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28b8" w14:textId="b3c2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регламенттерін бекіту туралы" Солтүстік Қазақстан облысы Мамлют аудандық әкімдігінің 2012 жылғы 16 тамыздағы N 324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25 желтоқсандағы N 501 қаулысы. Солтүстік Қазақстан облысының Әділет департаментінде 2013 жылғы 23 қаңтарда N 2105 болып тіркелді. Күші жойылды Солтүстік Қазақстан облысы Мамлют аудандық әкімдігінің 2013 жылғы 21 мамырдағы N 153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Мамлют аудандық әкімдігінің 21.05.2013 N 153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 2000 жылғы 27 қарашадағы Заңының 9-1 бабы 4 тармағына, «Нормативтік құқықтық актілер туралы» Қазақстан Республикасы 1998 жылғы 24 наурыздағы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43-1-баптарына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«Мемлекеттiк қызмет көрсету регламенттерiн бекiту туралы» Солтүстік Қазақстан облысы Мамлют ауданы әкімдігінің 2012 жылғы 16 тамыздағы № 324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кесiмдерде мемлекеттiк тiркеу тiзiлiмiнде 2012 жылғы 14 қыркүйектегі № 1853 тіркелген, 2012 жылғы 28 қыркүйектегі № 37 «Солтүстік жұлдызы», 2012 жылғы 28 қыркүйектегі № 40 «Знамя труда» аудандық газеттерінде жарияланған) төмендегі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
      1) нұсқалған қаулымен бекітілген «18 жасқа дейiнгі балалары бар отбасыларға мемлекеттік жәрдемақылар тағайындау»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төмендегі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2) нұсқалған қаулымен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төмендегі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нұсқалған қаулымен бекітілген «Мүгедектерге кресло-арбаларды беру үшiн оларға құжаттарды ресiмдеу»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төмендегі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нұсқалған қаулымен бекітілген «Мүгедектерді санаторий-курорттық емдеумен қамтамасыз ету үшiн оларға құжаттарды ресiмдеу»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төмендегі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нұсқалған қаулымен бекітілген «Жергiлiктi өкiлді органдардың шешiмдерi бойынша мұқтаж азаматтардың жекелеген санаттарына әлеуметтiк көмек тағайындау және төлеу»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төмендегі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1-тармақ</w:t>
      </w:r>
      <w:r>
        <w:rPr>
          <w:rFonts w:ascii="Times New Roman"/>
          <w:b w:val="false"/>
          <w:i w:val="false"/>
          <w:color w:val="000000"/>
          <w:sz w:val="28"/>
        </w:rPr>
        <w:t xml:space="preserve"> төмендегі мазмұндағы 8), 9), 10) тармақшалармен толықтырылсын:</w:t>
      </w:r>
      <w:r>
        <w:br/>
      </w:r>
      <w:r>
        <w:rPr>
          <w:rFonts w:ascii="Times New Roman"/>
          <w:b w:val="false"/>
          <w:i w:val="false"/>
          <w:color w:val="000000"/>
          <w:sz w:val="28"/>
        </w:rPr>
        <w:t>
      «8) «Өтініш берушінің (отбасының) атаулы әлеуметтік көмек алушыларға тиесілігін растайтын анықтама беру» мемлекеттік қызмет регламенті;</w:t>
      </w:r>
      <w:r>
        <w:br/>
      </w:r>
      <w:r>
        <w:rPr>
          <w:rFonts w:ascii="Times New Roman"/>
          <w:b w:val="false"/>
          <w:i w:val="false"/>
          <w:color w:val="000000"/>
          <w:sz w:val="28"/>
        </w:rPr>
        <w:t>
      9) «Адамдарға жұмыспен қамтуға жәрдемдесудің белсенді нысандарына қатысуға жолдама беру» мемлекеттік қызмет регламенті;</w:t>
      </w:r>
      <w:r>
        <w:br/>
      </w:r>
      <w:r>
        <w:rPr>
          <w:rFonts w:ascii="Times New Roman"/>
          <w:b w:val="false"/>
          <w:i w:val="false"/>
          <w:color w:val="000000"/>
          <w:sz w:val="28"/>
        </w:rPr>
        <w:t xml:space="preserve">
      10) «Мемлекеттiк атаулы әлеуметтiк көмек тағайындау» мемлекеттік қызмет регламенті». </w:t>
      </w:r>
      <w:r>
        <w:br/>
      </w:r>
      <w:r>
        <w:rPr>
          <w:rFonts w:ascii="Times New Roman"/>
          <w:b w:val="false"/>
          <w:i w:val="false"/>
          <w:color w:val="000000"/>
          <w:sz w:val="28"/>
        </w:rPr>
        <w:t>
</w:t>
      </w:r>
      <w:r>
        <w:rPr>
          <w:rFonts w:ascii="Times New Roman"/>
          <w:b w:val="false"/>
          <w:i w:val="false"/>
          <w:color w:val="000000"/>
          <w:sz w:val="28"/>
        </w:rPr>
        <w:t>
      2. Солтүстік Қазақстан облысы Мамлют ауданы әкімдігінің «Мемлекеттік атаулы әлеуметтік көмек тағайындау» электрондық мемлекеттік қызмет регламентін бекіту туралы» 2012 жылғы 5 қыркүйектегі № 344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кесiмдерді мемлекеттiк тiркеу тiзiлiмiнде 2012 жылғы 14 қыркүйекте № 1862 тіркелген, 2012 жылғы 19 қазанда № 40 «Солтүстік жұлдызы», 2012 жылғы 26 қазанда № 44 «Знамя труда» аудандық газеттерінде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Мамлют ауданы әкімінің орынбасары.Е.М. Бекшеновке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ауданының әкімі                     Қ. Қалиев</w:t>
      </w:r>
    </w:p>
    <w:bookmarkStart w:name="z12"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501 қаулысымен бекітілді</w:t>
      </w:r>
    </w:p>
    <w:bookmarkEnd w:id="2"/>
    <w:bookmarkStart w:name="z13" w:id="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w:t>
      </w:r>
    </w:p>
    <w:bookmarkEnd w:id="3"/>
    <w:bookmarkStart w:name="z14" w:id="4"/>
    <w:p>
      <w:pPr>
        <w:spacing w:after="0"/>
        <w:ind w:left="0"/>
        <w:jc w:val="left"/>
      </w:pPr>
      <w:r>
        <w:rPr>
          <w:rFonts w:ascii="Times New Roman"/>
          <w:b/>
          <w:i w:val="false"/>
          <w:color w:val="000000"/>
        </w:rPr>
        <w:t xml:space="preserve"> 
1. Негізгі ұғымдар</w:t>
      </w:r>
    </w:p>
    <w:bookmarkEnd w:id="4"/>
    <w:p>
      <w:pPr>
        <w:spacing w:after="0"/>
        <w:ind w:left="0"/>
        <w:jc w:val="both"/>
      </w:pPr>
      <w:r>
        <w:rPr>
          <w:rFonts w:ascii="Times New Roman"/>
          <w:b w:val="false"/>
          <w:i w:val="false"/>
          <w:color w:val="000000"/>
          <w:sz w:val="28"/>
        </w:rPr>
        <w:t xml:space="preserve">      1. Осы «Өтініш берушінің (отбасының) атаулы әлеуметтік көмек алушыларға тиесілігін растайтын анықтама беру» регламентінде (әрі қарай - регламент) келесі ұғымдар пайдаланылады: </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xml:space="preserve">
      2) мемлекеттік қызметті алушы – мемлекеттік қызмет көрсетілетін мемлекеттік атаулы әлеуметтік көмек алушылар – жеке тұлғалар. </w:t>
      </w:r>
      <w:r>
        <w:br/>
      </w:r>
      <w:r>
        <w:rPr>
          <w:rFonts w:ascii="Times New Roman"/>
          <w:b w:val="false"/>
          <w:i w:val="false"/>
          <w:color w:val="000000"/>
          <w:sz w:val="28"/>
        </w:rPr>
        <w:t xml:space="preserve">
      3) уәкілетті орган – «Мамлют ауданының жұмыспен қамту және әлеуметтік бағдарламалар бөлімі» мемлекеттік мекемесі. </w:t>
      </w:r>
    </w:p>
    <w:bookmarkStart w:name="z15" w:id="5"/>
    <w:p>
      <w:pPr>
        <w:spacing w:after="0"/>
        <w:ind w:left="0"/>
        <w:jc w:val="left"/>
      </w:pPr>
      <w:r>
        <w:rPr>
          <w:rFonts w:ascii="Times New Roman"/>
          <w:b/>
          <w:i w:val="false"/>
          <w:color w:val="000000"/>
        </w:rPr>
        <w:t xml:space="preserve"> 
2. Жалпы ережелер</w:t>
      </w:r>
    </w:p>
    <w:bookmarkEnd w:id="5"/>
    <w:bookmarkStart w:name="z16" w:id="6"/>
    <w:p>
      <w:pPr>
        <w:spacing w:after="0"/>
        <w:ind w:left="0"/>
        <w:jc w:val="both"/>
      </w:pPr>
      <w:r>
        <w:rPr>
          <w:rFonts w:ascii="Times New Roman"/>
          <w:b w:val="false"/>
          <w:i w:val="false"/>
          <w:color w:val="000000"/>
          <w:sz w:val="28"/>
        </w:rPr>
        <w:t>      2. Мемлекеттік қызмет Солтүстік Қазақстан облысы Мамлют ауданы, Мамлютка қаласы, Гуденко көшесі, 19, телефон 8(715 41) 2-21-43 мекенжайында орналасқан «Мамлют ауданының жұмыспен қамту және әлеуметтік бағдарламалар бөлімі» мемлекеттік мекемесімен ұсынылады.</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ауылдық (селолық) округтің әкіміне жүгінеді (әрі қарай – селолық округтің әкімі).</w:t>
      </w:r>
      <w:r>
        <w:br/>
      </w:r>
      <w:r>
        <w:rPr>
          <w:rFonts w:ascii="Times New Roman"/>
          <w:b w:val="false"/>
          <w:i w:val="false"/>
          <w:color w:val="000000"/>
          <w:sz w:val="28"/>
        </w:rPr>
        <w:t xml:space="preserve">
      3.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6. Мемлекеттік қызмет көрсету тәртібі және қажетті құжаттар туралы толық ақпарат maml-ozsp.narod.ru интернет-ресурста,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xml:space="preserve">
      7. Көрсетілетін мемлекеттік қызмет нәтижесі алушының (отбасының) ағымдағы тоқсандағы атаулы әлеуметтік көмек алушыларға тиесілігін растайтын анықтама беру (әрі қарай – анықтама) немесе қағаз тасымалдаушы түрінде мемлекеттік қызмет ұсынудан бас тарту туралы дәлелді жауап беру болып табылады. </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органның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бөлмесі санитарлық-эпидемиологиялық нормаларға, ғимараттың қауіпсіздік, соның ішінде өрт қауіпсіздігі талаптарына сәйкес келеді, бөлме режимі – еркін.</w:t>
      </w:r>
    </w:p>
    <w:bookmarkEnd w:id="6"/>
    <w:bookmarkStart w:name="z22"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3" w:id="8"/>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(әрі қарай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көрсету мерзімдері: </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күтетін ең ұзақ шекті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органға немесе селолық округтің әкіміне келесі құжаттарды ұсынады:</w:t>
      </w:r>
      <w:r>
        <w:br/>
      </w:r>
      <w:r>
        <w:rPr>
          <w:rFonts w:ascii="Times New Roman"/>
          <w:b w:val="false"/>
          <w:i w:val="false"/>
          <w:color w:val="000000"/>
          <w:sz w:val="28"/>
        </w:rPr>
        <w:t xml:space="preserve">
      Жеке басын куәландыратын құжат (Қазақстан азаматы – жеке куәліктің (төлқұжаттың) көшірмесі),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 </w:t>
      </w:r>
      <w:r>
        <w:br/>
      </w:r>
      <w:r>
        <w:rPr>
          <w:rFonts w:ascii="Times New Roman"/>
          <w:b w:val="false"/>
          <w:i w:val="false"/>
          <w:color w:val="000000"/>
          <w:sz w:val="28"/>
        </w:rPr>
        <w:t xml:space="preserve">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 </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тұлғасына немесе тұрғылықты жері бойынша селолық округтің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xml:space="preserve">
      15. Жүгінген кезде мемлекеттік қызмет алушыға (отбасының) атаулы әлеуметтік көмек алушыларға тиесілігін растайтын мемлекеттік қызмет алушыға анықтама беріледі. </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 </w:t>
      </w:r>
      <w:r>
        <w:br/>
      </w:r>
      <w:r>
        <w:rPr>
          <w:rFonts w:ascii="Times New Roman"/>
          <w:b w:val="false"/>
          <w:i w:val="false"/>
          <w:color w:val="000000"/>
          <w:sz w:val="28"/>
        </w:rPr>
        <w:t>
</w:t>
      </w:r>
      <w:r>
        <w:rPr>
          <w:rFonts w:ascii="Times New Roman"/>
          <w:b w:val="false"/>
          <w:i w:val="false"/>
          <w:color w:val="000000"/>
          <w:sz w:val="28"/>
        </w:rPr>
        <w:t xml:space="preserve">
      17. Ағымдағы тоқсанда атаулы әлеуметтік көмек көрсету туралы мәліметтердің болмағанында мемлекеттік қызмет алушыға (отбасының) атаулы әлеуметтік көмек алушыларға тиесілігін растайтын анықтама беруден бас тартылады. </w:t>
      </w:r>
      <w:r>
        <w:br/>
      </w:r>
      <w:r>
        <w:rPr>
          <w:rFonts w:ascii="Times New Roman"/>
          <w:b w:val="false"/>
          <w:i w:val="false"/>
          <w:color w:val="000000"/>
          <w:sz w:val="28"/>
        </w:rPr>
        <w:t xml:space="preserve">
      Мемлекеттік қызметті ұсынуды тоқтату үшін негіздер жоқ. </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xml:space="preserve">
      Уәкілетті органда, селолық округтің әкімінде: </w:t>
      </w:r>
      <w:r>
        <w:br/>
      </w:r>
      <w:r>
        <w:rPr>
          <w:rFonts w:ascii="Times New Roman"/>
          <w:b w:val="false"/>
          <w:i w:val="false"/>
          <w:color w:val="000000"/>
          <w:sz w:val="28"/>
        </w:rPr>
        <w:t xml:space="preserve">
      1) мемлекеттік қызметті алушы уәкілетті органға немесе селолық округтің әкіміне өтініш береді; </w:t>
      </w:r>
      <w:r>
        <w:br/>
      </w:r>
      <w:r>
        <w:rPr>
          <w:rFonts w:ascii="Times New Roman"/>
          <w:b w:val="false"/>
          <w:i w:val="false"/>
          <w:color w:val="000000"/>
          <w:sz w:val="28"/>
        </w:rPr>
        <w:t>
      2) уәкілетті органның жауапты маманы немесе ауылдық (селолық) округ әкімінің аппараты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қабылдайды,өтінішке тіркеу жүргізеді және басшыға немесе селолық округтің әкіміне қарауға тапсырады; </w:t>
      </w:r>
      <w:r>
        <w:br/>
      </w:r>
      <w:r>
        <w:rPr>
          <w:rFonts w:ascii="Times New Roman"/>
          <w:b w:val="false"/>
          <w:i w:val="false"/>
          <w:color w:val="000000"/>
          <w:sz w:val="28"/>
        </w:rPr>
        <w:t>
      3) уәкілетті органның басшысы немесе селолық округтің әкімі құжаттарды қарайды, қарар белгілейді және жұмысты әрі қарай ұйымдастыру үшін құжаттарды уәкілетті органның бас маманына немесе әкім аппаратының бас маманына жібереді;</w:t>
      </w:r>
      <w:r>
        <w:br/>
      </w:r>
      <w:r>
        <w:rPr>
          <w:rFonts w:ascii="Times New Roman"/>
          <w:b w:val="false"/>
          <w:i w:val="false"/>
          <w:color w:val="000000"/>
          <w:sz w:val="28"/>
        </w:rPr>
        <w:t>
      4) уәкілетті органның бас маманына немесе селолық округтің бас маманы анықтама немесе бас тарту туралы дәлелді жауап дайындайды және уәкілетті органның басшысына немесе селолық округтің әкіміне қол қоюға жібереді;</w:t>
      </w:r>
      <w:r>
        <w:br/>
      </w:r>
      <w:r>
        <w:rPr>
          <w:rFonts w:ascii="Times New Roman"/>
          <w:b w:val="false"/>
          <w:i w:val="false"/>
          <w:color w:val="000000"/>
          <w:sz w:val="28"/>
        </w:rPr>
        <w:t xml:space="preserve">
      5) уәкілетті органның басшысы немесе селолық округтің әкімі анықтамаға немесе бас тарту туралы дәлелді жауапқа қол қояды және жауапты маманға жібереді; </w:t>
      </w:r>
      <w:r>
        <w:br/>
      </w:r>
      <w:r>
        <w:rPr>
          <w:rFonts w:ascii="Times New Roman"/>
          <w:b w:val="false"/>
          <w:i w:val="false"/>
          <w:color w:val="000000"/>
          <w:sz w:val="28"/>
        </w:rPr>
        <w:t>
      6) уәкілетті органның жауапты маманы немесе селолық округтің жауапты маманы мемлекеттік қызмет көрсету нәтижесін журналға тіркейді және алушыға анықтама немесе бас тарту туралы дәлелді жауап береді.</w:t>
      </w:r>
    </w:p>
    <w:bookmarkEnd w:id="8"/>
    <w:bookmarkStart w:name="z32" w:id="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9"/>
    <w:bookmarkStart w:name="z33"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селолық округтің әкімі; </w:t>
      </w:r>
      <w:r>
        <w:br/>
      </w:r>
      <w:r>
        <w:rPr>
          <w:rFonts w:ascii="Times New Roman"/>
          <w:b w:val="false"/>
          <w:i w:val="false"/>
          <w:color w:val="000000"/>
          <w:sz w:val="28"/>
        </w:rPr>
        <w:t>
      3) уәкілетті органның жауапты маманы;</w:t>
      </w:r>
      <w:r>
        <w:br/>
      </w:r>
      <w:r>
        <w:rPr>
          <w:rFonts w:ascii="Times New Roman"/>
          <w:b w:val="false"/>
          <w:i w:val="false"/>
          <w:color w:val="000000"/>
          <w:sz w:val="28"/>
        </w:rPr>
        <w:t>
      4) ауылдық (селолық) округ әкімі аппаратының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0"/>
    <w:bookmarkStart w:name="z36"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7"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12"/>
    <w:bookmarkStart w:name="z39" w:id="13"/>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(облыс,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40" w:id="14"/>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округтің әкімі) __________________________</w:t>
      </w:r>
    </w:p>
    <w:bookmarkStart w:name="z41" w:id="15"/>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3052"/>
        <w:gridCol w:w="2677"/>
        <w:gridCol w:w="3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58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 басшысының немесе селолық округ әкімінің қарауына жіберу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 және уәкілетті органның басшысы немесе селолық округтің әкіміне қол қою үшін жолдау</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4070"/>
        <w:gridCol w:w="4563"/>
      </w:tblGrid>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87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r>
      <w:tr>
        <w:trPr>
          <w:trHeight w:val="240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 және уәкілетті органның немесе ауылдық (селолық) округ әкімі аппаратының жауапты маманына жолдау</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жауапты тіркеу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2" w:id="16"/>
    <w:p>
      <w:pPr>
        <w:spacing w:after="0"/>
        <w:ind w:left="0"/>
        <w:jc w:val="left"/>
      </w:pPr>
      <w:r>
        <w:rPr>
          <w:rFonts w:ascii="Times New Roman"/>
          <w:b/>
          <w:i w:val="false"/>
          <w:color w:val="000000"/>
        </w:rPr>
        <w:t xml:space="preserve"> 
2-кесте.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журналға тіркеуді, кіріс нөмірін береді және уәкілетті орган басшысына немесе селолық округ әкімінің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анықтама дайындайды және қол қою үшін уәкілетті органның басшысына немесе селолық округтің әкіміне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журналға тіркейді және алушыға анықтама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Анықтамаға қол қояды және уәкілетті органның немесе ауылдық (селолық) округі әкімі аппаратының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7"/>
    <w:p>
      <w:pPr>
        <w:spacing w:after="0"/>
        <w:ind w:left="0"/>
        <w:jc w:val="left"/>
      </w:pPr>
      <w:r>
        <w:rPr>
          <w:rFonts w:ascii="Times New Roman"/>
          <w:b/>
          <w:i w:val="false"/>
          <w:color w:val="000000"/>
        </w:rPr>
        <w:t xml:space="preserve"> 
3-кесте.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 әкімі аппаратының бас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Өтінішті журналға тіркейді, өтінішке кіріс нөмірін береді және уәкілетті орган басшысының немесе селолық округ әкімінің қарауына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орындауға уәкілетті органның немесе ауылдық (селолық) округ әкімі аппаратының бас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уәкілетті органның басшысына немесе селолық округтің әкіміне қол қоюға жібереді</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журналға тіркейді және алушыға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немесе ауылдық (селолық) округ әкімі аппаратының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8"/>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75438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8013700"/>
                    </a:xfrm>
                    <a:prstGeom prst="rect">
                      <a:avLst/>
                    </a:prstGeom>
                  </pic:spPr>
                </pic:pic>
              </a:graphicData>
            </a:graphic>
          </wp:inline>
        </w:drawing>
      </w:r>
    </w:p>
    <w:bookmarkStart w:name="z45" w:id="19"/>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501 қаулысымен бекітілді</w:t>
      </w:r>
    </w:p>
    <w:bookmarkEnd w:id="19"/>
    <w:bookmarkStart w:name="z46" w:id="20"/>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регламенті</w:t>
      </w:r>
    </w:p>
    <w:bookmarkEnd w:id="20"/>
    <w:bookmarkStart w:name="z47" w:id="21"/>
    <w:p>
      <w:pPr>
        <w:spacing w:after="0"/>
        <w:ind w:left="0"/>
        <w:jc w:val="left"/>
      </w:pPr>
      <w:r>
        <w:rPr>
          <w:rFonts w:ascii="Times New Roman"/>
          <w:b/>
          <w:i w:val="false"/>
          <w:color w:val="000000"/>
        </w:rPr>
        <w:t xml:space="preserve"> 
1. Негізгі ұғымдар</w:t>
      </w:r>
    </w:p>
    <w:bookmarkEnd w:id="21"/>
    <w:p>
      <w:pPr>
        <w:spacing w:after="0"/>
        <w:ind w:left="0"/>
        <w:jc w:val="both"/>
      </w:pPr>
      <w:r>
        <w:rPr>
          <w:rFonts w:ascii="Times New Roman"/>
          <w:b w:val="false"/>
          <w:i w:val="false"/>
          <w:color w:val="000000"/>
          <w:sz w:val="28"/>
        </w:rPr>
        <w:t xml:space="preserve">      1. Осы «Адамдарға жұмыспен қамтуға жәрдемдесудің белсенді нысандарына қатысуға жолдама беру» регламентінде (әрі қарай - регламент) келесі ұғымдар пайдаланылады: </w:t>
      </w:r>
      <w:r>
        <w:br/>
      </w:r>
      <w:r>
        <w:rPr>
          <w:rFonts w:ascii="Times New Roman"/>
          <w:b w:val="false"/>
          <w:i w:val="false"/>
          <w:color w:val="000000"/>
          <w:sz w:val="28"/>
        </w:rPr>
        <w:t xml:space="preserve">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 </w:t>
      </w:r>
      <w:r>
        <w:br/>
      </w:r>
      <w:r>
        <w:rPr>
          <w:rFonts w:ascii="Times New Roman"/>
          <w:b w:val="false"/>
          <w:i w:val="false"/>
          <w:color w:val="000000"/>
          <w:sz w:val="28"/>
        </w:rPr>
        <w:t xml:space="preserve">
      2) мемлекеттік қызметті алушы - жеке тұлғалар: Қазақстан Республикасының азаматтары, оралмандар, шетелдіктер және Қазақстан Республикасында тұрақты тұратын азаматтығы жоқ тұлғалар; </w:t>
      </w:r>
      <w:r>
        <w:br/>
      </w:r>
      <w:r>
        <w:rPr>
          <w:rFonts w:ascii="Times New Roman"/>
          <w:b w:val="false"/>
          <w:i w:val="false"/>
          <w:color w:val="000000"/>
          <w:sz w:val="28"/>
        </w:rPr>
        <w:t>
      3) уәкілетті орган – «Мамлют ауданының жұмыспен қамту және әлеуметтік бағдарламалар бөлімі» мемлекеттік мекемесі.</w:t>
      </w:r>
    </w:p>
    <w:bookmarkStart w:name="z48" w:id="22"/>
    <w:p>
      <w:pPr>
        <w:spacing w:after="0"/>
        <w:ind w:left="0"/>
        <w:jc w:val="left"/>
      </w:pPr>
      <w:r>
        <w:rPr>
          <w:rFonts w:ascii="Times New Roman"/>
          <w:b/>
          <w:i w:val="false"/>
          <w:color w:val="000000"/>
        </w:rPr>
        <w:t xml:space="preserve"> 
2. Жалпы ережелер</w:t>
      </w:r>
    </w:p>
    <w:bookmarkEnd w:id="22"/>
    <w:bookmarkStart w:name="z49" w:id="23"/>
    <w:p>
      <w:pPr>
        <w:spacing w:after="0"/>
        <w:ind w:left="0"/>
        <w:jc w:val="both"/>
      </w:pPr>
      <w:r>
        <w:rPr>
          <w:rFonts w:ascii="Times New Roman"/>
          <w:b w:val="false"/>
          <w:i w:val="false"/>
          <w:color w:val="000000"/>
          <w:sz w:val="28"/>
        </w:rPr>
        <w:t>
      2. Мемлекеттік қызмет Солтүстік Қазақстан облысы Мамлют ауданы, Мамлютка қаласы, Гуденко көшесі, 19, телефон 8(715 41) 2-21-43 мекенжайында орналасқан «Мамлют ауданының жұмыспен қамту және әлеуметтік бағдарламалар бөлімі» мемлекеттік мекемесімен ұсынылады.</w:t>
      </w:r>
      <w:r>
        <w:br/>
      </w:r>
      <w:r>
        <w:rPr>
          <w:rFonts w:ascii="Times New Roman"/>
          <w:b w:val="false"/>
          <w:i w:val="false"/>
          <w:color w:val="000000"/>
          <w:sz w:val="28"/>
        </w:rPr>
        <w:t>
      «Адамдарға жұмыспен қамтуға жәрдемдесудің белсенді нысандарына қатысуға жолдама беру» - мемлекеттік қызметке мыналар жатады:</w:t>
      </w:r>
      <w:r>
        <w:br/>
      </w:r>
      <w:r>
        <w:rPr>
          <w:rFonts w:ascii="Times New Roman"/>
          <w:b w:val="false"/>
          <w:i w:val="false"/>
          <w:color w:val="000000"/>
          <w:sz w:val="28"/>
        </w:rPr>
        <w:t>
      1) «Адамдарға жастар практикасына жолдама беру»;</w:t>
      </w:r>
      <w:r>
        <w:br/>
      </w:r>
      <w:r>
        <w:rPr>
          <w:rFonts w:ascii="Times New Roman"/>
          <w:b w:val="false"/>
          <w:i w:val="false"/>
          <w:color w:val="000000"/>
          <w:sz w:val="28"/>
        </w:rPr>
        <w:t>
      2) «Адамдарға қоғамдық жұмысқа жолдама беру»;</w:t>
      </w:r>
      <w:r>
        <w:br/>
      </w:r>
      <w:r>
        <w:rPr>
          <w:rFonts w:ascii="Times New Roman"/>
          <w:b w:val="false"/>
          <w:i w:val="false"/>
          <w:color w:val="000000"/>
          <w:sz w:val="28"/>
        </w:rPr>
        <w:t>
      3) «Адамдарға әлеуметтік жұмыс орындарына орналасуға жолдама беру»;</w:t>
      </w:r>
      <w:r>
        <w:br/>
      </w:r>
      <w:r>
        <w:rPr>
          <w:rFonts w:ascii="Times New Roman"/>
          <w:b w:val="false"/>
          <w:i w:val="false"/>
          <w:color w:val="000000"/>
          <w:sz w:val="28"/>
        </w:rPr>
        <w:t>
      4) «Жұмысқа орналасуға жолдама беру»;</w:t>
      </w:r>
      <w:r>
        <w:br/>
      </w:r>
      <w:r>
        <w:rPr>
          <w:rFonts w:ascii="Times New Roman"/>
          <w:b w:val="false"/>
          <w:i w:val="false"/>
          <w:color w:val="000000"/>
          <w:sz w:val="28"/>
        </w:rPr>
        <w:t>
      5) «Адамдарға кәсіби даярлауға, қайта даярлауға және біліктікті арттыруға жолдама беру»;</w:t>
      </w:r>
      <w:r>
        <w:br/>
      </w:r>
      <w:r>
        <w:rPr>
          <w:rFonts w:ascii="Times New Roman"/>
          <w:b w:val="false"/>
          <w:i w:val="false"/>
          <w:color w:val="000000"/>
          <w:sz w:val="28"/>
        </w:rPr>
        <w:t>
      6) «Адамдарға кәсіби бейімделуге тегін қызметтер көрсету».</w:t>
      </w:r>
      <w:r>
        <w:br/>
      </w:r>
      <w:r>
        <w:rPr>
          <w:rFonts w:ascii="Times New Roman"/>
          <w:b w:val="false"/>
          <w:i w:val="false"/>
          <w:color w:val="000000"/>
          <w:sz w:val="28"/>
        </w:rPr>
        <w:t>
</w:t>
      </w:r>
      <w:r>
        <w:rPr>
          <w:rFonts w:ascii="Times New Roman"/>
          <w:b w:val="false"/>
          <w:i w:val="false"/>
          <w:color w:val="000000"/>
          <w:sz w:val="28"/>
        </w:rPr>
        <w:t xml:space="preserve">
      3.Көрсетілетін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8-бабы 1-тармағы </w:t>
      </w:r>
      <w:r>
        <w:rPr>
          <w:rFonts w:ascii="Times New Roman"/>
          <w:b w:val="false"/>
          <w:i w:val="false"/>
          <w:color w:val="000000"/>
          <w:sz w:val="28"/>
        </w:rPr>
        <w:t>2),</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maml-ozsp.narod.ru интернет-ресурста, уәкілетті органның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мемлекеттік қызмет алушыға қағаз тасымалдаушы түрінде жұмыспен қамтуға жәрдемдесудің белсенді нысандарына қатысуға жолдама беру (әрі қарай – Жолдама)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«Адамдарға кәсіби бейімделуге тегін қызметтер көрсету» мемлекеттік қызмет көрсету нәтижесі мемлекеттік қызметті алушыны жұмысқа орналастыруға болатын кәсіптер мен мамандықтардың тізбесі туралы ауызша ақпараттандыру (кеңес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органның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мемлекеттік қызметті алушының тұрғылықты жері бойынша уәкілетті органның ғимаратында көрсетіледі. Күту залында отыратын орындықтар, мемлекеттік қызмет көрсетуге қажетті ақпарат орналастырылған ақпараттық стендтер, сондай-ақ өртке қарсы қауіпсіздік құралдары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органның бөлмесі санитарлық-эпидемиологиялық нормаларға, ғимараттың қауіпсіздік талаптарына сәйкес келеді, күзет дабылымен жасақталған, бөлме режимі – еркін.</w:t>
      </w:r>
    </w:p>
    <w:bookmarkEnd w:id="23"/>
    <w:bookmarkStart w:name="z57" w:id="2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4"/>
    <w:bookmarkStart w:name="z58" w:id="25"/>
    <w:p>
      <w:pPr>
        <w:spacing w:after="0"/>
        <w:ind w:left="0"/>
        <w:jc w:val="both"/>
      </w:pPr>
      <w:r>
        <w:rPr>
          <w:rFonts w:ascii="Times New Roman"/>
          <w:b w:val="false"/>
          <w:i w:val="false"/>
          <w:color w:val="000000"/>
          <w:sz w:val="28"/>
        </w:rPr>
        <w:t>      10. Мемлекеттік қызмет жеке тұлғаларға: Қазақстан Республикасының азаматтарына, оралмандарға, шетелдіктерге және Қазақстан Республикасында тұрақты тұратын азаматтығы жоқ тұлғаларға (әрі қарай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30 минуттан аспайды;</w:t>
      </w:r>
      <w:r>
        <w:br/>
      </w:r>
      <w:r>
        <w:rPr>
          <w:rFonts w:ascii="Times New Roman"/>
          <w:b w:val="false"/>
          <w:i w:val="false"/>
          <w:color w:val="000000"/>
          <w:sz w:val="28"/>
        </w:rPr>
        <w:t>
      2) мемлекеттік қызметті алуға дейінгі алушының жүгінген күніндегі ең ұзақ шекті уақыты - 30 минуттан аспайды;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мыналарды ұсынады:</w:t>
      </w:r>
      <w:r>
        <w:br/>
      </w:r>
      <w:r>
        <w:rPr>
          <w:rFonts w:ascii="Times New Roman"/>
          <w:b w:val="false"/>
          <w:i w:val="false"/>
          <w:color w:val="000000"/>
          <w:sz w:val="28"/>
        </w:rPr>
        <w:t>
      1) жеке куәлік (төлқұжат);</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кодты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xml:space="preserve">
      5) кәсіби біліктілікті куәландыратын құжат (болғанда), ал, алғаш жұмыс іздеген, бірақ та кәсібі (мамандығы) жоқ тұлғаларға – білімі туралы құжат. </w:t>
      </w:r>
      <w:r>
        <w:br/>
      </w:r>
      <w:r>
        <w:rPr>
          <w:rFonts w:ascii="Times New Roman"/>
          <w:b w:val="false"/>
          <w:i w:val="false"/>
          <w:color w:val="000000"/>
          <w:sz w:val="28"/>
        </w:rPr>
        <w:t xml:space="preserve">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азаматтығы жоқ тұлғалардың куәлігін ұсынады. </w:t>
      </w:r>
      <w:r>
        <w:br/>
      </w:r>
      <w:r>
        <w:rPr>
          <w:rFonts w:ascii="Times New Roman"/>
          <w:b w:val="false"/>
          <w:i w:val="false"/>
          <w:color w:val="000000"/>
          <w:sz w:val="28"/>
        </w:rPr>
        <w:t xml:space="preserve">
      Оралмандар оралман куәлігін ұсынады. </w:t>
      </w:r>
      <w:r>
        <w:br/>
      </w:r>
      <w:r>
        <w:rPr>
          <w:rFonts w:ascii="Times New Roman"/>
          <w:b w:val="false"/>
          <w:i w:val="false"/>
          <w:color w:val="000000"/>
          <w:sz w:val="28"/>
        </w:rPr>
        <w:t>
      Мемлекеттік қызметті алуға жеңілдіктер қарастырылмаған.</w:t>
      </w:r>
      <w:r>
        <w:br/>
      </w:r>
      <w:r>
        <w:rPr>
          <w:rFonts w:ascii="Times New Roman"/>
          <w:b w:val="false"/>
          <w:i w:val="false"/>
          <w:color w:val="000000"/>
          <w:sz w:val="28"/>
        </w:rPr>
        <w:t>
      Уәкілетті органда мемлекеттік қызмет алуға өтініш толтырылмайды.</w:t>
      </w:r>
      <w:r>
        <w:br/>
      </w:r>
      <w:r>
        <w:rPr>
          <w:rFonts w:ascii="Times New Roman"/>
          <w:b w:val="false"/>
          <w:i w:val="false"/>
          <w:color w:val="000000"/>
          <w:sz w:val="28"/>
        </w:rPr>
        <w:t>
</w:t>
      </w:r>
      <w:r>
        <w:rPr>
          <w:rFonts w:ascii="Times New Roman"/>
          <w:b w:val="false"/>
          <w:i w:val="false"/>
          <w:color w:val="000000"/>
          <w:sz w:val="28"/>
        </w:rPr>
        <w:t xml:space="preserve">
      13. Уәкілетті органға жүгінгенде барлық қажетті құжаттар тіркеуді іске асыратын уәкілетті органның қызметкеріне тапсырылады. </w:t>
      </w:r>
      <w:r>
        <w:br/>
      </w:r>
      <w:r>
        <w:rPr>
          <w:rFonts w:ascii="Times New Roman"/>
          <w:b w:val="false"/>
          <w:i w:val="false"/>
          <w:color w:val="000000"/>
          <w:sz w:val="28"/>
        </w:rPr>
        <w:t>
      Жүгінген кезде мемлекеттік қызметті алушыға жұмыспен қамтуға жәрдемдесудің белсенді нысанына қатысуға жолдама беріледі.</w:t>
      </w:r>
      <w:r>
        <w:br/>
      </w:r>
      <w:r>
        <w:rPr>
          <w:rFonts w:ascii="Times New Roman"/>
          <w:b w:val="false"/>
          <w:i w:val="false"/>
          <w:color w:val="000000"/>
          <w:sz w:val="28"/>
        </w:rPr>
        <w:t>
      Жолдама беру мемлекеттік қызметті алушының тұрғылықты жері бойынша уәкілетті органға өзі барғанда іске асырылады.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алушының уәкілетті органда жұмыссыз ретінде тіркеуінің болмағанында жұмыссыздарға жолдама беруден бас тартады («Адамдарға қоғамдық жұмысқа жолдама беруді» және «Адамдарға кәсіби бейімделуге тегін қызметтер көрсетуді» қоспағанда).</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xml:space="preserve">
      15. Мемлекеттік қызмет алу үшін мемлекеттік қызметті алушыдан өтініш қабылдау күнінен мемлекеттік қызмет нәтижесін беру күніне дейінгі мемлекеттік қызмет көрсету сатылары: </w:t>
      </w:r>
      <w:r>
        <w:br/>
      </w:r>
      <w:r>
        <w:rPr>
          <w:rFonts w:ascii="Times New Roman"/>
          <w:b w:val="false"/>
          <w:i w:val="false"/>
          <w:color w:val="000000"/>
          <w:sz w:val="28"/>
        </w:rPr>
        <w:t>
      1) мемлекеттік қызметті алушы уәкілетті органның жауапты маманына мемлекеттік қызметтің ұсынылуына қажетті құжаттардың тізбесін ұсынады;</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қабылдайды, тіркеуді жүргізеді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құжаттарды жұмысты одан әрі ұйымдастыру үшін уәкілетті органның бас маманына жібереді;</w:t>
      </w:r>
      <w:r>
        <w:br/>
      </w:r>
      <w:r>
        <w:rPr>
          <w:rFonts w:ascii="Times New Roman"/>
          <w:b w:val="false"/>
          <w:i w:val="false"/>
          <w:color w:val="000000"/>
          <w:sz w:val="28"/>
        </w:rPr>
        <w:t>
      4) уәкілетті органның бас маманы Жолдаманы немесе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5) уәкілетті органның басшысы Жолдамаға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көрсетудің нәтижесін кітапқа тіркейді және мемлекеттік қызметті алушыға Жолдама немесе бас тарту туралы дәлелді жауап береді.</w:t>
      </w:r>
    </w:p>
    <w:bookmarkEnd w:id="25"/>
    <w:bookmarkStart w:name="z63" w:id="26"/>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26"/>
    <w:bookmarkStart w:name="z64" w:id="27"/>
    <w:p>
      <w:pPr>
        <w:spacing w:after="0"/>
        <w:ind w:left="0"/>
        <w:jc w:val="both"/>
      </w:pPr>
      <w:r>
        <w:rPr>
          <w:rFonts w:ascii="Times New Roman"/>
          <w:b w:val="false"/>
          <w:i w:val="false"/>
          <w:color w:val="000000"/>
          <w:sz w:val="28"/>
        </w:rPr>
        <w:t>
      16.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уәкілетті органның жауапты маманы; </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7"/>
    <w:bookmarkStart w:name="z67" w:id="2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28"/>
    <w:bookmarkStart w:name="z68" w:id="29"/>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xml:space="preserve">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 </w:t>
      </w:r>
      <w:r>
        <w:br/>
      </w:r>
      <w:r>
        <w:rPr>
          <w:rFonts w:ascii="Times New Roman"/>
          <w:b w:val="false"/>
          <w:i w:val="false"/>
          <w:color w:val="000000"/>
          <w:sz w:val="28"/>
        </w:rPr>
        <w:t>
</w:t>
      </w:r>
      <w:r>
        <w:rPr>
          <w:rFonts w:ascii="Times New Roman"/>
          <w:b w:val="false"/>
          <w:i w:val="false"/>
          <w:color w:val="000000"/>
          <w:sz w:val="28"/>
        </w:rPr>
        <w:t>
      20.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мемлекеттік қызметті алушыға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29"/>
    <w:bookmarkStart w:name="z70" w:id="30"/>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регламентіне</w:t>
      </w:r>
      <w:r>
        <w:br/>
      </w:r>
      <w:r>
        <w:rPr>
          <w:rFonts w:ascii="Times New Roman"/>
          <w:b w:val="false"/>
          <w:i w:val="false"/>
          <w:color w:val="000000"/>
          <w:sz w:val="28"/>
        </w:rPr>
        <w:t>
1-қосымша</w:t>
      </w:r>
    </w:p>
    <w:bookmarkEnd w:id="30"/>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2801"/>
        <w:gridCol w:w="2966"/>
        <w:gridCol w:w="31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қарауына жіберу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жұмыс үшін құжаттарды бас маманға жіберу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дайындау</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w:t>
            </w:r>
          </w:p>
        </w:tc>
      </w:tr>
      <w:tr>
        <w:trPr>
          <w:trHeight w:val="21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3190"/>
        <w:gridCol w:w="55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қызмет көрсетуден бас тарту туралы дәлелді жауапқа қол қояды және уәкілетті органның жауапты маманына жолдайды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тіркейді және жолдама немесе қызмет көрсетуден бас тарту туралы дәлелдi жауапты мемлекеттік қызметті алушыға береді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беру</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31"/>
    <w:p>
      <w:pPr>
        <w:spacing w:after="0"/>
        <w:ind w:left="0"/>
        <w:jc w:val="left"/>
      </w:pPr>
      <w:r>
        <w:rPr>
          <w:rFonts w:ascii="Times New Roman"/>
          <w:b/>
          <w:i w:val="false"/>
          <w:color w:val="000000"/>
        </w:rPr>
        <w:t xml:space="preserve"> 
2-кесте. Пайдалану нұсқалары. Негізгі процесс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журналға тіркейді, кіріс нөмірін береді және уәкілетті органның қарауына жібереді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құжаттарды орындау үшін бас маманға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Құжаттарды қарауды іске асырады және жолдама ресімдейді және қол қою үшін уәкілетті органның басшысына жібереді</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 нәтижесін журналға тіркейді және мемлекеттік қызметті алушыға жолдама береді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Жолдамаға қол қояды, уәкілетті органның жауапты маманына жібереді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2"/>
    <w:p>
      <w:pPr>
        <w:spacing w:after="0"/>
        <w:ind w:left="0"/>
        <w:jc w:val="left"/>
      </w:pPr>
      <w:r>
        <w:rPr>
          <w:rFonts w:ascii="Times New Roman"/>
          <w:b/>
          <w:i w:val="false"/>
          <w:color w:val="000000"/>
        </w:rPr>
        <w:t xml:space="preserve"> 
3-кесте. Пайдалану нұсқалары. Баламалы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журналға тіркейді, кіріс нөмірін береді және уәкілетті органның басшысына қарауға жібереді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Қараудан кейін қарар белгілейді және орындау үшін құжаттарды бас маманға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Бас тарту туралы дәлелді жауап дайындайды және қол қою үшін уәкілетті органның басшысына жолдайды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нәтижесін журналға тіркейді және мемлекеттік қызметті алушыға бас тарту туралы дәлелді жауап береді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Бас тарту туралы дәлелді жауапқа қол қояды және уәкілетті органның жауапты маманына жібереді</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3"/>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регламентіне</w:t>
      </w:r>
      <w:r>
        <w:br/>
      </w:r>
      <w:r>
        <w:rPr>
          <w:rFonts w:ascii="Times New Roman"/>
          <w:b w:val="false"/>
          <w:i w:val="false"/>
          <w:color w:val="000000"/>
          <w:sz w:val="28"/>
        </w:rPr>
        <w:t>
2-қосымша</w:t>
      </w:r>
    </w:p>
    <w:bookmarkEnd w:id="33"/>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79756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75600" cy="7531100"/>
                    </a:xfrm>
                    <a:prstGeom prst="rect">
                      <a:avLst/>
                    </a:prstGeom>
                  </pic:spPr>
                </pic:pic>
              </a:graphicData>
            </a:graphic>
          </wp:inline>
        </w:drawing>
      </w:r>
    </w:p>
    <w:bookmarkStart w:name="z74" w:id="3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501 қаулысымен бекітілді</w:t>
      </w:r>
    </w:p>
    <w:bookmarkEnd w:id="34"/>
    <w:bookmarkStart w:name="z75" w:id="35"/>
    <w:p>
      <w:pPr>
        <w:spacing w:after="0"/>
        <w:ind w:left="0"/>
        <w:jc w:val="left"/>
      </w:pPr>
      <w:r>
        <w:rPr>
          <w:rFonts w:ascii="Times New Roman"/>
          <w:b/>
          <w:i w:val="false"/>
          <w:color w:val="000000"/>
        </w:rPr>
        <w:t xml:space="preserve"> 
«Мемлекеттік атаулы әлеуметтік көмек тағайындау» мемлекеттік қызмет регламенті</w:t>
      </w:r>
    </w:p>
    <w:bookmarkEnd w:id="35"/>
    <w:bookmarkStart w:name="z76" w:id="36"/>
    <w:p>
      <w:pPr>
        <w:spacing w:after="0"/>
        <w:ind w:left="0"/>
        <w:jc w:val="left"/>
      </w:pPr>
      <w:r>
        <w:rPr>
          <w:rFonts w:ascii="Times New Roman"/>
          <w:b/>
          <w:i w:val="false"/>
          <w:color w:val="000000"/>
        </w:rPr>
        <w:t xml:space="preserve"> 
1. Негізгі ұғымдар</w:t>
      </w:r>
    </w:p>
    <w:bookmarkEnd w:id="36"/>
    <w:p>
      <w:pPr>
        <w:spacing w:after="0"/>
        <w:ind w:left="0"/>
        <w:jc w:val="both"/>
      </w:pPr>
      <w:r>
        <w:rPr>
          <w:rFonts w:ascii="Times New Roman"/>
          <w:b w:val="false"/>
          <w:i w:val="false"/>
          <w:color w:val="000000"/>
          <w:sz w:val="28"/>
        </w:rPr>
        <w:t xml:space="preserve">      1. Осы «Мемлекеттік атаулы әлеуметтік көмек тағайындау» Регламентінде (әрі қарай - регламент) келесі ұғымдар пайдаланылады: </w:t>
      </w:r>
      <w:r>
        <w:br/>
      </w:r>
      <w:r>
        <w:rPr>
          <w:rFonts w:ascii="Times New Roman"/>
          <w:b w:val="false"/>
          <w:i w:val="false"/>
          <w:color w:val="000000"/>
          <w:sz w:val="28"/>
        </w:rPr>
        <w:t xml:space="preserve">
      уәкілетті орган – «Мамлют ауданының жұмыспен қамту және әлеуметтік бағдарламалар бөлімі» мемлекеттік мекемесі; </w:t>
      </w:r>
      <w:r>
        <w:br/>
      </w:r>
      <w:r>
        <w:rPr>
          <w:rFonts w:ascii="Times New Roman"/>
          <w:b w:val="false"/>
          <w:i w:val="false"/>
          <w:color w:val="000000"/>
          <w:sz w:val="28"/>
        </w:rPr>
        <w:t>
      учаскелік комиссия – қорытынды дайындау мен әлеуметтік көмек алуға жүгінген отбасының материалдық жағдайын зерттеуді жүргізу үшін тиісті әкімшілік-аумақтық бірлік әкімдерінің шешімімен құрылған арнайы комиссия.</w:t>
      </w:r>
    </w:p>
    <w:bookmarkStart w:name="z77" w:id="37"/>
    <w:p>
      <w:pPr>
        <w:spacing w:after="0"/>
        <w:ind w:left="0"/>
        <w:jc w:val="left"/>
      </w:pPr>
      <w:r>
        <w:rPr>
          <w:rFonts w:ascii="Times New Roman"/>
          <w:b/>
          <w:i w:val="false"/>
          <w:color w:val="000000"/>
        </w:rPr>
        <w:t xml:space="preserve"> 
2. Жалпы ережелер</w:t>
      </w:r>
    </w:p>
    <w:bookmarkEnd w:id="37"/>
    <w:bookmarkStart w:name="z78" w:id="38"/>
    <w:p>
      <w:pPr>
        <w:spacing w:after="0"/>
        <w:ind w:left="0"/>
        <w:jc w:val="both"/>
      </w:pPr>
      <w:r>
        <w:rPr>
          <w:rFonts w:ascii="Times New Roman"/>
          <w:b w:val="false"/>
          <w:i w:val="false"/>
          <w:color w:val="000000"/>
          <w:sz w:val="28"/>
        </w:rPr>
        <w:t>
      2. Мемлекеттік қызмет Солтүстік Қазақстан облысы Мамлют ауданы, Мамлютка қаласы, Гуденко көшесі, 19, телефон 8(715 41) 2-21-43 мекенжайында орналасқан «Мамлют ауданының жұмыспен қамту және әлеуметтік бағдарламалар бөлімі» мемлекеттік мекемесімен ұсынылады.</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 (селолық) округтің әкіміне жүгінеді (әрі қарай – селолық округтің әкімі).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xml:space="preserve"> және «Мемлекеттік атаулы әлеуметтік көмек тағайындау туралы» Қазақстан Республикасының Заңын іске асыру жөніндегі шарлар туралы» Қазақстан Республикасы Үкіметінің 2001 жылғы 24 желтоқсандағы № 1685 </w:t>
      </w:r>
      <w:r>
        <w:rPr>
          <w:rFonts w:ascii="Times New Roman"/>
          <w:b w:val="false"/>
          <w:i w:val="false"/>
          <w:color w:val="000000"/>
          <w:sz w:val="28"/>
        </w:rPr>
        <w:t>қаулысымен</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w:t>
      </w:r>
      <w:r>
        <w:rPr>
          <w:rFonts w:ascii="Times New Roman"/>
          <w:b w:val="false"/>
          <w:i w:val="false"/>
          <w:color w:val="000000"/>
          <w:sz w:val="28"/>
        </w:rPr>
        <w:t xml:space="preserve"> қаулысына</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maml-ozsp.narod.ru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тұтынушы алатын мемлекеттік атаулы әлеуметтік көмекті тағайындау туралы хабарлама не қызмет көрсетуден бас тарту туралы қағаз тасымалдағыштағы дәлелді жауап болып табылады.</w:t>
      </w:r>
    </w:p>
    <w:bookmarkEnd w:id="38"/>
    <w:bookmarkStart w:name="z84" w:id="3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9"/>
    <w:bookmarkStart w:name="z85" w:id="40"/>
    <w:p>
      <w:pPr>
        <w:spacing w:after="0"/>
        <w:ind w:left="0"/>
        <w:jc w:val="both"/>
      </w:pPr>
      <w:r>
        <w:rPr>
          <w:rFonts w:ascii="Times New Roman"/>
          <w:b w:val="false"/>
          <w:i w:val="false"/>
          <w:color w:val="000000"/>
          <w:sz w:val="28"/>
        </w:rPr>
        <w:t>
      8.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xml:space="preserve">
      10. Уәкілетті органның, ауылдық округ әкімінің жұмыс кестесі: </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жері бойынша уәкілетті органның немесе ауылдық округ әкімінің үй-жайында көрсетіледі, онда орындықтар, үстелдер, толтырылған бланк үлгілері бар ақпараттық стенділер бар,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ауылдық округ әкімінің үй-жайы санитарлық-эпидемиологиялық нормаларға, ғимараттардың қауіпсіздік, оның ішінде өртке қарсы қауіпсіздік талаптарына сәйкес келеді, бөлме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Ауылдық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ауылдық округ әкіміне тапсырылады.</w:t>
      </w:r>
      <w:r>
        <w:br/>
      </w:r>
      <w:r>
        <w:rPr>
          <w:rFonts w:ascii="Times New Roman"/>
          <w:b w:val="false"/>
          <w:i w:val="false"/>
          <w:color w:val="000000"/>
          <w:sz w:val="28"/>
        </w:rPr>
        <w:t>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ауылдық округ әкімінде тұтынушыға мемлекеттік қызметке тұтынушының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ауылдық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көрсетуден бас тартылады:</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уәкілеттік органда, селолық округтің әкімінде:</w:t>
      </w:r>
      <w:r>
        <w:br/>
      </w:r>
      <w:r>
        <w:rPr>
          <w:rFonts w:ascii="Times New Roman"/>
          <w:b w:val="false"/>
          <w:i w:val="false"/>
          <w:color w:val="000000"/>
          <w:sz w:val="28"/>
        </w:rPr>
        <w:t>
      1) тұтынушы уәкілетті органға немесе селолық округтің әкіміне өтініш береді;</w:t>
      </w:r>
      <w:r>
        <w:br/>
      </w:r>
      <w:r>
        <w:rPr>
          <w:rFonts w:ascii="Times New Roman"/>
          <w:b w:val="false"/>
          <w:i w:val="false"/>
          <w:color w:val="000000"/>
          <w:sz w:val="28"/>
        </w:rPr>
        <w:t>
      2) уәкілетті органның немесе ауылдық (селолық) округ әкімі аппаратының (әрі қарай - әкім аппараты) жауапты маманы селолық округтің әкімі осы регламенттің 12 тармағында көрсетілген қажетті құжаттарды және өтінішті қабылдайды, тіркеу жүргізеді, тұтынушыға талон береді және басшының немесе селолық округ әкімінің қарауына жібереді;</w:t>
      </w:r>
      <w:r>
        <w:br/>
      </w:r>
      <w:r>
        <w:rPr>
          <w:rFonts w:ascii="Times New Roman"/>
          <w:b w:val="false"/>
          <w:i w:val="false"/>
          <w:color w:val="000000"/>
          <w:sz w:val="28"/>
        </w:rPr>
        <w:t xml:space="preserve">
      3) уәкілетті органның басшысы немесе селолық округтің әкімі құжаттарды қарайды, қарар белгілейді және жұмысты одан әрі ұйымдастыру үшін құжаттарды уәкілетті органның немесе әкім аппаратының жауапты маманына жібереді; </w:t>
      </w:r>
      <w:r>
        <w:br/>
      </w:r>
      <w:r>
        <w:rPr>
          <w:rFonts w:ascii="Times New Roman"/>
          <w:b w:val="false"/>
          <w:i w:val="false"/>
          <w:color w:val="000000"/>
          <w:sz w:val="28"/>
        </w:rPr>
        <w:t>
      4) уәкілетті органның немесе әкім аппаратының бас маманы істі қалыптастырады және құжаттарды учаскелік комиссияның қарауына жібереді;</w:t>
      </w:r>
      <w:r>
        <w:br/>
      </w:r>
      <w:r>
        <w:rPr>
          <w:rFonts w:ascii="Times New Roman"/>
          <w:b w:val="false"/>
          <w:i w:val="false"/>
          <w:color w:val="000000"/>
          <w:sz w:val="28"/>
        </w:rPr>
        <w:t xml:space="preserve">
      5) учаскелік комиссия тұтынушының материалдық жағдайын зерттеуді жүргізеді (оның отбасының), отбасының материалдық жағдайы туралы акт толтырады және отбасының қажеттілігі туралы қорытындыны (әрі қарай – қорытынды) уәкілетті органға немесе селолық округтің әкіміне ұсынады; </w:t>
      </w:r>
      <w:r>
        <w:br/>
      </w:r>
      <w:r>
        <w:rPr>
          <w:rFonts w:ascii="Times New Roman"/>
          <w:b w:val="false"/>
          <w:i w:val="false"/>
          <w:color w:val="000000"/>
          <w:sz w:val="28"/>
        </w:rPr>
        <w:t>
      6) селолық округтің әкімі құжаттарды тұтынушыға және қорытындыны уәкілетті органға тапсырады;</w:t>
      </w:r>
      <w:r>
        <w:br/>
      </w:r>
      <w:r>
        <w:rPr>
          <w:rFonts w:ascii="Times New Roman"/>
          <w:b w:val="false"/>
          <w:i w:val="false"/>
          <w:color w:val="000000"/>
          <w:sz w:val="28"/>
        </w:rPr>
        <w:t>
      7) уәкілетті органның жауапты маманы мемлекеттік атаулы әлеуметтік көмекті тағайындау туралы хабарламаны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9) уәкілетті органның жауапты маманы мемлекеттік қызмет көрсету нәтижесін журналға тіркейді және хабарлама немесе бас тарту туралы дәлелді жауапты селолық округ әкіміне жолдайды немесе уәкілетті органға жүгінген жағдайда тұтынушыға береді;</w:t>
      </w:r>
      <w:r>
        <w:br/>
      </w:r>
      <w:r>
        <w:rPr>
          <w:rFonts w:ascii="Times New Roman"/>
          <w:b w:val="false"/>
          <w:i w:val="false"/>
          <w:color w:val="000000"/>
          <w:sz w:val="28"/>
        </w:rPr>
        <w:t>
      10) селолық округ әкімі тұтынушыға хабарлама немесе бас тарту туралы дәлелді жауап береді.</w:t>
      </w:r>
    </w:p>
    <w:bookmarkEnd w:id="40"/>
    <w:bookmarkStart w:name="z93" w:id="41"/>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41"/>
    <w:bookmarkStart w:name="z94" w:id="42"/>
    <w:p>
      <w:pPr>
        <w:spacing w:after="0"/>
        <w:ind w:left="0"/>
        <w:jc w:val="both"/>
      </w:pPr>
      <w:r>
        <w:rPr>
          <w:rFonts w:ascii="Times New Roman"/>
          <w:b w:val="false"/>
          <w:i w:val="false"/>
          <w:color w:val="000000"/>
          <w:sz w:val="28"/>
        </w:rPr>
        <w:t>      16.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селолық округтің әкімі; </w:t>
      </w:r>
      <w:r>
        <w:br/>
      </w:r>
      <w:r>
        <w:rPr>
          <w:rFonts w:ascii="Times New Roman"/>
          <w:b w:val="false"/>
          <w:i w:val="false"/>
          <w:color w:val="000000"/>
          <w:sz w:val="28"/>
        </w:rPr>
        <w:t>
      3) учаскелік комиссия;</w:t>
      </w:r>
      <w:r>
        <w:br/>
      </w:r>
      <w:r>
        <w:rPr>
          <w:rFonts w:ascii="Times New Roman"/>
          <w:b w:val="false"/>
          <w:i w:val="false"/>
          <w:color w:val="000000"/>
          <w:sz w:val="28"/>
        </w:rPr>
        <w:t xml:space="preserve">
      4) уәкілетті органның жауапты маманы; </w:t>
      </w:r>
      <w:r>
        <w:br/>
      </w:r>
      <w:r>
        <w:rPr>
          <w:rFonts w:ascii="Times New Roman"/>
          <w:b w:val="false"/>
          <w:i w:val="false"/>
          <w:color w:val="000000"/>
          <w:sz w:val="28"/>
        </w:rPr>
        <w:t>
      5) әкім аппаратының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xml:space="preserve">
      7) әкім аппаратының жауапты орындаушысы. </w:t>
      </w:r>
      <w:r>
        <w:br/>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2"/>
    <w:bookmarkStart w:name="z96" w:id="43"/>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3"/>
    <w:bookmarkStart w:name="z97" w:id="44"/>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учаскелік комиссия мүшелері (әрі қарай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44"/>
    <w:bookmarkStart w:name="z99" w:id="4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45"/>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2564"/>
        <w:gridCol w:w="2395"/>
        <w:gridCol w:w="2859"/>
        <w:gridCol w:w="3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басшысына немесе селолық округтің әкіміне қарауға тапсыру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топтамасын жинау және тексеру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жауапты маманға жіберу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учаскелік комиссияға жіберу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селолық округтің әкіміне жіберу</w:t>
            </w:r>
          </w:p>
        </w:tc>
      </w:tr>
      <w:tr>
        <w:trPr>
          <w:trHeight w:val="21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1844"/>
        <w:gridCol w:w="2695"/>
        <w:gridCol w:w="1801"/>
        <w:gridCol w:w="2611"/>
        <w:gridCol w:w="27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округтің</w:t>
            </w:r>
            <w:r>
              <w:br/>
            </w:r>
            <w:r>
              <w:rPr>
                <w:rFonts w:ascii="Times New Roman"/>
                <w:b w:val="false"/>
                <w:i w:val="false"/>
                <w:color w:val="000000"/>
                <w:sz w:val="20"/>
              </w:rPr>
              <w:t>
әкімі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басшысы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дыны</w:t>
            </w:r>
            <w:r>
              <w:br/>
            </w:r>
            <w:r>
              <w:rPr>
                <w:rFonts w:ascii="Times New Roman"/>
                <w:b w:val="false"/>
                <w:i w:val="false"/>
                <w:color w:val="000000"/>
                <w:sz w:val="20"/>
              </w:rPr>
              <w:t>
қабылдау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қорытындыңы қабылдау, тұтынушыға мемлекеттік атаулы әлеуметтік көмекті тағайындау туралы немесе та-</w:t>
            </w:r>
            <w:r>
              <w:br/>
            </w:r>
            <w:r>
              <w:rPr>
                <w:rFonts w:ascii="Times New Roman"/>
                <w:b w:val="false"/>
                <w:i w:val="false"/>
                <w:color w:val="000000"/>
                <w:sz w:val="20"/>
              </w:rPr>
              <w:t>
ғайындаудан бас тарту туралы шешім дайындау, хабарлама немесе бас тарту туралы дәлелді жауап ресімдеу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маға</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жауапқа</w:t>
            </w:r>
            <w:r>
              <w:br/>
            </w:r>
            <w:r>
              <w:rPr>
                <w:rFonts w:ascii="Times New Roman"/>
                <w:b w:val="false"/>
                <w:i w:val="false"/>
                <w:color w:val="000000"/>
                <w:sz w:val="20"/>
              </w:rPr>
              <w:t>
қол</w:t>
            </w:r>
            <w:r>
              <w:br/>
            </w:r>
            <w:r>
              <w:rPr>
                <w:rFonts w:ascii="Times New Roman"/>
                <w:b w:val="false"/>
                <w:i w:val="false"/>
                <w:color w:val="000000"/>
                <w:sz w:val="20"/>
              </w:rPr>
              <w:t>
қояды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тіркеу, тұтынушыға хабарлама немесе бас тарту туралы дәлелді жауап беру не 1 жұмыс күні ішінде тұтынушыға беру үшін селолық округтің әкіміне жолдау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тұтынушыға беру</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ру-өкімдік</w:t>
            </w:r>
            <w:r>
              <w:br/>
            </w:r>
            <w:r>
              <w:rPr>
                <w:rFonts w:ascii="Times New Roman"/>
                <w:b w:val="false"/>
                <w:i w:val="false"/>
                <w:color w:val="000000"/>
                <w:sz w:val="20"/>
              </w:rPr>
              <w:t>
шешім)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 басшысына қол қоюға жіберу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жауапты</w:t>
            </w:r>
            <w:r>
              <w:br/>
            </w:r>
            <w:r>
              <w:rPr>
                <w:rFonts w:ascii="Times New Roman"/>
                <w:b w:val="false"/>
                <w:i w:val="false"/>
                <w:color w:val="000000"/>
                <w:sz w:val="20"/>
              </w:rPr>
              <w:t>
маманына</w:t>
            </w:r>
            <w:r>
              <w:br/>
            </w:r>
            <w:r>
              <w:rPr>
                <w:rFonts w:ascii="Times New Roman"/>
                <w:b w:val="false"/>
                <w:i w:val="false"/>
                <w:color w:val="000000"/>
                <w:sz w:val="20"/>
              </w:rPr>
              <w:t>
хабарла-</w:t>
            </w:r>
            <w:r>
              <w:br/>
            </w:r>
            <w:r>
              <w:rPr>
                <w:rFonts w:ascii="Times New Roman"/>
                <w:b w:val="false"/>
                <w:i w:val="false"/>
                <w:color w:val="000000"/>
                <w:sz w:val="20"/>
              </w:rPr>
              <w:t>
маны</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xml:space="preserve">
жіберу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қою, нәтижесін тұтынушыға не 1 жұмыс күні ішінде селолық округтің әкіміне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беру туралы қолхат</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6"/>
    <w:p>
      <w:pPr>
        <w:spacing w:after="0"/>
        <w:ind w:left="0"/>
        <w:jc w:val="left"/>
      </w:pPr>
      <w:r>
        <w:rPr>
          <w:rFonts w:ascii="Times New Roman"/>
          <w:b/>
          <w:i w:val="false"/>
          <w:color w:val="000000"/>
        </w:rPr>
        <w:t xml:space="preserve"> 
2-кесте. Пайдалану нұсқалары. Негізгі процесс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2525"/>
        <w:gridCol w:w="2779"/>
        <w:gridCol w:w="2779"/>
        <w:gridCol w:w="3372"/>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немесе ауылдық (селолық) округ әкімі аппаратының жауапты маманы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орындаушыға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Хабарламаны тіркеу және хабарламаны тұтынушыға немесе селолық округтің әкіміне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Хабарламаға қол қою және уәкілетті органның жауапты маманына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мемлекеттік атаулы әлеуметтік көмек тағайындау туралы шешім дайындау және хабарлама ресімдеу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 xml:space="preserve">Мемлекеттік қызмет көрсету нәтижесін тұтынушыға беру </w:t>
            </w:r>
          </w:p>
        </w:tc>
      </w:tr>
    </w:tbl>
    <w:bookmarkStart w:name="z101" w:id="47"/>
    <w:p>
      <w:pPr>
        <w:spacing w:after="0"/>
        <w:ind w:left="0"/>
        <w:jc w:val="left"/>
      </w:pPr>
      <w:r>
        <w:rPr>
          <w:rFonts w:ascii="Times New Roman"/>
          <w:b/>
          <w:i w:val="false"/>
          <w:color w:val="000000"/>
        </w:rPr>
        <w:t xml:space="preserve"> 
3-кесте. Пайдалану нұсқалары. Баламалы процесс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14"/>
        <w:gridCol w:w="2892"/>
        <w:gridCol w:w="2788"/>
        <w:gridCol w:w="3251"/>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маманға жіберу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тұтынушыға немесе селолық округтің әкіміне беру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бас тарту туралы дәлелді жауап дайындау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Мемлекеттік қызмет көрсету нәтижесін тұтынушыға беру</w:t>
            </w:r>
          </w:p>
        </w:tc>
      </w:tr>
    </w:tbl>
    <w:bookmarkStart w:name="z102" w:id="48"/>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48"/>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88646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64600" cy="922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