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bb788" w14:textId="c0bb7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Құрылыс саласында мемлекеттік қызметтер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аудандық әкімдігінің 2012 жылғы 26 желтоқсандағы N 515 қаулысы. Солтүстік Қазақстан облысының Әділет департаментінде 2013 жылғы 6 ақпанда N 2156 тіркелді. Күші жойылды Солтүстік Қазақстан облысы Мамлют аудандық әкімдігінің 2013 жылғы 21 мамырдағы N 153 Қаулысымен</w:t>
      </w:r>
    </w:p>
    <w:p>
      <w:pPr>
        <w:spacing w:after="0"/>
        <w:ind w:left="0"/>
        <w:jc w:val="both"/>
      </w:pPr>
      <w:bookmarkStart w:name="z1" w:id="0"/>
      <w:r>
        <w:rPr>
          <w:rFonts w:ascii="Times New Roman"/>
          <w:b w:val="false"/>
          <w:i w:val="false"/>
          <w:color w:val="ff0000"/>
          <w:sz w:val="28"/>
        </w:rPr>
        <w:t>
      Ескерту. Күші жойылды Солтүстік Қазақстан облысы Мамлют аудандық әкімдігінің 21.05.2013 N 153 Қаулысымен</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37 бабына,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Солтүстік Қазақстан облысы Мамлют ауданының әкімдігі </w:t>
      </w:r>
      <w:r>
        <w:rPr>
          <w:rFonts w:ascii="Times New Roman"/>
          <w:b/>
          <w:i w:val="false"/>
          <w:color w:val="000000"/>
          <w:sz w:val="28"/>
        </w:rPr>
        <w:t>ҚАУЛЫ ЕТЕДІ:</w:t>
      </w:r>
      <w:r>
        <w:br/>
      </w:r>
      <w:r>
        <w:rPr>
          <w:rFonts w:ascii="Times New Roman"/>
          <w:b w:val="false"/>
          <w:i w:val="false"/>
          <w:color w:val="000000"/>
          <w:sz w:val="28"/>
        </w:rPr>
        <w:t>
      1. Қоса берілгендер бекітілсін:</w:t>
      </w:r>
      <w:r>
        <w:br/>
      </w:r>
      <w:r>
        <w:rPr>
          <w:rFonts w:ascii="Times New Roman"/>
          <w:b w:val="false"/>
          <w:i w:val="false"/>
          <w:color w:val="000000"/>
          <w:sz w:val="28"/>
        </w:rPr>
        <w:t>
      1) «Сәулет-жоспарлау тапсырмасын </w:t>
      </w:r>
      <w:r>
        <w:rPr>
          <w:rFonts w:ascii="Times New Roman"/>
          <w:b w:val="false"/>
          <w:i w:val="false"/>
          <w:color w:val="000000"/>
          <w:sz w:val="28"/>
        </w:rPr>
        <w:t>беру</w:t>
      </w:r>
      <w:r>
        <w:rPr>
          <w:rFonts w:ascii="Times New Roman"/>
          <w:b w:val="false"/>
          <w:i w:val="false"/>
          <w:color w:val="000000"/>
          <w:sz w:val="28"/>
        </w:rPr>
        <w:t>» мемлекеттiк қызмет</w:t>
      </w:r>
      <w:r>
        <w:br/>
      </w:r>
      <w:r>
        <w:rPr>
          <w:rFonts w:ascii="Times New Roman"/>
          <w:b w:val="false"/>
          <w:i w:val="false"/>
          <w:color w:val="000000"/>
          <w:sz w:val="28"/>
        </w:rPr>
        <w:t>
регламенті;</w:t>
      </w:r>
      <w:r>
        <w:br/>
      </w:r>
      <w:r>
        <w:rPr>
          <w:rFonts w:ascii="Times New Roman"/>
          <w:b w:val="false"/>
          <w:i w:val="false"/>
          <w:color w:val="000000"/>
          <w:sz w:val="28"/>
        </w:rPr>
        <w:t>
      2) «Қазақстан Республикасы аумағында жылжымайтын мүлiк объектiлерiнiң мекенжайын анықтау жөнiнде анықтама </w:t>
      </w:r>
      <w:r>
        <w:rPr>
          <w:rFonts w:ascii="Times New Roman"/>
          <w:b w:val="false"/>
          <w:i w:val="false"/>
          <w:color w:val="000000"/>
          <w:sz w:val="28"/>
        </w:rPr>
        <w:t>беру</w:t>
      </w:r>
      <w:r>
        <w:rPr>
          <w:rFonts w:ascii="Times New Roman"/>
          <w:b w:val="false"/>
          <w:i w:val="false"/>
          <w:color w:val="000000"/>
          <w:sz w:val="28"/>
        </w:rPr>
        <w:t>» мемлекеттiк қызмет регламенті.</w:t>
      </w:r>
      <w:r>
        <w:br/>
      </w:r>
      <w:r>
        <w:rPr>
          <w:rFonts w:ascii="Times New Roman"/>
          <w:b w:val="false"/>
          <w:i w:val="false"/>
          <w:color w:val="000000"/>
          <w:sz w:val="28"/>
        </w:rPr>
        <w:t>
      2. Осы қаулының орындалуын бақылау Солтүстік Қазақстан облысы Мамлют ауданы әкімінің орынбасары.Е.М.Бекшеновқа жүктелсін.</w:t>
      </w:r>
      <w:r>
        <w:br/>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Start w:name="z2" w:id="1"/>
    <w:p>
      <w:pPr>
        <w:spacing w:after="0"/>
        <w:ind w:left="0"/>
        <w:jc w:val="both"/>
      </w:pPr>
      <w:r>
        <w:rPr>
          <w:rFonts w:ascii="Times New Roman"/>
          <w:b w:val="false"/>
          <w:i w:val="false"/>
          <w:color w:val="000000"/>
          <w:sz w:val="28"/>
        </w:rPr>
        <w:t>
</w:t>
      </w:r>
      <w:r>
        <w:rPr>
          <w:rFonts w:ascii="Times New Roman"/>
          <w:b w:val="false"/>
          <w:i/>
          <w:color w:val="000000"/>
          <w:sz w:val="28"/>
        </w:rPr>
        <w:t>      Аудан әкімі                  Қ. Қалиев</w:t>
      </w:r>
    </w:p>
    <w:bookmarkEnd w:id="1"/>
    <w:bookmarkStart w:name="z3" w:id="2"/>
    <w:p>
      <w:pPr>
        <w:spacing w:after="0"/>
        <w:ind w:left="0"/>
        <w:jc w:val="both"/>
      </w:pP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515 қаулысымен</w:t>
      </w:r>
      <w:r>
        <w:br/>
      </w:r>
      <w:r>
        <w:rPr>
          <w:rFonts w:ascii="Times New Roman"/>
          <w:b w:val="false"/>
          <w:i w:val="false"/>
          <w:color w:val="000000"/>
          <w:sz w:val="28"/>
        </w:rPr>
        <w:t>
бекітілді</w:t>
      </w:r>
    </w:p>
    <w:bookmarkEnd w:id="2"/>
    <w:bookmarkStart w:name="z4" w:id="3"/>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регламенті</w:t>
      </w:r>
      <w:r>
        <w:br/>
      </w:r>
      <w:r>
        <w:rPr>
          <w:rFonts w:ascii="Times New Roman"/>
          <w:b/>
          <w:i w:val="false"/>
          <w:color w:val="000000"/>
        </w:rPr>
        <w:t>
1. Негізгі ұғымдар</w:t>
      </w:r>
    </w:p>
    <w:bookmarkEnd w:id="3"/>
    <w:bookmarkStart w:name="z5" w:id="4"/>
    <w:p>
      <w:pPr>
        <w:spacing w:after="0"/>
        <w:ind w:left="0"/>
        <w:jc w:val="both"/>
      </w:pPr>
      <w:r>
        <w:rPr>
          <w:rFonts w:ascii="Times New Roman"/>
          <w:b w:val="false"/>
          <w:i w:val="false"/>
          <w:color w:val="000000"/>
          <w:sz w:val="28"/>
        </w:rPr>
        <w:t>
      1. Осы «Сәулет-жоспарлау тапсырмасын беру» мемлекеттік қызмет</w:t>
      </w:r>
      <w:r>
        <w:br/>
      </w:r>
      <w:r>
        <w:rPr>
          <w:rFonts w:ascii="Times New Roman"/>
          <w:b w:val="false"/>
          <w:i w:val="false"/>
          <w:color w:val="000000"/>
          <w:sz w:val="28"/>
        </w:rPr>
        <w:t>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Мамлют ауданының құрылыс бөлімі» мемлекеттік мекемесі.</w:t>
      </w:r>
    </w:p>
    <w:bookmarkEnd w:id="4"/>
    <w:bookmarkStart w:name="z6" w:id="5"/>
    <w:p>
      <w:pPr>
        <w:spacing w:after="0"/>
        <w:ind w:left="0"/>
        <w:jc w:val="left"/>
      </w:pPr>
      <w:r>
        <w:rPr>
          <w:rFonts w:ascii="Times New Roman"/>
          <w:b/>
          <w:i w:val="false"/>
          <w:color w:val="000000"/>
        </w:rPr>
        <w:t xml:space="preserve"> 
2. Жалпы ережелер</w:t>
      </w:r>
    </w:p>
    <w:bookmarkEnd w:id="5"/>
    <w:bookmarkStart w:name="z7" w:id="6"/>
    <w:p>
      <w:pPr>
        <w:spacing w:after="0"/>
        <w:ind w:left="0"/>
        <w:jc w:val="both"/>
      </w:pPr>
      <w:r>
        <w:rPr>
          <w:rFonts w:ascii="Times New Roman"/>
          <w:b w:val="false"/>
          <w:i w:val="false"/>
          <w:color w:val="000000"/>
          <w:sz w:val="28"/>
        </w:rPr>
        <w:t>
      2. «Сәулет-жоспарлау тапсырмасын беру» мемлекеттік қызметі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Мамлют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Мамлют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1–бабының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№425 </w:t>
      </w:r>
      <w:r>
        <w:rPr>
          <w:rFonts w:ascii="Times New Roman"/>
          <w:b w:val="false"/>
          <w:i w:val="false"/>
          <w:color w:val="000000"/>
          <w:sz w:val="28"/>
        </w:rPr>
        <w:t>қаулысымен</w:t>
      </w:r>
      <w:r>
        <w:rPr>
          <w:rFonts w:ascii="Times New Roman"/>
          <w:b w:val="false"/>
          <w:i w:val="false"/>
          <w:color w:val="000000"/>
          <w:sz w:val="28"/>
        </w:rPr>
        <w:t xml:space="preserve"> бекітілген Құрылыс объектілерін жобалау үшін бастапқы материалдарды (деректерді) ресімдеу және беру </w:t>
      </w:r>
      <w:r>
        <w:rPr>
          <w:rFonts w:ascii="Times New Roman"/>
          <w:b w:val="false"/>
          <w:i w:val="false"/>
          <w:color w:val="000000"/>
          <w:sz w:val="28"/>
        </w:rPr>
        <w:t>ережесінің</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 бар анықтама беру (бұдан әрі-анықтама)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www.maml.sko.kz, интернет – ресурсында, уәкілетті органның және Орталықтың үй-жайында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Уәкілетті органда мемлекеттік қызмет демалыс және мереке күндерін қоспағанда, күн сайын, дүйсенбіден жұмаға дейін, мекенжайлары мен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органдардың белгіленген жұмыс кестесіне сәйкес көрсетіледі.</w:t>
      </w:r>
      <w:r>
        <w:br/>
      </w:r>
      <w:r>
        <w:rPr>
          <w:rFonts w:ascii="Times New Roman"/>
          <w:b w:val="false"/>
          <w:i w:val="false"/>
          <w:color w:val="000000"/>
          <w:sz w:val="28"/>
        </w:rPr>
        <w:t>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тіркеу немесе тұрғылықты орны бойынша уәкілетті орган немесе Орталықтың ғимаратында көрсетіледі. Залда күтуге және құжаттарды толтыруға арналған анықтамалық бюро, күтуге арналған кресло орналасқан.</w:t>
      </w:r>
      <w:r>
        <w:br/>
      </w:r>
      <w:r>
        <w:rPr>
          <w:rFonts w:ascii="Times New Roman"/>
          <w:b w:val="false"/>
          <w:i w:val="false"/>
          <w:color w:val="000000"/>
          <w:sz w:val="28"/>
        </w:rPr>
        <w:t>
      Мемлекеттік қызметті алушыларға мемлекеттік қызмет көрсету сапасын, жұмысты одан әрі жетілдіру үшін жұртшылықтың пікірін зерттеу бойынша сараптама жүргізу мақсатында уәкілетті органда немесе Орталықта жеке және заңды тұлғалар үшін шағымдар және ұсыныстар кітабы жүргізілген.</w:t>
      </w:r>
    </w:p>
    <w:bookmarkEnd w:id="6"/>
    <w:bookmarkStart w:name="z8"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9" w:id="8"/>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күтудің ең көп рұқсат берілген уақыты – 30 минуттан аспайды;</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 -оптикалық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12.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xml:space="preserve">
      еркін нысандағы өтініш; </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xml:space="preserve">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 </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 - 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14. Мемлекеттік қызметті алуға қажетті өтініш еркін нысанда толтырылады.</w:t>
      </w:r>
      <w:r>
        <w:br/>
      </w:r>
      <w:r>
        <w:rPr>
          <w:rFonts w:ascii="Times New Roman"/>
          <w:b w:val="false"/>
          <w:i w:val="false"/>
          <w:color w:val="000000"/>
          <w:sz w:val="28"/>
        </w:rPr>
        <w:t>
      15. Құжаттарды қабылдау:</w:t>
      </w:r>
      <w:r>
        <w:br/>
      </w:r>
      <w:r>
        <w:rPr>
          <w:rFonts w:ascii="Times New Roman"/>
          <w:b w:val="false"/>
          <w:i w:val="false"/>
          <w:color w:val="000000"/>
          <w:sz w:val="28"/>
        </w:rPr>
        <w:t>
      1) уәкілетті органда өтінішті тіркеуді жүзеге асыратын жауапты маманмен;</w:t>
      </w:r>
      <w:r>
        <w:br/>
      </w:r>
      <w:r>
        <w:rPr>
          <w:rFonts w:ascii="Times New Roman"/>
          <w:b w:val="false"/>
          <w:i w:val="false"/>
          <w:color w:val="000000"/>
          <w:sz w:val="28"/>
        </w:rPr>
        <w:t>
      2) Орталықта «кедергісіз қызмет көрсету» арқылы жүзеге асырылады, онда қызметтің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мемлекеттік қызметті алушының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17. Мемлекеттік қызметті алушыға дайын болған сәулет - жоспарлау тапсырмасын беруді уәкілетті органның лауазымды адамы немесе орталық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оларды уәкілетті органға өткізеді.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мемлекеттік қызметті алушыдан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1) уәкілетті орган арқылы:</w:t>
      </w:r>
      <w:r>
        <w:br/>
      </w:r>
      <w:r>
        <w:rPr>
          <w:rFonts w:ascii="Times New Roman"/>
          <w:b w:val="false"/>
          <w:i w:val="false"/>
          <w:color w:val="000000"/>
          <w:sz w:val="28"/>
        </w:rPr>
        <w:t>
      мемлекеттік қызметті алушы құжаттарды уәкілетті органға тапсырады;</w:t>
      </w:r>
      <w:r>
        <w:br/>
      </w:r>
      <w:r>
        <w:rPr>
          <w:rFonts w:ascii="Times New Roman"/>
          <w:b w:val="false"/>
          <w:i w:val="false"/>
          <w:color w:val="000000"/>
          <w:sz w:val="28"/>
        </w:rPr>
        <w:t>
      уәкілетті органның жауапты маманы құжаттарды қабылдайды, өтінішті тіркейді, мемлекеттік қызметті алушыға тиісті құжаттарды қабылдағандығы туралы қолхат береді және құжаттарды уәкілетті органның басшысына қарауға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қояды және құжаттарды уәкілетті органның жауапты орындаушысына жібереді;</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 арқылы:</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Орталық инспекторы құжаттарды қабылдайды, ұсынылған құжаттардың толықтығын тексереді, мемлекеттік қызметті алушымен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 тапсырылмаған жағдайда, жетіспейтін құжаттарды көрсетумен мемлекеттік қызметті алушыға қолхат береді. Толық құжаттар топтамасы болған жағдайда өтінішті тіркейді, тиісті құжаттарды қабылдағандығы туралы мемлекеттік қызметті алушыға қолхат береді және құжаттарды Орталықтың жинақтау бөліміне тапсырады;</w:t>
      </w:r>
      <w:r>
        <w:br/>
      </w:r>
      <w:r>
        <w:rPr>
          <w:rFonts w:ascii="Times New Roman"/>
          <w:b w:val="false"/>
          <w:i w:val="false"/>
          <w:color w:val="000000"/>
          <w:sz w:val="28"/>
        </w:rPr>
        <w:t>
      Орталықтың жинақтау бөлімінің инспекторы құжаттарды жинайды, құжаттарды уәкілетті органға жолдайды;</w:t>
      </w:r>
      <w:r>
        <w:br/>
      </w:r>
      <w:r>
        <w:rPr>
          <w:rFonts w:ascii="Times New Roman"/>
          <w:b w:val="false"/>
          <w:i w:val="false"/>
          <w:color w:val="000000"/>
          <w:sz w:val="28"/>
        </w:rPr>
        <w:t>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уәкілетті органның жауапты орындаушысы келіп түскен құжаттарды қарайды. Орталықтан түскен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r>
        <w:br/>
      </w:r>
      <w:r>
        <w:rPr>
          <w:rFonts w:ascii="Times New Roman"/>
          <w:b w:val="false"/>
          <w:i w:val="false"/>
          <w:color w:val="000000"/>
          <w:sz w:val="28"/>
        </w:rPr>
        <w:t>
      инженерлік және коммуналдық қамтамасыз ету бойынша қызмет жабдықтаушылар сұранысты алған сәттен бастап бес жұмыс күні ішінде уәкілетті органға параметрлерін және қосу орнын көрсетумен техникалық жағдайын не беруден дәлелді бас тарту жолдайды;</w:t>
      </w:r>
      <w:r>
        <w:br/>
      </w:r>
      <w:r>
        <w:rPr>
          <w:rFonts w:ascii="Times New Roman"/>
          <w:b w:val="false"/>
          <w:i w:val="false"/>
          <w:color w:val="000000"/>
          <w:sz w:val="28"/>
        </w:rPr>
        <w:t>
      уәкілетті органның жауапты орындаушысы анықтама не бас тарту туралы дәлелді жауапты дайындайды, уәкілетті органның басшысына қол қоюға жібереді;</w:t>
      </w:r>
      <w:r>
        <w:br/>
      </w:r>
      <w:r>
        <w:rPr>
          <w:rFonts w:ascii="Times New Roman"/>
          <w:b w:val="false"/>
          <w:i w:val="false"/>
          <w:color w:val="000000"/>
          <w:sz w:val="28"/>
        </w:rPr>
        <w:t>
      уәкілетті органның басшысы анықтама не қызмет ұсынудан бас тарту туралы дәлелді жауапқа қол қояды және жауапты маманға тапсырады;</w:t>
      </w:r>
      <w:r>
        <w:br/>
      </w:r>
      <w:r>
        <w:rPr>
          <w:rFonts w:ascii="Times New Roman"/>
          <w:b w:val="false"/>
          <w:i w:val="false"/>
          <w:color w:val="000000"/>
          <w:sz w:val="28"/>
        </w:rPr>
        <w:t>
      уәкілетті органның жауапты маманы анықтама не бас тарту туралы дәлелді жауапты тіркейді және мемлекеттік қызмет көрсету нәтижесін Орталыққа жібереді;</w:t>
      </w:r>
      <w:r>
        <w:br/>
      </w:r>
      <w:r>
        <w:rPr>
          <w:rFonts w:ascii="Times New Roman"/>
          <w:b w:val="false"/>
          <w:i w:val="false"/>
          <w:color w:val="000000"/>
          <w:sz w:val="28"/>
        </w:rPr>
        <w:t>
      Орталық инспекторы мемлекеттік қызметті алушыға хабарлама не қызметті ұсынудан бас тарту туралы дәлелді жауапты береді.</w:t>
      </w:r>
    </w:p>
    <w:bookmarkEnd w:id="8"/>
    <w:bookmarkStart w:name="z10" w:id="9"/>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9"/>
    <w:bookmarkStart w:name="z11" w:id="10"/>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инженерлік және коммуналдық қамтамасыз ету бойынша қызмет жабдықтаушысы;</w:t>
      </w:r>
      <w:r>
        <w:br/>
      </w:r>
      <w:r>
        <w:rPr>
          <w:rFonts w:ascii="Times New Roman"/>
          <w:b w:val="false"/>
          <w:i w:val="false"/>
          <w:color w:val="000000"/>
          <w:sz w:val="28"/>
        </w:rPr>
        <w:t>
      5) Орталық инспекторы;</w:t>
      </w:r>
      <w:r>
        <w:br/>
      </w:r>
      <w:r>
        <w:rPr>
          <w:rFonts w:ascii="Times New Roman"/>
          <w:b w:val="false"/>
          <w:i w:val="false"/>
          <w:color w:val="000000"/>
          <w:sz w:val="28"/>
        </w:rPr>
        <w:t>
      6)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10"/>
    <w:bookmarkStart w:name="z12" w:id="11"/>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11"/>
    <w:bookmarkStart w:name="z13" w:id="12"/>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инженерлік және коммуналдық қамтамасыз ету бойынша қызмет жабдықтаушысы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12"/>
    <w:bookmarkStart w:name="z14" w:id="13"/>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15" w:id="14"/>
    <w:p>
      <w:pPr>
        <w:spacing w:after="0"/>
        <w:ind w:left="0"/>
        <w:jc w:val="left"/>
      </w:pPr>
      <w:r>
        <w:rPr>
          <w:rFonts w:ascii="Times New Roman"/>
          <w:b/>
          <w:i w:val="false"/>
          <w:color w:val="000000"/>
        </w:rPr>
        <w:t xml:space="preserve"> 
Мемлекеттік қызмет көрсету бойынша уәкілетті орган</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Мамлютка қаласы, </w:t>
            </w:r>
            <w:r>
              <w:br/>
            </w:r>
            <w:r>
              <w:rPr>
                <w:rFonts w:ascii="Times New Roman"/>
                <w:b w:val="false"/>
                <w:i w:val="false"/>
                <w:color w:val="000000"/>
                <w:sz w:val="20"/>
              </w:rPr>
              <w:t>
Абай Құнанбаев көшесі, 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w:t>
            </w:r>
            <w:r>
              <w:br/>
            </w:r>
            <w:r>
              <w:rPr>
                <w:rFonts w:ascii="Times New Roman"/>
                <w:b w:val="false"/>
                <w:i w:val="false"/>
                <w:color w:val="000000"/>
                <w:sz w:val="20"/>
              </w:rPr>
              <w:t>
2-24-48</w:t>
            </w:r>
          </w:p>
        </w:tc>
      </w:tr>
    </w:tbl>
    <w:bookmarkStart w:name="z16" w:id="15"/>
    <w:p>
      <w:pPr>
        <w:spacing w:after="0"/>
        <w:ind w:left="0"/>
        <w:jc w:val="both"/>
      </w:pPr>
      <w:r>
        <w:rPr>
          <w:rFonts w:ascii="Times New Roman"/>
          <w:b w:val="false"/>
          <w:i w:val="false"/>
          <w:color w:val="000000"/>
          <w:sz w:val="28"/>
        </w:rPr>
        <w:t>
 </w:t>
      </w:r>
    </w:p>
    <w:bookmarkEnd w:id="15"/>
    <w:bookmarkStart w:name="z17" w:id="1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bookmarkStart w:name="z18" w:id="17"/>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Мамлют ауданының филиалы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w:t>
            </w:r>
            <w:r>
              <w:br/>
            </w:r>
            <w:r>
              <w:rPr>
                <w:rFonts w:ascii="Times New Roman"/>
                <w:b w:val="false"/>
                <w:i w:val="false"/>
                <w:color w:val="000000"/>
                <w:sz w:val="20"/>
              </w:rPr>
              <w:t>
Мамлютка қаласы, Сәбит Мұқанов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түскі үзіліссіз сағат 9.00-ден 19.00 дейін, демалыс – жексенбі </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8-(71541)-2-27-49</w:t>
            </w:r>
          </w:p>
        </w:tc>
      </w:tr>
    </w:tbl>
    <w:bookmarkStart w:name="z19" w:id="18"/>
    <w:p>
      <w:pPr>
        <w:spacing w:after="0"/>
        <w:ind w:left="0"/>
        <w:jc w:val="both"/>
      </w:pPr>
      <w:r>
        <w:rPr>
          <w:rFonts w:ascii="Times New Roman"/>
          <w:b w:val="false"/>
          <w:i w:val="false"/>
          <w:color w:val="000000"/>
          <w:sz w:val="28"/>
        </w:rPr>
        <w:t>
 </w:t>
      </w:r>
    </w:p>
    <w:bookmarkEnd w:id="18"/>
    <w:bookmarkStart w:name="z20" w:id="1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9"/>
    <w:bookmarkStart w:name="z21" w:id="20"/>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w:t>
      </w:r>
    </w:p>
    <w:bookmarkEnd w:id="20"/>
    <w:bookmarkStart w:name="z22" w:id="21"/>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(республикалық маңызды қала, астана, облыстық маңызды қалалар,</w:t>
      </w:r>
      <w:r>
        <w:br/>
      </w:r>
      <w:r>
        <w:rPr>
          <w:rFonts w:ascii="Times New Roman"/>
          <w:b w:val="false"/>
          <w:i w:val="false"/>
          <w:color w:val="000000"/>
          <w:sz w:val="28"/>
        </w:rPr>
        <w:t>
аудандардың</w:t>
      </w:r>
      <w:r>
        <w:br/>
      </w:r>
      <w:r>
        <w:rPr>
          <w:rFonts w:ascii="Times New Roman"/>
          <w:b w:val="false"/>
          <w:i w:val="false"/>
          <w:color w:val="000000"/>
          <w:sz w:val="28"/>
        </w:rPr>
        <w:t>
сәулет және қала құрылысы органының атауы)</w:t>
      </w:r>
      <w:r>
        <w:br/>
      </w:r>
      <w:r>
        <w:rPr>
          <w:rFonts w:ascii="Times New Roman"/>
          <w:b w:val="false"/>
          <w:i w:val="false"/>
          <w:color w:val="000000"/>
          <w:sz w:val="28"/>
        </w:rPr>
        <w:t>
(наименование органа архитектуры и градостроительства города</w:t>
      </w:r>
      <w:r>
        <w:br/>
      </w:r>
      <w:r>
        <w:rPr>
          <w:rFonts w:ascii="Times New Roman"/>
          <w:b w:val="false"/>
          <w:i w:val="false"/>
          <w:color w:val="000000"/>
          <w:sz w:val="28"/>
        </w:rPr>
        <w:t>
республиканского значения, столицы, городов областного значения,</w:t>
      </w:r>
      <w:r>
        <w:br/>
      </w:r>
      <w:r>
        <w:rPr>
          <w:rFonts w:ascii="Times New Roman"/>
          <w:b w:val="false"/>
          <w:i w:val="false"/>
          <w:color w:val="000000"/>
          <w:sz w:val="28"/>
        </w:rPr>
        <w:t>
районов)</w:t>
      </w:r>
      <w:r>
        <w:br/>
      </w:r>
      <w:r>
        <w:rPr>
          <w:rFonts w:ascii="Times New Roman"/>
          <w:b w:val="false"/>
          <w:i w:val="false"/>
          <w:color w:val="000000"/>
          <w:sz w:val="28"/>
        </w:rPr>
        <w:t>
__________________________________________________________________________________________________________________________________________</w:t>
      </w:r>
      <w:r>
        <w:br/>
      </w:r>
      <w:r>
        <w:rPr>
          <w:rFonts w:ascii="Times New Roman"/>
          <w:b w:val="false"/>
          <w:i w:val="false"/>
          <w:color w:val="000000"/>
          <w:sz w:val="28"/>
        </w:rPr>
        <w:t>
(орналасқан жерi, электрондық адресi, тел.)</w:t>
      </w:r>
      <w:r>
        <w:br/>
      </w:r>
      <w:r>
        <w:rPr>
          <w:rFonts w:ascii="Times New Roman"/>
          <w:b w:val="false"/>
          <w:i w:val="false"/>
          <w:color w:val="000000"/>
          <w:sz w:val="28"/>
        </w:rPr>
        <w:t xml:space="preserve">
(местонахождение, электронный адрес, тел.) </w:t>
      </w:r>
    </w:p>
    <w:bookmarkEnd w:id="21"/>
    <w:bookmarkStart w:name="z23" w:id="22"/>
    <w:p>
      <w:pPr>
        <w:spacing w:after="0"/>
        <w:ind w:left="0"/>
        <w:jc w:val="both"/>
      </w:pPr>
      <w:r>
        <w:rPr>
          <w:rFonts w:ascii="Times New Roman"/>
          <w:b w:val="false"/>
          <w:i w:val="false"/>
          <w:color w:val="000000"/>
          <w:sz w:val="28"/>
        </w:rPr>
        <w:t>
</w:t>
      </w:r>
      <w:r>
        <w:rPr>
          <w:rFonts w:ascii="Times New Roman"/>
          <w:b/>
          <w:i w:val="false"/>
          <w:color w:val="000000"/>
          <w:sz w:val="28"/>
        </w:rPr>
        <w:t>БЕКIТЕМIН:</w:t>
      </w:r>
      <w:r>
        <w:br/>
      </w:r>
      <w:r>
        <w:rPr>
          <w:rFonts w:ascii="Times New Roman"/>
          <w:b w:val="false"/>
          <w:i w:val="false"/>
          <w:color w:val="000000"/>
          <w:sz w:val="28"/>
        </w:rPr>
        <w:t>
</w:t>
      </w:r>
      <w:r>
        <w:rPr>
          <w:rFonts w:ascii="Times New Roman"/>
          <w:b/>
          <w:i w:val="false"/>
          <w:color w:val="000000"/>
          <w:sz w:val="28"/>
        </w:rPr>
        <w:t>УТВЕРЖДАЮ:</w:t>
      </w:r>
      <w:r>
        <w:br/>
      </w:r>
      <w:r>
        <w:rPr>
          <w:rFonts w:ascii="Times New Roman"/>
          <w:b w:val="false"/>
          <w:i w:val="false"/>
          <w:color w:val="000000"/>
          <w:sz w:val="28"/>
        </w:rPr>
        <w:t>
Аудандық құрылыс бөлімінің бастығы</w:t>
      </w:r>
      <w:r>
        <w:br/>
      </w:r>
      <w:r>
        <w:rPr>
          <w:rFonts w:ascii="Times New Roman"/>
          <w:b w:val="false"/>
          <w:i w:val="false"/>
          <w:color w:val="000000"/>
          <w:sz w:val="28"/>
        </w:rPr>
        <w:t>
Начальник районного отдела строительства</w:t>
      </w:r>
      <w:r>
        <w:br/>
      </w:r>
      <w:r>
        <w:rPr>
          <w:rFonts w:ascii="Times New Roman"/>
          <w:b w:val="false"/>
          <w:i w:val="false"/>
          <w:color w:val="000000"/>
          <w:sz w:val="28"/>
        </w:rPr>
        <w:t>
___________________________________</w:t>
      </w:r>
      <w:r>
        <w:br/>
      </w:r>
      <w:r>
        <w:rPr>
          <w:rFonts w:ascii="Times New Roman"/>
          <w:b w:val="false"/>
          <w:i w:val="false"/>
          <w:color w:val="000000"/>
          <w:sz w:val="28"/>
        </w:rPr>
        <w:t>
(Т.А.Ә.) (Ф.И.О.)</w:t>
      </w:r>
    </w:p>
    <w:bookmarkEnd w:id="22"/>
    <w:bookmarkStart w:name="z24" w:id="23"/>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w:t>
      </w:r>
      <w:r>
        <w:br/>
      </w:r>
      <w:r>
        <w:rPr>
          <w:rFonts w:ascii="Times New Roman"/>
          <w:b/>
          <w:i w:val="false"/>
          <w:color w:val="000000"/>
        </w:rPr>
        <w:t>
АРХИТЕКТУРНО-ПЛАНИРОВОЧНОЕ ЗАДАНИЕ (АПЗ)</w:t>
      </w:r>
      <w:r>
        <w:br/>
      </w:r>
      <w:r>
        <w:rPr>
          <w:rFonts w:ascii="Times New Roman"/>
          <w:b/>
          <w:i w:val="false"/>
          <w:color w:val="000000"/>
        </w:rPr>
        <w:t>
НА ПРОЕКТИРОВАНИЕ</w:t>
      </w:r>
    </w:p>
    <w:bookmarkEnd w:id="23"/>
    <w:bookmarkStart w:name="z25" w:id="24"/>
    <w:p>
      <w:pPr>
        <w:spacing w:after="0"/>
        <w:ind w:left="0"/>
        <w:jc w:val="both"/>
      </w:pPr>
      <w:r>
        <w:rPr>
          <w:rFonts w:ascii="Times New Roman"/>
          <w:b w:val="false"/>
          <w:i w:val="false"/>
          <w:color w:val="000000"/>
          <w:sz w:val="28"/>
        </w:rPr>
        <w:t>
20 ____ жылғы «____» __________ № ______</w:t>
      </w:r>
      <w:r>
        <w:br/>
      </w:r>
      <w:r>
        <w:rPr>
          <w:rFonts w:ascii="Times New Roman"/>
          <w:b w:val="false"/>
          <w:i w:val="false"/>
          <w:color w:val="000000"/>
          <w:sz w:val="28"/>
        </w:rPr>
        <w:t>
№ _______ от «____»_____________ 20 ____ года</w:t>
      </w:r>
    </w:p>
    <w:bookmarkEnd w:id="24"/>
    <w:bookmarkStart w:name="z26" w:id="25"/>
    <w:p>
      <w:pPr>
        <w:spacing w:after="0"/>
        <w:ind w:left="0"/>
        <w:jc w:val="both"/>
      </w:pPr>
      <w:r>
        <w:rPr>
          <w:rFonts w:ascii="Times New Roman"/>
          <w:b w:val="false"/>
          <w:i w:val="false"/>
          <w:color w:val="000000"/>
          <w:sz w:val="28"/>
        </w:rPr>
        <w:t>
      Объектiнiң атауы:______________________________________________</w:t>
      </w:r>
      <w:r>
        <w:br/>
      </w:r>
      <w:r>
        <w:rPr>
          <w:rFonts w:ascii="Times New Roman"/>
          <w:b w:val="false"/>
          <w:i w:val="false"/>
          <w:color w:val="000000"/>
          <w:sz w:val="28"/>
        </w:rPr>
        <w:t>
Наименование объекта: _________________________________________</w:t>
      </w:r>
      <w:r>
        <w:br/>
      </w:r>
      <w:r>
        <w:rPr>
          <w:rFonts w:ascii="Times New Roman"/>
          <w:b w:val="false"/>
          <w:i w:val="false"/>
          <w:color w:val="000000"/>
          <w:sz w:val="28"/>
        </w:rPr>
        <w:t>
_____________________________________________________________________</w:t>
      </w:r>
    </w:p>
    <w:bookmarkEnd w:id="25"/>
    <w:bookmarkStart w:name="z27" w:id="26"/>
    <w:p>
      <w:pPr>
        <w:spacing w:after="0"/>
        <w:ind w:left="0"/>
        <w:jc w:val="both"/>
      </w:pPr>
      <w:r>
        <w:rPr>
          <w:rFonts w:ascii="Times New Roman"/>
          <w:b w:val="false"/>
          <w:i w:val="false"/>
          <w:color w:val="000000"/>
          <w:sz w:val="28"/>
        </w:rPr>
        <w:t>
Тапсырыс берушi (құрылыс салушы, инвестор): ___________________</w:t>
      </w:r>
      <w:r>
        <w:br/>
      </w:r>
      <w:r>
        <w:rPr>
          <w:rFonts w:ascii="Times New Roman"/>
          <w:b w:val="false"/>
          <w:i w:val="false"/>
          <w:color w:val="000000"/>
          <w:sz w:val="28"/>
        </w:rPr>
        <w:t>
Заказчик (застройщик, инвестор): 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Қала (елдi мекен), жыл</w:t>
      </w:r>
      <w:r>
        <w:br/>
      </w:r>
      <w:r>
        <w:rPr>
          <w:rFonts w:ascii="Times New Roman"/>
          <w:b w:val="false"/>
          <w:i w:val="false"/>
          <w:color w:val="000000"/>
          <w:sz w:val="28"/>
        </w:rPr>
        <w:t>
Город (населенный пункт), год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9"/>
        <w:gridCol w:w="8321"/>
      </w:tblGrid>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w:t>
            </w:r>
            <w:r>
              <w:br/>
            </w:r>
            <w:r>
              <w:rPr>
                <w:rFonts w:ascii="Times New Roman"/>
                <w:b w:val="false"/>
                <w:i w:val="false"/>
                <w:color w:val="000000"/>
                <w:sz w:val="20"/>
              </w:rPr>
              <w:t>
әзiрлеу үшiн негiздеме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әкiмiнiң ______________</w:t>
            </w:r>
            <w:r>
              <w:br/>
            </w:r>
            <w:r>
              <w:rPr>
                <w:rFonts w:ascii="Times New Roman"/>
                <w:b w:val="false"/>
                <w:i w:val="false"/>
                <w:color w:val="000000"/>
                <w:sz w:val="20"/>
              </w:rPr>
              <w:t>
(күнi, айы, жылы) № _____ қаулысы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w:t>
            </w:r>
            <w:r>
              <w:br/>
            </w:r>
            <w:r>
              <w:rPr>
                <w:rFonts w:ascii="Times New Roman"/>
                <w:b w:val="false"/>
                <w:i w:val="false"/>
                <w:color w:val="000000"/>
                <w:sz w:val="20"/>
              </w:rPr>
              <w:t>
архитектурно-планировочного</w:t>
            </w:r>
            <w:r>
              <w:br/>
            </w:r>
            <w:r>
              <w:rPr>
                <w:rFonts w:ascii="Times New Roman"/>
                <w:b w:val="false"/>
                <w:i w:val="false"/>
                <w:color w:val="000000"/>
                <w:sz w:val="20"/>
              </w:rPr>
              <w:t>
задания (АПЗ)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w:t>
            </w:r>
            <w:r>
              <w:br/>
            </w:r>
            <w:r>
              <w:rPr>
                <w:rFonts w:ascii="Times New Roman"/>
                <w:b w:val="false"/>
                <w:i w:val="false"/>
                <w:color w:val="000000"/>
                <w:sz w:val="20"/>
              </w:rPr>
              <w:t>
от _________ (число, месяц, год)</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iшiнде:</w:t>
            </w:r>
            <w:r>
              <w:br/>
            </w:r>
            <w:r>
              <w:rPr>
                <w:rFonts w:ascii="Times New Roman"/>
                <w:b w:val="false"/>
                <w:i w:val="false"/>
                <w:color w:val="000000"/>
                <w:sz w:val="20"/>
              </w:rPr>
              <w:t>
Жалпы деректер: М 1:500 топографиялық негiзде</w:t>
            </w:r>
            <w:r>
              <w:br/>
            </w:r>
            <w:r>
              <w:rPr>
                <w:rFonts w:ascii="Times New Roman"/>
                <w:b w:val="false"/>
                <w:i w:val="false"/>
                <w:color w:val="000000"/>
                <w:sz w:val="20"/>
              </w:rPr>
              <w:t>
учаскенiң Бас жоспары (абаттандыру және</w:t>
            </w:r>
            <w:r>
              <w:br/>
            </w:r>
            <w:r>
              <w:rPr>
                <w:rFonts w:ascii="Times New Roman"/>
                <w:b w:val="false"/>
                <w:i w:val="false"/>
                <w:color w:val="000000"/>
                <w:sz w:val="20"/>
              </w:rPr>
              <w:t>
көгалдандыру схемасы); Қасбеттер, қабаттар жоспары, осьтер бойынша қималар, шатырдың жоспары; қасбеттердiң сәулеттiк шешiмiнiң паспорты (сыртқы әрлеу ведомостi)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w:t>
            </w:r>
            <w:r>
              <w:br/>
            </w:r>
            <w:r>
              <w:rPr>
                <w:rFonts w:ascii="Times New Roman"/>
                <w:b w:val="false"/>
                <w:i w:val="false"/>
                <w:color w:val="000000"/>
                <w:sz w:val="20"/>
              </w:rPr>
              <w:t>
благоустройства и озеленения) на топографической</w:t>
            </w:r>
            <w:r>
              <w:br/>
            </w:r>
            <w:r>
              <w:rPr>
                <w:rFonts w:ascii="Times New Roman"/>
                <w:b w:val="false"/>
                <w:i w:val="false"/>
                <w:color w:val="000000"/>
                <w:sz w:val="20"/>
              </w:rPr>
              <w:t>
основе в М 1:500; Фасады, планы этажей, разрезы по</w:t>
            </w:r>
            <w:r>
              <w:br/>
            </w:r>
            <w:r>
              <w:rPr>
                <w:rFonts w:ascii="Times New Roman"/>
                <w:b w:val="false"/>
                <w:i w:val="false"/>
                <w:color w:val="000000"/>
                <w:sz w:val="20"/>
              </w:rPr>
              <w:t>
осям, план кровли; Паспорт архитектурного решения</w:t>
            </w:r>
            <w:r>
              <w:br/>
            </w:r>
            <w:r>
              <w:rPr>
                <w:rFonts w:ascii="Times New Roman"/>
                <w:b w:val="false"/>
                <w:i w:val="false"/>
                <w:color w:val="000000"/>
                <w:sz w:val="20"/>
              </w:rPr>
              <w:t>
фасадов (ведомость наружной отделки).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ТЕЛIМIНIҢ СИПАТТАМАСЫ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телiмiнiң орналасқан жерi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w:t>
            </w:r>
            <w:r>
              <w:br/>
            </w:r>
            <w:r>
              <w:rPr>
                <w:rFonts w:ascii="Times New Roman"/>
                <w:b w:val="false"/>
                <w:i w:val="false"/>
                <w:color w:val="000000"/>
                <w:sz w:val="20"/>
              </w:rPr>
              <w:t>
(жер телiмiнде бар құрылымдар мен ғимараттар, оның iшiнде</w:t>
            </w:r>
            <w:r>
              <w:br/>
            </w:r>
            <w:r>
              <w:rPr>
                <w:rFonts w:ascii="Times New Roman"/>
                <w:b w:val="false"/>
                <w:i w:val="false"/>
                <w:color w:val="000000"/>
                <w:sz w:val="20"/>
              </w:rPr>
              <w:t>
коммуникациялар, инженерлiк</w:t>
            </w:r>
            <w:r>
              <w:br/>
            </w:r>
            <w:r>
              <w:rPr>
                <w:rFonts w:ascii="Times New Roman"/>
                <w:b w:val="false"/>
                <w:i w:val="false"/>
                <w:color w:val="000000"/>
                <w:sz w:val="20"/>
              </w:rPr>
              <w:t>
құрылғылар, абаттандыру</w:t>
            </w:r>
            <w:r>
              <w:br/>
            </w:r>
            <w:r>
              <w:rPr>
                <w:rFonts w:ascii="Times New Roman"/>
                <w:b w:val="false"/>
                <w:i w:val="false"/>
                <w:color w:val="000000"/>
                <w:sz w:val="20"/>
              </w:rPr>
              <w:t>
элементтерi және басқалар)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w:t>
            </w:r>
            <w:r>
              <w:br/>
            </w:r>
            <w:r>
              <w:rPr>
                <w:rFonts w:ascii="Times New Roman"/>
                <w:b w:val="false"/>
                <w:i w:val="false"/>
                <w:color w:val="000000"/>
                <w:sz w:val="20"/>
              </w:rPr>
              <w:t>
сооружения, существующие на</w:t>
            </w:r>
            <w:r>
              <w:br/>
            </w:r>
            <w:r>
              <w:rPr>
                <w:rFonts w:ascii="Times New Roman"/>
                <w:b w:val="false"/>
                <w:i w:val="false"/>
                <w:color w:val="000000"/>
                <w:sz w:val="20"/>
              </w:rPr>
              <w:t>
участке, в том числе</w:t>
            </w:r>
            <w:r>
              <w:br/>
            </w:r>
            <w:r>
              <w:rPr>
                <w:rFonts w:ascii="Times New Roman"/>
                <w:b w:val="false"/>
                <w:i w:val="false"/>
                <w:color w:val="000000"/>
                <w:sz w:val="20"/>
              </w:rPr>
              <w:t>
коммуникации, инженерные</w:t>
            </w:r>
            <w:r>
              <w:br/>
            </w:r>
            <w:r>
              <w:rPr>
                <w:rFonts w:ascii="Times New Roman"/>
                <w:b w:val="false"/>
                <w:i w:val="false"/>
                <w:color w:val="000000"/>
                <w:sz w:val="20"/>
              </w:rPr>
              <w:t>
сооружения, элементы</w:t>
            </w:r>
            <w:r>
              <w:br/>
            </w:r>
            <w:r>
              <w:rPr>
                <w:rFonts w:ascii="Times New Roman"/>
                <w:b w:val="false"/>
                <w:i w:val="false"/>
                <w:color w:val="000000"/>
                <w:sz w:val="20"/>
              </w:rPr>
              <w:t>
благоустройства и другие)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зерттелiнуi</w:t>
            </w:r>
            <w:r>
              <w:br/>
            </w:r>
            <w:r>
              <w:rPr>
                <w:rFonts w:ascii="Times New Roman"/>
                <w:b w:val="false"/>
                <w:i w:val="false"/>
                <w:color w:val="000000"/>
                <w:sz w:val="20"/>
              </w:rPr>
              <w:t>
(түсiрiлiмдердiң болуы, олардың</w:t>
            </w:r>
            <w:r>
              <w:br/>
            </w:r>
            <w:r>
              <w:rPr>
                <w:rFonts w:ascii="Times New Roman"/>
                <w:b w:val="false"/>
                <w:i w:val="false"/>
                <w:color w:val="000000"/>
                <w:sz w:val="20"/>
              </w:rPr>
              <w:t>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w:t>
            </w:r>
            <w:r>
              <w:br/>
            </w:r>
            <w:r>
              <w:rPr>
                <w:rFonts w:ascii="Times New Roman"/>
                <w:b w:val="false"/>
                <w:i w:val="false"/>
                <w:color w:val="000000"/>
                <w:sz w:val="20"/>
              </w:rPr>
              <w:t>
(наличие съемок, их масштабы)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Инженерлiк-геологиялық</w:t>
            </w:r>
            <w:r>
              <w:br/>
            </w:r>
            <w:r>
              <w:rPr>
                <w:rFonts w:ascii="Times New Roman"/>
                <w:b w:val="false"/>
                <w:i w:val="false"/>
                <w:color w:val="000000"/>
                <w:sz w:val="20"/>
              </w:rPr>
              <w:t>
зерттелiнуi (инженерлiк-геологиялық, гидрогеологиялық,</w:t>
            </w:r>
            <w:r>
              <w:br/>
            </w:r>
            <w:r>
              <w:rPr>
                <w:rFonts w:ascii="Times New Roman"/>
                <w:b w:val="false"/>
                <w:i w:val="false"/>
                <w:color w:val="000000"/>
                <w:sz w:val="20"/>
              </w:rPr>
              <w:t>
топырақ-ботаникалық</w:t>
            </w:r>
            <w:r>
              <w:br/>
            </w:r>
            <w:r>
              <w:rPr>
                <w:rFonts w:ascii="Times New Roman"/>
                <w:b w:val="false"/>
                <w:i w:val="false"/>
                <w:color w:val="000000"/>
                <w:sz w:val="20"/>
              </w:rPr>
              <w:t>
материалдардың және басқа да</w:t>
            </w:r>
            <w:r>
              <w:br/>
            </w:r>
            <w:r>
              <w:rPr>
                <w:rFonts w:ascii="Times New Roman"/>
                <w:b w:val="false"/>
                <w:i w:val="false"/>
                <w:color w:val="000000"/>
                <w:sz w:val="20"/>
              </w:rPr>
              <w:t>
iздестiрулердiң болуы)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w:t>
            </w:r>
            <w:r>
              <w:br/>
            </w:r>
            <w:r>
              <w:rPr>
                <w:rFonts w:ascii="Times New Roman"/>
                <w:b w:val="false"/>
                <w:i w:val="false"/>
                <w:color w:val="000000"/>
                <w:sz w:val="20"/>
              </w:rPr>
              <w:t>
түсiрiлiмдер, масштабы, түзетудiң болуы)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w:t>
            </w:r>
            <w:r>
              <w:br/>
            </w:r>
            <w:r>
              <w:rPr>
                <w:rFonts w:ascii="Times New Roman"/>
                <w:b w:val="false"/>
                <w:i w:val="false"/>
                <w:color w:val="000000"/>
                <w:sz w:val="20"/>
              </w:rPr>
              <w:t>
изученность (имеющиеся материалы инженерно-геологических,</w:t>
            </w:r>
            <w:r>
              <w:br/>
            </w:r>
            <w:r>
              <w:rPr>
                <w:rFonts w:ascii="Times New Roman"/>
                <w:b w:val="false"/>
                <w:i w:val="false"/>
                <w:color w:val="000000"/>
                <w:sz w:val="20"/>
              </w:rPr>
              <w:t>
гидрогеологических,</w:t>
            </w:r>
            <w:r>
              <w:br/>
            </w:r>
            <w:r>
              <w:rPr>
                <w:rFonts w:ascii="Times New Roman"/>
                <w:b w:val="false"/>
                <w:i w:val="false"/>
                <w:color w:val="000000"/>
                <w:sz w:val="20"/>
              </w:rPr>
              <w:t>
почвенно-ботанических и других</w:t>
            </w:r>
            <w:r>
              <w:br/>
            </w:r>
            <w:r>
              <w:rPr>
                <w:rFonts w:ascii="Times New Roman"/>
                <w:b w:val="false"/>
                <w:i w:val="false"/>
                <w:color w:val="000000"/>
                <w:sz w:val="20"/>
              </w:rPr>
              <w:t>
изысканий)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w:t>
            </w:r>
            <w:r>
              <w:br/>
            </w:r>
            <w:r>
              <w:rPr>
                <w:rFonts w:ascii="Times New Roman"/>
                <w:b w:val="false"/>
                <w:i w:val="false"/>
                <w:color w:val="000000"/>
                <w:sz w:val="20"/>
              </w:rPr>
              <w:t>
масштаб, наличие корректировок)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ОБЪЕКТIНIҢ СИПАТЫ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Объектiнiң функционалдық</w:t>
            </w:r>
            <w:r>
              <w:br/>
            </w:r>
            <w:r>
              <w:rPr>
                <w:rFonts w:ascii="Times New Roman"/>
                <w:b w:val="false"/>
                <w:i w:val="false"/>
                <w:color w:val="000000"/>
                <w:sz w:val="20"/>
              </w:rPr>
              <w:t>
мақсаты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w:t>
            </w:r>
            <w:r>
              <w:br/>
            </w:r>
            <w:r>
              <w:rPr>
                <w:rFonts w:ascii="Times New Roman"/>
                <w:b w:val="false"/>
                <w:i w:val="false"/>
                <w:color w:val="000000"/>
                <w:sz w:val="20"/>
              </w:rPr>
              <w:t>
объекта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мақсатын ескере отырып, 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w:t>
            </w:r>
            <w:r>
              <w:br/>
            </w:r>
            <w:r>
              <w:rPr>
                <w:rFonts w:ascii="Times New Roman"/>
                <w:b w:val="false"/>
                <w:i w:val="false"/>
                <w:color w:val="000000"/>
                <w:sz w:val="20"/>
              </w:rPr>
              <w:t>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Конструктивтiк құрылымы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Инженерлiк қамтамасыз ету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телiмiнiң шегiнде</w:t>
            </w:r>
            <w:r>
              <w:br/>
            </w:r>
            <w:r>
              <w:rPr>
                <w:rFonts w:ascii="Times New Roman"/>
                <w:b w:val="false"/>
                <w:i w:val="false"/>
                <w:color w:val="000000"/>
                <w:sz w:val="20"/>
              </w:rPr>
              <w:t>
инженерлiк және алаңiшiлiк дәлiздер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Көлемдiк кеңiстiк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телiмдерi бойынша шектес объектiлермен қиыстыру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w:t>
            </w:r>
            <w:r>
              <w:br/>
            </w:r>
            <w:r>
              <w:rPr>
                <w:rFonts w:ascii="Times New Roman"/>
                <w:b w:val="false"/>
                <w:i w:val="false"/>
                <w:color w:val="000000"/>
                <w:sz w:val="20"/>
              </w:rPr>
              <w:t>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телiмiнiң шектелген аумақтық параметрлерiн және көлiктiк-жүргiншiлер коммуникациясын дамыту перспективасын ескеру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w:t>
            </w:r>
            <w:r>
              <w:br/>
            </w:r>
            <w:r>
              <w:rPr>
                <w:rFonts w:ascii="Times New Roman"/>
                <w:b w:val="false"/>
                <w:i w:val="false"/>
                <w:color w:val="000000"/>
                <w:sz w:val="20"/>
              </w:rPr>
              <w:t>
участка и перспективу развития транспортно-пешеходных коммуникаций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тiгiнен жоспарлау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Iргелес аумақтардың жоғарғы белгiсiн бөлшектеп</w:t>
            </w:r>
            <w:r>
              <w:br/>
            </w:r>
            <w:r>
              <w:rPr>
                <w:rFonts w:ascii="Times New Roman"/>
                <w:b w:val="false"/>
                <w:i w:val="false"/>
                <w:color w:val="000000"/>
                <w:sz w:val="20"/>
              </w:rPr>
              <w:t>
жоспарлау жобасымен сәйкестендiру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w:t>
            </w:r>
            <w:r>
              <w:br/>
            </w:r>
            <w:r>
              <w:rPr>
                <w:rFonts w:ascii="Times New Roman"/>
                <w:b w:val="false"/>
                <w:i w:val="false"/>
                <w:color w:val="000000"/>
                <w:sz w:val="20"/>
              </w:rPr>
              <w:t>
территории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жердiң құнарлы қабатын</w:t>
            </w:r>
            <w:r>
              <w:br/>
            </w:r>
            <w:r>
              <w:rPr>
                <w:rFonts w:ascii="Times New Roman"/>
                <w:b w:val="false"/>
                <w:i w:val="false"/>
                <w:color w:val="000000"/>
                <w:sz w:val="20"/>
              </w:rPr>
              <w:t>
пайдалану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w:t>
            </w:r>
            <w:r>
              <w:br/>
            </w:r>
            <w:r>
              <w:rPr>
                <w:rFonts w:ascii="Times New Roman"/>
                <w:b w:val="false"/>
                <w:i w:val="false"/>
                <w:color w:val="000000"/>
                <w:sz w:val="20"/>
              </w:rPr>
              <w:t>
слоя почвы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сәулеттiк пiшiндер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Сәулеттiк бейненiң</w:t>
            </w:r>
            <w:r>
              <w:br/>
            </w:r>
            <w:r>
              <w:rPr>
                <w:rFonts w:ascii="Times New Roman"/>
                <w:b w:val="false"/>
                <w:i w:val="false"/>
                <w:color w:val="000000"/>
                <w:sz w:val="20"/>
              </w:rPr>
              <w:t>
стилистикасы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Объектiнiң функционалдық ерекшелiктерiне сәйкес</w:t>
            </w:r>
            <w:r>
              <w:br/>
            </w:r>
            <w:r>
              <w:rPr>
                <w:rFonts w:ascii="Times New Roman"/>
                <w:b w:val="false"/>
                <w:i w:val="false"/>
                <w:color w:val="000000"/>
                <w:sz w:val="20"/>
              </w:rPr>
              <w:t>
сәулеттiк бейнесiн қалыптастыру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w:t>
            </w:r>
            <w:r>
              <w:br/>
            </w:r>
            <w:r>
              <w:rPr>
                <w:rFonts w:ascii="Times New Roman"/>
                <w:b w:val="false"/>
                <w:i w:val="false"/>
                <w:color w:val="000000"/>
                <w:sz w:val="20"/>
              </w:rPr>
              <w:t>
образа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w:t>
            </w:r>
            <w:r>
              <w:br/>
            </w:r>
            <w:r>
              <w:rPr>
                <w:rFonts w:ascii="Times New Roman"/>
                <w:b w:val="false"/>
                <w:i w:val="false"/>
                <w:color w:val="000000"/>
                <w:sz w:val="20"/>
              </w:rPr>
              <w:t>
өзара үйлесiмдiк (қимыл) сипаты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w:t>
            </w:r>
            <w:r>
              <w:br/>
            </w:r>
            <w:r>
              <w:rPr>
                <w:rFonts w:ascii="Times New Roman"/>
                <w:b w:val="false"/>
                <w:i w:val="false"/>
                <w:color w:val="000000"/>
                <w:sz w:val="20"/>
              </w:rPr>
              <w:t>
окружающей застройкой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Түсi бойынша шешiм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шешiм,</w:t>
            </w:r>
            <w:r>
              <w:br/>
            </w:r>
            <w:r>
              <w:rPr>
                <w:rFonts w:ascii="Times New Roman"/>
                <w:b w:val="false"/>
                <w:i w:val="false"/>
                <w:color w:val="000000"/>
                <w:sz w:val="20"/>
              </w:rPr>
              <w:t>
оның iшiнде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тiл туралы» Қазақстан Республикасы Заңының 21-бабына сәйкес</w:t>
            </w:r>
            <w:r>
              <w:br/>
            </w:r>
            <w:r>
              <w:rPr>
                <w:rFonts w:ascii="Times New Roman"/>
                <w:b w:val="false"/>
                <w:i w:val="false"/>
                <w:color w:val="000000"/>
                <w:sz w:val="20"/>
              </w:rPr>
              <w:t>
жарнамалық-ақпараттық қондырғыларды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w:t>
            </w:r>
            <w:r>
              <w:br/>
            </w:r>
            <w:r>
              <w:rPr>
                <w:rFonts w:ascii="Times New Roman"/>
                <w:b w:val="false"/>
                <w:i w:val="false"/>
                <w:color w:val="000000"/>
                <w:sz w:val="20"/>
              </w:rPr>
              <w:t>
решение, в том числе: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түнгi жарықпен рәсiмдеу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Кiреберiс тораптар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Кiреберiс тораптарға назар аударуды ұсыну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мүмкiндiгi шектеулi</w:t>
            </w:r>
            <w:r>
              <w:br/>
            </w:r>
            <w:r>
              <w:rPr>
                <w:rFonts w:ascii="Times New Roman"/>
                <w:b w:val="false"/>
                <w:i w:val="false"/>
                <w:color w:val="000000"/>
                <w:sz w:val="20"/>
              </w:rPr>
              <w:t>
топтарының тiршiлiк әрекетi үшiн</w:t>
            </w:r>
            <w:r>
              <w:br/>
            </w:r>
            <w:r>
              <w:rPr>
                <w:rFonts w:ascii="Times New Roman"/>
                <w:b w:val="false"/>
                <w:i w:val="false"/>
                <w:color w:val="000000"/>
                <w:sz w:val="20"/>
              </w:rPr>
              <w:t>
жағдай жасау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iс-шараларды көздеу; мүгедектердiң ғимараттарға кiруiн көздеу, пандустарды, арнайы кiреберiстер жолдарды және мүгедектер арбасы өтетiн құрылғылар көздеу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w:t>
            </w:r>
            <w:r>
              <w:br/>
            </w:r>
            <w:r>
              <w:rPr>
                <w:rFonts w:ascii="Times New Roman"/>
                <w:b w:val="false"/>
                <w:i w:val="false"/>
                <w:color w:val="000000"/>
                <w:sz w:val="20"/>
              </w:rPr>
              <w:t>
жизнедеятельности маломобильных</w:t>
            </w:r>
            <w:r>
              <w:br/>
            </w:r>
            <w:r>
              <w:rPr>
                <w:rFonts w:ascii="Times New Roman"/>
                <w:b w:val="false"/>
                <w:i w:val="false"/>
                <w:color w:val="000000"/>
                <w:sz w:val="20"/>
              </w:rPr>
              <w:t>
групп населения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w:t>
            </w:r>
            <w:r>
              <w:br/>
            </w:r>
            <w:r>
              <w:rPr>
                <w:rFonts w:ascii="Times New Roman"/>
                <w:b w:val="false"/>
                <w:i w:val="false"/>
                <w:color w:val="000000"/>
                <w:sz w:val="20"/>
              </w:rPr>
              <w:t>
указаниями МСН 3.02-05-2003 и СНиП РК 3.01-05-2002; предусмотреть доступ инвалидов к зданию,</w:t>
            </w:r>
            <w:r>
              <w:br/>
            </w:r>
            <w:r>
              <w:rPr>
                <w:rFonts w:ascii="Times New Roman"/>
                <w:b w:val="false"/>
                <w:i w:val="false"/>
                <w:color w:val="000000"/>
                <w:sz w:val="20"/>
              </w:rPr>
              <w:t>
предусмотреть пандусы, специальные подъездные пути и устройства для проезда инвалидных колясок</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көрсеткiштерi бойынша шарттарды сақтау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w:t>
            </w:r>
            <w:r>
              <w:br/>
            </w:r>
            <w:r>
              <w:rPr>
                <w:rFonts w:ascii="Times New Roman"/>
                <w:b w:val="false"/>
                <w:i w:val="false"/>
                <w:color w:val="000000"/>
                <w:sz w:val="20"/>
              </w:rPr>
              <w:t>
звукошумовым показателям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ИНЖЕНЕРЛIК ЖЕЛIЛЕРГЕ ҚОЙЫЛАТЫН ТАЛАПТАР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w:t>
            </w:r>
            <w:r>
              <w:br/>
            </w:r>
            <w:r>
              <w:rPr>
                <w:rFonts w:ascii="Times New Roman"/>
                <w:b w:val="false"/>
                <w:i w:val="false"/>
                <w:color w:val="000000"/>
                <w:sz w:val="20"/>
              </w:rPr>
              <w:t>
немесе нөсерлiк кәрiз</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w:t>
            </w:r>
            <w:r>
              <w:br/>
            </w:r>
            <w:r>
              <w:rPr>
                <w:rFonts w:ascii="Times New Roman"/>
                <w:b w:val="false"/>
                <w:i w:val="false"/>
                <w:color w:val="000000"/>
                <w:sz w:val="20"/>
              </w:rPr>
              <w:t>
ливневая канализация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жүйесi</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берiлген күнi)</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w:t>
            </w:r>
            <w:r>
              <w:br/>
            </w:r>
            <w:r>
              <w:rPr>
                <w:rFonts w:ascii="Times New Roman"/>
                <w:b w:val="false"/>
                <w:i w:val="false"/>
                <w:color w:val="000000"/>
                <w:sz w:val="20"/>
              </w:rPr>
              <w:t>
системы</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ҚҰРЫЛЫС САЛУШЫҒА ЖҮКТЕЛЕТIН МIНДЕТТЕР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Инженерлiк iздестiрулер</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телiмiн игеруге геодезиялық орналастырылғаннан және оның шекарасы нақты (жергiлiктi жерге) бекiтiлгеннен және жер жұмыстарын жүргiзуге ордер алынғаннан кейiн кiрiсу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w:t>
            </w:r>
            <w:r>
              <w:br/>
            </w:r>
            <w:r>
              <w:rPr>
                <w:rFonts w:ascii="Times New Roman"/>
                <w:b w:val="false"/>
                <w:i w:val="false"/>
                <w:color w:val="000000"/>
                <w:sz w:val="20"/>
              </w:rPr>
              <w:t>
разрешается после геодезического выноса</w:t>
            </w:r>
            <w:r>
              <w:br/>
            </w:r>
            <w:r>
              <w:rPr>
                <w:rFonts w:ascii="Times New Roman"/>
                <w:b w:val="false"/>
                <w:i w:val="false"/>
                <w:color w:val="000000"/>
                <w:sz w:val="20"/>
              </w:rPr>
              <w:t>
и закрепления его границ в натуре (на местности) и</w:t>
            </w:r>
            <w:r>
              <w:br/>
            </w:r>
            <w:r>
              <w:rPr>
                <w:rFonts w:ascii="Times New Roman"/>
                <w:b w:val="false"/>
                <w:i w:val="false"/>
                <w:color w:val="000000"/>
                <w:sz w:val="20"/>
              </w:rPr>
              <w:t>
ордера на производство земляных работ</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құрылыстар мен</w:t>
            </w:r>
            <w:r>
              <w:br/>
            </w:r>
            <w:r>
              <w:rPr>
                <w:rFonts w:ascii="Times New Roman"/>
                <w:b w:val="false"/>
                <w:i w:val="false"/>
                <w:color w:val="000000"/>
                <w:sz w:val="20"/>
              </w:rPr>
              <w:t>
құрылғыларды бұзу (ауыстыру)</w:t>
            </w:r>
            <w:r>
              <w:br/>
            </w:r>
            <w:r>
              <w:rPr>
                <w:rFonts w:ascii="Times New Roman"/>
                <w:b w:val="false"/>
                <w:i w:val="false"/>
                <w:color w:val="000000"/>
                <w:sz w:val="20"/>
              </w:rPr>
              <w:t xml:space="preserve">
бойынша </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w:t>
            </w:r>
            <w:r>
              <w:br/>
            </w:r>
            <w:r>
              <w:rPr>
                <w:rFonts w:ascii="Times New Roman"/>
                <w:b w:val="false"/>
                <w:i w:val="false"/>
                <w:color w:val="000000"/>
                <w:sz w:val="20"/>
              </w:rPr>
              <w:t>
существующих строений и</w:t>
            </w:r>
            <w:r>
              <w:br/>
            </w:r>
            <w:r>
              <w:rPr>
                <w:rFonts w:ascii="Times New Roman"/>
                <w:b w:val="false"/>
                <w:i w:val="false"/>
                <w:color w:val="000000"/>
                <w:sz w:val="20"/>
              </w:rPr>
              <w:t>
сооружений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үстi</w:t>
            </w:r>
            <w:r>
              <w:br/>
            </w:r>
            <w:r>
              <w:rPr>
                <w:rFonts w:ascii="Times New Roman"/>
                <w:b w:val="false"/>
                <w:i w:val="false"/>
                <w:color w:val="000000"/>
                <w:sz w:val="20"/>
              </w:rPr>
              <w:t>
коммуникацияларын ауыстыру</w:t>
            </w:r>
            <w:r>
              <w:br/>
            </w:r>
            <w:r>
              <w:rPr>
                <w:rFonts w:ascii="Times New Roman"/>
                <w:b w:val="false"/>
                <w:i w:val="false"/>
                <w:color w:val="000000"/>
                <w:sz w:val="20"/>
              </w:rPr>
              <w:t>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Өтетiн инженерлiк коммуникациялар анықталған</w:t>
            </w:r>
            <w:r>
              <w:br/>
            </w:r>
            <w:r>
              <w:rPr>
                <w:rFonts w:ascii="Times New Roman"/>
                <w:b w:val="false"/>
                <w:i w:val="false"/>
                <w:color w:val="000000"/>
                <w:sz w:val="20"/>
              </w:rPr>
              <w:t>
жағдайда оларды қорғау бойынша конструктивтiк</w:t>
            </w:r>
            <w:r>
              <w:br/>
            </w:r>
            <w:r>
              <w:rPr>
                <w:rFonts w:ascii="Times New Roman"/>
                <w:b w:val="false"/>
                <w:i w:val="false"/>
                <w:color w:val="000000"/>
                <w:sz w:val="20"/>
              </w:rPr>
              <w:t>
iс-шаралар көздеу, тиiстi инстанциялармен келiсу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w:t>
            </w:r>
            <w:r>
              <w:br/>
            </w:r>
            <w:r>
              <w:rPr>
                <w:rFonts w:ascii="Times New Roman"/>
                <w:b w:val="false"/>
                <w:i w:val="false"/>
                <w:color w:val="000000"/>
                <w:sz w:val="20"/>
              </w:rPr>
              <w:t>
надземных коммуникаций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w:t>
            </w:r>
            <w:r>
              <w:br/>
            </w:r>
            <w:r>
              <w:rPr>
                <w:rFonts w:ascii="Times New Roman"/>
                <w:b w:val="false"/>
                <w:i w:val="false"/>
                <w:color w:val="000000"/>
                <w:sz w:val="20"/>
              </w:rPr>
              <w:t>
коммуникаций предусмотреть конструктивные</w:t>
            </w:r>
            <w:r>
              <w:br/>
            </w:r>
            <w:r>
              <w:rPr>
                <w:rFonts w:ascii="Times New Roman"/>
                <w:b w:val="false"/>
                <w:i w:val="false"/>
                <w:color w:val="000000"/>
                <w:sz w:val="20"/>
              </w:rPr>
              <w:t>
мероприятия по их защите, провести согласование с</w:t>
            </w:r>
            <w:r>
              <w:br/>
            </w:r>
            <w:r>
              <w:rPr>
                <w:rFonts w:ascii="Times New Roman"/>
                <w:b w:val="false"/>
                <w:i w:val="false"/>
                <w:color w:val="000000"/>
                <w:sz w:val="20"/>
              </w:rPr>
              <w:t>
соответствующими инстанциями</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ағаштарды сақтау және/немесе отырғызу</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и/или пересадке</w:t>
            </w:r>
            <w:r>
              <w:br/>
            </w:r>
            <w:r>
              <w:rPr>
                <w:rFonts w:ascii="Times New Roman"/>
                <w:b w:val="false"/>
                <w:i w:val="false"/>
                <w:color w:val="000000"/>
                <w:sz w:val="20"/>
              </w:rPr>
              <w:t>
зеленых насаждений</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Уақытша қоршау учаскесінің құрылысы бойынша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w:t>
            </w:r>
            <w:r>
              <w:br/>
            </w:r>
            <w:r>
              <w:rPr>
                <w:rFonts w:ascii="Times New Roman"/>
                <w:b w:val="false"/>
                <w:i w:val="false"/>
                <w:color w:val="000000"/>
                <w:sz w:val="20"/>
              </w:rPr>
              <w:t>
ограждения участка</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ТАЛАПТАР</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әзірлеу кезінде сәулет, қала құрылыс және құрылыс қызметі саласындағы Қазақстан Республикасының қолданыстағы заңнама нормаларын басшылыққа алу қажет.</w:t>
            </w:r>
          </w:p>
          <w:p>
            <w:pPr>
              <w:spacing w:after="20"/>
              <w:ind w:left="20"/>
              <w:jc w:val="both"/>
            </w:pPr>
            <w:r>
              <w:rPr>
                <w:rFonts w:ascii="Times New Roman"/>
                <w:b w:val="false"/>
                <w:i w:val="false"/>
                <w:color w:val="000000"/>
                <w:sz w:val="20"/>
              </w:rPr>
              <w:t>2. Жобалау (жаңа құрылыс кезінде) М 1:500 түзетілген топографиялық түсіру және ертеде орындалған геологиялық зерттеу материалдарына енгізу қажет.</w:t>
            </w:r>
          </w:p>
          <w:p>
            <w:pPr>
              <w:spacing w:after="20"/>
              <w:ind w:left="20"/>
              <w:jc w:val="both"/>
            </w:pPr>
            <w:r>
              <w:rPr>
                <w:rFonts w:ascii="Times New Roman"/>
                <w:b w:val="false"/>
                <w:i w:val="false"/>
                <w:color w:val="000000"/>
                <w:sz w:val="20"/>
              </w:rPr>
              <w:t>3. Қаланың (ауданның) бас сәулетшісімен келісу:</w:t>
            </w:r>
          </w:p>
          <w:p>
            <w:pPr>
              <w:spacing w:after="20"/>
              <w:ind w:left="20"/>
              <w:jc w:val="both"/>
            </w:pPr>
            <w:r>
              <w:rPr>
                <w:rFonts w:ascii="Times New Roman"/>
                <w:b w:val="false"/>
                <w:i w:val="false"/>
                <w:color w:val="000000"/>
                <w:sz w:val="20"/>
              </w:rPr>
              <w:t>- М 1:500 бас жоспар;</w:t>
            </w:r>
          </w:p>
          <w:p>
            <w:pPr>
              <w:spacing w:after="20"/>
              <w:ind w:left="20"/>
              <w:jc w:val="both"/>
            </w:pPr>
            <w:r>
              <w:rPr>
                <w:rFonts w:ascii="Times New Roman"/>
                <w:b w:val="false"/>
                <w:i w:val="false"/>
                <w:color w:val="000000"/>
                <w:sz w:val="20"/>
              </w:rPr>
              <w:t>- инженерлік желінің бос жоспары;</w:t>
            </w:r>
          </w:p>
          <w:p>
            <w:pPr>
              <w:spacing w:after="20"/>
              <w:ind w:left="20"/>
              <w:jc w:val="both"/>
            </w:pPr>
            <w:r>
              <w:rPr>
                <w:rFonts w:ascii="Times New Roman"/>
                <w:b w:val="false"/>
                <w:i w:val="false"/>
                <w:color w:val="000000"/>
                <w:sz w:val="20"/>
              </w:rPr>
              <w:t>- бас құрылыс жоспары;</w:t>
            </w:r>
          </w:p>
          <w:p>
            <w:pPr>
              <w:spacing w:after="20"/>
              <w:ind w:left="20"/>
              <w:jc w:val="both"/>
            </w:pPr>
            <w:r>
              <w:rPr>
                <w:rFonts w:ascii="Times New Roman"/>
                <w:b w:val="false"/>
                <w:i w:val="false"/>
                <w:color w:val="000000"/>
                <w:sz w:val="20"/>
              </w:rPr>
              <w:t>- жарнама - ақпараттық қондырғылар.</w:t>
            </w:r>
          </w:p>
        </w:tc>
      </w:tr>
      <w:tr>
        <w:trPr>
          <w:trHeight w:val="30" w:hRule="atLeast"/>
        </w:trPr>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8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w:t>
            </w:r>
            <w:r>
              <w:br/>
            </w:r>
            <w:r>
              <w:rPr>
                <w:rFonts w:ascii="Times New Roman"/>
                <w:b w:val="false"/>
                <w:i w:val="false"/>
                <w:color w:val="000000"/>
                <w:sz w:val="20"/>
              </w:rPr>
              <w:t>
необходимо руководствоваться нормами действующего законодательства Республики Казахстан в сфере архитектурной, градостроительной и строительной</w:t>
            </w:r>
            <w:r>
              <w:br/>
            </w:r>
            <w:r>
              <w:rPr>
                <w:rFonts w:ascii="Times New Roman"/>
                <w:b w:val="false"/>
                <w:i w:val="false"/>
                <w:color w:val="000000"/>
                <w:sz w:val="20"/>
              </w:rPr>
              <w:t>
деятельности.</w:t>
            </w:r>
            <w:r>
              <w:br/>
            </w:r>
            <w:r>
              <w:rPr>
                <w:rFonts w:ascii="Times New Roman"/>
                <w:b w:val="false"/>
                <w:i w:val="false"/>
                <w:color w:val="000000"/>
                <w:sz w:val="20"/>
              </w:rPr>
              <w:t>
2. Проектирование (при новом строительстве)</w:t>
            </w:r>
            <w:r>
              <w:br/>
            </w:r>
            <w:r>
              <w:rPr>
                <w:rFonts w:ascii="Times New Roman"/>
                <w:b w:val="false"/>
                <w:i w:val="false"/>
                <w:color w:val="000000"/>
                <w:sz w:val="20"/>
              </w:rPr>
              <w:t>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w:t>
            </w:r>
            <w:r>
              <w:br/>
            </w:r>
            <w:r>
              <w:rPr>
                <w:rFonts w:ascii="Times New Roman"/>
                <w:b w:val="false"/>
                <w:i w:val="false"/>
                <w:color w:val="000000"/>
                <w:sz w:val="20"/>
              </w:rPr>
              <w:t>
(района):</w:t>
            </w:r>
            <w:r>
              <w:br/>
            </w:r>
            <w:r>
              <w:rPr>
                <w:rFonts w:ascii="Times New Roman"/>
                <w:b w:val="false"/>
                <w:i w:val="false"/>
                <w:color w:val="000000"/>
                <w:sz w:val="20"/>
              </w:rPr>
              <w:t>
-генеральный план в М 1:500;</w:t>
            </w:r>
            <w:r>
              <w:br/>
            </w:r>
            <w:r>
              <w:rPr>
                <w:rFonts w:ascii="Times New Roman"/>
                <w:b w:val="false"/>
                <w:i w:val="false"/>
                <w:color w:val="000000"/>
                <w:sz w:val="20"/>
              </w:rPr>
              <w:t>
-сводный план инженерных сетей;</w:t>
            </w:r>
            <w:r>
              <w:br/>
            </w:r>
            <w:r>
              <w:rPr>
                <w:rFonts w:ascii="Times New Roman"/>
                <w:b w:val="false"/>
                <w:i w:val="false"/>
                <w:color w:val="000000"/>
                <w:sz w:val="20"/>
              </w:rPr>
              <w:t>
-строительный генеральный план;</w:t>
            </w:r>
            <w:r>
              <w:br/>
            </w:r>
            <w:r>
              <w:rPr>
                <w:rFonts w:ascii="Times New Roman"/>
                <w:b w:val="false"/>
                <w:i w:val="false"/>
                <w:color w:val="000000"/>
                <w:sz w:val="20"/>
              </w:rPr>
              <w:t>
-рекламно-информационные установки.</w:t>
            </w:r>
          </w:p>
        </w:tc>
      </w:tr>
    </w:tbl>
    <w:bookmarkStart w:name="z28" w:id="27"/>
    <w:p>
      <w:pPr>
        <w:spacing w:after="0"/>
        <w:ind w:left="0"/>
        <w:jc w:val="left"/>
      </w:pPr>
      <w:r>
        <w:rPr>
          <w:rFonts w:ascii="Times New Roman"/>
          <w:b/>
          <w:i w:val="false"/>
          <w:color w:val="000000"/>
        </w:rPr>
        <w:t xml:space="preserve"> 
ЕСКЕРТПЕ:</w:t>
      </w:r>
    </w:p>
    <w:bookmarkEnd w:id="27"/>
    <w:bookmarkStart w:name="z29" w:id="28"/>
    <w:p>
      <w:pPr>
        <w:spacing w:after="0"/>
        <w:ind w:left="0"/>
        <w:jc w:val="both"/>
      </w:pPr>
      <w:r>
        <w:rPr>
          <w:rFonts w:ascii="Times New Roman"/>
          <w:b w:val="false"/>
          <w:i w:val="false"/>
          <w:color w:val="000000"/>
          <w:sz w:val="28"/>
        </w:rPr>
        <w:t>
      1. Сәулет – құрылыс тапсырмасы (бұдан әрі - СҚТ) және техникалық жағдайлар жобалық (жобалық-сметалық) құжаттама құрамында бекітілген құрылыстың нормативтік ұзақтығының мерзімі бойына әрекет етеді.</w:t>
      </w:r>
      <w:r>
        <w:br/>
      </w:r>
      <w:r>
        <w:rPr>
          <w:rFonts w:ascii="Times New Roman"/>
          <w:b w:val="false"/>
          <w:i w:val="false"/>
          <w:color w:val="000000"/>
          <w:sz w:val="28"/>
        </w:rPr>
        <w:t>
      2. СҚТ шарттарын қайта қарауды талап ететін жағдайлар туындаған кезде тапсырыс берушінің келісімі бойынша өзгеріс енгізілуі мүмкін.</w:t>
      </w:r>
      <w:r>
        <w:br/>
      </w:r>
      <w:r>
        <w:rPr>
          <w:rFonts w:ascii="Times New Roman"/>
          <w:b w:val="false"/>
          <w:i w:val="false"/>
          <w:color w:val="000000"/>
          <w:sz w:val="28"/>
        </w:rPr>
        <w:t>
      3. СҚТ мазмұндалған талаптар мен шарттар меншік үлгісіне және қаржыландыру өздеріне байланыссыз түрде қаржы салымы процесіне қатысушылардың барлығы міндетті. СҚТ тапсырыс берушінің немесе сәулет және қала құрылысы жергілікті органының сұрауы бойынша қала құрылысы кеңесінің, сәулет қоғамдастығының пікір алмасуының, тәуелсіз сараптамада қаралуы мүмкін.</w:t>
      </w:r>
      <w:r>
        <w:br/>
      </w:r>
      <w:r>
        <w:rPr>
          <w:rFonts w:ascii="Times New Roman"/>
          <w:b w:val="false"/>
          <w:i w:val="false"/>
          <w:color w:val="000000"/>
          <w:sz w:val="28"/>
        </w:rPr>
        <w:t>
      4. СҚТ мазмұнындағы талаптармен тапсырыс берушінің келіспеуі соттық тәртіпте шағымдануы мүмкін.</w:t>
      </w:r>
      <w:r>
        <w:br/>
      </w:r>
      <w:r>
        <w:rPr>
          <w:rFonts w:ascii="Times New Roman"/>
          <w:b w:val="false"/>
          <w:i w:val="false"/>
          <w:color w:val="000000"/>
          <w:sz w:val="28"/>
        </w:rPr>
        <w:t>
      5. СҚТ берілген сәулет және қала құрылысы және құрылыс қызметі тәртібіндегі салада уәкілетті мемлекеттік органмен белгіленген құрылысқа жоба алды және жобалық (жобалық-сметалық) құжаттамасын әзірлеу және сараптама өткізуге негіздеме болып табылады.</w:t>
      </w:r>
      <w:r>
        <w:br/>
      </w:r>
      <w:r>
        <w:rPr>
          <w:rFonts w:ascii="Times New Roman"/>
          <w:b w:val="false"/>
          <w:i w:val="false"/>
          <w:color w:val="000000"/>
          <w:sz w:val="28"/>
        </w:rPr>
        <w:t>
      6. Мемлекеттік қаржы салымынсыз салынып жатқан (салынған), алайда мемлекеттік және қоғамдық мүддесін қозғайтын объектілер мемлекеттік қабылдау комиссиясымен пайдалануға қабылдауға жатады. Аталмыш шарт СҚТ тапсырыс берушіге (салушы) беру кезінде және осы ғимаратта, сондай-ақ құрылыс - жинақтау жұмыстарын жүргізуге рұқсат беруде жергілікті атқарушы органдармен белгіленеді.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5"/>
        <w:gridCol w:w="7395"/>
      </w:tblGrid>
      <w:tr>
        <w:trPr>
          <w:trHeight w:val="30" w:hRule="atLeast"/>
        </w:trPr>
        <w:tc>
          <w:tcPr>
            <w:tcW w:w="6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құрастырушы</w:t>
            </w:r>
            <w:r>
              <w:br/>
            </w:r>
            <w:r>
              <w:rPr>
                <w:rFonts w:ascii="Times New Roman"/>
                <w:b w:val="false"/>
                <w:i w:val="false"/>
                <w:color w:val="000000"/>
                <w:sz w:val="20"/>
              </w:rPr>
              <w:t>
_______________________________</w:t>
            </w:r>
            <w:r>
              <w:br/>
            </w:r>
            <w:r>
              <w:rPr>
                <w:rFonts w:ascii="Times New Roman"/>
                <w:b w:val="false"/>
                <w:i w:val="false"/>
                <w:color w:val="000000"/>
                <w:sz w:val="20"/>
              </w:rPr>
              <w:t>
(Т.А.Ә., лауазымы)</w:t>
            </w:r>
            <w:r>
              <w:br/>
            </w:r>
            <w:r>
              <w:rPr>
                <w:rFonts w:ascii="Times New Roman"/>
                <w:b w:val="false"/>
                <w:i w:val="false"/>
                <w:color w:val="000000"/>
                <w:sz w:val="20"/>
              </w:rPr>
              <w:t>
_______________________________</w:t>
            </w:r>
            <w:r>
              <w:br/>
            </w:r>
            <w:r>
              <w:rPr>
                <w:rFonts w:ascii="Times New Roman"/>
                <w:b w:val="false"/>
                <w:i w:val="false"/>
                <w:color w:val="000000"/>
                <w:sz w:val="20"/>
              </w:rPr>
              <w:t>
(қолы)</w:t>
            </w:r>
          </w:p>
        </w:tc>
        <w:tc>
          <w:tcPr>
            <w:tcW w:w="7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СҚТ алушы</w:t>
            </w:r>
            <w:r>
              <w:br/>
            </w:r>
            <w:r>
              <w:rPr>
                <w:rFonts w:ascii="Times New Roman"/>
                <w:b w:val="false"/>
                <w:i w:val="false"/>
                <w:color w:val="000000"/>
                <w:sz w:val="20"/>
              </w:rPr>
              <w:t>
__________________________________</w:t>
            </w:r>
            <w:r>
              <w:br/>
            </w:r>
            <w:r>
              <w:rPr>
                <w:rFonts w:ascii="Times New Roman"/>
                <w:b w:val="false"/>
                <w:i w:val="false"/>
                <w:color w:val="000000"/>
                <w:sz w:val="20"/>
              </w:rPr>
              <w:t>
(күні, айы, жылы)</w:t>
            </w:r>
            <w:r>
              <w:br/>
            </w:r>
            <w:r>
              <w:rPr>
                <w:rFonts w:ascii="Times New Roman"/>
                <w:b w:val="false"/>
                <w:i w:val="false"/>
                <w:color w:val="000000"/>
                <w:sz w:val="20"/>
              </w:rPr>
              <w:t>
__________________________________</w:t>
            </w:r>
            <w:r>
              <w:br/>
            </w:r>
            <w:r>
              <w:rPr>
                <w:rFonts w:ascii="Times New Roman"/>
                <w:b w:val="false"/>
                <w:i w:val="false"/>
                <w:color w:val="000000"/>
                <w:sz w:val="20"/>
              </w:rPr>
              <w:t>
(қолы)</w:t>
            </w:r>
          </w:p>
        </w:tc>
      </w:tr>
    </w:tbl>
    <w:bookmarkStart w:name="z30" w:id="29"/>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9"/>
    <w:bookmarkStart w:name="z31" w:id="30"/>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1"/>
        <w:gridCol w:w="3377"/>
        <w:gridCol w:w="3128"/>
        <w:gridCol w:w="3128"/>
        <w:gridCol w:w="2878"/>
        <w:gridCol w:w="371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тапсырмаған жағдайда,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алуға сұраныс</w:t>
            </w:r>
          </w:p>
        </w:tc>
      </w:tr>
      <w:tr>
        <w:trPr>
          <w:trHeight w:val="30"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ішінде</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105" w:hRule="atLeast"/>
        </w:trPr>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32" w:id="31"/>
    <w:p>
      <w:pPr>
        <w:spacing w:after="0"/>
        <w:ind w:left="0"/>
        <w:jc w:val="both"/>
      </w:pPr>
      <w:r>
        <w:rPr>
          <w:rFonts w:ascii="Times New Roman"/>
          <w:b w:val="false"/>
          <w:i w:val="false"/>
          <w:color w:val="000000"/>
          <w:sz w:val="28"/>
        </w:rPr>
        <w:t>
 </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8"/>
        <w:gridCol w:w="3392"/>
        <w:gridCol w:w="3142"/>
        <w:gridCol w:w="3142"/>
        <w:gridCol w:w="2892"/>
        <w:gridCol w:w="3644"/>
      </w:tblGrid>
      <w:tr>
        <w:trPr>
          <w:trHeight w:val="4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(негізгі) процесс (жұмыс барысы, ағымы) іс-әрекеттері сипаттамасының жалғасы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және коммуналдық қамтамасыз ету бойынша қызметті жабдықтаушы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параметрлерін және қосу орнын көрсетумен техникалық жағдайын не беруден дәлелді бас тартуды жолдау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 дайындайды, уәкілетті органның басшысына қол қоюға жіберу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жағдай не беруден дәлелді бас тарту</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мемлекеттік қызмет көрсету нәтижесін тапсыру</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не бас тарту туралы дәлелді жауап </w:t>
            </w:r>
          </w:p>
        </w:tc>
      </w:tr>
      <w:tr>
        <w:trPr>
          <w:trHeight w:val="30"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 тіркеу, Орталыққа тапсыру күніне 2 реттен кем емес</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32"/>
    <w:p>
      <w:pPr>
        <w:spacing w:after="0"/>
        <w:ind w:left="0"/>
        <w:jc w:val="left"/>
      </w:pPr>
      <w:r>
        <w:rPr>
          <w:rFonts w:ascii="Times New Roman"/>
          <w:b/>
          <w:i w:val="false"/>
          <w:color w:val="000000"/>
        </w:rPr>
        <w:t xml:space="preserve"> 
2-кесте. Пайдалану нұсқалары. Негізгі процесс</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106"/>
        <w:gridCol w:w="3189"/>
        <w:gridCol w:w="2566"/>
        <w:gridCol w:w="4676"/>
        <w:gridCol w:w="3170"/>
      </w:tblGrid>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құжаттарды уәкілетті органға жолдау</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жолдау</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 дайындау, уәкілетті органның басшысына қол қою үшін жолдау</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анықтама беру</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Анықтаманы тіркеу және Орталыққа жіберу</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Анықтамаға қол қою</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 w:id="33"/>
    <w:p>
      <w:pPr>
        <w:spacing w:after="0"/>
        <w:ind w:left="0"/>
        <w:jc w:val="both"/>
      </w:pPr>
      <w:r>
        <w:rPr>
          <w:rFonts w:ascii="Times New Roman"/>
          <w:b w:val="false"/>
          <w:i w:val="false"/>
          <w:color w:val="000000"/>
          <w:sz w:val="28"/>
        </w:rPr>
        <w:t>
 </w:t>
      </w:r>
    </w:p>
    <w:bookmarkEnd w:id="33"/>
    <w:bookmarkStart w:name="z35" w:id="34"/>
    <w:p>
      <w:pPr>
        <w:spacing w:after="0"/>
        <w:ind w:left="0"/>
        <w:jc w:val="left"/>
      </w:pPr>
      <w:r>
        <w:rPr>
          <w:rFonts w:ascii="Times New Roman"/>
          <w:b/>
          <w:i w:val="false"/>
          <w:color w:val="000000"/>
        </w:rPr>
        <w:t xml:space="preserve"> 
3-кесте. Пайдалану нұсқалары. Баламалы процесс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92"/>
        <w:gridCol w:w="2787"/>
        <w:gridCol w:w="2682"/>
        <w:gridCol w:w="2428"/>
        <w:gridCol w:w="4939"/>
        <w:gridCol w:w="3572"/>
      </w:tblGrid>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6-тобы</w:t>
            </w:r>
            <w:r>
              <w:br/>
            </w:r>
            <w:r>
              <w:rPr>
                <w:rFonts w:ascii="Times New Roman"/>
                <w:b w:val="false"/>
                <w:i w:val="false"/>
                <w:color w:val="000000"/>
                <w:sz w:val="20"/>
              </w:rPr>
              <w:t>
Инженерлік және коммуналдық қамтамасыз ету бойынша қызметті жабдықтаушы</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тапсырмаған жағдайда, құжаттарды қабылдаудан бас тарту, жетіспейтін құжаттарды көрсетумен, мемлекеттік қызметті алушыға қолхат береді. Құжаттар топтама толық болған жағдайда өтінішті тіркеу, мемлекеттік қызметті алушыға қолхат беру, құжаттарды Орталықтың жинақтау бөліміне тапсыру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Құжаттарды жинау және уәкілетті органға құжаттарды жіберу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өтінішті қабылдау, өтінішті уәкілетті органның басшысына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құжаттар пакетін алғаннан кейін 1 (бір) жұмыс күні ішінде оларды қайтару себебін жазбаша негіздеумен Орталыққа қайтарады, егер техникалық жағдайлар алу үшін қажетті негізгі параметрлерге тапсырманың жобалауға сәйкессіздігі анықталса, үш жұмыс күні ішінде сәйкессіздікті жою үшін тұтынушыны хабардар етеді. Сәулет - жоспарлау тапсырмаларын және техникалық жағдайды алуға өтініш алғаннан кейін келесі жұмыс күнінен кешіктірмей инженерлік және коммуналдық қамтамасыз ету бойынша қызмет жабдықтаушыларға құжаттарды қоса берумен техникалық жағдайды алуға сұраныс жолдайды</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Уәкілетті органға параметрлерін және қосу орнын көрсетумен техникалық жағдайын не беруден дәлелді бас тартуды дайындау және жолдау</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 дайындау, уәкілетті органның басшысына қол қою үшін жолдау</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әрекет</w:t>
            </w:r>
            <w:r>
              <w:br/>
            </w:r>
            <w:r>
              <w:rPr>
                <w:rFonts w:ascii="Times New Roman"/>
                <w:b w:val="false"/>
                <w:i w:val="false"/>
                <w:color w:val="000000"/>
                <w:sz w:val="20"/>
              </w:rPr>
              <w:t>
Бас тарту туралы дәлелді жауапты тіркеу, Орталыққа жіберу</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Бас тарту туралы дәлелді жауапқа қол қою</w:t>
            </w:r>
          </w:p>
        </w:tc>
        <w:tc>
          <w:tcPr>
            <w:tcW w:w="4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35"/>
    <w:p>
      <w:pPr>
        <w:spacing w:after="0"/>
        <w:ind w:left="0"/>
        <w:jc w:val="both"/>
      </w:pPr>
      <w:r>
        <w:rPr>
          <w:rFonts w:ascii="Times New Roman"/>
          <w:b w:val="false"/>
          <w:i w:val="false"/>
          <w:color w:val="000000"/>
          <w:sz w:val="28"/>
        </w:rPr>
        <w:t>
 </w:t>
      </w:r>
    </w:p>
    <w:bookmarkEnd w:id="35"/>
    <w:bookmarkStart w:name="z37" w:id="36"/>
    <w:p>
      <w:pPr>
        <w:spacing w:after="0"/>
        <w:ind w:left="0"/>
        <w:jc w:val="both"/>
      </w:pPr>
      <w:r>
        <w:rPr>
          <w:rFonts w:ascii="Times New Roman"/>
          <w:b w:val="false"/>
          <w:i w:val="false"/>
          <w:color w:val="000000"/>
          <w:sz w:val="28"/>
        </w:rPr>
        <w:t>
«Сәулет-жоспарлау тапсырмасын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36"/>
    <w:bookmarkStart w:name="z38" w:id="37"/>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 ізділігі арасындағы өзара әрекеттесуді бейнелейтін сызбалар</w:t>
      </w:r>
    </w:p>
    <w:bookmarkEnd w:id="37"/>
    <w:p>
      <w:pPr>
        <w:spacing w:after="0"/>
        <w:ind w:left="0"/>
        <w:jc w:val="both"/>
      </w:pPr>
      <w:r>
        <w:drawing>
          <wp:inline distT="0" distB="0" distL="0" distR="0">
            <wp:extent cx="11290300" cy="623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1290300" cy="6235700"/>
                    </a:xfrm>
                    <a:prstGeom prst="rect">
                      <a:avLst/>
                    </a:prstGeom>
                  </pic:spPr>
                </pic:pic>
              </a:graphicData>
            </a:graphic>
          </wp:inline>
        </w:drawing>
      </w:r>
    </w:p>
    <w:bookmarkStart w:name="z39" w:id="38"/>
    <w:p>
      <w:pPr>
        <w:spacing w:after="0"/>
        <w:ind w:left="0"/>
        <w:jc w:val="both"/>
      </w:pPr>
      <w:r>
        <w:rPr>
          <w:rFonts w:ascii="Times New Roman"/>
          <w:b w:val="false"/>
          <w:i w:val="false"/>
          <w:color w:val="000000"/>
          <w:sz w:val="28"/>
        </w:rPr>
        <w:t>
Мамлют ауданы әкімдігінің</w:t>
      </w:r>
      <w:r>
        <w:br/>
      </w:r>
      <w:r>
        <w:rPr>
          <w:rFonts w:ascii="Times New Roman"/>
          <w:b w:val="false"/>
          <w:i w:val="false"/>
          <w:color w:val="000000"/>
          <w:sz w:val="28"/>
        </w:rPr>
        <w:t>
2012 жылғы «26 » желтоқсандағы</w:t>
      </w:r>
      <w:r>
        <w:br/>
      </w:r>
      <w:r>
        <w:rPr>
          <w:rFonts w:ascii="Times New Roman"/>
          <w:b w:val="false"/>
          <w:i w:val="false"/>
          <w:color w:val="000000"/>
          <w:sz w:val="28"/>
        </w:rPr>
        <w:t>
№ 515 қаулысымен</w:t>
      </w:r>
      <w:r>
        <w:br/>
      </w:r>
      <w:r>
        <w:rPr>
          <w:rFonts w:ascii="Times New Roman"/>
          <w:b w:val="false"/>
          <w:i w:val="false"/>
          <w:color w:val="000000"/>
          <w:sz w:val="28"/>
        </w:rPr>
        <w:t>
бекітілді</w:t>
      </w:r>
    </w:p>
    <w:bookmarkEnd w:id="38"/>
    <w:bookmarkStart w:name="z40" w:id="39"/>
    <w:p>
      <w:pPr>
        <w:spacing w:after="0"/>
        <w:ind w:left="0"/>
        <w:jc w:val="left"/>
      </w:pPr>
      <w:r>
        <w:rPr>
          <w:rFonts w:ascii="Times New Roman"/>
          <w:b/>
          <w:i w:val="false"/>
          <w:color w:val="000000"/>
        </w:rPr>
        <w:t xml:space="preserve"> 
«Қазақстан Республикасы аумағында жылжымайтын мүлік объектілерінің мекенжайын анықтау жөнінде анықтама беру» мемлекеттік қызмет регламенті</w:t>
      </w:r>
      <w:r>
        <w:br/>
      </w:r>
      <w:r>
        <w:rPr>
          <w:rFonts w:ascii="Times New Roman"/>
          <w:b/>
          <w:i w:val="false"/>
          <w:color w:val="000000"/>
        </w:rPr>
        <w:t>
1. Негізгі ұғымдар</w:t>
      </w:r>
    </w:p>
    <w:bookmarkEnd w:id="39"/>
    <w:bookmarkStart w:name="z41" w:id="40"/>
    <w:p>
      <w:pPr>
        <w:spacing w:after="0"/>
        <w:ind w:left="0"/>
        <w:jc w:val="both"/>
      </w:pPr>
      <w:r>
        <w:rPr>
          <w:rFonts w:ascii="Times New Roman"/>
          <w:b w:val="false"/>
          <w:i w:val="false"/>
          <w:color w:val="000000"/>
          <w:sz w:val="28"/>
        </w:rPr>
        <w:t>
      1. Осы «Қазақстан Республикасы аумағында жылжымайтын мүлік объектілерінің мекенжайын анықтау жөнінде анықтама беру» мемлекеттік қызмет регламентінде (бұдан әрі - регламент) келесі ұғымдар қолданылады:</w:t>
      </w:r>
      <w:r>
        <w:br/>
      </w:r>
      <w:r>
        <w:rPr>
          <w:rFonts w:ascii="Times New Roman"/>
          <w:b w:val="false"/>
          <w:i w:val="false"/>
          <w:color w:val="000000"/>
          <w:sz w:val="28"/>
        </w:rPr>
        <w:t>
      1) құрылымдық - функционалдық бірліктер – бұл уәкілетті органдардың, мемлекеттік органдардың құрылымдық бөлімшелерінің жауапты тұлғалары, ақпараттық жүйелер және олардың кіші жүйелері (бұдан әрі – ҚФБ).</w:t>
      </w:r>
      <w:r>
        <w:br/>
      </w:r>
      <w:r>
        <w:rPr>
          <w:rFonts w:ascii="Times New Roman"/>
          <w:b w:val="false"/>
          <w:i w:val="false"/>
          <w:color w:val="000000"/>
          <w:sz w:val="28"/>
        </w:rPr>
        <w:t>
      2) ауданның сәулет және қала құрылысы саласындағы қызметтерді жүзеге асыратын жергілікті атқарушы органның құрылымдық бөлімшесі - «Солтүстік Қазақстан облысы Мамлют ауданының құрылыс бөлімі» мемлекеттік мекемесі.</w:t>
      </w:r>
    </w:p>
    <w:bookmarkEnd w:id="40"/>
    <w:bookmarkStart w:name="z42" w:id="41"/>
    <w:p>
      <w:pPr>
        <w:spacing w:after="0"/>
        <w:ind w:left="0"/>
        <w:jc w:val="left"/>
      </w:pPr>
      <w:r>
        <w:rPr>
          <w:rFonts w:ascii="Times New Roman"/>
          <w:b/>
          <w:i w:val="false"/>
          <w:color w:val="000000"/>
        </w:rPr>
        <w:t xml:space="preserve"> 
2. Жалпы ережелер</w:t>
      </w:r>
    </w:p>
    <w:bookmarkEnd w:id="41"/>
    <w:bookmarkStart w:name="z43" w:id="42"/>
    <w:p>
      <w:pPr>
        <w:spacing w:after="0"/>
        <w:ind w:left="0"/>
        <w:jc w:val="both"/>
      </w:pPr>
      <w:r>
        <w:rPr>
          <w:rFonts w:ascii="Times New Roman"/>
          <w:b w:val="false"/>
          <w:i w:val="false"/>
          <w:color w:val="000000"/>
          <w:sz w:val="28"/>
        </w:rPr>
        <w:t>
      2. «Қазақстан Республикасы аумағында жылжымайтын мүлік объектілерінің мекенжайын анықтау жөнінде анықтама беру» мемлекеттік қызмет ауданның сәулет және қала құрылысы саласындағы қызметтерді жүзеге асыратын жергілікті атқарушы органның құрылымдық бөлімшесі «Солтүстік Қазақстан облысы Мамлют ауданының құрылыс бөлімі» мемлекеттік мекемесімен (бұдан әрі – уәкілетті орган), сондай-ақ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Мамлют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4. Осы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5. Мемлекеттік қызмет «Қазақстан Республикасындағы жергілікті мемлекеттік басқару және өзін – 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«Мекенжай тіркелімі» ақпараттық жүйесін жүргізу және толықтыру шеңберінде,«Қазақстан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 лицензия беру, қайта ресімдеу, лицензиялардың төлнұсқасын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төлнұсқасын беру» мемлекеттік қызмет стандарттарын бекіту және Қаазақстан Республикасы Үкіметінің «Мемлекеттік қызметтер көрсету стандарттарын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 394 </w:t>
      </w:r>
      <w:r>
        <w:rPr>
          <w:rFonts w:ascii="Times New Roman"/>
          <w:b w:val="false"/>
          <w:i w:val="false"/>
          <w:color w:val="000000"/>
          <w:sz w:val="28"/>
        </w:rPr>
        <w:t>қаулыларына</w:t>
      </w:r>
      <w:r>
        <w:rPr>
          <w:rFonts w:ascii="Times New Roman"/>
          <w:b w:val="false"/>
          <w:i w:val="false"/>
          <w:color w:val="000000"/>
          <w:sz w:val="28"/>
        </w:rPr>
        <w:t xml:space="preserve"> өзгерістер енгізу туралы Қазақстан Республикасы Үкіметінің 2012 жылғы 31 тамыздағы № 1128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6.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жылжымайтын мүліктің мекенжайын өзгерту, меншіктеу, тарату, бойынша анықтама беру не қағаз жеткізгіште мемлекеттік қызмет көрсетуден бас тарту туралы дәлелді жауап көрсетілетін мемлекеттік қызмет нәтижесі болып табылады.</w:t>
      </w:r>
      <w:r>
        <w:br/>
      </w:r>
      <w:r>
        <w:rPr>
          <w:rFonts w:ascii="Times New Roman"/>
          <w:b w:val="false"/>
          <w:i w:val="false"/>
          <w:color w:val="000000"/>
          <w:sz w:val="28"/>
        </w:rPr>
        <w:t>
      7. Мемлекеттік қызмет заңды және жеке тұлғаларға (бұдан әрі – мемлекеттік қызметті алушы) көрсетіледі.</w:t>
      </w:r>
      <w:r>
        <w:br/>
      </w:r>
      <w:r>
        <w:rPr>
          <w:rFonts w:ascii="Times New Roman"/>
          <w:b w:val="false"/>
          <w:i w:val="false"/>
          <w:color w:val="000000"/>
          <w:sz w:val="28"/>
        </w:rPr>
        <w:t>
      8. Мемлекеттік қызмет көрсету тәртібі мен қажетті құжаттар туралы толық ақпарат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www.maml.sko.kz интернет – ресурсында, уәкілетті органның және Орталықтың үй-жайында орналасқан ресми ақпарат көздерінде және стенділерде орналастырылады.</w:t>
      </w:r>
      <w:r>
        <w:br/>
      </w:r>
      <w:r>
        <w:rPr>
          <w:rFonts w:ascii="Times New Roman"/>
          <w:b w:val="false"/>
          <w:i w:val="false"/>
          <w:color w:val="000000"/>
          <w:sz w:val="28"/>
        </w:rPr>
        <w:t>
      Сондай-ақ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9. Орталықта мемлекеттік қызмет демалыс және мереке күндерін қоспағанда, күн сайын, дүйсенбіден сенбіге дейін, орталықтың белгіленген жұмыс кестесіне сәйкес түскі үзіліссіз сағат 9.00-ден 19.00-ге дейін көрсетіледі.</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веб-порталы арқылы броньдауға болады.</w:t>
      </w:r>
      <w:r>
        <w:br/>
      </w:r>
      <w:r>
        <w:rPr>
          <w:rFonts w:ascii="Times New Roman"/>
          <w:b w:val="false"/>
          <w:i w:val="false"/>
          <w:color w:val="000000"/>
          <w:sz w:val="28"/>
        </w:rPr>
        <w:t>
      10. Мемлекеттік қызмет мүмкіндігі шектеулі мемлекеттік қызмет алушыларға қызмет көрсету үшін жағдайлар көзделген мемлекеттік қызметті алушының тұрғылықты орны Орталықтың ғимаратында көрсетіледі. Залда күтуге және құжаттарды толтыруға арналған анықтамалық бюро, күтуге арналған кресло орналасқан.</w:t>
      </w:r>
    </w:p>
    <w:bookmarkEnd w:id="42"/>
    <w:bookmarkStart w:name="z44" w:id="43"/>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43"/>
    <w:bookmarkStart w:name="z45" w:id="44"/>
    <w:p>
      <w:pPr>
        <w:spacing w:after="0"/>
        <w:ind w:left="0"/>
        <w:jc w:val="both"/>
      </w:pP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Электрондық сұрау салу көзделмеген.</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12.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13.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 норма 2013 жылғы 1 қаңтарға дейін қолданылады.</w:t>
      </w:r>
      <w:r>
        <w:br/>
      </w:r>
      <w:r>
        <w:rPr>
          <w:rFonts w:ascii="Times New Roman"/>
          <w:b w:val="false"/>
          <w:i w:val="false"/>
          <w:color w:val="000000"/>
          <w:sz w:val="28"/>
        </w:rPr>
        <w:t>
      3) қолданыстағы заңнамаға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немесе әкімдік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тұпнұсқаны өтiнiш берушiге қайтарады.</w:t>
      </w:r>
      <w:r>
        <w:br/>
      </w:r>
      <w:r>
        <w:rPr>
          <w:rFonts w:ascii="Times New Roman"/>
          <w:b w:val="false"/>
          <w:i w:val="false"/>
          <w:color w:val="000000"/>
          <w:sz w:val="28"/>
        </w:rPr>
        <w:t>
      14. Мемлекеттік қызметті алу үшін қажетті өтініш еркін нысанда толтырылады.</w:t>
      </w:r>
      <w:r>
        <w:br/>
      </w:r>
      <w:r>
        <w:rPr>
          <w:rFonts w:ascii="Times New Roman"/>
          <w:b w:val="false"/>
          <w:i w:val="false"/>
          <w:color w:val="000000"/>
          <w:sz w:val="28"/>
        </w:rPr>
        <w:t>
      15.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16.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17. Мемлекеттік қызметті алушыға Қазақстан Республикасы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18. Мемлекеттік қызметті алушы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19. Мемлекеттік қызмет алу үшін тұтынушыдан өтініш келіп түскен сәттен бастап және мемлекеттік қызметтің нәтижесін алуға дейін мемлекеттік қызмет көрсету кезеңдері:</w:t>
      </w:r>
      <w:r>
        <w:br/>
      </w:r>
      <w:r>
        <w:rPr>
          <w:rFonts w:ascii="Times New Roman"/>
          <w:b w:val="false"/>
          <w:i w:val="false"/>
          <w:color w:val="000000"/>
          <w:sz w:val="28"/>
        </w:rPr>
        <w:t>
      мемлекеттік қызметті алушы Орталыққа құжаттарды тапсырады;</w:t>
      </w:r>
      <w:r>
        <w:br/>
      </w:r>
      <w:r>
        <w:rPr>
          <w:rFonts w:ascii="Times New Roman"/>
          <w:b w:val="false"/>
          <w:i w:val="false"/>
          <w:color w:val="000000"/>
          <w:sz w:val="28"/>
        </w:rPr>
        <w:t>
      1) Орталық инспекторы құжаттарды қабылдайды, ұсынылған құжаттардың толықтығын тексереді, осы регламенттің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толық құжаттар тізбесін алушымен тапсырылмаған жағдайда, құжаттарды қабылдаудан бас тартылады, жетіспейтін құжаттарды көрсетумен мемлекеттік қызметті алушыға қолхат береді. Құжаттар топтамасы толық болған жағдайда өтінішті тіркейді, мемлекеттік қызметті алушыға тиісті құжаттарды қабылдағандығы жөнінде қолхат береді және Орталықтың жинақтау бөліміне тапсырады;</w:t>
      </w:r>
      <w:r>
        <w:br/>
      </w:r>
      <w:r>
        <w:rPr>
          <w:rFonts w:ascii="Times New Roman"/>
          <w:b w:val="false"/>
          <w:i w:val="false"/>
          <w:color w:val="000000"/>
          <w:sz w:val="28"/>
        </w:rPr>
        <w:t>
      2) Орталықтың жинақтау бөлімінің инспекторы құжаттарды жинайды және уәкілетті органға жолдайды;</w:t>
      </w:r>
      <w:r>
        <w:br/>
      </w:r>
      <w:r>
        <w:rPr>
          <w:rFonts w:ascii="Times New Roman"/>
          <w:b w:val="false"/>
          <w:i w:val="false"/>
          <w:color w:val="000000"/>
          <w:sz w:val="28"/>
        </w:rPr>
        <w:t>
      3) уәкілетті органның жауапты маманы Орталықтан құжаттарды қабылдайды және оларды уәкілетті органның басшысына қарастыруға тапсырады;</w:t>
      </w:r>
      <w:r>
        <w:br/>
      </w:r>
      <w:r>
        <w:rPr>
          <w:rFonts w:ascii="Times New Roman"/>
          <w:b w:val="false"/>
          <w:i w:val="false"/>
          <w:color w:val="000000"/>
          <w:sz w:val="28"/>
        </w:rPr>
        <w:t>
      4) уәкілетті органның басшысы келіп түскен құжаттармен танысады, жауапты орындаушыны белгілейді, бұрыштама салады және құжаттарды уәкілетті органның жауапты орындаушысына жолдайды;</w:t>
      </w:r>
      <w:r>
        <w:br/>
      </w:r>
      <w:r>
        <w:rPr>
          <w:rFonts w:ascii="Times New Roman"/>
          <w:b w:val="false"/>
          <w:i w:val="false"/>
          <w:color w:val="000000"/>
          <w:sz w:val="28"/>
        </w:rPr>
        <w:t>
      5) уәкілетті органның жауапты орындаушысы келіп түскен құжаттарды қарайды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тіркейді. Анықтама не бас тарту туралы дәлелді жауап дайындайды, уәкілетті органның басшысына қол қою үшін жолдайды;</w:t>
      </w:r>
      <w:r>
        <w:br/>
      </w:r>
      <w:r>
        <w:rPr>
          <w:rFonts w:ascii="Times New Roman"/>
          <w:b w:val="false"/>
          <w:i w:val="false"/>
          <w:color w:val="000000"/>
          <w:sz w:val="28"/>
        </w:rPr>
        <w:t>
      6) уәкілетті органның басшысы анықтама не қызмет ұсынудан бас тарту туралы дәлелді жауапқа қол қояды және уәкілетті органның жауапты маманына тапсырады;</w:t>
      </w:r>
      <w:r>
        <w:br/>
      </w:r>
      <w:r>
        <w:rPr>
          <w:rFonts w:ascii="Times New Roman"/>
          <w:b w:val="false"/>
          <w:i w:val="false"/>
          <w:color w:val="000000"/>
          <w:sz w:val="28"/>
        </w:rPr>
        <w:t>
      7) уәкілетті органның жауапты маманы анықтама не қызмет ұсынудан бас тарту туралы дәлелді жауапты тіркейді және мемлекеттік қызмет көрсету нәтижесін Орталыққа жолдайды;</w:t>
      </w:r>
      <w:r>
        <w:br/>
      </w:r>
      <w:r>
        <w:rPr>
          <w:rFonts w:ascii="Times New Roman"/>
          <w:b w:val="false"/>
          <w:i w:val="false"/>
          <w:color w:val="000000"/>
          <w:sz w:val="28"/>
        </w:rPr>
        <w:t>
      8) Орталық инспекторы мемлекеттік қызметті алушыға хабарлама не қызмет ұсынудан бас тарту туралы дәлелді жауап береді.</w:t>
      </w:r>
    </w:p>
    <w:bookmarkEnd w:id="44"/>
    <w:bookmarkStart w:name="z46" w:id="45"/>
    <w:p>
      <w:pPr>
        <w:spacing w:after="0"/>
        <w:ind w:left="0"/>
        <w:jc w:val="left"/>
      </w:pPr>
      <w:r>
        <w:rPr>
          <w:rFonts w:ascii="Times New Roman"/>
          <w:b/>
          <w:i w:val="false"/>
          <w:color w:val="000000"/>
        </w:rPr>
        <w:t xml:space="preserve"> 
4. Мемлекеттік қызмет көрсету процесінде әрекеттер</w:t>
      </w:r>
      <w:r>
        <w:br/>
      </w:r>
      <w:r>
        <w:rPr>
          <w:rFonts w:ascii="Times New Roman"/>
          <w:b/>
          <w:i w:val="false"/>
          <w:color w:val="000000"/>
        </w:rPr>
        <w:t>
(өзара әрекеттесу) тәртібін сипаттау</w:t>
      </w:r>
    </w:p>
    <w:bookmarkEnd w:id="45"/>
    <w:bookmarkStart w:name="z47" w:id="46"/>
    <w:p>
      <w:pPr>
        <w:spacing w:after="0"/>
        <w:ind w:left="0"/>
        <w:jc w:val="both"/>
      </w:pPr>
      <w:r>
        <w:rPr>
          <w:rFonts w:ascii="Times New Roman"/>
          <w:b w:val="false"/>
          <w:i w:val="false"/>
          <w:color w:val="000000"/>
          <w:sz w:val="28"/>
        </w:rPr>
        <w:t>
      20. Мемлекеттік қызмет көрсету процесіне қатысатын құрылымдық - функционалдық бірліктер (әрі қарай - ҚФБ):</w:t>
      </w:r>
      <w:r>
        <w:br/>
      </w:r>
      <w:r>
        <w:rPr>
          <w:rFonts w:ascii="Times New Roman"/>
          <w:b w:val="false"/>
          <w:i w:val="false"/>
          <w:color w:val="000000"/>
          <w:sz w:val="28"/>
        </w:rPr>
        <w:t>
      1) уәкілетті органның басшысы;</w:t>
      </w:r>
      <w:r>
        <w:br/>
      </w:r>
      <w:r>
        <w:rPr>
          <w:rFonts w:ascii="Times New Roman"/>
          <w:b w:val="false"/>
          <w:i w:val="false"/>
          <w:color w:val="000000"/>
          <w:sz w:val="28"/>
        </w:rPr>
        <w:t>
      2) уәкілетті органның жауапты маманы;</w:t>
      </w:r>
      <w:r>
        <w:br/>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4) Орталық инспекторы;</w:t>
      </w:r>
      <w:r>
        <w:br/>
      </w:r>
      <w:r>
        <w:rPr>
          <w:rFonts w:ascii="Times New Roman"/>
          <w:b w:val="false"/>
          <w:i w:val="false"/>
          <w:color w:val="000000"/>
          <w:sz w:val="28"/>
        </w:rPr>
        <w:t>
      5) Орталықтың жинақтау бөлімінің инспекторы.</w:t>
      </w:r>
      <w:r>
        <w:br/>
      </w:r>
      <w:r>
        <w:rPr>
          <w:rFonts w:ascii="Times New Roman"/>
          <w:b w:val="false"/>
          <w:i w:val="false"/>
          <w:color w:val="000000"/>
          <w:sz w:val="28"/>
        </w:rPr>
        <w:t>
      21. Әрбір ҚФБ қарапайым іс-әрекеттерінің (рәсімдердің, функциялардың, операциялардың) реттілігінің мәтіндік кестеленген сипаттамасы, әрбір іс-әрекеттің орындау мерзімінің көрсетілуімен,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22. Мемлекеттік қызмет көрсету және ҚФБ процесіндегі әкімшілік әрекеттердің логикалық бір ізділігі арасындағы өзара әрекетті көрсететін сызба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46"/>
    <w:bookmarkStart w:name="z48" w:id="47"/>
    <w:p>
      <w:pPr>
        <w:spacing w:after="0"/>
        <w:ind w:left="0"/>
        <w:jc w:val="left"/>
      </w:pPr>
      <w:r>
        <w:rPr>
          <w:rFonts w:ascii="Times New Roman"/>
          <w:b/>
          <w:i w:val="false"/>
          <w:color w:val="000000"/>
        </w:rPr>
        <w:t xml:space="preserve"> 
5. Мемлекеттік қызмет көрсететін лауазымдық тұлғалардың жауапкершілігі</w:t>
      </w:r>
    </w:p>
    <w:bookmarkEnd w:id="47"/>
    <w:bookmarkStart w:name="z49" w:id="48"/>
    <w:p>
      <w:pPr>
        <w:spacing w:after="0"/>
        <w:ind w:left="0"/>
        <w:jc w:val="both"/>
      </w:pPr>
      <w:r>
        <w:rPr>
          <w:rFonts w:ascii="Times New Roman"/>
          <w:b w:val="false"/>
          <w:i w:val="false"/>
          <w:color w:val="000000"/>
          <w:sz w:val="28"/>
        </w:rPr>
        <w:t>
      23. Мемлекеттік қызмет көрсету процесіне қатысушылар (бұдан әрі – лауазымды тұлғалар) уәкілетті органның және Орталықтың басшылары мен лауазымды тұлғалары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48"/>
    <w:bookmarkStart w:name="z50" w:id="49"/>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9"/>
    <w:bookmarkStart w:name="z51" w:id="50"/>
    <w:p>
      <w:pPr>
        <w:spacing w:after="0"/>
        <w:ind w:left="0"/>
        <w:jc w:val="left"/>
      </w:pPr>
      <w:r>
        <w:rPr>
          <w:rFonts w:ascii="Times New Roman"/>
          <w:b/>
          <w:i w:val="false"/>
          <w:color w:val="000000"/>
        </w:rPr>
        <w:t xml:space="preserve"> 
Мемлекеттік қызмет көрсету бойынша уәкілетті орган</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3439"/>
        <w:gridCol w:w="3553"/>
        <w:gridCol w:w="3095"/>
      </w:tblGrid>
      <w:tr>
        <w:trPr>
          <w:trHeight w:val="6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бөлімінің атауы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 және электрондық поштаның мекенжайы</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тәртібі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ауданының құрылыс бөлімі» мемлекеттік мекемесі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Мамлют ауданы, Мамлютка қаласы, </w:t>
            </w:r>
            <w:r>
              <w:br/>
            </w:r>
            <w:r>
              <w:rPr>
                <w:rFonts w:ascii="Times New Roman"/>
                <w:b w:val="false"/>
                <w:i w:val="false"/>
                <w:color w:val="000000"/>
                <w:sz w:val="20"/>
              </w:rPr>
              <w:t>
Абай Құнанбаев көшесі, 5</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 сағат 9.00-дан 18.00 –ға дейін, түскі үзіліс 13.00-14.00, демалыс күндері – сенбі және жексенбі</w:t>
            </w:r>
          </w:p>
        </w:tc>
        <w:tc>
          <w:tcPr>
            <w:tcW w:w="3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 2-24-48</w:t>
            </w:r>
          </w:p>
        </w:tc>
      </w:tr>
    </w:tbl>
    <w:bookmarkStart w:name="z52" w:id="51"/>
    <w:p>
      <w:pPr>
        <w:spacing w:after="0"/>
        <w:ind w:left="0"/>
        <w:jc w:val="both"/>
      </w:pPr>
      <w:r>
        <w:rPr>
          <w:rFonts w:ascii="Times New Roman"/>
          <w:b w:val="false"/>
          <w:i w:val="false"/>
          <w:color w:val="000000"/>
          <w:sz w:val="28"/>
        </w:rPr>
        <w:t>
 </w:t>
      </w:r>
    </w:p>
    <w:bookmarkEnd w:id="51"/>
    <w:bookmarkStart w:name="z53" w:id="52"/>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2"/>
    <w:bookmarkStart w:name="z54" w:id="53"/>
    <w:p>
      <w:pPr>
        <w:spacing w:after="0"/>
        <w:ind w:left="0"/>
        <w:jc w:val="left"/>
      </w:pPr>
      <w:r>
        <w:rPr>
          <w:rFonts w:ascii="Times New Roman"/>
          <w:b/>
          <w:i w:val="false"/>
          <w:color w:val="000000"/>
        </w:rPr>
        <w:t xml:space="preserve"> 
Мемлекеттік қызмет көрсету бойынша халыққа</w:t>
      </w:r>
      <w:r>
        <w:br/>
      </w:r>
      <w:r>
        <w:rPr>
          <w:rFonts w:ascii="Times New Roman"/>
          <w:b/>
          <w:i w:val="false"/>
          <w:color w:val="000000"/>
        </w:rPr>
        <w:t>
қызмет көрсету орталығы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2"/>
        <w:gridCol w:w="4275"/>
        <w:gridCol w:w="3064"/>
        <w:gridCol w:w="2908"/>
        <w:gridCol w:w="3021"/>
      </w:tblGrid>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кәсіпорнының Мамлют ауданының филиалы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Мамлют ауданы, Мамлютка қаласы, Сәбит Мұқанов көшесі, 11</w:t>
            </w:r>
          </w:p>
        </w:tc>
        <w:tc>
          <w:tcPr>
            <w:tcW w:w="2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8-(71541)-2-27-49</w:t>
            </w:r>
          </w:p>
        </w:tc>
      </w:tr>
    </w:tbl>
    <w:bookmarkStart w:name="z55" w:id="54"/>
    <w:p>
      <w:pPr>
        <w:spacing w:after="0"/>
        <w:ind w:left="0"/>
        <w:jc w:val="both"/>
      </w:pPr>
      <w:r>
        <w:rPr>
          <w:rFonts w:ascii="Times New Roman"/>
          <w:b w:val="false"/>
          <w:i w:val="false"/>
          <w:color w:val="000000"/>
          <w:sz w:val="28"/>
        </w:rPr>
        <w:t>
 </w:t>
      </w:r>
    </w:p>
    <w:bookmarkEnd w:id="54"/>
    <w:bookmarkStart w:name="z56" w:id="55"/>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5"/>
    <w:bookmarkStart w:name="z57" w:id="56"/>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56"/>
    <w:bookmarkStart w:name="z58" w:id="57"/>
    <w:p>
      <w:pPr>
        <w:spacing w:after="0"/>
        <w:ind w:left="0"/>
        <w:jc w:val="both"/>
      </w:pPr>
      <w:r>
        <w:rPr>
          <w:rFonts w:ascii="Times New Roman"/>
          <w:b w:val="false"/>
          <w:i w:val="false"/>
          <w:color w:val="000000"/>
          <w:sz w:val="28"/>
        </w:rPr>
        <w:t>
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bookmarkEnd w:id="57"/>
    <w:bookmarkStart w:name="z59" w:id="58"/>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мекен-жайы:</w:t>
            </w:r>
            <w:r>
              <w:br/>
            </w:r>
            <w:r>
              <w:rPr>
                <w:rFonts w:ascii="Times New Roman"/>
                <w:b w:val="false"/>
                <w:i w:val="false"/>
                <w:color w:val="000000"/>
                <w:sz w:val="20"/>
              </w:rPr>
              <w:t>
Старый адрес:</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нөмiрі:</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w:t>
            </w:r>
            <w:r>
              <w:br/>
            </w:r>
            <w:r>
              <w:rPr>
                <w:rFonts w:ascii="Times New Roman"/>
                <w:b w:val="false"/>
                <w:i w:val="false"/>
                <w:color w:val="000000"/>
                <w:sz w:val="20"/>
              </w:rPr>
              <w:t>
изменения: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59"/>
    <w:p>
      <w:pPr>
        <w:spacing w:after="0"/>
        <w:ind w:left="0"/>
        <w:jc w:val="both"/>
      </w:pPr>
      <w:r>
        <w:rPr>
          <w:rFonts w:ascii="Times New Roman"/>
          <w:b w:val="false"/>
          <w:i w:val="false"/>
          <w:color w:val="000000"/>
          <w:sz w:val="28"/>
        </w:rPr>
        <w:t>
 </w:t>
      </w:r>
    </w:p>
    <w:bookmarkEnd w:id="59"/>
    <w:bookmarkStart w:name="z61" w:id="60"/>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60"/>
    <w:bookmarkStart w:name="z62" w:id="61"/>
    <w:p>
      <w:pPr>
        <w:spacing w:after="0"/>
        <w:ind w:left="0"/>
        <w:jc w:val="both"/>
      </w:pPr>
      <w:r>
        <w:rPr>
          <w:rFonts w:ascii="Times New Roman"/>
          <w:b w:val="false"/>
          <w:i w:val="false"/>
          <w:color w:val="000000"/>
          <w:sz w:val="28"/>
        </w:rPr>
        <w:t>
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bookmarkEnd w:id="61"/>
    <w:bookmarkStart w:name="z63" w:id="62"/>
    <w:p>
      <w:pPr>
        <w:spacing w:after="0"/>
        <w:ind w:left="0"/>
        <w:jc w:val="both"/>
      </w:pPr>
      <w:r>
        <w:rPr>
          <w:rFonts w:ascii="Times New Roman"/>
          <w:b w:val="false"/>
          <w:i w:val="false"/>
          <w:color w:val="000000"/>
          <w:sz w:val="28"/>
        </w:rPr>
        <w:t>
МЕКЕНЖАЙ ТІРКЕЛІМІ АЖ / ИС АДРЕСНЫЙ РЕГИСТР</w:t>
      </w:r>
    </w:p>
    <w:bookmarkEnd w:id="62"/>
    <w:bookmarkStart w:name="z64" w:id="63"/>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64"/>
    <w:p>
      <w:pPr>
        <w:spacing w:after="0"/>
        <w:ind w:left="0"/>
        <w:jc w:val="both"/>
      </w:pPr>
      <w:r>
        <w:rPr>
          <w:rFonts w:ascii="Times New Roman"/>
          <w:b w:val="false"/>
          <w:i w:val="false"/>
          <w:color w:val="000000"/>
          <w:sz w:val="28"/>
        </w:rPr>
        <w:t>
 </w:t>
      </w:r>
    </w:p>
    <w:bookmarkEnd w:id="64"/>
    <w:bookmarkStart w:name="z66" w:id="65"/>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65"/>
    <w:bookmarkStart w:name="z67" w:id="66"/>
    <w:p>
      <w:pPr>
        <w:spacing w:after="0"/>
        <w:ind w:left="0"/>
        <w:jc w:val="both"/>
      </w:pPr>
      <w:r>
        <w:rPr>
          <w:rFonts w:ascii="Times New Roman"/>
          <w:b w:val="false"/>
          <w:i w:val="false"/>
          <w:color w:val="000000"/>
          <w:sz w:val="28"/>
        </w:rPr>
        <w:t>
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bookmarkEnd w:id="66"/>
    <w:bookmarkStart w:name="z68" w:id="67"/>
    <w:p>
      <w:pPr>
        <w:spacing w:after="0"/>
        <w:ind w:left="0"/>
        <w:jc w:val="both"/>
      </w:pPr>
      <w:r>
        <w:rPr>
          <w:rFonts w:ascii="Times New Roman"/>
          <w:b w:val="false"/>
          <w:i w:val="false"/>
          <w:color w:val="000000"/>
          <w:sz w:val="28"/>
        </w:rPr>
        <w:t>
МЕКЕНЖАЙ ТІРКЕЛІМІ АЖ / ИС АДРЕСНЫЙ РЕГИСТР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w:t>
            </w:r>
            <w:r>
              <w:br/>
            </w:r>
            <w:r>
              <w:rPr>
                <w:rFonts w:ascii="Times New Roman"/>
                <w:b w:val="false"/>
                <w:i w:val="false"/>
                <w:color w:val="000000"/>
                <w:sz w:val="20"/>
              </w:rPr>
              <w:t>
тiркеу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8"/>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(Республика маңызы бар қаланың/облыс маңызы бар қаланың/ауданның</w:t>
      </w:r>
      <w:r>
        <w:br/>
      </w:r>
      <w:r>
        <w:rPr>
          <w:rFonts w:ascii="Times New Roman"/>
          <w:b w:val="false"/>
          <w:i w:val="false"/>
          <w:color w:val="000000"/>
          <w:sz w:val="28"/>
        </w:rPr>
        <w:t>
сәулет және қала құрылысы басқармасы/бөлімі)</w:t>
      </w:r>
      <w:r>
        <w:br/>
      </w:r>
      <w:r>
        <w:rPr>
          <w:rFonts w:ascii="Times New Roman"/>
          <w:b w:val="false"/>
          <w:i w:val="false"/>
          <w:color w:val="000000"/>
          <w:sz w:val="28"/>
        </w:rPr>
        <w:t>
(Управление/отдел архитектуры и градостроительства города</w:t>
      </w:r>
      <w:r>
        <w:br/>
      </w:r>
      <w:r>
        <w:rPr>
          <w:rFonts w:ascii="Times New Roman"/>
          <w:b w:val="false"/>
          <w:i w:val="false"/>
          <w:color w:val="000000"/>
          <w:sz w:val="28"/>
        </w:rPr>
        <w:t>
республиканского значения/города областного значения/района)</w:t>
      </w:r>
    </w:p>
    <w:bookmarkEnd w:id="68"/>
    <w:bookmarkStart w:name="z70" w:id="69"/>
    <w:p>
      <w:pPr>
        <w:spacing w:after="0"/>
        <w:ind w:left="0"/>
        <w:jc w:val="both"/>
      </w:pPr>
      <w:r>
        <w:rPr>
          <w:rFonts w:ascii="Times New Roman"/>
          <w:b w:val="false"/>
          <w:i w:val="false"/>
          <w:color w:val="000000"/>
          <w:sz w:val="28"/>
        </w:rPr>
        <w:t>
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bookmarkEnd w:id="69"/>
    <w:bookmarkStart w:name="z71" w:id="70"/>
    <w:p>
      <w:pPr>
        <w:spacing w:after="0"/>
        <w:ind w:left="0"/>
        <w:jc w:val="both"/>
      </w:pPr>
      <w:r>
        <w:rPr>
          <w:rFonts w:ascii="Times New Roman"/>
          <w:b w:val="false"/>
          <w:i w:val="false"/>
          <w:color w:val="000000"/>
          <w:sz w:val="28"/>
        </w:rPr>
        <w:t>
МЕКЕНЖАЙ ТІРКЕЛІМІ АЖ / ИС АДРЕСНЫЙ РЕГИСТР</w:t>
      </w:r>
    </w:p>
    <w:bookmarkEnd w:id="70"/>
    <w:bookmarkStart w:name="z72" w:id="71"/>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(жылжымайтын мүлiк нысаны / объект недвижимости)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6"/>
        <w:gridCol w:w="4667"/>
        <w:gridCol w:w="4667"/>
      </w:tblGrid>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w:t>
            </w:r>
            <w:r>
              <w:br/>
            </w:r>
            <w:r>
              <w:rPr>
                <w:rFonts w:ascii="Times New Roman"/>
                <w:b w:val="false"/>
                <w:i w:val="false"/>
                <w:color w:val="000000"/>
                <w:sz w:val="20"/>
              </w:rPr>
              <w:t>
адресi:</w:t>
            </w:r>
            <w:r>
              <w:br/>
            </w:r>
            <w:r>
              <w:rPr>
                <w:rFonts w:ascii="Times New Roman"/>
                <w:b w:val="false"/>
                <w:i w:val="false"/>
                <w:color w:val="000000"/>
                <w:sz w:val="20"/>
              </w:rPr>
              <w:t>
Постоянный/</w:t>
            </w:r>
            <w:r>
              <w:br/>
            </w:r>
            <w:r>
              <w:rPr>
                <w:rFonts w:ascii="Times New Roman"/>
                <w:b w:val="false"/>
                <w:i w:val="false"/>
                <w:color w:val="000000"/>
                <w:sz w:val="20"/>
              </w:rPr>
              <w:t>
предварительный адрес</w:t>
            </w:r>
            <w:r>
              <w:br/>
            </w:r>
            <w:r>
              <w:rPr>
                <w:rFonts w:ascii="Times New Roman"/>
                <w:b w:val="false"/>
                <w:i w:val="false"/>
                <w:color w:val="000000"/>
                <w:sz w:val="20"/>
              </w:rPr>
              <w:t>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РЕСПУБЛИКА МАҢЫЗЫ БАР ҚАЛА</w:t>
            </w:r>
            <w:r>
              <w:br/>
            </w:r>
            <w:r>
              <w:rPr>
                <w:rFonts w:ascii="Times New Roman"/>
                <w:b w:val="false"/>
                <w:i w:val="false"/>
                <w:color w:val="000000"/>
                <w:sz w:val="20"/>
              </w:rPr>
              <w:t>
/ОБЛЫС АТАУЫ, АУДАН АТАУЫ,</w:t>
            </w:r>
            <w:r>
              <w:br/>
            </w:r>
            <w:r>
              <w:rPr>
                <w:rFonts w:ascii="Times New Roman"/>
                <w:b w:val="false"/>
                <w:i w:val="false"/>
                <w:color w:val="000000"/>
                <w:sz w:val="20"/>
              </w:rPr>
              <w:t>
АУЫЛДЫҚ ОКРУГІНІҢ АТАУЫ,</w:t>
            </w:r>
            <w:r>
              <w:br/>
            </w:r>
            <w:r>
              <w:rPr>
                <w:rFonts w:ascii="Times New Roman"/>
                <w:b w:val="false"/>
                <w:i w:val="false"/>
                <w:color w:val="000000"/>
                <w:sz w:val="20"/>
              </w:rPr>
              <w:t>
ЕЛДІ-МЕКЕН АТАУЫ, ГЕОНИМ</w:t>
            </w:r>
            <w:r>
              <w:br/>
            </w:r>
            <w:r>
              <w:rPr>
                <w:rFonts w:ascii="Times New Roman"/>
                <w:b w:val="false"/>
                <w:i w:val="false"/>
                <w:color w:val="000000"/>
                <w:sz w:val="20"/>
              </w:rPr>
              <w:t>
АТАУЫ, МЕКЕНЖАЙ ЭЛЕМЕНТТЕРІ</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r>
              <w:br/>
            </w:r>
            <w:r>
              <w:rPr>
                <w:rFonts w:ascii="Times New Roman"/>
                <w:b w:val="false"/>
                <w:i w:val="false"/>
                <w:color w:val="000000"/>
                <w:sz w:val="20"/>
              </w:rPr>
              <w:t>
НАИМЕНОВАНИЕ ГОРОДА</w:t>
            </w:r>
            <w:r>
              <w:br/>
            </w:r>
            <w:r>
              <w:rPr>
                <w:rFonts w:ascii="Times New Roman"/>
                <w:b w:val="false"/>
                <w:i w:val="false"/>
                <w:color w:val="000000"/>
                <w:sz w:val="20"/>
              </w:rPr>
              <w:t>
РЕСПУБЛИКАНСКОГО</w:t>
            </w:r>
            <w:r>
              <w:br/>
            </w:r>
            <w:r>
              <w:rPr>
                <w:rFonts w:ascii="Times New Roman"/>
                <w:b w:val="false"/>
                <w:i w:val="false"/>
                <w:color w:val="000000"/>
                <w:sz w:val="20"/>
              </w:rPr>
              <w:t>
ЗНАЧЕНИЯ/ОБЛАСТИ,</w:t>
            </w:r>
            <w:r>
              <w:br/>
            </w:r>
            <w:r>
              <w:rPr>
                <w:rFonts w:ascii="Times New Roman"/>
                <w:b w:val="false"/>
                <w:i w:val="false"/>
                <w:color w:val="000000"/>
                <w:sz w:val="20"/>
              </w:rPr>
              <w:t>
НАИМЕНОВАНИЕ РАЙОНА,</w:t>
            </w:r>
            <w:r>
              <w:br/>
            </w:r>
            <w:r>
              <w:rPr>
                <w:rFonts w:ascii="Times New Roman"/>
                <w:b w:val="false"/>
                <w:i w:val="false"/>
                <w:color w:val="000000"/>
                <w:sz w:val="20"/>
              </w:rPr>
              <w:t>
НАИМЕНОВАНИЕ СЕЛЬСКОГО</w:t>
            </w:r>
            <w:r>
              <w:br/>
            </w:r>
            <w:r>
              <w:rPr>
                <w:rFonts w:ascii="Times New Roman"/>
                <w:b w:val="false"/>
                <w:i w:val="false"/>
                <w:color w:val="000000"/>
                <w:sz w:val="20"/>
              </w:rPr>
              <w:t>
ОКРУГА, НАИМЕНОВАНИЕ</w:t>
            </w:r>
            <w:r>
              <w:br/>
            </w:r>
            <w:r>
              <w:rPr>
                <w:rFonts w:ascii="Times New Roman"/>
                <w:b w:val="false"/>
                <w:i w:val="false"/>
                <w:color w:val="000000"/>
                <w:sz w:val="20"/>
              </w:rPr>
              <w:t>
НАСЕЛЕННОГО ПУНКТА,</w:t>
            </w:r>
            <w:r>
              <w:br/>
            </w:r>
            <w:r>
              <w:rPr>
                <w:rFonts w:ascii="Times New Roman"/>
                <w:b w:val="false"/>
                <w:i w:val="false"/>
                <w:color w:val="000000"/>
                <w:sz w:val="20"/>
              </w:rPr>
              <w:t>
НАИМЕНОВАНИЕ ГЕОНИМА,</w:t>
            </w:r>
            <w:r>
              <w:br/>
            </w:r>
            <w:r>
              <w:rPr>
                <w:rFonts w:ascii="Times New Roman"/>
                <w:b w:val="false"/>
                <w:i w:val="false"/>
                <w:color w:val="000000"/>
                <w:sz w:val="20"/>
              </w:rPr>
              <w:t>
ЭЛЕМЕНТЫ АДРЕСА</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w:t>
            </w:r>
            <w:r>
              <w:br/>
            </w:r>
            <w:r>
              <w:rPr>
                <w:rFonts w:ascii="Times New Roman"/>
                <w:b w:val="false"/>
                <w:i w:val="false"/>
                <w:color w:val="000000"/>
                <w:sz w:val="20"/>
              </w:rPr>
              <w:t>
адреса: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72"/>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 регламентіне</w:t>
      </w:r>
      <w:r>
        <w:br/>
      </w:r>
      <w:r>
        <w:rPr>
          <w:rFonts w:ascii="Times New Roman"/>
          <w:b w:val="false"/>
          <w:i w:val="false"/>
          <w:color w:val="000000"/>
          <w:sz w:val="28"/>
        </w:rPr>
        <w:t>
4-қосымша</w:t>
      </w:r>
    </w:p>
    <w:bookmarkEnd w:id="72"/>
    <w:bookmarkStart w:name="z74" w:id="73"/>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Уәкілетті органның және Орталықтың ҚФБ іс-әрекеттерін сипаттау</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6"/>
        <w:gridCol w:w="3853"/>
        <w:gridCol w:w="3110"/>
        <w:gridCol w:w="3110"/>
        <w:gridCol w:w="2862"/>
        <w:gridCol w:w="405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(баламалы) процесс (жұмыс барысы, ағымы) іс-әрекеттері</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w:t>
            </w:r>
            <w:r>
              <w:br/>
            </w:r>
            <w:r>
              <w:rPr>
                <w:rFonts w:ascii="Times New Roman"/>
                <w:b w:val="false"/>
                <w:i w:val="false"/>
                <w:color w:val="000000"/>
                <w:sz w:val="20"/>
              </w:rPr>
              <w:t>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(процесс, рәсім, операция) атауы және олардың сипаттамасы</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 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уәкілетті органның басшысына қарауға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бұрыштама қою және уәкілетті органның жауапты орындаушысына тапсыру</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құжаттарды ресімдеуде қателіктер анықталған жағдайда, (құжаттар пакетін алғаннан кейін 3 (үш) жұмыс күні ішінде оларды қайтару себебін жазбаша негіздеумен Орталыққа қайтару). Жылжымайтын мүлік объектісіне мекенжайды меншіктеу, өзгерту және жою кезінде жылжымайтын мүлік объектісінің орналасқан жеріне бару, мекенжайдың тіркеу кодын көрсетумен «Мекенжай тіркелімі» ақпараттық жүйесіне тіркеу. Анықтама не қызмет ұсынудан бас тарту туралы дәлелді жауап дайындау.</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салу үшін құжаттарды уәкілетті органның басшысына жолдау</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(қарар)</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екі реттен кем емес</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мүліктің мекенжайын нақтылау кезінде 2 жұмыс күні ішінде;</w:t>
            </w:r>
          </w:p>
          <w:p>
            <w:pPr>
              <w:spacing w:after="20"/>
              <w:ind w:left="20"/>
              <w:jc w:val="both"/>
            </w:pPr>
            <w:r>
              <w:rPr>
                <w:rFonts w:ascii="Times New Roman"/>
                <w:b w:val="false"/>
                <w:i w:val="false"/>
                <w:color w:val="000000"/>
                <w:sz w:val="20"/>
              </w:rPr>
              <w:t>жылжымайтын мүліктің мекенжайын меншіктеу, өзгерту немесе жою кезінде 6 жұмыс күні ішінде</w:t>
            </w:r>
          </w:p>
        </w:tc>
      </w:tr>
      <w:tr>
        <w:trPr>
          <w:trHeight w:val="105" w:hRule="atLeast"/>
        </w:trPr>
        <w:tc>
          <w:tcPr>
            <w:tcW w:w="3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bl>
    <w:bookmarkStart w:name="z75" w:id="74"/>
    <w:p>
      <w:pPr>
        <w:spacing w:after="0"/>
        <w:ind w:left="0"/>
        <w:jc w:val="left"/>
      </w:pPr>
      <w:r>
        <w:rPr>
          <w:rFonts w:ascii="Times New Roman"/>
          <w:b/>
          <w:i w:val="false"/>
          <w:color w:val="000000"/>
        </w:rPr>
        <w:t xml:space="preserve"> 
Негізгі (баламалы) процесс (жұмыс барысы, ағымы) іс-әрекеттерін сипаттаудың жалғасы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4"/>
        <w:gridCol w:w="4345"/>
        <w:gridCol w:w="5335"/>
        <w:gridCol w:w="6326"/>
      </w:tblGrid>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барысы, ағымы)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w:t>
            </w:r>
            <w:r>
              <w:br/>
            </w:r>
            <w:r>
              <w:rPr>
                <w:rFonts w:ascii="Times New Roman"/>
                <w:b w:val="false"/>
                <w:i w:val="false"/>
                <w:color w:val="000000"/>
                <w:sz w:val="20"/>
              </w:rPr>
              <w:t>
жауапты маманы</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 (процесс, рәсім, операция) атауы және олардың сипаттамасы </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қызмет ұсынудан бас тарту туралы дәлелді жауапқа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жауапты тіркеу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анықтама не бас тарту туралы дәлелді жауап беру</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 - өкімдік шешім)</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Орталыққа тапсыру</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 бас тарту туралы дәлелді жауап</w:t>
            </w:r>
          </w:p>
        </w:tc>
      </w:tr>
      <w:tr>
        <w:trPr>
          <w:trHeight w:val="30"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 ішінде</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15 минут ішінде, Орталыққа тапсыру күніне 2 реттен кем емес</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05" w:hRule="atLeast"/>
        </w:trPr>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 нөмірі</w:t>
            </w:r>
          </w:p>
        </w:tc>
        <w:tc>
          <w:tcPr>
            <w:tcW w:w="4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 w:id="75"/>
    <w:p>
      <w:pPr>
        <w:spacing w:after="0"/>
        <w:ind w:left="0"/>
        <w:jc w:val="left"/>
      </w:pPr>
      <w:r>
        <w:rPr>
          <w:rFonts w:ascii="Times New Roman"/>
          <w:b/>
          <w:i w:val="false"/>
          <w:color w:val="000000"/>
        </w:rPr>
        <w:t xml:space="preserve"> 
Пайдалану нұсқалары. Негізгі процесс</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2"/>
        <w:gridCol w:w="3156"/>
        <w:gridCol w:w="3541"/>
        <w:gridCol w:w="3055"/>
        <w:gridCol w:w="5226"/>
      </w:tblGrid>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 (құжаттар топтамасын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Анықтама дайындау</w:t>
            </w:r>
          </w:p>
        </w:tc>
      </w:tr>
      <w:tr>
        <w:trPr>
          <w:trHeight w:val="30" w:hRule="atLeast"/>
        </w:trPr>
        <w:tc>
          <w:tcPr>
            <w:tcW w:w="5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анықтама беру</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Анықтаманы тіркеу және Орталыққа жіберу</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Анықтамаға қол қою</w:t>
            </w:r>
          </w:p>
        </w:tc>
        <w:tc>
          <w:tcPr>
            <w:tcW w:w="5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 w:id="76"/>
    <w:p>
      <w:pPr>
        <w:spacing w:after="0"/>
        <w:ind w:left="0"/>
        <w:jc w:val="left"/>
      </w:pPr>
      <w:r>
        <w:rPr>
          <w:rFonts w:ascii="Times New Roman"/>
          <w:b/>
          <w:i w:val="false"/>
          <w:color w:val="000000"/>
        </w:rPr>
        <w:t xml:space="preserve"> 
Пайдалану нұсқалары. Баламалы процесс</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3"/>
        <w:gridCol w:w="3281"/>
        <w:gridCol w:w="4008"/>
        <w:gridCol w:w="2414"/>
        <w:gridCol w:w="5664"/>
      </w:tblGrid>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Орталықтың жинақтау бөлімінің инспекторы</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Уәкілетті органның жауапты маманы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Уәкілетті органның басшысы</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Уәкілетті органның жауапты орындаушысы</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ұсынылған құжаттардың толықтығын тексеру, толық құжаттар тізбесін алушымен тапсырылмаған жағдайда, құжаттарды қабылдаудан бас тарту, жетіспейтін құжаттарды көрсетумен мемлекеттік қызметті алушыға қолхат беру. Құжаттар топтамасы толық болған жағдайда өтінішті тіркеу, мемлекеттік қызметті алушыға қолхат беру және Орталықтың жинақтау бөліміне тапсыру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Жинақтау бөліміне құжаттарды жинау, уәкілетті органға құжаттарды жіберу</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Орталықтан құжаттарды қабылдау, өтінішті уәкілетті органның басшысына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Орындау үшін жауапты орындаушыны белгілеу, бұрыштама салу</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Құжаттарды қарау, құжаттарды ресімдеуде қателіктер анықталған жағдайда, 3 (үш) жұмыс күні ішінде(құжаттар пакетін алғаннан кейін) оларды қайтару себебін жазбаша негіздеумен Орталыққа қайтарады. Жылжымайтын мүлік объектісіне мекенжайды меншіктеу, өзгерту және жою кезінде жылжымайтын мүлік объектісінің орналасқан жеріне барады, мекенжайдың тіркеу кодын көрсетумен «Мекенжай тіркелімі» ақпараттық жүйесіне тіркеу. Бас тарту туралы дәлелді жауап дайындайды, құжаттарды уәкілетті органның басшысына тапсыру</w:t>
            </w:r>
          </w:p>
        </w:tc>
      </w:tr>
      <w:tr>
        <w:trPr>
          <w:trHeight w:val="30" w:hRule="atLeast"/>
        </w:trPr>
        <w:tc>
          <w:tcPr>
            <w:tcW w:w="4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әрекет</w:t>
            </w:r>
            <w:r>
              <w:br/>
            </w:r>
            <w:r>
              <w:rPr>
                <w:rFonts w:ascii="Times New Roman"/>
                <w:b w:val="false"/>
                <w:i w:val="false"/>
                <w:color w:val="000000"/>
                <w:sz w:val="20"/>
              </w:rPr>
              <w:t>
Мемлекеттік қызметті алушыға бас тарту туралы дәлелді жауапты беру</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Бас тарту туралы дәлелді жауапты тіркеу, Орталыққа жіберу</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жауапқа қол қою</w:t>
            </w:r>
          </w:p>
        </w:tc>
        <w:tc>
          <w:tcPr>
            <w:tcW w:w="5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 w:id="77"/>
    <w:p>
      <w:pPr>
        <w:spacing w:after="0"/>
        <w:ind w:left="0"/>
        <w:jc w:val="both"/>
      </w:pPr>
      <w:r>
        <w:rPr>
          <w:rFonts w:ascii="Times New Roman"/>
          <w:b w:val="false"/>
          <w:i w:val="false"/>
          <w:color w:val="000000"/>
          <w:sz w:val="28"/>
        </w:rPr>
        <w:t>
 </w:t>
      </w:r>
    </w:p>
    <w:bookmarkEnd w:id="77"/>
    <w:bookmarkStart w:name="z79" w:id="78"/>
    <w:p>
      <w:pPr>
        <w:spacing w:after="0"/>
        <w:ind w:left="0"/>
        <w:jc w:val="both"/>
      </w:pPr>
      <w:r>
        <w:rPr>
          <w:rFonts w:ascii="Times New Roman"/>
          <w:b w:val="false"/>
          <w:i w:val="false"/>
          <w:color w:val="000000"/>
          <w:sz w:val="28"/>
        </w:rPr>
        <w:t>
«Қазақстан Республикасы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 5-қосымша</w:t>
      </w:r>
    </w:p>
    <w:bookmarkEnd w:id="78"/>
    <w:bookmarkStart w:name="z80" w:id="79"/>
    <w:p>
      <w:pPr>
        <w:spacing w:after="0"/>
        <w:ind w:left="0"/>
        <w:jc w:val="left"/>
      </w:pPr>
      <w:r>
        <w:rPr>
          <w:rFonts w:ascii="Times New Roman"/>
          <w:b/>
          <w:i w:val="false"/>
          <w:color w:val="000000"/>
        </w:rPr>
        <w:t xml:space="preserve"> 
Мемлекеттік қызмет көрсету және ҚФБ процесіндегі әкімшілік әрекеттердің логикалық бірізділігі арасындағы өзара әрекеттесуді бейнелейтін сызбалар</w:t>
      </w:r>
    </w:p>
    <w:bookmarkEnd w:id="79"/>
    <w:p>
      <w:pPr>
        <w:spacing w:after="0"/>
        <w:ind w:left="0"/>
        <w:jc w:val="both"/>
      </w:pPr>
      <w:r>
        <w:drawing>
          <wp:inline distT="0" distB="0" distL="0" distR="0">
            <wp:extent cx="123952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2395200" cy="6324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