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c5bf" w14:textId="121c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үйді пайдаланғаны үшін төлем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2012 жылғы 25 қаңтардағы N 56 қаулысы. Солтүстік Қазақстан облысының Әділет департаментінде 2012 жылғы 1 ақпанда N 13-11-225 тіркелді. Күші жойылды - Солтүстік Қазақстан облысы Тайынша ауданы әкімдігінің 2017 жылғы 3 тамыздағы № 272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әкімдігінің 03.08.2017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№ 148 Заңы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 1997 жылғы 16 сәуірдегі № 94 Заңының 97-бабы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Ауданның мемлекеттік тұрғын үй қорынан тұрғын үйді пайдаланғаны үшін айына жалпы алаңы бір шаршы метрге 43,5 теңге мөлшерінде төлем мөлшері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Е.Қ. Жаровқа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