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c26a" w14:textId="a56c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аудандық мәслихаттың 2011 жылғы 22 желтоқсандағы N 308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2012 жылғы 12 сәуірдегі N 18 шешімі. Солтүстік Қазақстан облысының Әділет департаментінде 2012 жылғы 8 мамырда N 13-11-232 тіркелді. Күші жойылды (Солтүстік Қазақстан облысы Тайынша аудандық мәслихатының 2013 жылғы 9 қазандағы N 05-20-205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Тайынша аудандық мәслихатының 09.10.2013 N 05-20-205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106-бабының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аудандық мәслихаттың 2011 жылғы 22 желтоқсандағы № 308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жылғы 23 қаңтарда тіркелген № 13-11-224, газеттерде жарияланған «Тайынша Таңы – 2012 жылғы 17 ақпан, «Тайыншинские вести» - 2012 жылғы 17 ақпан)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- 3669025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659 698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7208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55981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2946138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- 3812523,6 –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- 6632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- 17 900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- 168 030,6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пайдалану)- 168 030,6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займдардың түсімі – 7281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 өтеу – 649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пайдаланатын қалдығы – 161398,6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Ауданның жергілікті атқарушы органының 2012 жылға арналған резерві 5152 мың теңге сомасында бекітілсін».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республикалық бюджеттен түсетін нысаналы трансферттер келесі көлемдерде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26 385 мың теңге – Қазақстан Республикасы Президентінің 2010 жылғы 7 желтоқсандағы № 1118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Республикасында 2011 - 2020 жылдарға арналған білім беруді дамыту Мемлекеттік бағдарламасын іске асыруға,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беру мемлекеттік мекемелеріндегі физика, химия, биология кабинеттерін оқу жабдықтарымен жарақтауға – 20 485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– 5 900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Жетiм баланы (жетiм балаларды) және ата-аналарының қамқорынсыз қалған баланы (балаларды) күтiп-ұстауға асыраушыларына ай сайынғы ақшалай қаражат төлемдері – 14800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мектепке дейінгі білім беру ұйымдарындағы мемлекеттік білім беру тапсырысын іске асыруға – 62 550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«Назарбаев Зияткерлік мектептері» ДБҰ-ның оқу бағдарламалары бойынша біліктілікті арттырудан өткен мұғалімдерге еңбекақыны арттыруға - 1 656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мамандарға әлеуметтік қолдау көрсету бойынша іс-шараларды іске асыруға – 3723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эпизоотияға қарсы іс-шаралар жүргізуге – 18 469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мұқтаж азаматтарға үйде арнаулы әлеуметтік көмек көрсетуге – 3 069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мектеп мұғалімдеріне және мектепке дейінгі білім беру ұйымдарының тәрбиешілеріне біліктілік санаты үшін қосымша ақы көлемін ұлғайтуға – 42 736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«Жұмыспен қамту 2020» бағдарламасы шеңберіндегі іс-шараларды іске асыруға - 155523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барлығы 38 843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 - 10073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субсидиялар беру – 2509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- 14 124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құру – 12 137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– 116680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қызметтік тұрғын үйлер салуға және (немесе) сатып алуға – 88280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ресурстарының жұмылдырылуын арттыру аясында инженерлік-коммуникациялық инфрақұрылымды дамытуға – 22400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жетіспейтін инженерлік-коммуникациялық инфрақұрылымды дамыту мен жайластыруға -6000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«Өңірлерді дамыту» Бағдарламасы аясында өңірлерді экономикалық дамытуға жәрдемдесу бойынша шараларды іске асыруда ауылдық (селолық) округтерін жайластыру мәселелерін шешуге – 4 920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коммуналдық шаруашылықты дамытуға – 38 097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селолық елді мекендердің сумен жабдықтау жүйесін дамытуға -22696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Жұмыспен қамту 2020 бағдарламасы шеңберінде селолық елдімекендерді дамытуға – 18355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Облыстық бюджеттен түсетін нысаналы трансферттер мыналарға есептелсін: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20 194 мың теңге – Солтүстік Қазақстан облысында «Ұрпақ қоры» бала тууды ынталандыру жөніндегі Бағдарлама аясында әлеуметтік көмек төлеміне;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900 мың теңге – білім беру объектілері үшін ағаш жабуларды өңдеу жөніндегі қызметке, өрт сөндіру құралдарын сатып алуға, өртке қарсы сигнализацияны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299 мың теңге – білім беру ұйымдарына бейнебақылау үшін аппаратуралар сатып алуға және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42 000 мың теңге – «Білім беру» саласы бойынша толық және қысқа уақыт өткізетін шағын орталықтардың аударымдары мен еңбек ақысына;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4 000 мың теңге - негізгі орта және жалпы орта білім беру мемлекеттік мекемелеріндегі химия кабинеттерін оқу жабдықтарымен жарақтауға;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40 133 мың теңге - сумен жабдықтау және су бұру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4233 мың теңге - коммуналдық шаруашылықты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2 393 мың теңге – елді мекендерді жер-шаруашылық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3 220 мың теңге - аудандық маңызы бар қалалардың, қаладағы аудандардың, кенттердің, ауылдардың (селолардың), ауылдық (селолық) округтердiң шекарасын белгiлеу кезiнде жүргiзiлетiн жерге орналастыруға;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68628 мың теңге - 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ветеринарлық станциялардың жарғылық капиталын қалыптастыруға - 8000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2012 жылға арналған аудандық бюджетте мамандарды әлеуметтік қолдау шараларын іске асыру үшін 7281 мың теңге сомасында республикалық бюджеттен бюджеттік кредиттер есептелсін».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Габдуллин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Қ. Шәріпов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Ауданнын экономикалық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 (АЭ және КБ)             Б. Сәрсембаев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Мәслихаттың 2012 жылғы 12 сәуірдегі №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Мәслихаттың 2011 жылғы 22 желтоқсандағы № 308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Тайынша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953"/>
        <w:gridCol w:w="7593"/>
        <w:gridCol w:w="1533"/>
      </w:tblGrid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3669025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659698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249143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7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55981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2946138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2946138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733"/>
        <w:gridCol w:w="7833"/>
        <w:gridCol w:w="185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3812523,6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267637,6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58643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әкiмiнiң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175493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171719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21237,6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мемлекеттiк жоспарлау, бюджеттiк атқару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Бiржолғы талондарды беру жөнiндегi жұмысты ұйымдастыру және бiржолғы талондарды сатудан түскен сомаларды толық алынуын қамтамасыз ету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 ) әкімінің аппараты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атқару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қауiпсiздiгiн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2556594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2554794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2309531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120033</w:t>
            </w:r>
          </w:p>
        </w:tc>
      </w:tr>
      <w:tr>
        <w:trPr>
          <w:trHeight w:val="12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12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42017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223351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223351</w:t>
            </w:r>
          </w:p>
        </w:tc>
      </w:tr>
      <w:tr>
        <w:trPr>
          <w:trHeight w:val="12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59008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31431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504020,5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көшелердің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56449,5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меншiгiндегi жылу жүйелерiн қолдануды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392311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127303,9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жүйесің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63926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инженерлік коммуникациялық инфрақұрылымдардың дамуы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14302,1</w:t>
            </w:r>
          </w:p>
        </w:tc>
      </w:tr>
      <w:tr>
        <w:trPr>
          <w:trHeight w:val="12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179308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71122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48124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39593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іс-шараларды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34385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26716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14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бөлiмi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13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шаруашылығы және ветеринария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3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сатудан түскен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қаржылық активтерін ел ішінде сатудан түскен түсімдер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-168030,6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168030,6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Займдардың түсімі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займдар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 келісімдері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бағд.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пайдаланылатын қалдығы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еркін қалдығы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Мәслихаттың 2012 жылғы 12 сәуірдегі №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Мәслихаттың 2011 жылғы 22 желтоқсандағы № 308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аудандағы қала, аудандық маңызы бар қала, кент, ауыл (село), ауылдық (селолық) округтар әкімі аппаратының бюджеттік бағдарламаларының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781"/>
        <w:gridCol w:w="717"/>
        <w:gridCol w:w="8008"/>
        <w:gridCol w:w="161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175363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округі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175363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171589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10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2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кенттерде. аулдарда (селоларда), аулдық (селолық) округтерде автомобиль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19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953"/>
        <w:gridCol w:w="1973"/>
        <w:gridCol w:w="1993"/>
        <w:gridCol w:w="1893"/>
        <w:gridCol w:w="18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19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шеизюм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85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111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4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8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111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3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313"/>
        <w:gridCol w:w="1513"/>
        <w:gridCol w:w="1893"/>
        <w:gridCol w:w="1893"/>
        <w:gridCol w:w="1733"/>
        <w:gridCol w:w="1873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</w:p>
        </w:tc>
      </w:tr>
      <w:tr>
        <w:trPr>
          <w:trHeight w:val="2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85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111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4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111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43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51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0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82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58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3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533"/>
        <w:gridCol w:w="1513"/>
        <w:gridCol w:w="1753"/>
        <w:gridCol w:w="1753"/>
        <w:gridCol w:w="1773"/>
        <w:gridCol w:w="1693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"Тихо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"Яс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8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11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4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1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43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8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8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10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Мәслихаттың 2012 жылғы 12 сәуірдегі №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Мәслихаттың 2011 жылғы 22 желтоқсандағы № 308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жылғы қаржы жылының басына қалыптасқан бюджеттік қаражаттардың еркін қалдықтарын бағыттау және 2011 жылы республикалық және облыстық бюджеттерден түскен толық пайдаланылмаған нысаналы трансферттерді қайтару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633"/>
        <w:gridCol w:w="773"/>
        <w:gridCol w:w="6953"/>
        <w:gridCol w:w="18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пайдаланатын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еркін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еркін қалдықтары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137598,0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137598,0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123295,9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123295,9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инженерлік коммуникациялық инфрақұрылымдардың дамуы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 ауыл (село), ауылдық 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11946,6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