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fa053" w14:textId="1bfa0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ауданының білім бөлімі" мемлекеттік мекемесімен көрсетілетін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2012 жылғы 20 маусымдағы N 449 қаулысы. Солтүстік Қазақстан облысының Әділет департаментінде 2012 жылғы 19 шілдеде N 13-11-236 тіркелді. Күші жойылды - Солтүстік Қазақстан облысы Тайынша аудандық әкімдігінің 2012 жылғы 1 қазандағы N 709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Тайынша аудандық әкімдігінің 2012.10.01 N 709 Қаулысымен</w:t>
      </w:r>
    </w:p>
    <w:bookmarkEnd w:id="0"/>
    <w:bookmarkStart w:name="z243" w:id="1"/>
    <w:p>
      <w:pPr>
        <w:spacing w:after="0"/>
        <w:ind w:left="0"/>
        <w:jc w:val="both"/>
      </w:pPr>
      <w:r>
        <w:rPr>
          <w:rFonts w:ascii="Times New Roman"/>
          <w:b w:val="false"/>
          <w:i w:val="false"/>
          <w:color w:val="000000"/>
          <w:sz w:val="28"/>
        </w:rPr>
        <w:t>      Қазақстан Республикасының «Әкiмшiлiк рәсiмдер туралы» 2000 жылғы 27 қарашадағы № 107 Заңының 9-1-бабы </w:t>
      </w:r>
      <w:r>
        <w:rPr>
          <w:rFonts w:ascii="Times New Roman"/>
          <w:b w:val="false"/>
          <w:i w:val="false"/>
          <w:color w:val="000000"/>
          <w:sz w:val="28"/>
        </w:rPr>
        <w:t>4 тармағына</w:t>
      </w:r>
      <w:r>
        <w:rPr>
          <w:rFonts w:ascii="Times New Roman"/>
          <w:b w:val="false"/>
          <w:i w:val="false"/>
          <w:color w:val="000000"/>
          <w:sz w:val="28"/>
        </w:rPr>
        <w:t>, Қазақстан Республикасы Үкiметiнiң «Қазақстан Республикасы Білім және ғылым министрлігінің мемлекеттік қызмет стандарттарын бекіту және Қазақстан Республикасы Үкіметінің 2007 жылғы 30 маусымдағы № 561 қаулысына өзгеріс енгізу туралы» 2010 жылғы 26 ақпандағы № 140 </w:t>
      </w:r>
      <w:r>
        <w:rPr>
          <w:rFonts w:ascii="Times New Roman"/>
          <w:b w:val="false"/>
          <w:i w:val="false"/>
          <w:color w:val="000000"/>
          <w:sz w:val="28"/>
        </w:rPr>
        <w:t>қаулысына</w:t>
      </w:r>
      <w:r>
        <w:rPr>
          <w:rFonts w:ascii="Times New Roman"/>
          <w:b w:val="false"/>
          <w:i w:val="false"/>
          <w:color w:val="000000"/>
          <w:sz w:val="28"/>
        </w:rPr>
        <w:t xml:space="preserve"> сәйкес, аудан әкiмдiгi 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«Жетімдерді, ата-анасының қамқорлығынсыз қалған балаларды әлеуметтік қамсыздандыруға арналған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w:t>
      </w:r>
      <w:r>
        <w:rPr>
          <w:rFonts w:ascii="Times New Roman"/>
          <w:b/>
          <w:i w:val="false"/>
          <w:color w:val="000000"/>
          <w:sz w:val="28"/>
        </w:rPr>
        <w:t xml:space="preserve"> «</w:t>
      </w:r>
      <w:r>
        <w:rPr>
          <w:rFonts w:ascii="Times New Roman"/>
          <w:b w:val="false"/>
          <w:i w:val="false"/>
          <w:color w:val="000000"/>
          <w:sz w:val="28"/>
        </w:rPr>
        <w:t>Қорғаншылық және қамқоршылық жөнінде анықтамалар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«Кәмелетке толмаған балаға тиесілі тұрғын үй кепілдігімен несие ресімдеу үшін банктерге рұқсаттар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Қ.Т. Тұрлықовқа жүктелсін.</w:t>
      </w:r>
      <w:r>
        <w:br/>
      </w:r>
      <w:r>
        <w:rPr>
          <w:rFonts w:ascii="Times New Roman"/>
          <w:b w:val="false"/>
          <w:i w:val="false"/>
          <w:color w:val="000000"/>
          <w:sz w:val="28"/>
        </w:rPr>
        <w:t>
      3. Осы қаулы ресми жарияланған күннен бастап он күнтізбелік күн өткен соң қолданысқа енгізіледі.</w:t>
      </w:r>
    </w:p>
    <w:bookmarkEnd w:id="1"/>
    <w:bookmarkStart w:name="z2" w:id="2"/>
    <w:p>
      <w:pPr>
        <w:spacing w:after="0"/>
        <w:ind w:left="0"/>
        <w:jc w:val="both"/>
      </w:pPr>
      <w:r>
        <w:rPr>
          <w:rFonts w:ascii="Times New Roman"/>
          <w:b w:val="false"/>
          <w:i w:val="false"/>
          <w:color w:val="000000"/>
          <w:sz w:val="28"/>
        </w:rPr>
        <w:t>
</w:t>
      </w:r>
      <w:r>
        <w:rPr>
          <w:rFonts w:ascii="Times New Roman"/>
          <w:b w:val="false"/>
          <w:i/>
          <w:color w:val="000000"/>
          <w:sz w:val="28"/>
        </w:rPr>
        <w:t>Аудан әкімі И. Турков</w:t>
      </w:r>
    </w:p>
    <w:bookmarkEnd w:id="2"/>
    <w:bookmarkStart w:name="z4" w:id="3"/>
    <w:p>
      <w:pPr>
        <w:spacing w:after="0"/>
        <w:ind w:left="0"/>
        <w:jc w:val="both"/>
      </w:pPr>
      <w:r>
        <w:rPr>
          <w:rFonts w:ascii="Times New Roman"/>
          <w:b w:val="false"/>
          <w:i w:val="false"/>
          <w:color w:val="000000"/>
          <w:sz w:val="28"/>
        </w:rPr>
        <w:t>
Тайынша ауданы әкімдігінің</w:t>
      </w:r>
      <w:r>
        <w:br/>
      </w:r>
      <w:r>
        <w:rPr>
          <w:rFonts w:ascii="Times New Roman"/>
          <w:b w:val="false"/>
          <w:i w:val="false"/>
          <w:color w:val="000000"/>
          <w:sz w:val="28"/>
        </w:rPr>
        <w:t>
2012 жылғы 20 маусымдағы</w:t>
      </w:r>
      <w:r>
        <w:br/>
      </w:r>
      <w:r>
        <w:rPr>
          <w:rFonts w:ascii="Times New Roman"/>
          <w:b w:val="false"/>
          <w:i w:val="false"/>
          <w:color w:val="000000"/>
          <w:sz w:val="28"/>
        </w:rPr>
        <w:t>
№ 449 қаулысымен</w:t>
      </w:r>
      <w:r>
        <w:br/>
      </w:r>
      <w:r>
        <w:rPr>
          <w:rFonts w:ascii="Times New Roman"/>
          <w:b w:val="false"/>
          <w:i w:val="false"/>
          <w:color w:val="000000"/>
          <w:sz w:val="28"/>
        </w:rPr>
        <w:t>
бекітілген</w:t>
      </w:r>
    </w:p>
    <w:bookmarkEnd w:id="3"/>
    <w:bookmarkStart w:name="z5" w:id="4"/>
    <w:p>
      <w:pPr>
        <w:spacing w:after="0"/>
        <w:ind w:left="0"/>
        <w:jc w:val="left"/>
      </w:pPr>
      <w:r>
        <w:rPr>
          <w:rFonts w:ascii="Times New Roman"/>
          <w:b/>
          <w:i w:val="false"/>
          <w:color w:val="000000"/>
        </w:rPr>
        <w:t xml:space="preserve">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регламенті </w:t>
      </w:r>
      <w:r>
        <w:br/>
      </w:r>
      <w:r>
        <w:rPr>
          <w:rFonts w:ascii="Times New Roman"/>
          <w:b/>
          <w:i w:val="false"/>
          <w:color w:val="000000"/>
        </w:rPr>
        <w:t>
1.Негізгі ұғымдар</w:t>
      </w:r>
    </w:p>
    <w:bookmarkEnd w:id="4"/>
    <w:bookmarkStart w:name="z6" w:id="5"/>
    <w:p>
      <w:pPr>
        <w:spacing w:after="0"/>
        <w:ind w:left="0"/>
        <w:jc w:val="both"/>
      </w:pPr>
      <w:r>
        <w:rPr>
          <w:rFonts w:ascii="Times New Roman"/>
          <w:b w:val="false"/>
          <w:i w:val="false"/>
          <w:color w:val="000000"/>
          <w:sz w:val="28"/>
        </w:rPr>
        <w:t>
      1. Осы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Регламентінде (бұдан әрі – Регламент)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білім бөлімі – «Солтүстік Қазақстан облысы Тайынша ауданының білім бөлімі» мемлекеттік мекемесі;</w:t>
      </w:r>
      <w:r>
        <w:br/>
      </w:r>
      <w:r>
        <w:rPr>
          <w:rFonts w:ascii="Times New Roman"/>
          <w:b w:val="false"/>
          <w:i w:val="false"/>
          <w:color w:val="000000"/>
          <w:sz w:val="28"/>
        </w:rPr>
        <w:t>
      2) білім бөлімінің басшылығы – «Солтүстік Қазақстан облысы Тайынша ауданының білім бөлімі» мемлекеттік мекемесінің бастығы;</w:t>
      </w:r>
      <w:r>
        <w:br/>
      </w:r>
      <w:r>
        <w:rPr>
          <w:rFonts w:ascii="Times New Roman"/>
          <w:b w:val="false"/>
          <w:i w:val="false"/>
          <w:color w:val="000000"/>
          <w:sz w:val="28"/>
        </w:rPr>
        <w:t>
</w:t>
      </w:r>
      <w:r>
        <w:rPr>
          <w:rFonts w:ascii="Times New Roman"/>
          <w:b w:val="false"/>
          <w:i w:val="false"/>
          <w:color w:val="000000"/>
          <w:sz w:val="28"/>
        </w:rPr>
        <w:t>
      3) білім бөлімінің жауапты орындаушы – лауазымдық нұсқаулыққа сәйкес міндеттер жүктелген «Солтүстік Қазақстан облысы Тайынша ауданының білім бөлімі» мемлекеттік мекемесінің маманы;</w:t>
      </w:r>
      <w:r>
        <w:br/>
      </w:r>
      <w:r>
        <w:rPr>
          <w:rFonts w:ascii="Times New Roman"/>
          <w:b w:val="false"/>
          <w:i w:val="false"/>
          <w:color w:val="000000"/>
          <w:sz w:val="28"/>
        </w:rPr>
        <w:t>
</w:t>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оны арнайы комиссияның жұмыс органына тапсыратын халыққа қызмет көрсету орталығының қызметкері.</w:t>
      </w:r>
      <w:r>
        <w:br/>
      </w:r>
      <w:r>
        <w:rPr>
          <w:rFonts w:ascii="Times New Roman"/>
          <w:b w:val="false"/>
          <w:i w:val="false"/>
          <w:color w:val="000000"/>
          <w:sz w:val="28"/>
        </w:rPr>
        <w:t>
</w:t>
      </w:r>
      <w:r>
        <w:rPr>
          <w:rFonts w:ascii="Times New Roman"/>
          <w:b w:val="false"/>
          <w:i w:val="false"/>
          <w:color w:val="000000"/>
          <w:sz w:val="28"/>
        </w:rPr>
        <w:t>
      6) ХҚКО инспекторы – тұтынушының өтініші мен құжаттарын қабылдайтын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End w:id="5"/>
    <w:bookmarkStart w:name="z7" w:id="6"/>
    <w:p>
      <w:pPr>
        <w:spacing w:after="0"/>
        <w:ind w:left="0"/>
        <w:jc w:val="left"/>
      </w:pPr>
      <w:r>
        <w:rPr>
          <w:rFonts w:ascii="Times New Roman"/>
          <w:b/>
          <w:i w:val="false"/>
          <w:color w:val="000000"/>
        </w:rPr>
        <w:t xml:space="preserve"> 
2. Жалпы ережелер</w:t>
      </w:r>
    </w:p>
    <w:bookmarkEnd w:id="6"/>
    <w:bookmarkStart w:name="z8" w:id="7"/>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білім бөлімімен немесе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балама негізде ХҚКО арқылы көрсетіледі.</w:t>
      </w:r>
      <w:r>
        <w:br/>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көрсетеледі.</w:t>
      </w:r>
      <w:r>
        <w:br/>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13-бабының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Қазақстан Республикасы Үкіметінің 2010 жылғы 26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 тізбесін бекіту туралы» стандарты негізінде жүзеге асырылады.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кәмелетке толмаған балаларға тиесілі тұрғын үй алаңын айырбастауға немесе сатуға рұқсат беру үшін нотариалды кеңсеге анықтама беру (бұдан әрі – анықтама), немесе қағаз тасушыда қызмет беруден дәлелді бас тарту туралы жауап болып табылады.</w:t>
      </w:r>
    </w:p>
    <w:bookmarkEnd w:id="7"/>
    <w:p>
      <w:pPr>
        <w:spacing w:after="0"/>
        <w:ind w:left="0"/>
        <w:jc w:val="left"/>
      </w:pPr>
      <w:r>
        <w:rPr>
          <w:rFonts w:ascii="Times New Roman"/>
          <w:b/>
          <w:i w:val="false"/>
          <w:color w:val="000000"/>
        </w:rPr>
        <w:t xml:space="preserve"> 3.Мемлекеттік қызмет көрсету тәртібіне талаптар</w:t>
      </w:r>
    </w:p>
    <w:bookmarkStart w:name="z9" w:id="8"/>
    <w:p>
      <w:pPr>
        <w:spacing w:after="0"/>
        <w:ind w:left="0"/>
        <w:jc w:val="both"/>
      </w:pPr>
      <w:r>
        <w:rPr>
          <w:rFonts w:ascii="Times New Roman"/>
          <w:b w:val="false"/>
          <w:i w:val="false"/>
          <w:color w:val="000000"/>
          <w:sz w:val="28"/>
        </w:rPr>
        <w:t>       
8. Мемлекеттік қызмет көрсету тәртібі және қажетті құжаттар туралы толық ақпарат мекен-жайы мен жұмыс кестесі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білім бөлімінің стендтерінде орналасқан, сондай-ақ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халыққа қызмет көрсету орталықтары, сондай-ақ көрсетілген білім бөлімінің www.tainsha.kz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9.ХҚКО және білім бөлімінде мемлекеттік қызмет көрсету мерзімі:</w:t>
      </w:r>
      <w:r>
        <w:br/>
      </w:r>
      <w:r>
        <w:rPr>
          <w:rFonts w:ascii="Times New Roman"/>
          <w:b w:val="false"/>
          <w:i w:val="false"/>
          <w:color w:val="000000"/>
          <w:sz w:val="28"/>
        </w:rPr>
        <w:t>
      1)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белгіленген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w:t>
      </w:r>
      <w:r>
        <w:br/>
      </w:r>
      <w:r>
        <w:rPr>
          <w:rFonts w:ascii="Times New Roman"/>
          <w:b w:val="false"/>
          <w:i w:val="false"/>
          <w:color w:val="000000"/>
          <w:sz w:val="28"/>
        </w:rPr>
        <w:t>
</w:t>
      </w:r>
      <w:r>
        <w:rPr>
          <w:rFonts w:ascii="Times New Roman"/>
          <w:b w:val="false"/>
          <w:i w:val="false"/>
          <w:color w:val="000000"/>
          <w:sz w:val="28"/>
        </w:rPr>
        <w:t>
      2) өтініш беруші жүгінген күні орында көрсетілетін мемлекеттік қызметті алуға дейінгі шекті күту уақыты 30 минуттан аспауы тиіс;</w:t>
      </w:r>
      <w:r>
        <w:br/>
      </w:r>
      <w:r>
        <w:rPr>
          <w:rFonts w:ascii="Times New Roman"/>
          <w:b w:val="false"/>
          <w:i w:val="false"/>
          <w:color w:val="000000"/>
          <w:sz w:val="28"/>
        </w:rPr>
        <w:t>
      3) өтініш беруші жүгінген күні орында көрсетілетін мемлекеттік қызметті алушыға қызмет көрсетудің шекті уақыты 30 минуттан аспауы тиіс.</w:t>
      </w:r>
      <w:r>
        <w:br/>
      </w:r>
      <w:r>
        <w:rPr>
          <w:rFonts w:ascii="Times New Roman"/>
          <w:b w:val="false"/>
          <w:i w:val="false"/>
          <w:color w:val="000000"/>
          <w:sz w:val="28"/>
        </w:rPr>
        <w:t>
</w:t>
      </w:r>
      <w:r>
        <w:rPr>
          <w:rFonts w:ascii="Times New Roman"/>
          <w:b w:val="false"/>
          <w:i w:val="false"/>
          <w:color w:val="000000"/>
          <w:sz w:val="28"/>
        </w:rPr>
        <w:t>
      10. Мемлекеттік қызмет көрсетуді тоқтату немесе мемлекеттік қызмет көрсетуден бас тартуға негіз болып табылады:</w:t>
      </w:r>
      <w:r>
        <w:br/>
      </w:r>
      <w:r>
        <w:rPr>
          <w:rFonts w:ascii="Times New Roman"/>
          <w:b w:val="false"/>
          <w:i w:val="false"/>
          <w:color w:val="000000"/>
          <w:sz w:val="28"/>
        </w:rPr>
        <w:t>
      1) білім бөліміне жүгінгенде –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құжаттардың біреуін ұсынбаған жағдайда;</w:t>
      </w:r>
      <w:r>
        <w:br/>
      </w:r>
      <w:r>
        <w:rPr>
          <w:rFonts w:ascii="Times New Roman"/>
          <w:b w:val="false"/>
          <w:i w:val="false"/>
          <w:color w:val="000000"/>
          <w:sz w:val="28"/>
        </w:rPr>
        <w:t>
      2) ХҚКО-на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ХҚКО-на қайтарады.</w:t>
      </w:r>
      <w:r>
        <w:br/>
      </w:r>
      <w:r>
        <w:rPr>
          <w:rFonts w:ascii="Times New Roman"/>
          <w:b w:val="false"/>
          <w:i w:val="false"/>
          <w:color w:val="000000"/>
          <w:sz w:val="28"/>
        </w:rPr>
        <w:t>
</w:t>
      </w:r>
      <w:r>
        <w:rPr>
          <w:rFonts w:ascii="Times New Roman"/>
          <w:b w:val="false"/>
          <w:i w:val="false"/>
          <w:color w:val="000000"/>
          <w:sz w:val="28"/>
        </w:rPr>
        <w:t>
      11. Тұтынушыға мемлекеттік қызмет алу үшін барлық қажетті құжаттарды тапсырғанда беріледі:</w:t>
      </w:r>
      <w:r>
        <w:br/>
      </w:r>
      <w:r>
        <w:rPr>
          <w:rFonts w:ascii="Times New Roman"/>
          <w:b w:val="false"/>
          <w:i w:val="false"/>
          <w:color w:val="000000"/>
          <w:sz w:val="28"/>
        </w:rPr>
        <w:t>
      1) білім бөліміне жүгінгенде – тұтынушының мемлекеттік қызмет алған мерзімі көрсетілген барлық құжаттарын алғаны туралы қолхат;</w:t>
      </w:r>
      <w:r>
        <w:br/>
      </w:r>
      <w:r>
        <w:rPr>
          <w:rFonts w:ascii="Times New Roman"/>
          <w:b w:val="false"/>
          <w:i w:val="false"/>
          <w:color w:val="000000"/>
          <w:sz w:val="28"/>
        </w:rPr>
        <w:t>
      2) ХҚКО-на жүгінгенде - осы аталған сәйкес құжаттар тапсырылғаны туралы қолхат:</w:t>
      </w:r>
      <w:r>
        <w:br/>
      </w:r>
      <w:r>
        <w:rPr>
          <w:rFonts w:ascii="Times New Roman"/>
          <w:b w:val="false"/>
          <w:i w:val="false"/>
          <w:color w:val="000000"/>
          <w:sz w:val="28"/>
        </w:rPr>
        <w:t>
</w:t>
      </w:r>
      <w:r>
        <w:rPr>
          <w:rFonts w:ascii="Times New Roman"/>
          <w:b w:val="false"/>
          <w:i w:val="false"/>
          <w:color w:val="000000"/>
          <w:sz w:val="28"/>
        </w:rPr>
        <w:t>
      1) сұрау салу нөмірі, күні көрсетілген;</w:t>
      </w:r>
      <w:r>
        <w:br/>
      </w:r>
      <w:r>
        <w:rPr>
          <w:rFonts w:ascii="Times New Roman"/>
          <w:b w:val="false"/>
          <w:i w:val="false"/>
          <w:color w:val="000000"/>
          <w:sz w:val="28"/>
        </w:rPr>
        <w:t>
      2) сұратылған мемлекеттік қызмет түрі көрсетілген;</w:t>
      </w:r>
      <w:r>
        <w:br/>
      </w:r>
      <w:r>
        <w:rPr>
          <w:rFonts w:ascii="Times New Roman"/>
          <w:b w:val="false"/>
          <w:i w:val="false"/>
          <w:color w:val="000000"/>
          <w:sz w:val="28"/>
        </w:rPr>
        <w:t>
      3) қоса берілген құжаттар саны мен атауы;</w:t>
      </w:r>
      <w:r>
        <w:br/>
      </w:r>
      <w:r>
        <w:rPr>
          <w:rFonts w:ascii="Times New Roman"/>
          <w:b w:val="false"/>
          <w:i w:val="false"/>
          <w:color w:val="000000"/>
          <w:sz w:val="28"/>
        </w:rPr>
        <w:t>
      4) құжаттардың берілген күні, уақыты мен орны;</w:t>
      </w:r>
      <w:r>
        <w:br/>
      </w:r>
      <w:r>
        <w:rPr>
          <w:rFonts w:ascii="Times New Roman"/>
          <w:b w:val="false"/>
          <w:i w:val="false"/>
          <w:color w:val="000000"/>
          <w:sz w:val="28"/>
        </w:rPr>
        <w:t>
      5) құжаттарды ресімдеуге өтініш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Тұтынушы құжаттарын алуға білім бөліміне мерзімінде жүгінбеген жағдайда, қаралған құжаттар мен дайын анықтамалар екі ай бойы сақталады.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12. Тұтынушыдан мемлекеттік қызмет алу үшін өтініш алған мерзімнен бастап көрсетілген мемлекеттік қызметтің нәтижесін беруге дейінгі мемлекеттік қызмет көрсетудің кезеңдері:</w:t>
      </w:r>
      <w:r>
        <w:br/>
      </w:r>
      <w:r>
        <w:rPr>
          <w:rFonts w:ascii="Times New Roman"/>
          <w:b w:val="false"/>
          <w:i w:val="false"/>
          <w:color w:val="000000"/>
          <w:sz w:val="28"/>
        </w:rPr>
        <w:t>
      білім бөлімі арқылы:</w:t>
      </w:r>
      <w:r>
        <w:br/>
      </w:r>
      <w:r>
        <w:rPr>
          <w:rFonts w:ascii="Times New Roman"/>
          <w:b w:val="false"/>
          <w:i w:val="false"/>
          <w:color w:val="000000"/>
          <w:sz w:val="28"/>
        </w:rPr>
        <w:t>
      1) тұтынушы, білім бөлімінің жауапты маманына, анықтама беруі жөнінде өтініш береді, жауапты маман өтінішті тіркеп және тұтынушыға мемлекеттік қызмет алуға берілген құжаттарды қабылдағаны туралы, мемлекеттік қызмет көрсетудің күні көрсетілген қолхат береді, құжаттарды білім бөлімі басшылығына қарауға тапсырады;</w:t>
      </w:r>
      <w:r>
        <w:br/>
      </w:r>
      <w:r>
        <w:rPr>
          <w:rFonts w:ascii="Times New Roman"/>
          <w:b w:val="false"/>
          <w:i w:val="false"/>
          <w:color w:val="000000"/>
          <w:sz w:val="28"/>
        </w:rPr>
        <w:t>
      2) білім бөлімінің басшылығы түскен құжаттармен танысады, жауапты орындаушыны анықтайды, резолюция жасап, жауапты орындаушыға жібереді;</w:t>
      </w:r>
      <w:r>
        <w:br/>
      </w:r>
      <w:r>
        <w:rPr>
          <w:rFonts w:ascii="Times New Roman"/>
          <w:b w:val="false"/>
          <w:i w:val="false"/>
          <w:color w:val="000000"/>
          <w:sz w:val="28"/>
        </w:rPr>
        <w:t>
      3) білім бөлімінің жауапты орындаушысы түскен құжаттарды қарап,</w:t>
      </w:r>
      <w:r>
        <w:br/>
      </w:r>
      <w:r>
        <w:rPr>
          <w:rFonts w:ascii="Times New Roman"/>
          <w:b w:val="false"/>
          <w:i w:val="false"/>
          <w:color w:val="000000"/>
          <w:sz w:val="28"/>
        </w:rPr>
        <w:t>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Регламентінде анықтамасын дайындайды, бас тарту туралы дәлелді жауапты қарайды, басшылыққа қол қойғызады;</w:t>
      </w:r>
      <w:r>
        <w:br/>
      </w:r>
      <w:r>
        <w:rPr>
          <w:rFonts w:ascii="Times New Roman"/>
          <w:b w:val="false"/>
          <w:i w:val="false"/>
          <w:color w:val="000000"/>
          <w:sz w:val="28"/>
        </w:rPr>
        <w:t>
      4) білім бөлімі басшылығы анықтаманы қарайды, немесе қызмет көрсетуден бас тарту туралы дәлелді жауапты қарайды, қол қояды;</w:t>
      </w:r>
      <w:r>
        <w:br/>
      </w:r>
      <w:r>
        <w:rPr>
          <w:rFonts w:ascii="Times New Roman"/>
          <w:b w:val="false"/>
          <w:i w:val="false"/>
          <w:color w:val="000000"/>
          <w:sz w:val="28"/>
        </w:rPr>
        <w:t>
      5) білім бөлімінің жауапты орындаушысы, тұтынушыға анықтама береді, немесе қызмет көрсетуден бас тарту туралы дәлелді жауапты береді.</w:t>
      </w:r>
      <w:r>
        <w:br/>
      </w:r>
      <w:r>
        <w:rPr>
          <w:rFonts w:ascii="Times New Roman"/>
          <w:b w:val="false"/>
          <w:i w:val="false"/>
          <w:color w:val="000000"/>
          <w:sz w:val="28"/>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1)ХҚКО-ң инспекторы өтінішті тіркейді, тұтынушыға қажетті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2)ХҚКО-ң жинақтау орталығының инспекторы құжаттарды жинастырып, реестр құрады, құжаттарды білім бөліміне жібереді;</w:t>
      </w:r>
      <w:r>
        <w:br/>
      </w:r>
      <w:r>
        <w:rPr>
          <w:rFonts w:ascii="Times New Roman"/>
          <w:b w:val="false"/>
          <w:i w:val="false"/>
          <w:color w:val="000000"/>
          <w:sz w:val="28"/>
        </w:rPr>
        <w:t>
      3)білім бөлімінің жауапты орындаушысы түскен құжаттарды тіркейді, сонан кейін білім бөлімінің басшылығына қарауға тапсырады;</w:t>
      </w:r>
      <w:r>
        <w:br/>
      </w:r>
      <w:r>
        <w:rPr>
          <w:rFonts w:ascii="Times New Roman"/>
          <w:b w:val="false"/>
          <w:i w:val="false"/>
          <w:color w:val="000000"/>
          <w:sz w:val="28"/>
        </w:rPr>
        <w:t>
      4) білім бөлімінің басшылығы түскен құжаттармен танысады, жауапты орындаушыны анықтайды, резолюция жасап, жауапты орындаушыға жібереді;</w:t>
      </w:r>
      <w:r>
        <w:br/>
      </w:r>
      <w:r>
        <w:rPr>
          <w:rFonts w:ascii="Times New Roman"/>
          <w:b w:val="false"/>
          <w:i w:val="false"/>
          <w:color w:val="000000"/>
          <w:sz w:val="28"/>
        </w:rPr>
        <w:t>
      5) білім бөлімінің жауапты орындаушысы түскен құжаттарды қарап,</w:t>
      </w:r>
      <w:r>
        <w:br/>
      </w:r>
      <w:r>
        <w:rPr>
          <w:rFonts w:ascii="Times New Roman"/>
          <w:b w:val="false"/>
          <w:i w:val="false"/>
          <w:color w:val="000000"/>
          <w:sz w:val="28"/>
        </w:rPr>
        <w:t>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Регламентінде анықтамасын дайындайды, бас тарту туралы дәлелді жауапты қарайды, басшылыққа қол қойғызады;</w:t>
      </w:r>
      <w:r>
        <w:br/>
      </w:r>
      <w:r>
        <w:rPr>
          <w:rFonts w:ascii="Times New Roman"/>
          <w:b w:val="false"/>
          <w:i w:val="false"/>
          <w:color w:val="000000"/>
          <w:sz w:val="28"/>
        </w:rPr>
        <w:t>
      бас тарту туралы дәлелді жауапты қарайды, басшылыққа қол қойғызады;</w:t>
      </w:r>
      <w:r>
        <w:br/>
      </w:r>
      <w:r>
        <w:rPr>
          <w:rFonts w:ascii="Times New Roman"/>
          <w:b w:val="false"/>
          <w:i w:val="false"/>
          <w:color w:val="000000"/>
          <w:sz w:val="28"/>
        </w:rPr>
        <w:t>
      6)білім бөлімі басшылығы анықтаманы қарайды, немесе қызмет көрсетуден бас тарту туралы дәлелді жауапты қарайды, қол қояды, жауапты орындаушыға тапсырады;</w:t>
      </w:r>
      <w:r>
        <w:br/>
      </w:r>
      <w:r>
        <w:rPr>
          <w:rFonts w:ascii="Times New Roman"/>
          <w:b w:val="false"/>
          <w:i w:val="false"/>
          <w:color w:val="000000"/>
          <w:sz w:val="28"/>
        </w:rPr>
        <w:t>
      7)білім бөлімінің жауапты орындаушысы мемлекеттік қызмет көрсетудің нәтижесін ХҚКО-на жібереді;</w:t>
      </w:r>
      <w:r>
        <w:br/>
      </w:r>
      <w:r>
        <w:rPr>
          <w:rFonts w:ascii="Times New Roman"/>
          <w:b w:val="false"/>
          <w:i w:val="false"/>
          <w:color w:val="000000"/>
          <w:sz w:val="28"/>
        </w:rPr>
        <w:t>
      8)ХҚКО инспекторы тұтынушыға анықтама немесе қызмет көрсетуден бас тарту туралы дәлелді жауап береді;</w:t>
      </w:r>
    </w:p>
    <w:bookmarkEnd w:id="8"/>
    <w:bookmarkStart w:name="z10" w:id="9"/>
    <w:p>
      <w:pPr>
        <w:spacing w:after="0"/>
        <w:ind w:left="0"/>
        <w:jc w:val="left"/>
      </w:pPr>
      <w:r>
        <w:rPr>
          <w:rFonts w:ascii="Times New Roman"/>
          <w:b/>
          <w:i w:val="false"/>
          <w:color w:val="000000"/>
        </w:rPr>
        <w:t xml:space="preserve"> 
4.Мемлекеттік қызмет көрсету барысында әрекеттер</w:t>
      </w:r>
      <w:r>
        <w:br/>
      </w:r>
      <w:r>
        <w:rPr>
          <w:rFonts w:ascii="Times New Roman"/>
          <w:b/>
          <w:i w:val="false"/>
          <w:color w:val="000000"/>
        </w:rPr>
        <w:t>
(өзара әрекеттесу) тәртібін сипаттау</w:t>
      </w:r>
    </w:p>
    <w:bookmarkEnd w:id="9"/>
    <w:bookmarkStart w:name="z11" w:id="10"/>
    <w:p>
      <w:pPr>
        <w:spacing w:after="0"/>
        <w:ind w:left="0"/>
        <w:jc w:val="both"/>
      </w:pPr>
      <w:r>
        <w:rPr>
          <w:rFonts w:ascii="Times New Roman"/>
          <w:b w:val="false"/>
          <w:i w:val="false"/>
          <w:color w:val="000000"/>
          <w:sz w:val="28"/>
        </w:rPr>
        <w:t>
      13. Мемлекеттік қызметті алу үшін тұтынушыға білім бөліміне және ХҚКО мынадай құжаттарды тапсыру қажет:</w:t>
      </w:r>
      <w:r>
        <w:br/>
      </w:r>
      <w:r>
        <w:rPr>
          <w:rFonts w:ascii="Times New Roman"/>
          <w:b w:val="false"/>
          <w:i w:val="false"/>
          <w:color w:val="000000"/>
          <w:sz w:val="28"/>
        </w:rPr>
        <w:t>
      1) осы Регламенттің </w:t>
      </w:r>
      <w:r>
        <w:rPr>
          <w:rFonts w:ascii="Times New Roman"/>
          <w:b w:val="false"/>
          <w:i w:val="false"/>
          <w:color w:val="000000"/>
          <w:sz w:val="28"/>
        </w:rPr>
        <w:t>4 қосымшасына</w:t>
      </w:r>
      <w:r>
        <w:rPr>
          <w:rFonts w:ascii="Times New Roman"/>
          <w:b w:val="false"/>
          <w:i w:val="false"/>
          <w:color w:val="000000"/>
          <w:sz w:val="28"/>
        </w:rPr>
        <w:t xml:space="preserve"> сәйкес кәмелетке толмаған баланың екі ата-анасының (ерлі-зайыптылардың) немесе оларды алмастыратын адамдардың (қорғаншылар (қамқоршылар), патронат тәрбиешілер) өтініші;</w:t>
      </w:r>
      <w:r>
        <w:br/>
      </w:r>
      <w:r>
        <w:rPr>
          <w:rFonts w:ascii="Times New Roman"/>
          <w:b w:val="false"/>
          <w:i w:val="false"/>
          <w:color w:val="000000"/>
          <w:sz w:val="28"/>
        </w:rPr>
        <w:t>
      2) банк алдында міндеттерін тиісінше орындамаған жағдайда кепілді мүлікті беру туралы екі ата-анасының (ерлі-зайыптылардың) немесе оларды алмастыратын адамдардың (қорғаншылар (қамқоршылар), патронат тәрбиешілер) нотариалды куәландырған өтініші, кепілді мүлікті беру туралы жақын туыстарының нотариалды расталған өтініші;</w:t>
      </w:r>
      <w:r>
        <w:br/>
      </w:r>
      <w:r>
        <w:rPr>
          <w:rFonts w:ascii="Times New Roman"/>
          <w:b w:val="false"/>
          <w:i w:val="false"/>
          <w:color w:val="000000"/>
          <w:sz w:val="28"/>
        </w:rPr>
        <w:t>
      3) жылжымайтын мүлік құжаттарының түпнұсқалары мен көшірмелері (пәтер, үй, саяжай, жер учаскесі және т.б. (шарт, жылжымайтын мүлік құқықтарын мемлекеттік тіркеу туралы куәлік, мүліктің техникалық паспорты, тұ рғылықты орны бойынша тіркелуін растайтын құжат (мекен-жай анықтамасы, село және/немесе ауыл әкімдерінің анықтамасы);</w:t>
      </w:r>
      <w:r>
        <w:br/>
      </w:r>
      <w:r>
        <w:rPr>
          <w:rFonts w:ascii="Times New Roman"/>
          <w:b w:val="false"/>
          <w:i w:val="false"/>
          <w:color w:val="000000"/>
          <w:sz w:val="28"/>
        </w:rPr>
        <w:t>
      4) екі ата-анасының (ерлі-зайыптылардың) немесе оларды алмастыратын адамдардың (қорғаншылар (қамқоршылар), патронат тәрбиешілер) жеке куәліктерінің түпнұсқалары мен көшірмелері;</w:t>
      </w:r>
      <w:r>
        <w:br/>
      </w:r>
      <w:r>
        <w:rPr>
          <w:rFonts w:ascii="Times New Roman"/>
          <w:b w:val="false"/>
          <w:i w:val="false"/>
          <w:color w:val="000000"/>
          <w:sz w:val="28"/>
        </w:rPr>
        <w:t>
      5) баланың (балалардың) тууы туралы куәлігінің түпнұсқалары мен көшірмелері;</w:t>
      </w:r>
      <w:r>
        <w:br/>
      </w:r>
      <w:r>
        <w:rPr>
          <w:rFonts w:ascii="Times New Roman"/>
          <w:b w:val="false"/>
          <w:i w:val="false"/>
          <w:color w:val="000000"/>
          <w:sz w:val="28"/>
        </w:rPr>
        <w:t>
      6) неке туралы куәліктің түпнұсқасы мен көшірмесі;</w:t>
      </w:r>
      <w:r>
        <w:br/>
      </w:r>
      <w:r>
        <w:rPr>
          <w:rFonts w:ascii="Times New Roman"/>
          <w:b w:val="false"/>
          <w:i w:val="false"/>
          <w:color w:val="000000"/>
          <w:sz w:val="28"/>
        </w:rPr>
        <w:t>
      7) басқа да құжаттардың түпнұсқалары мен көшірмелері (некені бұзу туралы, қайтыс болуы туралы куәлік, некеге тұрмағандығын растайтын құжат, № 4 нысан бойынша анықтама (бала некеден тыс туылған жағдайда);</w:t>
      </w:r>
      <w:r>
        <w:br/>
      </w:r>
      <w:r>
        <w:rPr>
          <w:rFonts w:ascii="Times New Roman"/>
          <w:b w:val="false"/>
          <w:i w:val="false"/>
          <w:color w:val="000000"/>
          <w:sz w:val="28"/>
        </w:rPr>
        <w:t>
      8) ерлі-зайыптылардың біреуі болмаған жағдайда, оның мәміле ресімдеуді жасауға нотариуспен расталған сенімхаты.</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14. Мемлекеттік қызмет көрсету үрдісіне мынадай құрылымдық-функционалдық бірліктер (бұдан әрі – ҚФБ) қатыстырылады:</w:t>
      </w:r>
      <w:r>
        <w:br/>
      </w:r>
      <w:r>
        <w:rPr>
          <w:rFonts w:ascii="Times New Roman"/>
          <w:b w:val="false"/>
          <w:i w:val="false"/>
          <w:color w:val="000000"/>
          <w:sz w:val="28"/>
        </w:rPr>
        <w:t>
      1) ХҚКО инспекторы;</w:t>
      </w:r>
      <w:r>
        <w:br/>
      </w:r>
      <w:r>
        <w:rPr>
          <w:rFonts w:ascii="Times New Roman"/>
          <w:b w:val="false"/>
          <w:i w:val="false"/>
          <w:color w:val="000000"/>
          <w:sz w:val="28"/>
        </w:rPr>
        <w:t>
      2) ХҚКО жинақтаушы бөлімінің инспекторы;</w:t>
      </w:r>
      <w:r>
        <w:br/>
      </w:r>
      <w:r>
        <w:rPr>
          <w:rFonts w:ascii="Times New Roman"/>
          <w:b w:val="false"/>
          <w:i w:val="false"/>
          <w:color w:val="000000"/>
          <w:sz w:val="28"/>
        </w:rPr>
        <w:t>
      3) білім бөлімінің кеңсесінің қызметкері;</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5) білім бөлімінің басшылығы.</w:t>
      </w:r>
      <w:r>
        <w:br/>
      </w:r>
      <w:r>
        <w:rPr>
          <w:rFonts w:ascii="Times New Roman"/>
          <w:b w:val="false"/>
          <w:i w:val="false"/>
          <w:color w:val="000000"/>
          <w:sz w:val="28"/>
        </w:rPr>
        <w:t>
      15. Әр әкімшілік іс-әрекетін (рәсімін) орындау мерзімін көрсетумен әр ҚФБ әкімшілік іс-әрекеттерінің (рәсімдерінің) дәйектілігі мен өзара әрекеттесуінің мәтіндік кестелік сипаттамасы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беріледі.</w:t>
      </w:r>
      <w:r>
        <w:br/>
      </w:r>
      <w:r>
        <w:rPr>
          <w:rFonts w:ascii="Times New Roman"/>
          <w:b w:val="false"/>
          <w:i w:val="false"/>
          <w:color w:val="000000"/>
          <w:sz w:val="28"/>
        </w:rPr>
        <w:t>
      16. Мемлекеттік қызмет көрсету барысындағы және ҚФБ әкімшілік іс-әрекеттердің қисынды дәйектілігі арасындағы өзара байланысы көрсетілген сызбалар осы Регламенттің </w:t>
      </w:r>
      <w:r>
        <w:rPr>
          <w:rFonts w:ascii="Times New Roman"/>
          <w:b w:val="false"/>
          <w:i w:val="false"/>
          <w:color w:val="000000"/>
          <w:sz w:val="28"/>
        </w:rPr>
        <w:t>6 қосымшасында</w:t>
      </w:r>
      <w:r>
        <w:rPr>
          <w:rFonts w:ascii="Times New Roman"/>
          <w:b w:val="false"/>
          <w:i w:val="false"/>
          <w:color w:val="000000"/>
          <w:sz w:val="28"/>
        </w:rPr>
        <w:t xml:space="preserve"> беріледі.</w:t>
      </w:r>
    </w:p>
    <w:bookmarkEnd w:id="10"/>
    <w:bookmarkStart w:name="z12" w:id="11"/>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11"/>
    <w:bookmarkStart w:name="z13" w:id="12"/>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болып табылады.</w:t>
      </w:r>
      <w:r>
        <w:br/>
      </w:r>
      <w:r>
        <w:rPr>
          <w:rFonts w:ascii="Times New Roman"/>
          <w:b w:val="false"/>
          <w:i w:val="false"/>
          <w:color w:val="000000"/>
          <w:sz w:val="28"/>
        </w:rPr>
        <w:t>
      Лауазымдық тұлғалар, Қазақстан Республикасының заңнамаларымен белгіленген тәртіпке сәйкес белгіленген мерзімде мемлекеттік қызмет көрсетуді сапалы және нәтижелі іске асыруға, және мемлекеттік қызмет көрсетілуінде қабылданған шешімдер мен іс әрекеттерге жауапты.</w:t>
      </w:r>
    </w:p>
    <w:bookmarkEnd w:id="12"/>
    <w:bookmarkStart w:name="z14" w:id="13"/>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 кеңсеге</w:t>
      </w:r>
      <w:r>
        <w:br/>
      </w:r>
      <w:r>
        <w:rPr>
          <w:rFonts w:ascii="Times New Roman"/>
          <w:b w:val="false"/>
          <w:i w:val="false"/>
          <w:color w:val="000000"/>
          <w:sz w:val="28"/>
        </w:rPr>
        <w:t>
анықтамалар беру» мемлекеттік қызмет регламентіне 1 қосымша</w:t>
      </w:r>
    </w:p>
    <w:bookmarkEnd w:id="13"/>
    <w:bookmarkStart w:name="z15" w:id="14"/>
    <w:p>
      <w:pPr>
        <w:spacing w:after="0"/>
        <w:ind w:left="0"/>
        <w:jc w:val="left"/>
      </w:pPr>
      <w:r>
        <w:rPr>
          <w:rFonts w:ascii="Times New Roman"/>
          <w:b/>
          <w:i w:val="false"/>
          <w:color w:val="000000"/>
        </w:rPr>
        <w:t xml:space="preserve"> 
Мемлекеттік қызмет көрсету бойынша білім бөлімі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3093"/>
        <w:gridCol w:w="4233"/>
        <w:gridCol w:w="2109"/>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бөлімінің атауы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ауданының білім бөлімі» мемлекеттік мекемесі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 Тайынша қ., Қазақстан Конституциясы Муқанов к., 206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сағат 13.00-14.00, демалыс күндері – сенбі және жексенбі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8-(71536)-21-6-94 </w:t>
            </w:r>
          </w:p>
        </w:tc>
      </w:tr>
    </w:tbl>
    <w:bookmarkStart w:name="z16" w:id="15"/>
    <w:p>
      <w:pPr>
        <w:spacing w:after="0"/>
        <w:ind w:left="0"/>
        <w:jc w:val="both"/>
      </w:pP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 кеңсеге</w:t>
      </w:r>
      <w:r>
        <w:br/>
      </w:r>
      <w:r>
        <w:rPr>
          <w:rFonts w:ascii="Times New Roman"/>
          <w:b w:val="false"/>
          <w:i w:val="false"/>
          <w:color w:val="000000"/>
          <w:sz w:val="28"/>
        </w:rPr>
        <w:t>
анықтамалар беру» мемлекеттік қызмет регламентіне 2 қосымша</w:t>
      </w:r>
    </w:p>
    <w:bookmarkEnd w:id="16"/>
    <w:bookmarkStart w:name="z18" w:id="17"/>
    <w:p>
      <w:pPr>
        <w:spacing w:after="0"/>
        <w:ind w:left="0"/>
        <w:jc w:val="left"/>
      </w:pPr>
      <w:r>
        <w:rPr>
          <w:rFonts w:ascii="Times New Roman"/>
          <w:b/>
          <w:i w:val="false"/>
          <w:color w:val="000000"/>
        </w:rPr>
        <w:t xml:space="preserve"> 
Мемлекеттік қызмет көрсету бойынша халыққа қызмет көрсету орталығы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4366"/>
        <w:gridCol w:w="3130"/>
        <w:gridCol w:w="3336"/>
        <w:gridCol w:w="2421"/>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Халыққа қызмет көрсету орталығының атауы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бойынша республикалық мемлекеттік кәсіпорны «Халыққа қызмет көрсету орталығы» филиалының Тайынша ауданы бойынша бөлім - ХҚКО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 Қазақстан Конституциясы Муқанов к., 208</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түскі үзіліссіз сағат 9.00-ден 20.00 дейін, демалыс – жексенбі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8-(71536)-23-6-89 </w:t>
            </w:r>
          </w:p>
        </w:tc>
      </w:tr>
    </w:tbl>
    <w:bookmarkStart w:name="z19" w:id="18"/>
    <w:p>
      <w:pPr>
        <w:spacing w:after="0"/>
        <w:ind w:left="0"/>
        <w:jc w:val="both"/>
      </w:pP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 кеңсеге</w:t>
      </w:r>
      <w:r>
        <w:br/>
      </w:r>
      <w:r>
        <w:rPr>
          <w:rFonts w:ascii="Times New Roman"/>
          <w:b w:val="false"/>
          <w:i w:val="false"/>
          <w:color w:val="000000"/>
          <w:sz w:val="28"/>
        </w:rPr>
        <w:t xml:space="preserve">
анықтамалар беру» мемлекеттік қызмет </w:t>
      </w:r>
      <w:r>
        <w:br/>
      </w:r>
      <w:r>
        <w:rPr>
          <w:rFonts w:ascii="Times New Roman"/>
          <w:b w:val="false"/>
          <w:i w:val="false"/>
          <w:color w:val="000000"/>
          <w:sz w:val="28"/>
        </w:rPr>
        <w:t>
регламентіне 3 қосымша</w:t>
      </w:r>
    </w:p>
    <w:bookmarkEnd w:id="19"/>
    <w:bookmarkStart w:name="z21" w:id="2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«Солтүстік Қазақстан облысы Тайынша ауданының білім бөлімі» ММ</w:t>
      </w:r>
    </w:p>
    <w:bookmarkEnd w:id="20"/>
    <w:bookmarkStart w:name="z22" w:id="21"/>
    <w:p>
      <w:pPr>
        <w:spacing w:after="0"/>
        <w:ind w:left="0"/>
        <w:jc w:val="both"/>
      </w:pPr>
      <w:r>
        <w:rPr>
          <w:rFonts w:ascii="Times New Roman"/>
          <w:b w:val="false"/>
          <w:i w:val="false"/>
          <w:color w:val="000000"/>
          <w:sz w:val="28"/>
        </w:rPr>
        <w:t>
      Қорғаншылық және қамқоршылық органдары функцияларын өзіне қамтитын Тайынша ауданының білім бөлімі кәмелетке толмаған балалар мүддесіне әрекет ететін Қазақстан Республикасы Азаматтық кодексінің 22-24-баптарына, «Тұрғын үй қатынастары туралы» Қазақстан Республикасы Заңының 13-бабының 3-тармағына, «Неке (ерлі-зайыптылық) және отбасы туралы» Қазақстан Республикасының 2011 жылғы 26 желтоқсандағы Кодексінің 66, 128-баптарына сәйкес,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______________________кәмелетке толмаған (дар) мүддесінде N _________ үй N ___________ мекен-жайындағы пәтерді _____________________ рұқсат береді.</w:t>
      </w:r>
      <w:r>
        <w:br/>
      </w:r>
      <w:r>
        <w:rPr>
          <w:rFonts w:ascii="Times New Roman"/>
          <w:b w:val="false"/>
          <w:i w:val="false"/>
          <w:color w:val="000000"/>
          <w:sz w:val="28"/>
        </w:rPr>
        <w:t>
 </w:t>
      </w:r>
    </w:p>
    <w:bookmarkEnd w:id="21"/>
    <w:bookmarkStart w:name="z23" w:id="22"/>
    <w:p>
      <w:pPr>
        <w:spacing w:after="0"/>
        <w:ind w:left="0"/>
        <w:jc w:val="both"/>
      </w:pPr>
      <w:r>
        <w:rPr>
          <w:rFonts w:ascii="Times New Roman"/>
          <w:b w:val="false"/>
          <w:i w:val="false"/>
          <w:color w:val="000000"/>
          <w:sz w:val="28"/>
        </w:rPr>
        <w:t>
Тайынша ауданының білім</w:t>
      </w:r>
      <w:r>
        <w:br/>
      </w:r>
      <w:r>
        <w:rPr>
          <w:rFonts w:ascii="Times New Roman"/>
          <w:b w:val="false"/>
          <w:i w:val="false"/>
          <w:color w:val="000000"/>
          <w:sz w:val="28"/>
        </w:rPr>
        <w:t>
бөлімінің бастығы __________ _______________________</w:t>
      </w:r>
      <w:r>
        <w:br/>
      </w:r>
      <w:r>
        <w:rPr>
          <w:rFonts w:ascii="Times New Roman"/>
          <w:b w:val="false"/>
          <w:i w:val="false"/>
          <w:color w:val="000000"/>
          <w:sz w:val="28"/>
        </w:rPr>
        <w:t>
      қолы (аты-жөні)</w:t>
      </w:r>
      <w:r>
        <w:br/>
      </w:r>
      <w:r>
        <w:rPr>
          <w:rFonts w:ascii="Times New Roman"/>
          <w:b w:val="false"/>
          <w:i w:val="false"/>
          <w:color w:val="000000"/>
          <w:sz w:val="28"/>
        </w:rPr>
        <w:t>
      М.О.</w:t>
      </w:r>
    </w:p>
    <w:bookmarkEnd w:id="22"/>
    <w:bookmarkStart w:name="z24" w:id="23"/>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 кеңсеге</w:t>
      </w:r>
      <w:r>
        <w:br/>
      </w:r>
      <w:r>
        <w:rPr>
          <w:rFonts w:ascii="Times New Roman"/>
          <w:b w:val="false"/>
          <w:i w:val="false"/>
          <w:color w:val="000000"/>
          <w:sz w:val="28"/>
        </w:rPr>
        <w:t>
анықтамалар беру» мемлекеттік қызмет</w:t>
      </w:r>
      <w:r>
        <w:br/>
      </w:r>
      <w:r>
        <w:rPr>
          <w:rFonts w:ascii="Times New Roman"/>
          <w:b w:val="false"/>
          <w:i w:val="false"/>
          <w:color w:val="000000"/>
          <w:sz w:val="28"/>
        </w:rPr>
        <w:t>
регламентіне 4 қосымша</w:t>
      </w:r>
    </w:p>
    <w:bookmarkEnd w:id="23"/>
    <w:bookmarkStart w:name="z25" w:id="24"/>
    <w:p>
      <w:pPr>
        <w:spacing w:after="0"/>
        <w:ind w:left="0"/>
        <w:jc w:val="both"/>
      </w:pPr>
      <w:r>
        <w:rPr>
          <w:rFonts w:ascii="Times New Roman"/>
          <w:b w:val="false"/>
          <w:i w:val="false"/>
          <w:color w:val="000000"/>
          <w:sz w:val="28"/>
        </w:rPr>
        <w:t>
«Солтүстік Қазақстан облысы Тайынша</w:t>
      </w:r>
      <w:r>
        <w:br/>
      </w:r>
      <w:r>
        <w:rPr>
          <w:rFonts w:ascii="Times New Roman"/>
          <w:b w:val="false"/>
          <w:i w:val="false"/>
          <w:color w:val="000000"/>
          <w:sz w:val="28"/>
        </w:rPr>
        <w:t>
ауданының білім бөлімі» ММ</w:t>
      </w:r>
      <w:r>
        <w:br/>
      </w:r>
      <w:r>
        <w:rPr>
          <w:rFonts w:ascii="Times New Roman"/>
          <w:b w:val="false"/>
          <w:i w:val="false"/>
          <w:color w:val="000000"/>
          <w:sz w:val="28"/>
        </w:rPr>
        <w:t>
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жеке басын куәландыратын құжат бойынша дәл)</w:t>
      </w:r>
      <w:r>
        <w:br/>
      </w:r>
      <w:r>
        <w:rPr>
          <w:rFonts w:ascii="Times New Roman"/>
          <w:b w:val="false"/>
          <w:i w:val="false"/>
          <w:color w:val="000000"/>
          <w:sz w:val="28"/>
        </w:rPr>
        <w:t>
___________________________________________</w:t>
      </w:r>
      <w:r>
        <w:br/>
      </w:r>
      <w:r>
        <w:rPr>
          <w:rFonts w:ascii="Times New Roman"/>
          <w:b w:val="false"/>
          <w:i w:val="false"/>
          <w:color w:val="000000"/>
          <w:sz w:val="28"/>
        </w:rPr>
        <w:t>
мекен-жайында тұратын, телефоны</w:t>
      </w:r>
    </w:p>
    <w:bookmarkEnd w:id="24"/>
    <w:bookmarkStart w:name="z26" w:id="25"/>
    <w:p>
      <w:pPr>
        <w:spacing w:after="0"/>
        <w:ind w:left="0"/>
        <w:jc w:val="left"/>
      </w:pPr>
      <w:r>
        <w:rPr>
          <w:rFonts w:ascii="Times New Roman"/>
          <w:b/>
          <w:i w:val="false"/>
          <w:color w:val="000000"/>
        </w:rPr>
        <w:t xml:space="preserve"> 
Өтініш</w:t>
      </w:r>
    </w:p>
    <w:bookmarkEnd w:id="25"/>
    <w:bookmarkStart w:name="z27" w:id="26"/>
    <w:p>
      <w:pPr>
        <w:spacing w:after="0"/>
        <w:ind w:left="0"/>
        <w:jc w:val="both"/>
      </w:pPr>
      <w:r>
        <w:rPr>
          <w:rFonts w:ascii="Times New Roman"/>
          <w:b w:val="false"/>
          <w:i w:val="false"/>
          <w:color w:val="000000"/>
          <w:sz w:val="28"/>
        </w:rPr>
        <w:t>
      Сізден _______________________________ мекен-жайында орналасқан пәтерді ______________ мөлшерде ________________ мерзімге кредит алу үшін сатуға (айырбастауға немесе сыйға тартуға) рұқсат беруіңізді сұраймыз.</w:t>
      </w:r>
      <w:r>
        <w:br/>
      </w:r>
      <w:r>
        <w:rPr>
          <w:rFonts w:ascii="Times New Roman"/>
          <w:b w:val="false"/>
          <w:i w:val="false"/>
          <w:color w:val="000000"/>
          <w:sz w:val="28"/>
        </w:rPr>
        <w:t>
      Балаларымыз:</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(балалардың Т.А.Ә., туған жылы, туу туралы куәліктің № көрсетіледі, 10 жастан асқан балалар қолдарын қояды, «келісемін» деген сөзді жазады)</w:t>
      </w:r>
    </w:p>
    <w:bookmarkEnd w:id="26"/>
    <w:bookmarkStart w:name="z28" w:id="27"/>
    <w:p>
      <w:pPr>
        <w:spacing w:after="0"/>
        <w:ind w:left="0"/>
        <w:jc w:val="both"/>
      </w:pPr>
      <w:r>
        <w:rPr>
          <w:rFonts w:ascii="Times New Roman"/>
          <w:b w:val="false"/>
          <w:i w:val="false"/>
          <w:color w:val="000000"/>
          <w:sz w:val="28"/>
        </w:rPr>
        <w:t>
      Әкесі туралы мәліметтер _______________________________________</w:t>
      </w:r>
      <w:r>
        <w:br/>
      </w:r>
      <w:r>
        <w:rPr>
          <w:rFonts w:ascii="Times New Roman"/>
          <w:b w:val="false"/>
          <w:i w:val="false"/>
          <w:color w:val="000000"/>
          <w:sz w:val="28"/>
        </w:rPr>
        <w:t>
      (Т.А.Ә., жеке куәліктің №, кім және қашан берді)</w:t>
      </w:r>
      <w:r>
        <w:br/>
      </w:r>
      <w:r>
        <w:rPr>
          <w:rFonts w:ascii="Times New Roman"/>
          <w:b w:val="false"/>
          <w:i w:val="false"/>
          <w:color w:val="000000"/>
          <w:sz w:val="28"/>
        </w:rPr>
        <w:t>
_______________________________ қолы___________________________</w:t>
      </w:r>
    </w:p>
    <w:bookmarkEnd w:id="27"/>
    <w:bookmarkStart w:name="z29" w:id="28"/>
    <w:p>
      <w:pPr>
        <w:spacing w:after="0"/>
        <w:ind w:left="0"/>
        <w:jc w:val="both"/>
      </w:pPr>
      <w:r>
        <w:rPr>
          <w:rFonts w:ascii="Times New Roman"/>
          <w:b w:val="false"/>
          <w:i w:val="false"/>
          <w:color w:val="000000"/>
          <w:sz w:val="28"/>
        </w:rPr>
        <w:t>
      Шешесі туралы мәліметтер ______________________________________</w:t>
      </w:r>
      <w:r>
        <w:br/>
      </w:r>
      <w:r>
        <w:rPr>
          <w:rFonts w:ascii="Times New Roman"/>
          <w:b w:val="false"/>
          <w:i w:val="false"/>
          <w:color w:val="000000"/>
          <w:sz w:val="28"/>
        </w:rPr>
        <w:t>
      (Т.А.Ә., жеке куәліктің №, кім және қашан берді)</w:t>
      </w:r>
      <w:r>
        <w:br/>
      </w:r>
      <w:r>
        <w:rPr>
          <w:rFonts w:ascii="Times New Roman"/>
          <w:b w:val="false"/>
          <w:i w:val="false"/>
          <w:color w:val="000000"/>
          <w:sz w:val="28"/>
        </w:rPr>
        <w:t>
______________________________ қолы ____________________________</w:t>
      </w:r>
      <w:r>
        <w:br/>
      </w:r>
      <w:r>
        <w:rPr>
          <w:rFonts w:ascii="Times New Roman"/>
          <w:b w:val="false"/>
          <w:i w:val="false"/>
          <w:color w:val="000000"/>
          <w:sz w:val="28"/>
        </w:rPr>
        <w:t>
      Банктен келген хаттың №_______________________________________</w:t>
      </w:r>
      <w:r>
        <w:br/>
      </w:r>
      <w:r>
        <w:rPr>
          <w:rFonts w:ascii="Times New Roman"/>
          <w:b w:val="false"/>
          <w:i w:val="false"/>
          <w:color w:val="000000"/>
          <w:sz w:val="28"/>
        </w:rPr>
        <w:t>
      Тұрғын үйден айырылған жағдайда балалар (қосымша алаңның мекен-жайы немесе балаларды өзіне алуға келісетін жақын туыстардың мекен-жайлары көрсетіледі) мекен-жайында тұрады, «келешекте балаларды тұрғын үйсіз қалдырмауға міндеттенеміз» деген үзінді өз қолымен жазылады_________________________________________</w:t>
      </w:r>
    </w:p>
    <w:bookmarkEnd w:id="28"/>
    <w:bookmarkStart w:name="z30" w:id="29"/>
    <w:p>
      <w:pPr>
        <w:spacing w:after="0"/>
        <w:ind w:left="0"/>
        <w:jc w:val="both"/>
      </w:pPr>
      <w:r>
        <w:rPr>
          <w:rFonts w:ascii="Times New Roman"/>
          <w:b w:val="false"/>
          <w:i w:val="false"/>
          <w:color w:val="000000"/>
          <w:sz w:val="28"/>
        </w:rPr>
        <w:t>
Күні «__» ________ ____ жыл Ерлі-зайыптылардың қолдары _____________</w:t>
      </w:r>
    </w:p>
    <w:bookmarkEnd w:id="29"/>
    <w:bookmarkStart w:name="z31" w:id="30"/>
    <w:p>
      <w:pPr>
        <w:spacing w:after="0"/>
        <w:ind w:left="0"/>
        <w:jc w:val="both"/>
      </w:pPr>
      <w:r>
        <w:rPr>
          <w:rFonts w:ascii="Times New Roman"/>
          <w:b w:val="false"/>
          <w:i w:val="false"/>
          <w:color w:val="000000"/>
          <w:sz w:val="28"/>
        </w:rPr>
        <w:t>
      </w:t>
      </w:r>
    </w:p>
    <w:bookmarkEnd w:id="30"/>
    <w:bookmarkStart w:name="z32" w:id="31"/>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 кеңсеге</w:t>
      </w:r>
      <w:r>
        <w:br/>
      </w:r>
      <w:r>
        <w:rPr>
          <w:rFonts w:ascii="Times New Roman"/>
          <w:b w:val="false"/>
          <w:i w:val="false"/>
          <w:color w:val="000000"/>
          <w:sz w:val="28"/>
        </w:rPr>
        <w:t>
анықтамалар беру» мемлекеттік қызмет</w:t>
      </w:r>
      <w:r>
        <w:br/>
      </w:r>
      <w:r>
        <w:rPr>
          <w:rFonts w:ascii="Times New Roman"/>
          <w:b w:val="false"/>
          <w:i w:val="false"/>
          <w:color w:val="000000"/>
          <w:sz w:val="28"/>
        </w:rPr>
        <w:t>
регламентіне 5 қосымша</w:t>
      </w:r>
    </w:p>
    <w:bookmarkEnd w:id="31"/>
    <w:bookmarkStart w:name="z33" w:id="32"/>
    <w:p>
      <w:pPr>
        <w:spacing w:after="0"/>
        <w:ind w:left="0"/>
        <w:jc w:val="left"/>
      </w:pPr>
      <w:r>
        <w:rPr>
          <w:rFonts w:ascii="Times New Roman"/>
          <w:b/>
          <w:i w:val="false"/>
          <w:color w:val="000000"/>
        </w:rPr>
        <w:t xml:space="preserve"> 
Әкімшілік іс-әрекеттер (рәсімдер) дәйектілігін және өзара әрекеттесуін сипаттау</w:t>
      </w:r>
    </w:p>
    <w:bookmarkEnd w:id="32"/>
    <w:bookmarkStart w:name="z34" w:id="33"/>
    <w:p>
      <w:pPr>
        <w:spacing w:after="0"/>
        <w:ind w:left="0"/>
        <w:jc w:val="left"/>
      </w:pPr>
      <w:r>
        <w:rPr>
          <w:rFonts w:ascii="Times New Roman"/>
          <w:b/>
          <w:i w:val="false"/>
          <w:color w:val="000000"/>
        </w:rPr>
        <w:t xml:space="preserve"> 
1-кесте.Білім бөлімі арқылы ҚФБ іс-әрекеттерін сипаттау</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6"/>
        <w:gridCol w:w="2193"/>
        <w:gridCol w:w="2193"/>
        <w:gridCol w:w="2378"/>
        <w:gridCol w:w="1615"/>
        <w:gridCol w:w="18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іс-әрекеттері</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(үрдіс, рәсім, операция) атауы және олар сипаттамасы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ұсынған құжаттарды қабылдап, тіркеу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дайындау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қарау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беру</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құжаттарды анықтама немесе қызмет көрсетуден бас тарту туралы дәлелдеме дайындауға беру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дәлелдеме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беру</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минуттан артық емес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күнінде</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105"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34"/>
    <w:p>
      <w:pPr>
        <w:spacing w:after="0"/>
        <w:ind w:left="0"/>
        <w:jc w:val="left"/>
      </w:pPr>
      <w:r>
        <w:rPr>
          <w:rFonts w:ascii="Times New Roman"/>
          <w:b/>
          <w:i w:val="false"/>
          <w:color w:val="000000"/>
        </w:rPr>
        <w:t xml:space="preserve"> 
ХҚКО арқылы ҚФБ әрекеттерін сипаттау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2993"/>
        <w:gridCol w:w="2833"/>
        <w:gridCol w:w="321"/>
        <w:gridCol w:w="31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әрекеттері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құжаттар жинайды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құрады, құжаттарды жібереді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ұйымдастыру-басқару шешімі)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қолхат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әрекеттері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дайындау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ұйымдастыру-басқару шешімі)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 жасау үшін құжаттарды басшылыққа жолдау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құжаттарды анықтама немесе қызмет көрсетуден бас тарту туралы дәлелдемені дайындауға тапсыру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білім бөлімі басшылығына қол қоюға тапсыру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36" w:id="35"/>
    <w:p>
      <w:pPr>
        <w:spacing w:after="0"/>
        <w:ind w:left="0"/>
        <w:jc w:val="both"/>
      </w:pPr>
      <w:r>
        <w:rPr>
          <w:rFonts w:ascii="Times New Roman"/>
          <w:b w:val="false"/>
          <w:i w:val="false"/>
          <w:color w:val="000000"/>
          <w:sz w:val="28"/>
        </w:rPr>
        <w:t>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053"/>
        <w:gridCol w:w="3093"/>
        <w:gridCol w:w="3093"/>
      </w:tblGrid>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тартуды тіркеу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нәтижесін ХҚКО-на тапсыру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тартуды тұтынушыға беру туралы қол қою</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36"/>
    <w:p>
      <w:pPr>
        <w:spacing w:after="0"/>
        <w:ind w:left="0"/>
        <w:jc w:val="both"/>
      </w:pPr>
      <w:r>
        <w:rPr>
          <w:rFonts w:ascii="Times New Roman"/>
          <w:b w:val="false"/>
          <w:i w:val="false"/>
          <w:color w:val="000000"/>
          <w:sz w:val="28"/>
        </w:rPr>
        <w:t>
 </w:t>
      </w:r>
    </w:p>
    <w:bookmarkEnd w:id="36"/>
    <w:bookmarkStart w:name="z38" w:id="37"/>
    <w:p>
      <w:pPr>
        <w:spacing w:after="0"/>
        <w:ind w:left="0"/>
        <w:jc w:val="left"/>
      </w:pPr>
      <w:r>
        <w:rPr>
          <w:rFonts w:ascii="Times New Roman"/>
          <w:b/>
          <w:i w:val="false"/>
          <w:color w:val="000000"/>
        </w:rPr>
        <w:t xml:space="preserve"> 
2-кесте. Пайдалану амалдары. Негізгі үрдіс</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1"/>
        <w:gridCol w:w="4125"/>
        <w:gridCol w:w="3549"/>
        <w:gridCol w:w="2785"/>
      </w:tblGrid>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орындаушысы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әрекет. Құжаттарды қабылдау, қолхат беру, құжаттарды білім бөліміне жіберу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ХҚКО немесе тұтынушыдан өтініштерді қабылдау, өтініштерді білім бөлімі басшылығына жіберу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Қарар жазу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Құжаттарды қарап, анықтамаға қол қою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әрекет. Анықтаманы ХҚКО немесе тұтынушыға тапсыру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38"/>
    <w:p>
      <w:pPr>
        <w:spacing w:after="0"/>
        <w:ind w:left="0"/>
        <w:jc w:val="both"/>
      </w:pPr>
      <w:r>
        <w:rPr>
          <w:rFonts w:ascii="Times New Roman"/>
          <w:b w:val="false"/>
          <w:i w:val="false"/>
          <w:color w:val="000000"/>
          <w:sz w:val="28"/>
        </w:rPr>
        <w:t>
 </w:t>
      </w:r>
    </w:p>
    <w:bookmarkEnd w:id="38"/>
    <w:bookmarkStart w:name="z40" w:id="39"/>
    <w:p>
      <w:pPr>
        <w:spacing w:after="0"/>
        <w:ind w:left="0"/>
        <w:jc w:val="left"/>
      </w:pPr>
      <w:r>
        <w:rPr>
          <w:rFonts w:ascii="Times New Roman"/>
          <w:b/>
          <w:i w:val="false"/>
          <w:color w:val="000000"/>
        </w:rPr>
        <w:t xml:space="preserve"> 
3-кесте. Пайдалану амалдары. Балама үрдіс</w:t>
      </w:r>
      <w:r>
        <w:br/>
      </w:r>
      <w:r>
        <w:rPr>
          <w:rFonts w:ascii="Times New Roman"/>
          <w:b/>
          <w:i w:val="false"/>
          <w:color w:val="000000"/>
        </w:rPr>
        <w:t>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2"/>
        <w:gridCol w:w="3741"/>
        <w:gridCol w:w="3305"/>
        <w:gridCol w:w="3052"/>
      </w:tblGrid>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орындаушысы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Құжаттарды қабылдау, қолхат беру, өтінішті тіркеу, құжатты білім бөліміне жіберу</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ХҚКО-дан немесе тұтынушыдан өтініш қабылдау, өтінішті тіркеу, білім бөлімінің басшылығына жіберу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өтініштерді қарау, қарар жазу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 қарау, қызмет көрсетуден бас тартуды ресімдеу</w:t>
            </w:r>
          </w:p>
        </w:tc>
      </w:tr>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Дәлелді бас тартуға қол қою</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әрекет. Дәлелді бас тартуды ХҚКО немесе тұтынушыға тапсыру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әрекет. Дәлелді бас тартуды тұтынушыға беру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40"/>
    <w:p>
      <w:pPr>
        <w:spacing w:after="0"/>
        <w:ind w:left="0"/>
        <w:jc w:val="both"/>
      </w:pPr>
      <w:r>
        <w:rPr>
          <w:rFonts w:ascii="Times New Roman"/>
          <w:b w:val="false"/>
          <w:i w:val="false"/>
          <w:color w:val="000000"/>
          <w:sz w:val="28"/>
        </w:rPr>
        <w:t>
 </w:t>
      </w:r>
    </w:p>
    <w:bookmarkEnd w:id="40"/>
    <w:bookmarkStart w:name="z42" w:id="41"/>
    <w:p>
      <w:pPr>
        <w:spacing w:after="0"/>
        <w:ind w:left="0"/>
        <w:jc w:val="both"/>
      </w:pPr>
      <w:r>
        <w:rPr>
          <w:rFonts w:ascii="Times New Roman"/>
          <w:b w:val="false"/>
          <w:i w:val="false"/>
          <w:color w:val="000000"/>
          <w:sz w:val="28"/>
        </w:rPr>
        <w:t>
«Кәмелетке толмаған балаларға</w:t>
      </w:r>
      <w:r>
        <w:br/>
      </w:r>
      <w:r>
        <w:rPr>
          <w:rFonts w:ascii="Times New Roman"/>
          <w:b w:val="false"/>
          <w:i w:val="false"/>
          <w:color w:val="000000"/>
          <w:sz w:val="28"/>
        </w:rPr>
        <w:t>
тиесілі тұрғын үй алаңын айырбастауға</w:t>
      </w:r>
      <w:r>
        <w:br/>
      </w:r>
      <w:r>
        <w:rPr>
          <w:rFonts w:ascii="Times New Roman"/>
          <w:b w:val="false"/>
          <w:i w:val="false"/>
          <w:color w:val="000000"/>
          <w:sz w:val="28"/>
        </w:rPr>
        <w:t>
немесе сатуға рұқсат беру үшін нотариалды</w:t>
      </w:r>
      <w:r>
        <w:br/>
      </w:r>
      <w:r>
        <w:rPr>
          <w:rFonts w:ascii="Times New Roman"/>
          <w:b w:val="false"/>
          <w:i w:val="false"/>
          <w:color w:val="000000"/>
          <w:sz w:val="28"/>
        </w:rPr>
        <w:t>
кеңсеге анықтамалар беру» мемлекеттік</w:t>
      </w:r>
      <w:r>
        <w:br/>
      </w:r>
      <w:r>
        <w:rPr>
          <w:rFonts w:ascii="Times New Roman"/>
          <w:b w:val="false"/>
          <w:i w:val="false"/>
          <w:color w:val="000000"/>
          <w:sz w:val="28"/>
        </w:rPr>
        <w:t>
қызмет регламентіне 6 қосымша</w:t>
      </w:r>
    </w:p>
    <w:bookmarkEnd w:id="41"/>
    <w:bookmarkStart w:name="z43" w:id="42"/>
    <w:p>
      <w:pPr>
        <w:spacing w:after="0"/>
        <w:ind w:left="0"/>
        <w:jc w:val="left"/>
      </w:pPr>
      <w:r>
        <w:rPr>
          <w:rFonts w:ascii="Times New Roman"/>
          <w:b/>
          <w:i w:val="false"/>
          <w:color w:val="000000"/>
        </w:rPr>
        <w:t xml:space="preserve"> 
Әкімшілік іс-әрекеттер (рәсімдер) дәйектілігін және өзара әрекеттесуін сипаттау</w:t>
      </w:r>
    </w:p>
    <w:bookmarkEnd w:id="42"/>
    <w:bookmarkStart w:name="z44" w:id="43"/>
    <w:p>
      <w:pPr>
        <w:spacing w:after="0"/>
        <w:ind w:left="0"/>
        <w:jc w:val="left"/>
      </w:pPr>
      <w:r>
        <w:rPr>
          <w:rFonts w:ascii="Times New Roman"/>
          <w:b/>
          <w:i w:val="false"/>
          <w:color w:val="000000"/>
        </w:rPr>
        <w:t xml:space="preserve"> 
1-сызба Қызмет тұтынушының білім бөліміне жүгінгендегі ҚФБ </w:t>
      </w:r>
      <w:r>
        <w:br/>
      </w:r>
      <w:r>
        <w:rPr>
          <w:rFonts w:ascii="Times New Roman"/>
          <w:b/>
          <w:i w:val="false"/>
          <w:color w:val="000000"/>
        </w:rPr>
        <w:t>
іс-әрекеттерінің сипаттамасы</w:t>
      </w:r>
    </w:p>
    <w:bookmarkEnd w:id="43"/>
    <w:p>
      <w:pPr>
        <w:spacing w:after="0"/>
        <w:ind w:left="0"/>
        <w:jc w:val="both"/>
      </w:pPr>
      <w:r>
        <w:drawing>
          <wp:inline distT="0" distB="0" distL="0" distR="0">
            <wp:extent cx="6108700" cy="777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08700" cy="7772400"/>
                    </a:xfrm>
                    <a:prstGeom prst="rect">
                      <a:avLst/>
                    </a:prstGeom>
                  </pic:spPr>
                </pic:pic>
              </a:graphicData>
            </a:graphic>
          </wp:inline>
        </w:drawing>
      </w:r>
    </w:p>
    <w:bookmarkStart w:name="z45" w:id="44"/>
    <w:p>
      <w:pPr>
        <w:spacing w:after="0"/>
        <w:ind w:left="0"/>
        <w:jc w:val="left"/>
      </w:pPr>
      <w:r>
        <w:rPr>
          <w:rFonts w:ascii="Times New Roman"/>
          <w:b/>
          <w:i w:val="false"/>
          <w:color w:val="000000"/>
        </w:rPr>
        <w:t xml:space="preserve"> 
      </w:t>
      </w:r>
    </w:p>
    <w:bookmarkEnd w:id="44"/>
    <w:bookmarkStart w:name="z46" w:id="45"/>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bookmarkEnd w:id="45"/>
    <w:p>
      <w:pPr>
        <w:spacing w:after="0"/>
        <w:ind w:left="0"/>
        <w:jc w:val="both"/>
      </w:pPr>
      <w:r>
        <w:drawing>
          <wp:inline distT="0" distB="0" distL="0" distR="0">
            <wp:extent cx="13690600" cy="831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690600" cy="83185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Тайынша ауданы әкімдігінің</w:t>
      </w:r>
      <w:r>
        <w:br/>
      </w:r>
      <w:r>
        <w:rPr>
          <w:rFonts w:ascii="Times New Roman"/>
          <w:b w:val="false"/>
          <w:i w:val="false"/>
          <w:color w:val="000000"/>
          <w:sz w:val="28"/>
        </w:rPr>
        <w:t>
2012 жылғы 20 маусымдағы</w:t>
      </w:r>
      <w:r>
        <w:br/>
      </w:r>
      <w:r>
        <w:rPr>
          <w:rFonts w:ascii="Times New Roman"/>
          <w:b w:val="false"/>
          <w:i w:val="false"/>
          <w:color w:val="000000"/>
          <w:sz w:val="28"/>
        </w:rPr>
        <w:t>
№ 449 қаулысымен</w:t>
      </w:r>
      <w:r>
        <w:br/>
      </w:r>
      <w:r>
        <w:rPr>
          <w:rFonts w:ascii="Times New Roman"/>
          <w:b w:val="false"/>
          <w:i w:val="false"/>
          <w:color w:val="000000"/>
          <w:sz w:val="28"/>
        </w:rPr>
        <w:t>
бекітілген</w:t>
      </w:r>
    </w:p>
    <w:bookmarkStart w:name="z47" w:id="46"/>
    <w:p>
      <w:pPr>
        <w:spacing w:after="0"/>
        <w:ind w:left="0"/>
        <w:jc w:val="left"/>
      </w:pPr>
      <w:r>
        <w:rPr>
          <w:rFonts w:ascii="Times New Roman"/>
          <w:b/>
          <w:i w:val="false"/>
          <w:color w:val="000000"/>
        </w:rPr>
        <w:t xml:space="preserve"> 
«Тұрғын үйдің меншік иелері болып табылатын кәмелетке толмаған </w:t>
      </w:r>
      <w:r>
        <w:br/>
      </w:r>
      <w:r>
        <w:rPr>
          <w:rFonts w:ascii="Times New Roman"/>
          <w:b/>
          <w:i w:val="false"/>
          <w:color w:val="000000"/>
        </w:rPr>
        <w:t xml:space="preserve">
балалардың мүдделерін қозғайтын мәмілелерді ресімдеу үшін қорғаншылар мен қамқоршылар органдарының анықтамалар беруі» </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46"/>
    <w:bookmarkStart w:name="z48" w:id="47"/>
    <w:p>
      <w:pPr>
        <w:spacing w:after="0"/>
        <w:ind w:left="0"/>
        <w:jc w:val="both"/>
      </w:pPr>
      <w:r>
        <w:rPr>
          <w:rFonts w:ascii="Times New Roman"/>
          <w:b w:val="false"/>
          <w:i w:val="false"/>
          <w:color w:val="000000"/>
          <w:sz w:val="28"/>
        </w:rPr>
        <w:t>
      1. Осы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 мемлекеттік қызмет Регламентінде (бұдан әрі – Регламент) мынадай ұғымдар қолданылады:</w:t>
      </w:r>
      <w:r>
        <w:br/>
      </w:r>
      <w:r>
        <w:rPr>
          <w:rFonts w:ascii="Times New Roman"/>
          <w:b w:val="false"/>
          <w:i w:val="false"/>
          <w:color w:val="000000"/>
          <w:sz w:val="28"/>
        </w:rPr>
        <w:t>
      1) білім бөлімі – «Солтүстік Қазақстан облысы Тайынша ауданының білім бөлімі» мемлекеттік мекемесі;</w:t>
      </w:r>
      <w:r>
        <w:br/>
      </w:r>
      <w:r>
        <w:rPr>
          <w:rFonts w:ascii="Times New Roman"/>
          <w:b w:val="false"/>
          <w:i w:val="false"/>
          <w:color w:val="000000"/>
          <w:sz w:val="28"/>
        </w:rPr>
        <w:t>
      2) білім бөлімінің басшылығы – «Солтүстік Қазақстан облысы Тайынша ауданының білім бөлімі» мемлекеттік мекемесінің бастығы;</w:t>
      </w:r>
      <w:r>
        <w:br/>
      </w:r>
      <w:r>
        <w:rPr>
          <w:rFonts w:ascii="Times New Roman"/>
          <w:b w:val="false"/>
          <w:i w:val="false"/>
          <w:color w:val="000000"/>
          <w:sz w:val="28"/>
        </w:rPr>
        <w:t>
      3) білім бөлімінің жауапты орындаушы – лауазымдық нұсқаулыққа сәйкес міндеттер жүктелген «Солтүстік Қазақстан облысы Тайынша ауданының білім бөлімі» мемлекеттік мекемесінің маманы;</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оны арнайы комиссияның жұмыс органына тапсыратын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 мен құжаттарын қабылдайтын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End w:id="47"/>
    <w:bookmarkStart w:name="z49" w:id="48"/>
    <w:p>
      <w:pPr>
        <w:spacing w:after="0"/>
        <w:ind w:left="0"/>
        <w:jc w:val="left"/>
      </w:pPr>
      <w:r>
        <w:rPr>
          <w:rFonts w:ascii="Times New Roman"/>
          <w:b/>
          <w:i w:val="false"/>
          <w:color w:val="000000"/>
        </w:rPr>
        <w:t xml:space="preserve"> 
2. Жалпы ережелер</w:t>
      </w:r>
    </w:p>
    <w:bookmarkEnd w:id="48"/>
    <w:bookmarkStart w:name="z50" w:id="49"/>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3.Мемлекеттік қызмет білім бөлімімен,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балама негізде ХҚКО арқылы көрсетіледі.</w:t>
      </w:r>
      <w:r>
        <w:br/>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 13-бабының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Қазақстан Республикасы Үкіметінің 2010 жылғы 26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 мемлекеттік қызмет стандарты негізінде жүзеге асырылады.</w:t>
      </w:r>
      <w:r>
        <w:br/>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тұрғын үйдің меншік иелері болып табылатын кәмелетке толмаған балалардың мүдделерін қозғайтын мәмілелерді ресімдеу үшін қорғаншылақ және қамқоршылақ органдарының анықтамалар беру (бұдан әрі – анықтама), немесе қағаз тасушыда қызмет беруден дәлелді бас тарту туралы жауап болып табылады.</w:t>
      </w:r>
    </w:p>
    <w:bookmarkEnd w:id="49"/>
    <w:p>
      <w:pPr>
        <w:spacing w:after="0"/>
        <w:ind w:left="0"/>
        <w:jc w:val="left"/>
      </w:pPr>
      <w:r>
        <w:rPr>
          <w:rFonts w:ascii="Times New Roman"/>
          <w:b/>
          <w:i w:val="false"/>
          <w:color w:val="000000"/>
        </w:rPr>
        <w:t xml:space="preserve"> 3.Мемлекеттік қызмет көрсету тәртібіне талаптар</w:t>
      </w:r>
    </w:p>
    <w:bookmarkStart w:name="z51" w:id="50"/>
    <w:p>
      <w:pPr>
        <w:spacing w:after="0"/>
        <w:ind w:left="0"/>
        <w:jc w:val="both"/>
      </w:pPr>
      <w:r>
        <w:rPr>
          <w:rFonts w:ascii="Times New Roman"/>
          <w:b w:val="false"/>
          <w:i w:val="false"/>
          <w:color w:val="000000"/>
          <w:sz w:val="28"/>
        </w:rPr>
        <w:t>       
8. Мемлекеттік қызмет көрсету тәртібі және қажетті құжаттар туралы толық ақпарат мекен-жайы мен жұмыс кестесі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білім бөлімінің стендтерінде орналасқан, сондай-ақ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халыққа қызмет көрсету орталықтары, сондай-ақ көрсетілген білім бөлімінің www.tainsha.kz интернет-ресурстарынан алуға болады.</w:t>
      </w:r>
      <w:r>
        <w:br/>
      </w:r>
      <w:r>
        <w:rPr>
          <w:rFonts w:ascii="Times New Roman"/>
          <w:b w:val="false"/>
          <w:i w:val="false"/>
          <w:color w:val="000000"/>
          <w:sz w:val="28"/>
        </w:rPr>
        <w:t>
      9.ХҚКО және білім бөлімінде мемлекеттік қызмет көрсету мерзімі:</w:t>
      </w:r>
      <w:r>
        <w:br/>
      </w:r>
      <w:r>
        <w:rPr>
          <w:rFonts w:ascii="Times New Roman"/>
          <w:b w:val="false"/>
          <w:i w:val="false"/>
          <w:color w:val="000000"/>
          <w:sz w:val="28"/>
        </w:rPr>
        <w:t>
      1)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белгіленген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w:t>
      </w:r>
      <w:r>
        <w:br/>
      </w:r>
      <w:r>
        <w:rPr>
          <w:rFonts w:ascii="Times New Roman"/>
          <w:b w:val="false"/>
          <w:i w:val="false"/>
          <w:color w:val="000000"/>
          <w:sz w:val="28"/>
        </w:rPr>
        <w:t>
      2) өтініш беруші жүгінген күні орында көрсетілетін мемлекеттік қызметті алуға дейінгі шекті күту уақыты 30 минуттан аспауы тиіс;</w:t>
      </w:r>
      <w:r>
        <w:br/>
      </w:r>
      <w:r>
        <w:rPr>
          <w:rFonts w:ascii="Times New Roman"/>
          <w:b w:val="false"/>
          <w:i w:val="false"/>
          <w:color w:val="000000"/>
          <w:sz w:val="28"/>
        </w:rPr>
        <w:t>
      3) өтініш беруші жүгінген күні орында көрсетілетін мемлекеттік қызметті алушыға қызмет көрсетудің шекті уақыты 30 минуттан аспауы тиіс.</w:t>
      </w:r>
      <w:r>
        <w:br/>
      </w:r>
      <w:r>
        <w:rPr>
          <w:rFonts w:ascii="Times New Roman"/>
          <w:b w:val="false"/>
          <w:i w:val="false"/>
          <w:color w:val="000000"/>
          <w:sz w:val="28"/>
        </w:rPr>
        <w:t>
      10. Мемлекеттік қызмет көрсетуді тоқтату немесе мемлекеттік қызмет көрсетуден бас тартуға негіз болып табылады:</w:t>
      </w:r>
      <w:r>
        <w:br/>
      </w:r>
      <w:r>
        <w:rPr>
          <w:rFonts w:ascii="Times New Roman"/>
          <w:b w:val="false"/>
          <w:i w:val="false"/>
          <w:color w:val="000000"/>
          <w:sz w:val="28"/>
        </w:rPr>
        <w:t>
      1) білім бөліміне жүгінгенде –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құжаттардың біреуін ұсынбаған жағдайда;</w:t>
      </w:r>
      <w:r>
        <w:br/>
      </w:r>
      <w:r>
        <w:rPr>
          <w:rFonts w:ascii="Times New Roman"/>
          <w:b w:val="false"/>
          <w:i w:val="false"/>
          <w:color w:val="000000"/>
          <w:sz w:val="28"/>
        </w:rPr>
        <w:t>
      2) ХҚКО-на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 ХҚКО-на қайтарады.</w:t>
      </w:r>
      <w:r>
        <w:br/>
      </w:r>
      <w:r>
        <w:rPr>
          <w:rFonts w:ascii="Times New Roman"/>
          <w:b w:val="false"/>
          <w:i w:val="false"/>
          <w:color w:val="000000"/>
          <w:sz w:val="28"/>
        </w:rPr>
        <w:t>
      11. Тұтынушыға мемлекеттік қызмет алу үшін барлық қажетті құжаттарды тапсырғанда беріледі:</w:t>
      </w:r>
      <w:r>
        <w:br/>
      </w:r>
      <w:r>
        <w:rPr>
          <w:rFonts w:ascii="Times New Roman"/>
          <w:b w:val="false"/>
          <w:i w:val="false"/>
          <w:color w:val="000000"/>
          <w:sz w:val="28"/>
        </w:rPr>
        <w:t>
      1) білім бөліміне жүгінгенде – тұтынушының мемлекеттік қызмет алған мерзімі көрсетілген барлық құжаттарын алғаны туралы қолхат;</w:t>
      </w:r>
      <w:r>
        <w:br/>
      </w:r>
      <w:r>
        <w:rPr>
          <w:rFonts w:ascii="Times New Roman"/>
          <w:b w:val="false"/>
          <w:i w:val="false"/>
          <w:color w:val="000000"/>
          <w:sz w:val="28"/>
        </w:rPr>
        <w:t>
      2) ХҚКО-на жүгінгенде - осы аталған сәйкес құжаттар тапсырылғаны туралы қолхат:</w:t>
      </w:r>
      <w:r>
        <w:br/>
      </w:r>
      <w:r>
        <w:rPr>
          <w:rFonts w:ascii="Times New Roman"/>
          <w:b w:val="false"/>
          <w:i w:val="false"/>
          <w:color w:val="000000"/>
          <w:sz w:val="28"/>
        </w:rPr>
        <w:t>
      1) сұрау салу нөмірі, күні көрсетілген;</w:t>
      </w:r>
      <w:r>
        <w:br/>
      </w:r>
      <w:r>
        <w:rPr>
          <w:rFonts w:ascii="Times New Roman"/>
          <w:b w:val="false"/>
          <w:i w:val="false"/>
          <w:color w:val="000000"/>
          <w:sz w:val="28"/>
        </w:rPr>
        <w:t>
      2) сұратылған мемлекеттік қызмет түрі көрсетілген;</w:t>
      </w:r>
      <w:r>
        <w:br/>
      </w:r>
      <w:r>
        <w:rPr>
          <w:rFonts w:ascii="Times New Roman"/>
          <w:b w:val="false"/>
          <w:i w:val="false"/>
          <w:color w:val="000000"/>
          <w:sz w:val="28"/>
        </w:rPr>
        <w:t>
      3) қоса берілген құжаттар саны мен атауы;</w:t>
      </w:r>
      <w:r>
        <w:br/>
      </w:r>
      <w:r>
        <w:rPr>
          <w:rFonts w:ascii="Times New Roman"/>
          <w:b w:val="false"/>
          <w:i w:val="false"/>
          <w:color w:val="000000"/>
          <w:sz w:val="28"/>
        </w:rPr>
        <w:t>
      4) құжаттардың берілген күні, уақыты мен орны;</w:t>
      </w:r>
      <w:r>
        <w:br/>
      </w:r>
      <w:r>
        <w:rPr>
          <w:rFonts w:ascii="Times New Roman"/>
          <w:b w:val="false"/>
          <w:i w:val="false"/>
          <w:color w:val="000000"/>
          <w:sz w:val="28"/>
        </w:rPr>
        <w:t>
      5) құжаттарды ресімдеуге өтініш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Тұтынушы құжаттарын алуға білім бөліміне мерзімінде жүгінбеген жағдайда, қаралған құжаттар мен дайын анықтамалар екі ай бойы сақталады.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12. Тұтынушыдан мемлекеттік қызмет алу үшін өтініш алған мерзімнен бастап көрсетілген мемлекеттік қызметтің нәтижесін беруге дейінгі мемлекеттік қызмет көрсетудің кезеңдері:</w:t>
      </w:r>
      <w:r>
        <w:br/>
      </w:r>
      <w:r>
        <w:rPr>
          <w:rFonts w:ascii="Times New Roman"/>
          <w:b w:val="false"/>
          <w:i w:val="false"/>
          <w:color w:val="000000"/>
          <w:sz w:val="28"/>
        </w:rPr>
        <w:t>
      білім бөлімі арқылы:</w:t>
      </w:r>
      <w:r>
        <w:br/>
      </w:r>
      <w:r>
        <w:rPr>
          <w:rFonts w:ascii="Times New Roman"/>
          <w:b w:val="false"/>
          <w:i w:val="false"/>
          <w:color w:val="000000"/>
          <w:sz w:val="28"/>
        </w:rPr>
        <w:t>
      1) тұтынушы, білім бөлімінің жауапты маманына, анықтама беруі жөнінде өтініш береді, жауапты маман өтінішті тіркеп және тұтынушыға мемлекеттік қызмет алуға берілген құжаттарды қабылдағаны туралы, мемлекеттік қызмет көрсетудің күні көрсетілген қолхат береді, құжаттарды білім бөлімі басшылығына қарауға тапсырады;</w:t>
      </w:r>
      <w:r>
        <w:br/>
      </w:r>
      <w:r>
        <w:rPr>
          <w:rFonts w:ascii="Times New Roman"/>
          <w:b w:val="false"/>
          <w:i w:val="false"/>
          <w:color w:val="000000"/>
          <w:sz w:val="28"/>
        </w:rPr>
        <w:t>
      2) білім бөлімінің басшылығы түскен құжаттармен танысады, жауапты орындаушыны анықтайды, резолюция жасап, жауапты орындаушыға жібереді;</w:t>
      </w:r>
      <w:r>
        <w:br/>
      </w:r>
      <w:r>
        <w:rPr>
          <w:rFonts w:ascii="Times New Roman"/>
          <w:b w:val="false"/>
          <w:i w:val="false"/>
          <w:color w:val="000000"/>
          <w:sz w:val="28"/>
        </w:rPr>
        <w:t>
      3) білім бөлімінің жауапты орындаушысы түскен құжаттарды қарап,</w:t>
      </w:r>
      <w:r>
        <w:br/>
      </w:r>
      <w:r>
        <w:rPr>
          <w:rFonts w:ascii="Times New Roman"/>
          <w:b w:val="false"/>
          <w:i w:val="false"/>
          <w:color w:val="000000"/>
          <w:sz w:val="28"/>
        </w:rPr>
        <w:t>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 анықтамасын дайындайды, бас тарту туралы дәлелді жауапты қарайды, басшылыққа қол қойғызады;</w:t>
      </w:r>
      <w:r>
        <w:br/>
      </w:r>
      <w:r>
        <w:rPr>
          <w:rFonts w:ascii="Times New Roman"/>
          <w:b w:val="false"/>
          <w:i w:val="false"/>
          <w:color w:val="000000"/>
          <w:sz w:val="28"/>
        </w:rPr>
        <w:t>
      4) білім бөлімі басшылығы анықтаманы қарайды, немесе қызмет көрсетуден бас тарту туралы дәлелді жауапты қарайды, қол қояды;</w:t>
      </w:r>
      <w:r>
        <w:br/>
      </w:r>
      <w:r>
        <w:rPr>
          <w:rFonts w:ascii="Times New Roman"/>
          <w:b w:val="false"/>
          <w:i w:val="false"/>
          <w:color w:val="000000"/>
          <w:sz w:val="28"/>
        </w:rPr>
        <w:t>
      5) білім бөлімінің жауапты орындаушысы, тұтынушыға анықтама береді, немесе қызмет көрсетуден бас тарту туралы дәлелді жауапты береді.</w:t>
      </w:r>
      <w:r>
        <w:br/>
      </w:r>
      <w:r>
        <w:rPr>
          <w:rFonts w:ascii="Times New Roman"/>
          <w:b w:val="false"/>
          <w:i w:val="false"/>
          <w:color w:val="000000"/>
          <w:sz w:val="28"/>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 ХҚКО-ң инспекторы өтінішті тіркейді, тұтынушыға қажетті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 ХҚКО-ң жинақтау орталығының инспекторы құжаттарды жинастырып, реестр құрады, құжаттарды білім бөліміне жібереді;</w:t>
      </w:r>
      <w:r>
        <w:br/>
      </w:r>
      <w:r>
        <w:rPr>
          <w:rFonts w:ascii="Times New Roman"/>
          <w:b w:val="false"/>
          <w:i w:val="false"/>
          <w:color w:val="000000"/>
          <w:sz w:val="28"/>
        </w:rPr>
        <w:t>
      3)білім бөлімінің жауапты орындаушысы түскен құжаттарды тіркейді, сонан кейін білім бөлімінің басшылығына қарауға тапсырады;</w:t>
      </w:r>
      <w:r>
        <w:br/>
      </w:r>
      <w:r>
        <w:rPr>
          <w:rFonts w:ascii="Times New Roman"/>
          <w:b w:val="false"/>
          <w:i w:val="false"/>
          <w:color w:val="000000"/>
          <w:sz w:val="28"/>
        </w:rPr>
        <w:t>
      4) білім бөлімінің басшылығы түскен құжаттармен танысады, жауапты орындаушыны анықтайды, резолюция жасап, жауапты орындаушыға жібереді;</w:t>
      </w:r>
      <w:r>
        <w:br/>
      </w:r>
      <w:r>
        <w:rPr>
          <w:rFonts w:ascii="Times New Roman"/>
          <w:b w:val="false"/>
          <w:i w:val="false"/>
          <w:color w:val="000000"/>
          <w:sz w:val="28"/>
        </w:rPr>
        <w:t>
      5) білім бөлімінің жауапты орындаушысы түскен құжаттарды қарап,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 анықтамасын дайындайды, бас тарту туралы дәлелді жауапты қарайды, басшылыққа қол қойғызады;</w:t>
      </w:r>
      <w:r>
        <w:br/>
      </w:r>
      <w:r>
        <w:rPr>
          <w:rFonts w:ascii="Times New Roman"/>
          <w:b w:val="false"/>
          <w:i w:val="false"/>
          <w:color w:val="000000"/>
          <w:sz w:val="28"/>
        </w:rPr>
        <w:t>
      6) білім бөлімі басшылығы анықтаманы қарайды, немесе қызмет көрсетуден бас тарту туралы дәлелді жауапты қарайды, қол қояды, жауапты орындаушыға тапсырады;</w:t>
      </w:r>
      <w:r>
        <w:br/>
      </w:r>
      <w:r>
        <w:rPr>
          <w:rFonts w:ascii="Times New Roman"/>
          <w:b w:val="false"/>
          <w:i w:val="false"/>
          <w:color w:val="000000"/>
          <w:sz w:val="28"/>
        </w:rPr>
        <w:t>
      7) білім бөлімінің жауапты орындаушысы мемлекеттік қызмет көрсетудің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50"/>
    <w:bookmarkStart w:name="z52" w:id="51"/>
    <w:p>
      <w:pPr>
        <w:spacing w:after="0"/>
        <w:ind w:left="0"/>
        <w:jc w:val="left"/>
      </w:pPr>
      <w:r>
        <w:rPr>
          <w:rFonts w:ascii="Times New Roman"/>
          <w:b/>
          <w:i w:val="false"/>
          <w:color w:val="000000"/>
        </w:rPr>
        <w:t xml:space="preserve"> 
4. Мемлекеттік қызмет көрсету барысында әрекеттер</w:t>
      </w:r>
      <w:r>
        <w:br/>
      </w:r>
      <w:r>
        <w:rPr>
          <w:rFonts w:ascii="Times New Roman"/>
          <w:b/>
          <w:i w:val="false"/>
          <w:color w:val="000000"/>
        </w:rPr>
        <w:t>
(өзара әрекеттесу) тәртібін сипаттау</w:t>
      </w:r>
    </w:p>
    <w:bookmarkEnd w:id="51"/>
    <w:bookmarkStart w:name="z53" w:id="52"/>
    <w:p>
      <w:pPr>
        <w:spacing w:after="0"/>
        <w:ind w:left="0"/>
        <w:jc w:val="both"/>
      </w:pPr>
      <w:r>
        <w:rPr>
          <w:rFonts w:ascii="Times New Roman"/>
          <w:b w:val="false"/>
          <w:i w:val="false"/>
          <w:color w:val="000000"/>
          <w:sz w:val="28"/>
        </w:rPr>
        <w:t>
      13. Мемлекеттік қызметті алу үшін тұтынушыға білім бөліміне және ХҚКО мынадай құжаттарды тапсыру қажет:</w:t>
      </w:r>
      <w:r>
        <w:br/>
      </w:r>
      <w:r>
        <w:rPr>
          <w:rFonts w:ascii="Times New Roman"/>
          <w:b w:val="false"/>
          <w:i w:val="false"/>
          <w:color w:val="000000"/>
          <w:sz w:val="28"/>
        </w:rPr>
        <w:t>
      1)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қосымшаларына</w:t>
      </w:r>
      <w:r>
        <w:rPr>
          <w:rFonts w:ascii="Times New Roman"/>
          <w:b w:val="false"/>
          <w:i w:val="false"/>
          <w:color w:val="000000"/>
          <w:sz w:val="28"/>
        </w:rPr>
        <w:t xml:space="preserve"> сәйкес кәмелетке толмаған балалар қорғаншыларының (қамқоршыларының), патронат тәрбиешілерінің өтініші;</w:t>
      </w:r>
      <w:r>
        <w:br/>
      </w:r>
      <w:r>
        <w:rPr>
          <w:rFonts w:ascii="Times New Roman"/>
          <w:b w:val="false"/>
          <w:i w:val="false"/>
          <w:color w:val="000000"/>
          <w:sz w:val="28"/>
        </w:rPr>
        <w:t>
      2) тұтынушының жеке куәлігінің түпнұсқасы мен көшірмесі;</w:t>
      </w:r>
      <w:r>
        <w:br/>
      </w:r>
      <w:r>
        <w:rPr>
          <w:rFonts w:ascii="Times New Roman"/>
          <w:b w:val="false"/>
          <w:i w:val="false"/>
          <w:color w:val="000000"/>
          <w:sz w:val="28"/>
        </w:rPr>
        <w:t>
      3) баланың (балалардың) тууы туралы куәлігі;</w:t>
      </w:r>
      <w:r>
        <w:br/>
      </w:r>
      <w:r>
        <w:rPr>
          <w:rFonts w:ascii="Times New Roman"/>
          <w:b w:val="false"/>
          <w:i w:val="false"/>
          <w:color w:val="000000"/>
          <w:sz w:val="28"/>
        </w:rPr>
        <w:t>
      4) пәтер құжаттарының түпнұсқалары мен көшірмелері (келісімшарт, жылжымайтын мүлік құқықтарын мемлекеттік тіркеу туралы куәлік, пәтердің техникалық паспорты, тұрғындардың есеп кітабы (үй кітабы);</w:t>
      </w:r>
      <w:r>
        <w:br/>
      </w:r>
      <w:r>
        <w:rPr>
          <w:rFonts w:ascii="Times New Roman"/>
          <w:b w:val="false"/>
          <w:i w:val="false"/>
          <w:color w:val="000000"/>
          <w:sz w:val="28"/>
        </w:rPr>
        <w:t>
      5) қорғаншылардың (қамқоршылардың), патронат тәрбиешілердің кепілді тұрғын үйді беру туралы нотариалды расталған өтініші, банк алдындағы міндеттерін тиісінше орындамаған жағдайда кепілді тұрғын үйді беру туралы жақын туыстарының нотариалды куәландырылған өтініші;</w:t>
      </w:r>
      <w:r>
        <w:br/>
      </w:r>
      <w:r>
        <w:rPr>
          <w:rFonts w:ascii="Times New Roman"/>
          <w:b w:val="false"/>
          <w:i w:val="false"/>
          <w:color w:val="000000"/>
          <w:sz w:val="28"/>
        </w:rPr>
        <w:t>
      6) тұтынушының неке туралы куәлігінің түпнұсқасы мен көшірмесі;</w:t>
      </w:r>
      <w:r>
        <w:br/>
      </w:r>
      <w:r>
        <w:rPr>
          <w:rFonts w:ascii="Times New Roman"/>
          <w:b w:val="false"/>
          <w:i w:val="false"/>
          <w:color w:val="000000"/>
          <w:sz w:val="28"/>
        </w:rPr>
        <w:t>
      7) басқа да құжаттардың түпнұсқалары мен көшірмелері (некені бұзу туралы, қайтыс болуы туралы куәлік, некеге тұрмағандығын растайтын құжат;</w:t>
      </w:r>
      <w:r>
        <w:br/>
      </w:r>
      <w:r>
        <w:rPr>
          <w:rFonts w:ascii="Times New Roman"/>
          <w:b w:val="false"/>
          <w:i w:val="false"/>
          <w:color w:val="000000"/>
          <w:sz w:val="28"/>
        </w:rPr>
        <w:t>
      8) банктен кәмелетке толмағанға тиесілі тұрғын үйді кепілге қоюға рұқсатқа анықтама беру туралы хат (кәмелетке толмағанға тиесілі тұрғын үйді кепілге қойып, несие берген жағдайда).</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14. Мемлекеттік қызмет көрсету үрдісіне мынадай құрылымдық-функционалдық бірліктер (бұдан әрі – ҚФБ) қатыстырылады:</w:t>
      </w:r>
      <w:r>
        <w:br/>
      </w:r>
      <w:r>
        <w:rPr>
          <w:rFonts w:ascii="Times New Roman"/>
          <w:b w:val="false"/>
          <w:i w:val="false"/>
          <w:color w:val="000000"/>
          <w:sz w:val="28"/>
        </w:rPr>
        <w:t>
      1) ХҚКО инспекторы;</w:t>
      </w:r>
      <w:r>
        <w:br/>
      </w:r>
      <w:r>
        <w:rPr>
          <w:rFonts w:ascii="Times New Roman"/>
          <w:b w:val="false"/>
          <w:i w:val="false"/>
          <w:color w:val="000000"/>
          <w:sz w:val="28"/>
        </w:rPr>
        <w:t>
      2) ХҚКО жинақтаушы бөлімінің инспекторы;</w:t>
      </w:r>
      <w:r>
        <w:br/>
      </w:r>
      <w:r>
        <w:rPr>
          <w:rFonts w:ascii="Times New Roman"/>
          <w:b w:val="false"/>
          <w:i w:val="false"/>
          <w:color w:val="000000"/>
          <w:sz w:val="28"/>
        </w:rPr>
        <w:t>
      3) білім бөлімінің жауапты маманы;</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5) білім бөлімінің басшылығы.</w:t>
      </w:r>
      <w:r>
        <w:br/>
      </w:r>
      <w:r>
        <w:rPr>
          <w:rFonts w:ascii="Times New Roman"/>
          <w:b w:val="false"/>
          <w:i w:val="false"/>
          <w:color w:val="000000"/>
          <w:sz w:val="28"/>
        </w:rPr>
        <w:t>
      15. Әр әкімшілік іс-әрекетін (рәсімін) орындау мерзімін көрсетумен әр ҚФБ  әкімшілік іс-әрекеттерінің (рәсімдерінің) дәйектілігі мен өзара әрекеттесуінің мәтіндік кестелік сипаттамасы осы Регламенттің </w:t>
      </w:r>
      <w:r>
        <w:rPr>
          <w:rFonts w:ascii="Times New Roman"/>
          <w:b w:val="false"/>
          <w:i w:val="false"/>
          <w:color w:val="000000"/>
          <w:sz w:val="28"/>
        </w:rPr>
        <w:t>6 қосымшасында</w:t>
      </w:r>
      <w:r>
        <w:rPr>
          <w:rFonts w:ascii="Times New Roman"/>
          <w:b w:val="false"/>
          <w:i w:val="false"/>
          <w:color w:val="000000"/>
          <w:sz w:val="28"/>
        </w:rPr>
        <w:t xml:space="preserve"> беріледі.</w:t>
      </w:r>
      <w:r>
        <w:br/>
      </w:r>
      <w:r>
        <w:rPr>
          <w:rFonts w:ascii="Times New Roman"/>
          <w:b w:val="false"/>
          <w:i w:val="false"/>
          <w:color w:val="000000"/>
          <w:sz w:val="28"/>
        </w:rPr>
        <w:t>
      16. Мемлекеттік қызмет көрсету барысындағы және ҚФБ әкімшілік іс-әрекеттердің қисынды дәйектілігі арасындағы өзара байланысы көрсетілген сызбалар осы Регламенттің </w:t>
      </w:r>
      <w:r>
        <w:rPr>
          <w:rFonts w:ascii="Times New Roman"/>
          <w:b w:val="false"/>
          <w:i w:val="false"/>
          <w:color w:val="000000"/>
          <w:sz w:val="28"/>
        </w:rPr>
        <w:t>7 қосымшасында</w:t>
      </w:r>
      <w:r>
        <w:rPr>
          <w:rFonts w:ascii="Times New Roman"/>
          <w:b w:val="false"/>
          <w:i w:val="false"/>
          <w:color w:val="000000"/>
          <w:sz w:val="28"/>
        </w:rPr>
        <w:t xml:space="preserve"> беріледі.</w:t>
      </w:r>
    </w:p>
    <w:bookmarkEnd w:id="52"/>
    <w:bookmarkStart w:name="z54" w:id="53"/>
    <w:p>
      <w:pPr>
        <w:spacing w:after="0"/>
        <w:ind w:left="0"/>
        <w:jc w:val="left"/>
      </w:pPr>
      <w:r>
        <w:rPr>
          <w:rFonts w:ascii="Times New Roman"/>
          <w:b/>
          <w:i w:val="false"/>
          <w:color w:val="000000"/>
        </w:rPr>
        <w:t xml:space="preserve"> 
5. Мемлекеттік қызметті көрсететін лауазымдық тұлғалардың жауапкершілігі</w:t>
      </w:r>
    </w:p>
    <w:bookmarkEnd w:id="53"/>
    <w:bookmarkStart w:name="z55" w:id="54"/>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болып табылады.</w:t>
      </w:r>
      <w:r>
        <w:br/>
      </w:r>
      <w:r>
        <w:rPr>
          <w:rFonts w:ascii="Times New Roman"/>
          <w:b w:val="false"/>
          <w:i w:val="false"/>
          <w:color w:val="000000"/>
          <w:sz w:val="28"/>
        </w:rPr>
        <w:t>
      Лауазымдық тұлғалар, Қазақстан Республикасының заңнамаларымен белгіленген тәртіпке сәйкес белгіленген мерзімде мемлекеттік қызмет көрсетуді сапалы және нәтижелі іске асыруға, және мемлекеттік қызмет көрсетілуінде қабылданған шешімдер мен іс әрекеттерге жауапты.</w:t>
      </w:r>
    </w:p>
    <w:bookmarkEnd w:id="54"/>
    <w:bookmarkStart w:name="z56" w:id="55"/>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қорғаншылар</w:t>
      </w:r>
      <w:r>
        <w:br/>
      </w:r>
      <w:r>
        <w:rPr>
          <w:rFonts w:ascii="Times New Roman"/>
          <w:b w:val="false"/>
          <w:i w:val="false"/>
          <w:color w:val="000000"/>
          <w:sz w:val="28"/>
        </w:rPr>
        <w:t>
мен қамқоршылар органдарының анықтамалар беруі»</w:t>
      </w:r>
      <w:r>
        <w:br/>
      </w:r>
      <w:r>
        <w:rPr>
          <w:rFonts w:ascii="Times New Roman"/>
          <w:b w:val="false"/>
          <w:i w:val="false"/>
          <w:color w:val="000000"/>
          <w:sz w:val="28"/>
        </w:rPr>
        <w:t>
мемлекеттік қызмет регламентіне 1 қосымша</w:t>
      </w:r>
    </w:p>
    <w:bookmarkEnd w:id="55"/>
    <w:bookmarkStart w:name="z57" w:id="56"/>
    <w:p>
      <w:pPr>
        <w:spacing w:after="0"/>
        <w:ind w:left="0"/>
        <w:jc w:val="left"/>
      </w:pPr>
      <w:r>
        <w:rPr>
          <w:rFonts w:ascii="Times New Roman"/>
          <w:b/>
          <w:i w:val="false"/>
          <w:color w:val="000000"/>
        </w:rPr>
        <w:t xml:space="preserve"> 
Мемлекеттік қызмет көрсету бойынша білім бөлімі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3093"/>
        <w:gridCol w:w="4233"/>
        <w:gridCol w:w="2109"/>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бөлімінің атауы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ауданының білім бөлімі» мемлекеттік мекемесі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 Тайынша қ., Қазақстан Конституциясы Муқанов к., 206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сағат 13.00-14.00, демалыс күндері – сенбі және жексенбі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8-(71536)-21-6-94 </w:t>
            </w:r>
          </w:p>
        </w:tc>
      </w:tr>
    </w:tbl>
    <w:bookmarkStart w:name="z58" w:id="57"/>
    <w:p>
      <w:pPr>
        <w:spacing w:after="0"/>
        <w:ind w:left="0"/>
        <w:jc w:val="both"/>
      </w:pPr>
      <w:r>
        <w:rPr>
          <w:rFonts w:ascii="Times New Roman"/>
          <w:b w:val="false"/>
          <w:i w:val="false"/>
          <w:color w:val="000000"/>
          <w:sz w:val="28"/>
        </w:rPr>
        <w:t>
 </w:t>
      </w:r>
    </w:p>
    <w:bookmarkEnd w:id="57"/>
    <w:bookmarkStart w:name="z59" w:id="58"/>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 кеңсеге</w:t>
      </w:r>
      <w:r>
        <w:br/>
      </w:r>
      <w:r>
        <w:rPr>
          <w:rFonts w:ascii="Times New Roman"/>
          <w:b w:val="false"/>
          <w:i w:val="false"/>
          <w:color w:val="000000"/>
          <w:sz w:val="28"/>
        </w:rPr>
        <w:t>
анықтамалар беру» мемлекеттік қызмет</w:t>
      </w:r>
      <w:r>
        <w:br/>
      </w:r>
      <w:r>
        <w:rPr>
          <w:rFonts w:ascii="Times New Roman"/>
          <w:b w:val="false"/>
          <w:i w:val="false"/>
          <w:color w:val="000000"/>
          <w:sz w:val="28"/>
        </w:rPr>
        <w:t>
регламентіне 2 қосымша</w:t>
      </w:r>
    </w:p>
    <w:bookmarkEnd w:id="58"/>
    <w:bookmarkStart w:name="z60" w:id="59"/>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4366"/>
        <w:gridCol w:w="3130"/>
        <w:gridCol w:w="3336"/>
        <w:gridCol w:w="2421"/>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Халыққа қызмет көрсету орталығының атауы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бойынша республикалық мемлекеттік кәсіпорны «Халыққа қызмет көрсету орталығы» филиалының Тайынша ауданы бойынша бөлім - ХҚКО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 Қазақстан Конституциясы Муқанов к., 208</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түскі үзіліссіз сағат 9.00-ден 20.00 дейін, демалыс – жексенбі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8-(71536)-23-6-89 </w:t>
            </w:r>
          </w:p>
        </w:tc>
      </w:tr>
    </w:tbl>
    <w:bookmarkStart w:name="z61" w:id="60"/>
    <w:p>
      <w:pPr>
        <w:spacing w:after="0"/>
        <w:ind w:left="0"/>
        <w:jc w:val="both"/>
      </w:pPr>
      <w:r>
        <w:rPr>
          <w:rFonts w:ascii="Times New Roman"/>
          <w:b w:val="false"/>
          <w:i w:val="false"/>
          <w:color w:val="000000"/>
          <w:sz w:val="28"/>
        </w:rPr>
        <w:t>
 </w:t>
      </w:r>
    </w:p>
    <w:bookmarkEnd w:id="60"/>
    <w:bookmarkStart w:name="z62" w:id="61"/>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қорғаншылар</w:t>
      </w:r>
      <w:r>
        <w:br/>
      </w:r>
      <w:r>
        <w:rPr>
          <w:rFonts w:ascii="Times New Roman"/>
          <w:b w:val="false"/>
          <w:i w:val="false"/>
          <w:color w:val="000000"/>
          <w:sz w:val="28"/>
        </w:rPr>
        <w:t>
мен қамқоршылар органдарының анықтамалар беруі»</w:t>
      </w:r>
      <w:r>
        <w:br/>
      </w:r>
      <w:r>
        <w:rPr>
          <w:rFonts w:ascii="Times New Roman"/>
          <w:b w:val="false"/>
          <w:i w:val="false"/>
          <w:color w:val="000000"/>
          <w:sz w:val="28"/>
        </w:rPr>
        <w:t>
мемлекеттік қызмет регламентіне 3 қосымша</w:t>
      </w:r>
    </w:p>
    <w:bookmarkEnd w:id="61"/>
    <w:bookmarkStart w:name="z63" w:id="6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«Солтүстік Қазақстан облысы Тайынша ауданының білім бөлімі» ММ</w:t>
      </w:r>
    </w:p>
    <w:bookmarkEnd w:id="62"/>
    <w:bookmarkStart w:name="z64" w:id="63"/>
    <w:p>
      <w:pPr>
        <w:spacing w:after="0"/>
        <w:ind w:left="0"/>
        <w:jc w:val="both"/>
      </w:pPr>
      <w:r>
        <w:rPr>
          <w:rFonts w:ascii="Times New Roman"/>
          <w:b w:val="false"/>
          <w:i w:val="false"/>
          <w:color w:val="000000"/>
          <w:sz w:val="28"/>
        </w:rPr>
        <w:t>
      Қорғаншылық және қамқоршылық органдары функцияларын жүзеге асыратын аудандық білім бөлімі Қазақстан Республикасы Азаматтық кодексінің 22-24-баптарына сәйкес, «Тұрғын үй қатынастары туралы» Қазақстан Республикасы Заңының 13-бабы 3-тармағына, «Неке (ерлі-зайыптылық) және отбасы туралы» Қазақстан Республикасының 2011 жылғы 26 желтоқсандағы Кодексінің 128-бабына сәйкес,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_________кәмелетке толмаған (дар) мүддесінде № ______ үй № ___________ мекен-жайындағы пәтерді _____________________ рұқсат береді. </w:t>
      </w:r>
    </w:p>
    <w:bookmarkEnd w:id="63"/>
    <w:bookmarkStart w:name="z65" w:id="64"/>
    <w:p>
      <w:pPr>
        <w:spacing w:after="0"/>
        <w:ind w:left="0"/>
        <w:jc w:val="both"/>
      </w:pPr>
      <w:r>
        <w:rPr>
          <w:rFonts w:ascii="Times New Roman"/>
          <w:b w:val="false"/>
          <w:i w:val="false"/>
          <w:color w:val="000000"/>
          <w:sz w:val="28"/>
        </w:rPr>
        <w:t>
Тайынша ауданының білім</w:t>
      </w:r>
      <w:r>
        <w:br/>
      </w:r>
      <w:r>
        <w:rPr>
          <w:rFonts w:ascii="Times New Roman"/>
          <w:b w:val="false"/>
          <w:i w:val="false"/>
          <w:color w:val="000000"/>
          <w:sz w:val="28"/>
        </w:rPr>
        <w:t>
бөлімінің бастығы       _________       _____________</w:t>
      </w:r>
      <w:r>
        <w:br/>
      </w:r>
      <w:r>
        <w:rPr>
          <w:rFonts w:ascii="Times New Roman"/>
          <w:b w:val="false"/>
          <w:i w:val="false"/>
          <w:color w:val="000000"/>
          <w:sz w:val="28"/>
        </w:rPr>
        <w:t>
                           қолы           (аты-жөні)</w:t>
      </w:r>
    </w:p>
    <w:bookmarkEnd w:id="64"/>
    <w:bookmarkStart w:name="z66" w:id="65"/>
    <w:p>
      <w:pPr>
        <w:spacing w:after="0"/>
        <w:ind w:left="0"/>
        <w:jc w:val="both"/>
      </w:pPr>
      <w:r>
        <w:rPr>
          <w:rFonts w:ascii="Times New Roman"/>
          <w:b w:val="false"/>
          <w:i w:val="false"/>
          <w:color w:val="000000"/>
          <w:sz w:val="28"/>
        </w:rPr>
        <w:t>
М.О.</w:t>
      </w:r>
      <w:r>
        <w:br/>
      </w:r>
      <w:r>
        <w:rPr>
          <w:rFonts w:ascii="Times New Roman"/>
          <w:b w:val="false"/>
          <w:i w:val="false"/>
          <w:color w:val="000000"/>
          <w:sz w:val="28"/>
        </w:rPr>
        <w:t>
 </w:t>
      </w:r>
    </w:p>
    <w:bookmarkEnd w:id="65"/>
    <w:bookmarkStart w:name="z67" w:id="66"/>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қорғаншылар</w:t>
      </w:r>
      <w:r>
        <w:br/>
      </w:r>
      <w:r>
        <w:rPr>
          <w:rFonts w:ascii="Times New Roman"/>
          <w:b w:val="false"/>
          <w:i w:val="false"/>
          <w:color w:val="000000"/>
          <w:sz w:val="28"/>
        </w:rPr>
        <w:t>
мен қамқоршылар органдарының анықтамалар беруі»</w:t>
      </w:r>
      <w:r>
        <w:br/>
      </w:r>
      <w:r>
        <w:rPr>
          <w:rFonts w:ascii="Times New Roman"/>
          <w:b w:val="false"/>
          <w:i w:val="false"/>
          <w:color w:val="000000"/>
          <w:sz w:val="28"/>
        </w:rPr>
        <w:t>
мемлекеттік қызмет регламентіне 4 қосымша</w:t>
      </w:r>
    </w:p>
    <w:bookmarkEnd w:id="66"/>
    <w:bookmarkStart w:name="z68" w:id="67"/>
    <w:p>
      <w:pPr>
        <w:spacing w:after="0"/>
        <w:ind w:left="0"/>
        <w:jc w:val="both"/>
      </w:pPr>
      <w:r>
        <w:rPr>
          <w:rFonts w:ascii="Times New Roman"/>
          <w:b w:val="false"/>
          <w:i w:val="false"/>
          <w:color w:val="000000"/>
          <w:sz w:val="28"/>
        </w:rPr>
        <w:t>
«Солтүстік Қазақстан облысы Тайынша ауданының</w:t>
      </w:r>
      <w:r>
        <w:br/>
      </w:r>
      <w:r>
        <w:rPr>
          <w:rFonts w:ascii="Times New Roman"/>
          <w:b w:val="false"/>
          <w:i w:val="false"/>
          <w:color w:val="000000"/>
          <w:sz w:val="28"/>
        </w:rPr>
        <w:t>
білім бөлімі» мемлекеттік мекемесі</w:t>
      </w:r>
      <w:r>
        <w:br/>
      </w:r>
      <w:r>
        <w:rPr>
          <w:rFonts w:ascii="Times New Roman"/>
          <w:b w:val="false"/>
          <w:i w:val="false"/>
          <w:color w:val="000000"/>
          <w:sz w:val="28"/>
        </w:rPr>
        <w:t>
_________________________________________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жеке басын куәландыратын құжат бойынша дәл)</w:t>
      </w:r>
      <w:r>
        <w:br/>
      </w:r>
      <w:r>
        <w:rPr>
          <w:rFonts w:ascii="Times New Roman"/>
          <w:b w:val="false"/>
          <w:i w:val="false"/>
          <w:color w:val="000000"/>
          <w:sz w:val="28"/>
        </w:rPr>
        <w:t>
__________________________________________</w:t>
      </w:r>
      <w:r>
        <w:br/>
      </w:r>
      <w:r>
        <w:rPr>
          <w:rFonts w:ascii="Times New Roman"/>
          <w:b w:val="false"/>
          <w:i w:val="false"/>
          <w:color w:val="000000"/>
          <w:sz w:val="28"/>
        </w:rPr>
        <w:t>
мекен-жайында тұратын, телефоны</w:t>
      </w:r>
    </w:p>
    <w:bookmarkEnd w:id="67"/>
    <w:bookmarkStart w:name="z69" w:id="68"/>
    <w:p>
      <w:pPr>
        <w:spacing w:after="0"/>
        <w:ind w:left="0"/>
        <w:jc w:val="left"/>
      </w:pPr>
      <w:r>
        <w:rPr>
          <w:rFonts w:ascii="Times New Roman"/>
          <w:b/>
          <w:i w:val="false"/>
          <w:color w:val="000000"/>
        </w:rPr>
        <w:t xml:space="preserve"> 
Өтініш</w:t>
      </w:r>
    </w:p>
    <w:bookmarkEnd w:id="68"/>
    <w:bookmarkStart w:name="z70" w:id="69"/>
    <w:p>
      <w:pPr>
        <w:spacing w:after="0"/>
        <w:ind w:left="0"/>
        <w:jc w:val="both"/>
      </w:pPr>
      <w:r>
        <w:rPr>
          <w:rFonts w:ascii="Times New Roman"/>
          <w:b w:val="false"/>
          <w:i w:val="false"/>
          <w:color w:val="000000"/>
          <w:sz w:val="28"/>
        </w:rPr>
        <w:t>
      Сізден _______________________________ мекен-жайында орналасқан пәтерді сатуға (айырбастауға немесе сыйға тартуға) рұқсат беруіңізді сұраймыз.</w:t>
      </w:r>
      <w:r>
        <w:br/>
      </w:r>
      <w:r>
        <w:rPr>
          <w:rFonts w:ascii="Times New Roman"/>
          <w:b w:val="false"/>
          <w:i w:val="false"/>
          <w:color w:val="000000"/>
          <w:sz w:val="28"/>
        </w:rPr>
        <w:t>
      Балаларымыз:</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___________________________________________________________</w:t>
      </w:r>
      <w:r>
        <w:br/>
      </w:r>
      <w:r>
        <w:rPr>
          <w:rFonts w:ascii="Times New Roman"/>
          <w:b w:val="false"/>
          <w:i w:val="false"/>
          <w:color w:val="000000"/>
          <w:sz w:val="28"/>
        </w:rPr>
        <w:t>
      (балалардың Т.А.Ә., туған жылы, тууы туралы куәліктің № көрсетіледі, 10 жастан асқан балалар қолдарын қояды, «келісемін» деген сөзді жазады)</w:t>
      </w:r>
      <w:r>
        <w:br/>
      </w:r>
      <w:r>
        <w:rPr>
          <w:rFonts w:ascii="Times New Roman"/>
          <w:b w:val="false"/>
          <w:i w:val="false"/>
          <w:color w:val="000000"/>
          <w:sz w:val="28"/>
        </w:rPr>
        <w:t>
      Әкесі туралы мәліметтер _______________________________________</w:t>
      </w:r>
      <w:r>
        <w:br/>
      </w:r>
      <w:r>
        <w:rPr>
          <w:rFonts w:ascii="Times New Roman"/>
          <w:b w:val="false"/>
          <w:i w:val="false"/>
          <w:color w:val="000000"/>
          <w:sz w:val="28"/>
        </w:rPr>
        <w:t>
                     (Т.А.Ә., жеке куәліктің №, кім және қашан берді)</w:t>
      </w:r>
      <w:r>
        <w:br/>
      </w:r>
      <w:r>
        <w:rPr>
          <w:rFonts w:ascii="Times New Roman"/>
          <w:b w:val="false"/>
          <w:i w:val="false"/>
          <w:color w:val="000000"/>
          <w:sz w:val="28"/>
        </w:rPr>
        <w:t>
_________________________________қолы _______________________________</w:t>
      </w:r>
      <w:r>
        <w:br/>
      </w:r>
      <w:r>
        <w:rPr>
          <w:rFonts w:ascii="Times New Roman"/>
          <w:b w:val="false"/>
          <w:i w:val="false"/>
          <w:color w:val="000000"/>
          <w:sz w:val="28"/>
        </w:rPr>
        <w:t>
      Шешесі туралы мәліметтер ______________________________________</w:t>
      </w:r>
      <w:r>
        <w:br/>
      </w:r>
      <w:r>
        <w:rPr>
          <w:rFonts w:ascii="Times New Roman"/>
          <w:b w:val="false"/>
          <w:i w:val="false"/>
          <w:color w:val="000000"/>
          <w:sz w:val="28"/>
        </w:rPr>
        <w:t>
                     (Т.А.Ә., жеке куәліктің №, кім және қашан берді)</w:t>
      </w:r>
      <w:r>
        <w:br/>
      </w:r>
      <w:r>
        <w:rPr>
          <w:rFonts w:ascii="Times New Roman"/>
          <w:b w:val="false"/>
          <w:i w:val="false"/>
          <w:color w:val="000000"/>
          <w:sz w:val="28"/>
        </w:rPr>
        <w:t>
_________________________________қолы________________________________</w:t>
      </w:r>
      <w:r>
        <w:br/>
      </w:r>
      <w:r>
        <w:rPr>
          <w:rFonts w:ascii="Times New Roman"/>
          <w:b w:val="false"/>
          <w:i w:val="false"/>
          <w:color w:val="000000"/>
          <w:sz w:val="28"/>
        </w:rPr>
        <w:t>
      Келешекте тұратын мекенжайы _____________________________________________________________________</w:t>
      </w:r>
      <w:r>
        <w:br/>
      </w:r>
      <w:r>
        <w:rPr>
          <w:rFonts w:ascii="Times New Roman"/>
          <w:b w:val="false"/>
          <w:i w:val="false"/>
          <w:color w:val="000000"/>
          <w:sz w:val="28"/>
        </w:rPr>
        <w:t>
      «Келешекте балалар тұрғын үймен қамтамасыз етілетін болады» деген үзінді жазылады (өз қолымен)</w:t>
      </w:r>
    </w:p>
    <w:bookmarkEnd w:id="69"/>
    <w:bookmarkStart w:name="z71" w:id="70"/>
    <w:p>
      <w:pPr>
        <w:spacing w:after="0"/>
        <w:ind w:left="0"/>
        <w:jc w:val="both"/>
      </w:pPr>
      <w:r>
        <w:rPr>
          <w:rFonts w:ascii="Times New Roman"/>
          <w:b w:val="false"/>
          <w:i w:val="false"/>
          <w:color w:val="000000"/>
          <w:sz w:val="28"/>
        </w:rPr>
        <w:t>
      Күні «__»__ ____ жыл      Ерлі-зайыптылардың қолдары _______</w:t>
      </w:r>
    </w:p>
    <w:bookmarkEnd w:id="70"/>
    <w:bookmarkStart w:name="z72" w:id="71"/>
    <w:p>
      <w:pPr>
        <w:spacing w:after="0"/>
        <w:ind w:left="0"/>
        <w:jc w:val="both"/>
      </w:pPr>
      <w:r>
        <w:rPr>
          <w:rFonts w:ascii="Times New Roman"/>
          <w:b w:val="false"/>
          <w:i w:val="false"/>
          <w:color w:val="000000"/>
          <w:sz w:val="28"/>
        </w:rPr>
        <w:t>
 </w:t>
      </w:r>
    </w:p>
    <w:bookmarkEnd w:id="71"/>
    <w:bookmarkStart w:name="z73" w:id="72"/>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қорғаншылар</w:t>
      </w:r>
      <w:r>
        <w:br/>
      </w:r>
      <w:r>
        <w:rPr>
          <w:rFonts w:ascii="Times New Roman"/>
          <w:b w:val="false"/>
          <w:i w:val="false"/>
          <w:color w:val="000000"/>
          <w:sz w:val="28"/>
        </w:rPr>
        <w:t>
мен қамқоршылар органдарының анықтамалар беруі»</w:t>
      </w:r>
      <w:r>
        <w:br/>
      </w:r>
      <w:r>
        <w:rPr>
          <w:rFonts w:ascii="Times New Roman"/>
          <w:b w:val="false"/>
          <w:i w:val="false"/>
          <w:color w:val="000000"/>
          <w:sz w:val="28"/>
        </w:rPr>
        <w:t>
мемлекеттік қызмет регламентіне 5 қосымша</w:t>
      </w:r>
    </w:p>
    <w:bookmarkEnd w:id="72"/>
    <w:bookmarkStart w:name="z74" w:id="73"/>
    <w:p>
      <w:pPr>
        <w:spacing w:after="0"/>
        <w:ind w:left="0"/>
        <w:jc w:val="both"/>
      </w:pPr>
      <w:r>
        <w:rPr>
          <w:rFonts w:ascii="Times New Roman"/>
          <w:b w:val="false"/>
          <w:i w:val="false"/>
          <w:color w:val="000000"/>
          <w:sz w:val="28"/>
        </w:rPr>
        <w:t xml:space="preserve">
«Солтүстік Қазақстан облысы Тайынша ауданының </w:t>
      </w:r>
      <w:r>
        <w:br/>
      </w:r>
      <w:r>
        <w:rPr>
          <w:rFonts w:ascii="Times New Roman"/>
          <w:b w:val="false"/>
          <w:i w:val="false"/>
          <w:color w:val="000000"/>
          <w:sz w:val="28"/>
        </w:rPr>
        <w:t>
білім бөлімі» мемлекеттік мекемесі</w:t>
      </w:r>
      <w:r>
        <w:br/>
      </w:r>
      <w:r>
        <w:rPr>
          <w:rFonts w:ascii="Times New Roman"/>
          <w:b w:val="false"/>
          <w:i w:val="false"/>
          <w:color w:val="000000"/>
          <w:sz w:val="28"/>
        </w:rPr>
        <w:t>
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жеке басын куәландыратын құжат бойынша дәл)</w:t>
      </w:r>
      <w:r>
        <w:br/>
      </w:r>
      <w:r>
        <w:rPr>
          <w:rFonts w:ascii="Times New Roman"/>
          <w:b w:val="false"/>
          <w:i w:val="false"/>
          <w:color w:val="000000"/>
          <w:sz w:val="28"/>
        </w:rPr>
        <w:t>
___________________________________</w:t>
      </w:r>
      <w:r>
        <w:br/>
      </w:r>
      <w:r>
        <w:rPr>
          <w:rFonts w:ascii="Times New Roman"/>
          <w:b w:val="false"/>
          <w:i w:val="false"/>
          <w:color w:val="000000"/>
          <w:sz w:val="28"/>
        </w:rPr>
        <w:t>
мекен-жайында тұратын, телефоны</w:t>
      </w:r>
    </w:p>
    <w:bookmarkEnd w:id="73"/>
    <w:bookmarkStart w:name="z75" w:id="74"/>
    <w:p>
      <w:pPr>
        <w:spacing w:after="0"/>
        <w:ind w:left="0"/>
        <w:jc w:val="left"/>
      </w:pPr>
      <w:r>
        <w:rPr>
          <w:rFonts w:ascii="Times New Roman"/>
          <w:b/>
          <w:i w:val="false"/>
          <w:color w:val="000000"/>
        </w:rPr>
        <w:t xml:space="preserve"> 
Өтініш</w:t>
      </w:r>
    </w:p>
    <w:bookmarkEnd w:id="74"/>
    <w:bookmarkStart w:name="z76" w:id="75"/>
    <w:p>
      <w:pPr>
        <w:spacing w:after="0"/>
        <w:ind w:left="0"/>
        <w:jc w:val="both"/>
      </w:pPr>
      <w:r>
        <w:rPr>
          <w:rFonts w:ascii="Times New Roman"/>
          <w:b w:val="false"/>
          <w:i w:val="false"/>
          <w:color w:val="000000"/>
          <w:sz w:val="28"/>
        </w:rPr>
        <w:t>
      Сізден _______________________________ мекен-жайында орналасқан пәтерді ______________ мөлшерде ________________ мерзімге кредит алу үшін кепілге қоюға рұқсат беруіңізді сұраймыз.</w:t>
      </w:r>
      <w:r>
        <w:br/>
      </w:r>
      <w:r>
        <w:rPr>
          <w:rFonts w:ascii="Times New Roman"/>
          <w:b w:val="false"/>
          <w:i w:val="false"/>
          <w:color w:val="000000"/>
          <w:sz w:val="28"/>
        </w:rPr>
        <w:t>
      Балаларымыз:</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(балалардың Т.А.Ә., туған жылы, тууы туралы куәліктің № көрсетіледі, 10 жастан асқан балалар қолдарын қояды, «келісемін» деген сөзді жазады)</w:t>
      </w:r>
      <w:r>
        <w:br/>
      </w:r>
      <w:r>
        <w:rPr>
          <w:rFonts w:ascii="Times New Roman"/>
          <w:b w:val="false"/>
          <w:i w:val="false"/>
          <w:color w:val="000000"/>
          <w:sz w:val="28"/>
        </w:rPr>
        <w:t>
      Әкесі туралы мәліметтер _______________________________________</w:t>
      </w:r>
      <w:r>
        <w:br/>
      </w:r>
      <w:r>
        <w:rPr>
          <w:rFonts w:ascii="Times New Roman"/>
          <w:b w:val="false"/>
          <w:i w:val="false"/>
          <w:color w:val="000000"/>
          <w:sz w:val="28"/>
        </w:rPr>
        <w:t>
                     (Т.А.Ә., жеке куәліктің №, кім және қашан берді)</w:t>
      </w:r>
      <w:r>
        <w:br/>
      </w:r>
      <w:r>
        <w:rPr>
          <w:rFonts w:ascii="Times New Roman"/>
          <w:b w:val="false"/>
          <w:i w:val="false"/>
          <w:color w:val="000000"/>
          <w:sz w:val="28"/>
        </w:rPr>
        <w:t>
__________________________________ қолы _____________________________</w:t>
      </w:r>
      <w:r>
        <w:br/>
      </w:r>
      <w:r>
        <w:rPr>
          <w:rFonts w:ascii="Times New Roman"/>
          <w:b w:val="false"/>
          <w:i w:val="false"/>
          <w:color w:val="000000"/>
          <w:sz w:val="28"/>
        </w:rPr>
        <w:t>
      Шешесі туралы мәліметтер ______________________________________</w:t>
      </w:r>
      <w:r>
        <w:br/>
      </w:r>
      <w:r>
        <w:rPr>
          <w:rFonts w:ascii="Times New Roman"/>
          <w:b w:val="false"/>
          <w:i w:val="false"/>
          <w:color w:val="000000"/>
          <w:sz w:val="28"/>
        </w:rPr>
        <w:t>
                     (Т.А.Ә., жеке куәліктің №, кім және қашан берді)</w:t>
      </w:r>
      <w:r>
        <w:br/>
      </w:r>
      <w:r>
        <w:rPr>
          <w:rFonts w:ascii="Times New Roman"/>
          <w:b w:val="false"/>
          <w:i w:val="false"/>
          <w:color w:val="000000"/>
          <w:sz w:val="28"/>
        </w:rPr>
        <w:t>
__________________________________ қолы _____________________________</w:t>
      </w:r>
    </w:p>
    <w:bookmarkEnd w:id="75"/>
    <w:bookmarkStart w:name="z77" w:id="76"/>
    <w:p>
      <w:pPr>
        <w:spacing w:after="0"/>
        <w:ind w:left="0"/>
        <w:jc w:val="both"/>
      </w:pPr>
      <w:r>
        <w:rPr>
          <w:rFonts w:ascii="Times New Roman"/>
          <w:b w:val="false"/>
          <w:i w:val="false"/>
          <w:color w:val="000000"/>
          <w:sz w:val="28"/>
        </w:rPr>
        <w:t>
Тұрғын үйден айырылған жағдайда балалар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(қосымша алаңның мекенжайы немесе балаларды өзіне алуға келісетін жақын туыстардың мекенжайлары көрсетіледі) мекенжайында тұрады, «келешекте балаларды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тұрғын үйсіз қалдырмауға міндеттенеміз» деген үзінді өз қолымен жазылады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үймен қамтамасыз етілетін болады» деген үзінді жазылады (өз қолымен)</w:t>
      </w:r>
    </w:p>
    <w:bookmarkEnd w:id="76"/>
    <w:bookmarkStart w:name="z78" w:id="77"/>
    <w:p>
      <w:pPr>
        <w:spacing w:after="0"/>
        <w:ind w:left="0"/>
        <w:jc w:val="both"/>
      </w:pPr>
      <w:r>
        <w:rPr>
          <w:rFonts w:ascii="Times New Roman"/>
          <w:b w:val="false"/>
          <w:i w:val="false"/>
          <w:color w:val="000000"/>
          <w:sz w:val="28"/>
        </w:rPr>
        <w:t>
      Күні «__»__ ____ жыл      Ерлі-зайыптылардың қолдары _______</w:t>
      </w:r>
      <w:r>
        <w:br/>
      </w:r>
      <w:r>
        <w:rPr>
          <w:rFonts w:ascii="Times New Roman"/>
          <w:b w:val="false"/>
          <w:i w:val="false"/>
          <w:color w:val="000000"/>
          <w:sz w:val="28"/>
        </w:rPr>
        <w:t>
 </w:t>
      </w:r>
    </w:p>
    <w:bookmarkEnd w:id="77"/>
    <w:bookmarkStart w:name="z79" w:id="78"/>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қорғаншылар</w:t>
      </w:r>
      <w:r>
        <w:br/>
      </w:r>
      <w:r>
        <w:rPr>
          <w:rFonts w:ascii="Times New Roman"/>
          <w:b w:val="false"/>
          <w:i w:val="false"/>
          <w:color w:val="000000"/>
          <w:sz w:val="28"/>
        </w:rPr>
        <w:t>
мен қамқоршылар органдарының анықтамалар беруі»</w:t>
      </w:r>
      <w:r>
        <w:br/>
      </w:r>
      <w:r>
        <w:rPr>
          <w:rFonts w:ascii="Times New Roman"/>
          <w:b w:val="false"/>
          <w:i w:val="false"/>
          <w:color w:val="000000"/>
          <w:sz w:val="28"/>
        </w:rPr>
        <w:t>
мемлекеттік қызмет регламентіне 6 қосымша</w:t>
      </w:r>
    </w:p>
    <w:bookmarkEnd w:id="78"/>
    <w:bookmarkStart w:name="z80" w:id="79"/>
    <w:p>
      <w:pPr>
        <w:spacing w:after="0"/>
        <w:ind w:left="0"/>
        <w:jc w:val="left"/>
      </w:pPr>
      <w:r>
        <w:rPr>
          <w:rFonts w:ascii="Times New Roman"/>
          <w:b/>
          <w:i w:val="false"/>
          <w:color w:val="000000"/>
        </w:rPr>
        <w:t xml:space="preserve"> 
Әкімшілік іс-әрекеттер (рәсімдер) дәйектілігін және өзара</w:t>
      </w:r>
      <w:r>
        <w:br/>
      </w:r>
      <w:r>
        <w:rPr>
          <w:rFonts w:ascii="Times New Roman"/>
          <w:b/>
          <w:i w:val="false"/>
          <w:color w:val="000000"/>
        </w:rPr>
        <w:t>
әрекеттесуін сипаттау</w:t>
      </w:r>
    </w:p>
    <w:bookmarkEnd w:id="79"/>
    <w:bookmarkStart w:name="z81" w:id="80"/>
    <w:p>
      <w:pPr>
        <w:spacing w:after="0"/>
        <w:ind w:left="0"/>
        <w:jc w:val="left"/>
      </w:pPr>
      <w:r>
        <w:rPr>
          <w:rFonts w:ascii="Times New Roman"/>
          <w:b/>
          <w:i w:val="false"/>
          <w:color w:val="000000"/>
        </w:rPr>
        <w:t xml:space="preserve"> 
1-кесте.Білім бөлімі арқылы ҚФБ іс-әрекеттерін сипаттау</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9"/>
        <w:gridCol w:w="2439"/>
        <w:gridCol w:w="2439"/>
        <w:gridCol w:w="2645"/>
        <w:gridCol w:w="1790"/>
        <w:gridCol w:w="20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іс-әрекеттері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(үрдіс, рәсім, операция) атауы және олар сипаттамасы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ұсынған құжаттарды қабылдап, тіркеу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дайындау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қарау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беру</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құжаттарды анықтама немесе қызмет көрсетуден бас тарту туралы дәлелдеме дайындауға беру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дәлелдеме</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беру</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минуттан артық емес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күнінде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105"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81"/>
    <w:p>
      <w:pPr>
        <w:spacing w:after="0"/>
        <w:ind w:left="0"/>
        <w:jc w:val="left"/>
      </w:pPr>
      <w:r>
        <w:rPr>
          <w:rFonts w:ascii="Times New Roman"/>
          <w:b/>
          <w:i w:val="false"/>
          <w:color w:val="000000"/>
        </w:rPr>
        <w:t xml:space="preserve"> 
ХҚКО арқылы ҚФБ әрекеттерін сипаттау</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3113"/>
        <w:gridCol w:w="2913"/>
        <w:gridCol w:w="1668"/>
        <w:gridCol w:w="32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құжаттар жинайды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құрады,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ұйымдастыру-басқару шешімі)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қолхат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дайындау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ұйымдастыру-басқару шешімі)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 жасау үшін құжаттарды басшылыққа жолдау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құжаттарды анықтама немесе қызмет көрсетуден бас тарту туралы дәлелдемені дайындауға тапсыру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білім бөлімі басшылығына қол қоюға тапсыру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83" w:id="82"/>
    <w:p>
      <w:pPr>
        <w:spacing w:after="0"/>
        <w:ind w:left="0"/>
        <w:jc w:val="both"/>
      </w:pPr>
      <w:r>
        <w:rPr>
          <w:rFonts w:ascii="Times New Roman"/>
          <w:b w:val="false"/>
          <w:i w:val="false"/>
          <w:color w:val="000000"/>
          <w:sz w:val="28"/>
        </w:rPr>
        <w:t>
   </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3500"/>
        <w:gridCol w:w="3500"/>
        <w:gridCol w:w="3500"/>
      </w:tblGrid>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тартуды тіркеу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нәтижесін ХҚКО-на тапсыру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тартуды тұтынушыға беру туралы қол қою</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83"/>
    <w:p>
      <w:pPr>
        <w:spacing w:after="0"/>
        <w:ind w:left="0"/>
        <w:jc w:val="both"/>
      </w:pPr>
      <w:r>
        <w:rPr>
          <w:rFonts w:ascii="Times New Roman"/>
          <w:b w:val="false"/>
          <w:i w:val="false"/>
          <w:color w:val="000000"/>
          <w:sz w:val="28"/>
        </w:rPr>
        <w:t>
 </w:t>
      </w:r>
    </w:p>
    <w:bookmarkEnd w:id="83"/>
    <w:bookmarkStart w:name="z85" w:id="84"/>
    <w:p>
      <w:pPr>
        <w:spacing w:after="0"/>
        <w:ind w:left="0"/>
        <w:jc w:val="left"/>
      </w:pPr>
      <w:r>
        <w:rPr>
          <w:rFonts w:ascii="Times New Roman"/>
          <w:b/>
          <w:i w:val="false"/>
          <w:color w:val="000000"/>
        </w:rPr>
        <w:t xml:space="preserve"> 
2-кесте. Пайдалану амалдары. Негізгі үрдіс</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5"/>
        <w:gridCol w:w="4374"/>
        <w:gridCol w:w="3766"/>
        <w:gridCol w:w="2955"/>
      </w:tblGrid>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орындаушысы</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әрекет. Құжаттарды қабылдау, қолхат беру, құжаттарды білім бөліміне жіберу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ХҚКО немесе тұтынушыдан өтініштерді қабылдау, өтініштерді білім бөлімі басшылығына жіберу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Қарар жазу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Құжаттарды қарап, анықтамаға қол қою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әрекет. Анықтаманы ХҚКО немесе тұтынушыға тапсыру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 w:id="85"/>
    <w:p>
      <w:pPr>
        <w:spacing w:after="0"/>
        <w:ind w:left="0"/>
        <w:jc w:val="both"/>
      </w:pPr>
      <w:r>
        <w:rPr>
          <w:rFonts w:ascii="Times New Roman"/>
          <w:b w:val="false"/>
          <w:i w:val="false"/>
          <w:color w:val="000000"/>
          <w:sz w:val="28"/>
        </w:rPr>
        <w:t>
 </w:t>
      </w:r>
    </w:p>
    <w:bookmarkEnd w:id="85"/>
    <w:bookmarkStart w:name="z87" w:id="86"/>
    <w:p>
      <w:pPr>
        <w:spacing w:after="0"/>
        <w:ind w:left="0"/>
        <w:jc w:val="left"/>
      </w:pPr>
      <w:r>
        <w:rPr>
          <w:rFonts w:ascii="Times New Roman"/>
          <w:b/>
          <w:i w:val="false"/>
          <w:color w:val="000000"/>
        </w:rPr>
        <w:t xml:space="preserve"> 
3-кесте. Пайдалану амалдары. Балама үрдіс</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2"/>
        <w:gridCol w:w="3741"/>
        <w:gridCol w:w="3305"/>
        <w:gridCol w:w="3052"/>
      </w:tblGrid>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орындаушысы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Құжаттарды қабылдау, қолхат беру, өтінішті тіркеу, құжатты білім бөліміне жіберу</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ХҚКО-дан немесе тұтынушыдан өтініш қабылдау, өтінішті тіркеу, білім бөлімінің басшылығына жіберу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өтініштерді қарау, қарар жазу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 қарау, қызмет көрсетуден бас тартуды ресімдеу</w:t>
            </w:r>
          </w:p>
        </w:tc>
      </w:tr>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Дәлелді бас тартуға қол қою</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әрекет. Дәлелді бас тартуды ХҚКО немесе тұтынушыға тапсыру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әрекет. Дәлелді бас тартуды тұтынушыға беру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87"/>
    <w:p>
      <w:pPr>
        <w:spacing w:after="0"/>
        <w:ind w:left="0"/>
        <w:jc w:val="both"/>
      </w:pPr>
      <w:r>
        <w:rPr>
          <w:rFonts w:ascii="Times New Roman"/>
          <w:b w:val="false"/>
          <w:i w:val="false"/>
          <w:color w:val="000000"/>
          <w:sz w:val="28"/>
        </w:rPr>
        <w:t>
 </w:t>
      </w:r>
    </w:p>
    <w:bookmarkEnd w:id="87"/>
    <w:bookmarkStart w:name="z89" w:id="88"/>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қорғаншылар</w:t>
      </w:r>
      <w:r>
        <w:br/>
      </w:r>
      <w:r>
        <w:rPr>
          <w:rFonts w:ascii="Times New Roman"/>
          <w:b w:val="false"/>
          <w:i w:val="false"/>
          <w:color w:val="000000"/>
          <w:sz w:val="28"/>
        </w:rPr>
        <w:t>
мен қамқоршылар органдарының анықтамалар беруі»</w:t>
      </w:r>
      <w:r>
        <w:br/>
      </w:r>
      <w:r>
        <w:rPr>
          <w:rFonts w:ascii="Times New Roman"/>
          <w:b w:val="false"/>
          <w:i w:val="false"/>
          <w:color w:val="000000"/>
          <w:sz w:val="28"/>
        </w:rPr>
        <w:t>
мемлекеттік қызмет регламентіне 7 қосымша</w:t>
      </w:r>
    </w:p>
    <w:bookmarkEnd w:id="88"/>
    <w:bookmarkStart w:name="z90" w:id="89"/>
    <w:p>
      <w:pPr>
        <w:spacing w:after="0"/>
        <w:ind w:left="0"/>
        <w:jc w:val="left"/>
      </w:pPr>
      <w:r>
        <w:rPr>
          <w:rFonts w:ascii="Times New Roman"/>
          <w:b/>
          <w:i w:val="false"/>
          <w:color w:val="000000"/>
        </w:rPr>
        <w:t xml:space="preserve"> 
Әкімшілік іс-әрекеттер (рәсімдер) дәйектілігін және өзара әрекеттесуін сипаттау</w:t>
      </w:r>
      <w:r>
        <w:br/>
      </w:r>
      <w:r>
        <w:rPr>
          <w:rFonts w:ascii="Times New Roman"/>
          <w:b/>
          <w:i w:val="false"/>
          <w:color w:val="000000"/>
        </w:rPr>
        <w:t>
1-сызба Қызмет тұтынушының білім бөліміне жүгінгендегі ҚФБ іс-әрекеттерінің сипаттамасы</w:t>
      </w:r>
    </w:p>
    <w:bookmarkEnd w:id="89"/>
    <w:p>
      <w:pPr>
        <w:spacing w:after="0"/>
        <w:ind w:left="0"/>
        <w:jc w:val="both"/>
      </w:pPr>
      <w:r>
        <w:drawing>
          <wp:inline distT="0" distB="0" distL="0" distR="0">
            <wp:extent cx="6108700" cy="777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08700" cy="7772400"/>
                    </a:xfrm>
                    <a:prstGeom prst="rect">
                      <a:avLst/>
                    </a:prstGeom>
                  </pic:spPr>
                </pic:pic>
              </a:graphicData>
            </a:graphic>
          </wp:inline>
        </w:drawing>
      </w:r>
    </w:p>
    <w:bookmarkStart w:name="z91" w:id="90"/>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bookmarkEnd w:id="90"/>
    <w:p>
      <w:pPr>
        <w:spacing w:after="0"/>
        <w:ind w:left="0"/>
        <w:jc w:val="both"/>
      </w:pPr>
      <w:r>
        <w:drawing>
          <wp:inline distT="0" distB="0" distL="0" distR="0">
            <wp:extent cx="13690600" cy="831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690600" cy="8318500"/>
                    </a:xfrm>
                    <a:prstGeom prst="rect">
                      <a:avLst/>
                    </a:prstGeom>
                  </pic:spPr>
                </pic:pic>
              </a:graphicData>
            </a:graphic>
          </wp:inline>
        </w:drawing>
      </w:r>
    </w:p>
    <w:bookmarkStart w:name="z92" w:id="91"/>
    <w:p>
      <w:pPr>
        <w:spacing w:after="0"/>
        <w:ind w:left="0"/>
        <w:jc w:val="both"/>
      </w:pPr>
      <w:r>
        <w:rPr>
          <w:rFonts w:ascii="Times New Roman"/>
          <w:b w:val="false"/>
          <w:i w:val="false"/>
          <w:color w:val="000000"/>
          <w:sz w:val="28"/>
        </w:rPr>
        <w:t>
Тайынша ауданы әкімдігінің</w:t>
      </w:r>
      <w:r>
        <w:br/>
      </w:r>
      <w:r>
        <w:rPr>
          <w:rFonts w:ascii="Times New Roman"/>
          <w:b w:val="false"/>
          <w:i w:val="false"/>
          <w:color w:val="000000"/>
          <w:sz w:val="28"/>
        </w:rPr>
        <w:t>
2012 жылғы 20 маусымдағы</w:t>
      </w:r>
      <w:r>
        <w:br/>
      </w:r>
      <w:r>
        <w:rPr>
          <w:rFonts w:ascii="Times New Roman"/>
          <w:b w:val="false"/>
          <w:i w:val="false"/>
          <w:color w:val="000000"/>
          <w:sz w:val="28"/>
        </w:rPr>
        <w:t>
№ 449 қаулысымен</w:t>
      </w:r>
      <w:r>
        <w:br/>
      </w:r>
      <w:r>
        <w:rPr>
          <w:rFonts w:ascii="Times New Roman"/>
          <w:b w:val="false"/>
          <w:i w:val="false"/>
          <w:color w:val="000000"/>
          <w:sz w:val="28"/>
        </w:rPr>
        <w:t>
бекітілген</w:t>
      </w:r>
    </w:p>
    <w:bookmarkEnd w:id="91"/>
    <w:bookmarkStart w:name="z93" w:id="92"/>
    <w:p>
      <w:pPr>
        <w:spacing w:after="0"/>
        <w:ind w:left="0"/>
        <w:jc w:val="left"/>
      </w:pPr>
      <w:r>
        <w:rPr>
          <w:rFonts w:ascii="Times New Roman"/>
          <w:b/>
          <w:i w:val="false"/>
          <w:color w:val="000000"/>
        </w:rPr>
        <w:t xml:space="preserve"> 
«Жетімдерді, ата-анасының қамқорлығынсыз қалған балаларды </w:t>
      </w:r>
      <w:r>
        <w:br/>
      </w:r>
      <w:r>
        <w:rPr>
          <w:rFonts w:ascii="Times New Roman"/>
          <w:b/>
          <w:i w:val="false"/>
          <w:color w:val="000000"/>
        </w:rPr>
        <w:t>
әлеуметтік қамсыздандыруға арналған құжаттарды ресімдеу» мемлекеттік қызмет регламенті</w:t>
      </w:r>
      <w:r>
        <w:br/>
      </w:r>
      <w:r>
        <w:rPr>
          <w:rFonts w:ascii="Times New Roman"/>
          <w:b/>
          <w:i w:val="false"/>
          <w:color w:val="000000"/>
        </w:rPr>
        <w:t>
</w:t>
      </w:r>
      <w:r>
        <w:rPr>
          <w:rFonts w:ascii="Times New Roman"/>
          <w:b/>
          <w:i w:val="false"/>
          <w:color w:val="000000"/>
        </w:rPr>
        <w:t>
1. Негізгі ұғымдар</w:t>
      </w:r>
    </w:p>
    <w:bookmarkEnd w:id="92"/>
    <w:bookmarkStart w:name="z95" w:id="93"/>
    <w:p>
      <w:pPr>
        <w:spacing w:after="0"/>
        <w:ind w:left="0"/>
        <w:jc w:val="both"/>
      </w:pPr>
      <w:r>
        <w:rPr>
          <w:rFonts w:ascii="Times New Roman"/>
          <w:b w:val="false"/>
          <w:i w:val="false"/>
          <w:color w:val="000000"/>
          <w:sz w:val="28"/>
        </w:rPr>
        <w:t>
      1. Осы «Жетімдерді, ата-анасының қамқорлығынсыз қалған балаларды әлеуметтік қамсыздандыруға арналған құжаттарды ресімдеу» мемлекеттік қызмет Регламентінде (бұдан әрі – Регламент) мынадай ұғымдар қолданылады:</w:t>
      </w:r>
      <w:r>
        <w:br/>
      </w:r>
      <w:r>
        <w:rPr>
          <w:rFonts w:ascii="Times New Roman"/>
          <w:b w:val="false"/>
          <w:i w:val="false"/>
          <w:color w:val="000000"/>
          <w:sz w:val="28"/>
        </w:rPr>
        <w:t>
      1) білім бөлімі – «Солтүстік Қазақстан облысы Тайынша ауданының білім бөлімі» мемлекеттік мекемесі;</w:t>
      </w:r>
      <w:r>
        <w:br/>
      </w:r>
      <w:r>
        <w:rPr>
          <w:rFonts w:ascii="Times New Roman"/>
          <w:b w:val="false"/>
          <w:i w:val="false"/>
          <w:color w:val="000000"/>
          <w:sz w:val="28"/>
        </w:rPr>
        <w:t>
      2) білім бөлімінің басшылығы – «Солтүстік Қазақстан облысы Тайынша ауданының білім бөлімі» мемлекеттік мекемесінің бастығы;</w:t>
      </w:r>
      <w:r>
        <w:br/>
      </w:r>
      <w:r>
        <w:rPr>
          <w:rFonts w:ascii="Times New Roman"/>
          <w:b w:val="false"/>
          <w:i w:val="false"/>
          <w:color w:val="000000"/>
          <w:sz w:val="28"/>
        </w:rPr>
        <w:t>
      3) білім бөлімінің жауапты орындаушы – лауазымдық нұсқаулыққа сәйкес міндеттер жүктелген «Солтүстік Қазақстан облысы Тайынша ауданының білім бөлімі» мемлекеттік мекемесінің маманы;</w:t>
      </w:r>
      <w:r>
        <w:br/>
      </w:r>
      <w:r>
        <w:rPr>
          <w:rFonts w:ascii="Times New Roman"/>
          <w:b w:val="false"/>
          <w:i w:val="false"/>
          <w:color w:val="000000"/>
          <w:sz w:val="28"/>
        </w:rPr>
        <w:t>
      4) тұтынушы – жеке тұлға;</w:t>
      </w:r>
    </w:p>
    <w:bookmarkEnd w:id="93"/>
    <w:bookmarkStart w:name="z96" w:id="94"/>
    <w:p>
      <w:pPr>
        <w:spacing w:after="0"/>
        <w:ind w:left="0"/>
        <w:jc w:val="left"/>
      </w:pPr>
      <w:r>
        <w:rPr>
          <w:rFonts w:ascii="Times New Roman"/>
          <w:b/>
          <w:i w:val="false"/>
          <w:color w:val="000000"/>
        </w:rPr>
        <w:t xml:space="preserve"> 
2.Жалпы ережелер</w:t>
      </w:r>
    </w:p>
    <w:bookmarkEnd w:id="94"/>
    <w:bookmarkStart w:name="z97" w:id="95"/>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білім бөлімімен көрсетіледі.</w:t>
      </w:r>
      <w:r>
        <w:br/>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115</w:t>
      </w:r>
      <w:r>
        <w:rPr>
          <w:rFonts w:ascii="Times New Roman"/>
          <w:b w:val="false"/>
          <w:i w:val="false"/>
          <w:color w:val="000000"/>
          <w:sz w:val="28"/>
        </w:rPr>
        <w:t>-</w:t>
      </w:r>
      <w:r>
        <w:rPr>
          <w:rFonts w:ascii="Times New Roman"/>
          <w:b w:val="false"/>
          <w:i w:val="false"/>
          <w:color w:val="000000"/>
          <w:sz w:val="28"/>
        </w:rPr>
        <w:t>125-баптары</w:t>
      </w:r>
      <w:r>
        <w:rPr>
          <w:rFonts w:ascii="Times New Roman"/>
          <w:b w:val="false"/>
          <w:i w:val="false"/>
          <w:color w:val="000000"/>
          <w:sz w:val="28"/>
        </w:rPr>
        <w:t>, Қазақстан Республикасы Үкіметінің 2010 жылғы 26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«Жетімдерді, ата-анасының қамқорлығынсыз қалған балаларды әлеуметтік қамсыздандыруға арналған құжаттарды ресімдеу» мемлекеттік қызмет стандарты  негізінде көрсетіледі.</w:t>
      </w:r>
      <w:r>
        <w:br/>
      </w:r>
      <w:r>
        <w:rPr>
          <w:rFonts w:ascii="Times New Roman"/>
          <w:b w:val="false"/>
          <w:i w:val="false"/>
          <w:color w:val="000000"/>
          <w:sz w:val="28"/>
        </w:rPr>
        <w:t>
      7.Көрсетілетін мемлекеттік қызметтің аяқталу нәтижесі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жетімдерді, ата-анасының қамқорлығынсыз қалған балаларды әлеуметтік қамсыздандыруға арналған құжаттарды ресімдеу (бұдан әрі – үзінді), немесе қағаз тасушыда қызмет беруден дәлелді бас тарту туралы жауап болып табылады.</w:t>
      </w:r>
    </w:p>
    <w:bookmarkEnd w:id="95"/>
    <w:bookmarkStart w:name="z98" w:id="96"/>
    <w:p>
      <w:pPr>
        <w:spacing w:after="0"/>
        <w:ind w:left="0"/>
        <w:jc w:val="left"/>
      </w:pPr>
      <w:r>
        <w:rPr>
          <w:rFonts w:ascii="Times New Roman"/>
          <w:b/>
          <w:i w:val="false"/>
          <w:color w:val="000000"/>
        </w:rPr>
        <w:t xml:space="preserve"> 
3.Мемлекеттік қызмет көрсету тәртібіне талаптар</w:t>
      </w:r>
    </w:p>
    <w:bookmarkEnd w:id="96"/>
    <w:bookmarkStart w:name="z99" w:id="97"/>
    <w:p>
      <w:pPr>
        <w:spacing w:after="0"/>
        <w:ind w:left="0"/>
        <w:jc w:val="both"/>
      </w:pPr>
      <w:r>
        <w:rPr>
          <w:rFonts w:ascii="Times New Roman"/>
          <w:b w:val="false"/>
          <w:i w:val="false"/>
          <w:color w:val="000000"/>
          <w:sz w:val="28"/>
        </w:rPr>
        <w:t>
      8. Мемлекеттік қызмет көрсету мәселесі бойынша, сондай-ақ мемлекеттік қызмет көрсету барысы туралы ақпаратты мекен-жайы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білім бөлімінде алуға болады.</w:t>
      </w:r>
      <w:r>
        <w:br/>
      </w:r>
      <w:r>
        <w:rPr>
          <w:rFonts w:ascii="Times New Roman"/>
          <w:b w:val="false"/>
          <w:i w:val="false"/>
          <w:color w:val="000000"/>
          <w:sz w:val="28"/>
        </w:rPr>
        <w:t>
      9. Мемлекеттік қызмет көрсету мерзімі:</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белгіленген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отыз жұмыс күнін құрайды.</w:t>
      </w:r>
      <w:r>
        <w:br/>
      </w:r>
      <w:r>
        <w:rPr>
          <w:rFonts w:ascii="Times New Roman"/>
          <w:b w:val="false"/>
          <w:i w:val="false"/>
          <w:color w:val="000000"/>
          <w:sz w:val="28"/>
        </w:rPr>
        <w:t>
      2) өтініш беруші жүгінген күні орында көрсетілетін мемлекеттік қызметті алуға дейінгі шекті күту уақыты 30 минуттан аспауы тиіс;</w:t>
      </w:r>
      <w:r>
        <w:br/>
      </w:r>
      <w:r>
        <w:rPr>
          <w:rFonts w:ascii="Times New Roman"/>
          <w:b w:val="false"/>
          <w:i w:val="false"/>
          <w:color w:val="000000"/>
          <w:sz w:val="28"/>
        </w:rPr>
        <w:t>
      3) өтініш беруші жүгінген күні орында көрсетілетін мемлекеттік қызметті алушыға қызмет көрсетудің шекті уақыты 30 минуттан аспауы тиіс.</w:t>
      </w:r>
      <w:r>
        <w:br/>
      </w:r>
      <w:r>
        <w:rPr>
          <w:rFonts w:ascii="Times New Roman"/>
          <w:b w:val="false"/>
          <w:i w:val="false"/>
          <w:color w:val="000000"/>
          <w:sz w:val="28"/>
        </w:rPr>
        <w:t>
      10. Білім бөліміне тұтынушы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аталған құжаттардың бірін ұсынбаған жағдайда, мемлекеттік қызмет көрсетуден бас тартуы мүмкін.</w:t>
      </w:r>
      <w:r>
        <w:br/>
      </w:r>
      <w:r>
        <w:rPr>
          <w:rFonts w:ascii="Times New Roman"/>
          <w:b w:val="false"/>
          <w:i w:val="false"/>
          <w:color w:val="000000"/>
          <w:sz w:val="28"/>
        </w:rPr>
        <w:t>
      11. Тұтынушыдан мемлекеттік қызмет көрсету өтінішін алған сәттен және білім бөлімі арқылы мемлекеттік қызмет нәтижесін беру дейінгі сәт мемлекеттік қызмет көрсету кезеңдері:</w:t>
      </w:r>
      <w:r>
        <w:br/>
      </w:r>
      <w:r>
        <w:rPr>
          <w:rFonts w:ascii="Times New Roman"/>
          <w:b w:val="false"/>
          <w:i w:val="false"/>
          <w:color w:val="000000"/>
          <w:sz w:val="28"/>
        </w:rPr>
        <w:t>
      1) тұтынушы, білім бөлімінің жауапты маманына, анықтама беруі жөнінде өтініш береді, жауапты маман өтінішті тіркеп және тұтынушыға мемлекеттік қызмет алуға берілген құжаттарды қабылдағаны туралы, мемлекеттік қызмет көрсетудің күні көрсетілген қолхат береді, құжаттарды білім бөлімі басшылығына қарауға тапсырады;</w:t>
      </w:r>
      <w:r>
        <w:br/>
      </w:r>
      <w:r>
        <w:rPr>
          <w:rFonts w:ascii="Times New Roman"/>
          <w:b w:val="false"/>
          <w:i w:val="false"/>
          <w:color w:val="000000"/>
          <w:sz w:val="28"/>
        </w:rPr>
        <w:t>
      2) білім бөлімінің басшылығы түскен құжаттармен танысады, жауапты орындаушыны анықтайды, резолюция жасап, жауапты орындаушыға жібереді;</w:t>
      </w:r>
      <w:r>
        <w:br/>
      </w:r>
      <w:r>
        <w:rPr>
          <w:rFonts w:ascii="Times New Roman"/>
          <w:b w:val="false"/>
          <w:i w:val="false"/>
          <w:color w:val="000000"/>
          <w:sz w:val="28"/>
        </w:rPr>
        <w:t>
      3) білім бөлімінің жауапты орындаушысы түскен құжаттарды қарап, «Жетімдерді, ата-анасының қамқорлығынсыз қалған балаларды әлеуметтік қамсыздандыруға арналған құжаттарды ресімдеу» анықтамасын дайындайды, бас тарту туралы дәлелді жауапты қарайды, басшылыққа қол қойғызады;</w:t>
      </w:r>
      <w:r>
        <w:br/>
      </w:r>
      <w:r>
        <w:rPr>
          <w:rFonts w:ascii="Times New Roman"/>
          <w:b w:val="false"/>
          <w:i w:val="false"/>
          <w:color w:val="000000"/>
          <w:sz w:val="28"/>
        </w:rPr>
        <w:t>
      4) білім бөлімі басшылығы анықтаманы қарайды, немесе қызмет көрсетуден бас тарту туралы дәлелді жауапты қарайды, қол қояды;</w:t>
      </w:r>
      <w:r>
        <w:br/>
      </w:r>
      <w:r>
        <w:rPr>
          <w:rFonts w:ascii="Times New Roman"/>
          <w:b w:val="false"/>
          <w:i w:val="false"/>
          <w:color w:val="000000"/>
          <w:sz w:val="28"/>
        </w:rPr>
        <w:t>
      5) білім бөлімінің жауапты орындаушысы, тұтынушыға анықтама береді, немесе қызмет көрсетуден бас тарту туралы дәлелді жауапты береді</w:t>
      </w:r>
      <w:r>
        <w:br/>
      </w:r>
      <w:r>
        <w:rPr>
          <w:rFonts w:ascii="Times New Roman"/>
          <w:b w:val="false"/>
          <w:i w:val="false"/>
          <w:color w:val="000000"/>
          <w:sz w:val="28"/>
        </w:rPr>
        <w:t>
      12. Білім бөлімі мемлекеттік қызмет көрсету үшін құжаттарды қабылдауын жүзеге асыратын тұлғалардың шекті саны бір қызметкер.</w:t>
      </w:r>
    </w:p>
    <w:bookmarkEnd w:id="97"/>
    <w:bookmarkStart w:name="z100" w:id="98"/>
    <w:p>
      <w:pPr>
        <w:spacing w:after="0"/>
        <w:ind w:left="0"/>
        <w:jc w:val="left"/>
      </w:pPr>
      <w:r>
        <w:rPr>
          <w:rFonts w:ascii="Times New Roman"/>
          <w:b/>
          <w:i w:val="false"/>
          <w:color w:val="000000"/>
        </w:rPr>
        <w:t xml:space="preserve"> 
4.Мемлекеттік қызмет көрсету барысында әрекеттер </w:t>
      </w:r>
      <w:r>
        <w:br/>
      </w:r>
      <w:r>
        <w:rPr>
          <w:rFonts w:ascii="Times New Roman"/>
          <w:b/>
          <w:i w:val="false"/>
          <w:color w:val="000000"/>
        </w:rPr>
        <w:t>
(өзара әрекеттесу) тәртібін сипаттау</w:t>
      </w:r>
    </w:p>
    <w:bookmarkEnd w:id="98"/>
    <w:bookmarkStart w:name="z101" w:id="99"/>
    <w:p>
      <w:pPr>
        <w:spacing w:after="0"/>
        <w:ind w:left="0"/>
        <w:jc w:val="both"/>
      </w:pPr>
      <w:r>
        <w:rPr>
          <w:rFonts w:ascii="Times New Roman"/>
          <w:b w:val="false"/>
          <w:i w:val="false"/>
          <w:color w:val="000000"/>
          <w:sz w:val="28"/>
        </w:rPr>
        <w:t>
      13. Мемлекеттік қызметті алу үшін тұтынушы білім бөліміне мынадай құжаттарды тапсыруы тиіс:</w:t>
      </w:r>
      <w:r>
        <w:br/>
      </w:r>
      <w:r>
        <w:rPr>
          <w:rFonts w:ascii="Times New Roman"/>
          <w:b w:val="false"/>
          <w:i w:val="false"/>
          <w:color w:val="000000"/>
          <w:sz w:val="28"/>
        </w:rPr>
        <w:t>
      1) жеке тұлғаның білім бөлімінің басшысының атына өзінің қорғаншы (қамқоршы) болуға ниеті туралы өтініші еркін нысанда ресімделеді;</w:t>
      </w:r>
      <w:r>
        <w:br/>
      </w:r>
      <w:r>
        <w:rPr>
          <w:rFonts w:ascii="Times New Roman"/>
          <w:b w:val="false"/>
          <w:i w:val="false"/>
          <w:color w:val="000000"/>
          <w:sz w:val="28"/>
        </w:rPr>
        <w:t>
      2) егер қорғаншы (қамқоршы) болуға ниет білдірген адам некеде тұрған жағдайда, жұбайының (зайыбының) нотариалды расталған келісімі;</w:t>
      </w:r>
      <w:r>
        <w:br/>
      </w:r>
      <w:r>
        <w:rPr>
          <w:rFonts w:ascii="Times New Roman"/>
          <w:b w:val="false"/>
          <w:i w:val="false"/>
          <w:color w:val="000000"/>
          <w:sz w:val="28"/>
        </w:rPr>
        <w:t>
      3) егер қорғаншы (қамқоршы), тәрбиеші болуға ниет білдірген адам некеде тұрған жағдайда өтініш берушінің және жұбайының (зайыбының) жеке куәлігінің түпнұсқасы мен көшірмесі;</w:t>
      </w:r>
      <w:r>
        <w:br/>
      </w:r>
      <w:r>
        <w:rPr>
          <w:rFonts w:ascii="Times New Roman"/>
          <w:b w:val="false"/>
          <w:i w:val="false"/>
          <w:color w:val="000000"/>
          <w:sz w:val="28"/>
        </w:rPr>
        <w:t>
      4)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қорғаншы (қамқоршы) болуға ниет білдірген адамның денсаулық жағдайы және қорғаншы (қамқоршы) болуға ниет білдірген адам некеде тұрған жағдайда, жұбайының (зайыбының) денсаулық жағдайы туралы медициналық қорытынды;</w:t>
      </w:r>
      <w:r>
        <w:br/>
      </w:r>
      <w:r>
        <w:rPr>
          <w:rFonts w:ascii="Times New Roman"/>
          <w:b w:val="false"/>
          <w:i w:val="false"/>
          <w:color w:val="000000"/>
          <w:sz w:val="28"/>
        </w:rPr>
        <w:t>
      5) егер өтініш беруші некеде тұрмаған жағдайда нотариалды расталған анықтама;</w:t>
      </w:r>
      <w:r>
        <w:br/>
      </w:r>
      <w:r>
        <w:rPr>
          <w:rFonts w:ascii="Times New Roman"/>
          <w:b w:val="false"/>
          <w:i w:val="false"/>
          <w:color w:val="000000"/>
          <w:sz w:val="28"/>
        </w:rPr>
        <w:t>
      6) өтініш берушінің өмірбаяны еркін нысанда ресімделеді;</w:t>
      </w:r>
      <w:r>
        <w:br/>
      </w:r>
      <w:r>
        <w:rPr>
          <w:rFonts w:ascii="Times New Roman"/>
          <w:b w:val="false"/>
          <w:i w:val="false"/>
          <w:color w:val="000000"/>
          <w:sz w:val="28"/>
        </w:rPr>
        <w:t>
      7) өтініш берушіге жұмыс орнынан берілген мінездеме;</w:t>
      </w:r>
      <w:r>
        <w:br/>
      </w:r>
      <w:r>
        <w:rPr>
          <w:rFonts w:ascii="Times New Roman"/>
          <w:b w:val="false"/>
          <w:i w:val="false"/>
          <w:color w:val="000000"/>
          <w:sz w:val="28"/>
        </w:rPr>
        <w:t>
      8) жұмыс орнынан анықтама;</w:t>
      </w:r>
      <w:r>
        <w:br/>
      </w:r>
      <w:r>
        <w:rPr>
          <w:rFonts w:ascii="Times New Roman"/>
          <w:b w:val="false"/>
          <w:i w:val="false"/>
          <w:color w:val="000000"/>
          <w:sz w:val="28"/>
        </w:rPr>
        <w:t>
      9) жалақысы туралы анықтама;</w:t>
      </w:r>
      <w:r>
        <w:br/>
      </w:r>
      <w:r>
        <w:rPr>
          <w:rFonts w:ascii="Times New Roman"/>
          <w:b w:val="false"/>
          <w:i w:val="false"/>
          <w:color w:val="000000"/>
          <w:sz w:val="28"/>
        </w:rPr>
        <w:t>
      10) тұрғылықты жерінен анықтама;</w:t>
      </w:r>
      <w:r>
        <w:br/>
      </w:r>
      <w:r>
        <w:rPr>
          <w:rFonts w:ascii="Times New Roman"/>
          <w:b w:val="false"/>
          <w:i w:val="false"/>
          <w:color w:val="000000"/>
          <w:sz w:val="28"/>
        </w:rPr>
        <w:t>
      11) тұрақты тұрғын орны бойынша тіркеуді растайтын құжат (мекен-жайы анықтамасы немесе село/ауыл әкімдерінің анықтамасы);</w:t>
      </w:r>
      <w:r>
        <w:br/>
      </w:r>
      <w:r>
        <w:rPr>
          <w:rFonts w:ascii="Times New Roman"/>
          <w:b w:val="false"/>
          <w:i w:val="false"/>
          <w:color w:val="000000"/>
          <w:sz w:val="28"/>
        </w:rPr>
        <w:t>
      12) неке туралы куәлік (көшірмесі);</w:t>
      </w:r>
      <w:r>
        <w:br/>
      </w:r>
      <w:r>
        <w:rPr>
          <w:rFonts w:ascii="Times New Roman"/>
          <w:b w:val="false"/>
          <w:i w:val="false"/>
          <w:color w:val="000000"/>
          <w:sz w:val="28"/>
        </w:rPr>
        <w:t>
      13) өтініш беруші мен оның жұбайының (зайыбының) сотталмағаны туралы анықтама.</w:t>
      </w:r>
      <w:r>
        <w:br/>
      </w:r>
      <w:r>
        <w:rPr>
          <w:rFonts w:ascii="Times New Roman"/>
          <w:b w:val="false"/>
          <w:i w:val="false"/>
          <w:color w:val="000000"/>
          <w:sz w:val="28"/>
        </w:rPr>
        <w:t>
      Аталған құжаттарды тапсырғаннан кейін баланы тәрбиелеуге үміткер адамның тұрғын үй-тұрмыстық жағдайына тексеру жүргізіледі, оның қорытындысы бойынша акт дайындалады.</w:t>
      </w:r>
      <w:r>
        <w:br/>
      </w:r>
      <w:r>
        <w:rPr>
          <w:rFonts w:ascii="Times New Roman"/>
          <w:b w:val="false"/>
          <w:i w:val="false"/>
          <w:color w:val="000000"/>
          <w:sz w:val="28"/>
        </w:rPr>
        <w:t>
      Бұдан басқа, заңнамаға сәйкес қорғаншылыққа (қамқоршылыққа) берілетін әр бала үшін қорғаншылық (қамқоршылық) ресімдеуге ниет білдірген адам мынадай құжаттарды ұсынады:</w:t>
      </w:r>
      <w:r>
        <w:br/>
      </w:r>
      <w:r>
        <w:rPr>
          <w:rFonts w:ascii="Times New Roman"/>
          <w:b w:val="false"/>
          <w:i w:val="false"/>
          <w:color w:val="000000"/>
          <w:sz w:val="28"/>
        </w:rPr>
        <w:t>
      1. мектеп әкімшілігі растаған баланың келісімі (егер бала 10 жастан асса);</w:t>
      </w:r>
      <w:r>
        <w:br/>
      </w:r>
      <w:r>
        <w:rPr>
          <w:rFonts w:ascii="Times New Roman"/>
          <w:b w:val="false"/>
          <w:i w:val="false"/>
          <w:color w:val="000000"/>
          <w:sz w:val="28"/>
        </w:rPr>
        <w:t>
      2. баланың тууы туралы куәлігі;</w:t>
      </w:r>
      <w:r>
        <w:br/>
      </w:r>
      <w:r>
        <w:rPr>
          <w:rFonts w:ascii="Times New Roman"/>
          <w:b w:val="false"/>
          <w:i w:val="false"/>
          <w:color w:val="000000"/>
          <w:sz w:val="28"/>
        </w:rPr>
        <w:t>
      3. баланың денсаулық жағдайы туралы медициналық анықтама және баланың даму тарихынан үзінді көшірме;</w:t>
      </w:r>
      <w:r>
        <w:br/>
      </w:r>
      <w:r>
        <w:rPr>
          <w:rFonts w:ascii="Times New Roman"/>
          <w:b w:val="false"/>
          <w:i w:val="false"/>
          <w:color w:val="000000"/>
          <w:sz w:val="28"/>
        </w:rPr>
        <w:t>
      4. ата-анасы туралы құжаттар (қайтыс болуы туралы куәліктің көшірмесі, сот үкімі немесе шешімі, ата-анасының ауруы немесе іздестірілуі туралы анықтама, бала некеде тумаған жағдайда № 4 нысандағы анықтама және баланың ата-ана қамқорлығын жоғалтқанын растайтын басқа да құжаттар);</w:t>
      </w:r>
      <w:r>
        <w:br/>
      </w:r>
      <w:r>
        <w:rPr>
          <w:rFonts w:ascii="Times New Roman"/>
          <w:b w:val="false"/>
          <w:i w:val="false"/>
          <w:color w:val="000000"/>
          <w:sz w:val="28"/>
        </w:rPr>
        <w:t>
      5. баланың оқу орнынан анықтама;</w:t>
      </w:r>
      <w:r>
        <w:br/>
      </w:r>
      <w:r>
        <w:rPr>
          <w:rFonts w:ascii="Times New Roman"/>
          <w:b w:val="false"/>
          <w:i w:val="false"/>
          <w:color w:val="000000"/>
          <w:sz w:val="28"/>
        </w:rPr>
        <w:t>
      6. зейнетақы алатын балаларға зейнетақы кітапшасы, алименттер өндіріп алу туралы сот шешімінің көшірмесі;</w:t>
      </w:r>
      <w:r>
        <w:br/>
      </w:r>
      <w:r>
        <w:rPr>
          <w:rFonts w:ascii="Times New Roman"/>
          <w:b w:val="false"/>
          <w:i w:val="false"/>
          <w:color w:val="000000"/>
          <w:sz w:val="28"/>
        </w:rPr>
        <w:t>
      7. аға-інілері мен апа-қарындастары және олардың орналасқан жерлері туралы анықтама;</w:t>
      </w:r>
      <w:r>
        <w:br/>
      </w:r>
      <w:r>
        <w:rPr>
          <w:rFonts w:ascii="Times New Roman"/>
          <w:b w:val="false"/>
          <w:i w:val="false"/>
          <w:color w:val="000000"/>
          <w:sz w:val="28"/>
        </w:rPr>
        <w:t>
      8. тұрғын үйінің бар немесе жоқ екендігі туралы құжаттар.</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14. Мемлекеттік қызмет көрсету үрдісіне мынадай құрылымдық-функционалдық бірліктер (бұдан әрі – ҚФБ) қатыстырылады:</w:t>
      </w:r>
      <w:r>
        <w:br/>
      </w:r>
      <w:r>
        <w:rPr>
          <w:rFonts w:ascii="Times New Roman"/>
          <w:b w:val="false"/>
          <w:i w:val="false"/>
          <w:color w:val="000000"/>
          <w:sz w:val="28"/>
        </w:rPr>
        <w:t>
      1) білім бөлімінің жауапты маманы;</w:t>
      </w:r>
      <w:r>
        <w:br/>
      </w:r>
      <w:r>
        <w:rPr>
          <w:rFonts w:ascii="Times New Roman"/>
          <w:b w:val="false"/>
          <w:i w:val="false"/>
          <w:color w:val="000000"/>
          <w:sz w:val="28"/>
        </w:rPr>
        <w:t>
      2) білім бөлімінің жауапты орындаушысы;</w:t>
      </w:r>
      <w:r>
        <w:br/>
      </w:r>
      <w:r>
        <w:rPr>
          <w:rFonts w:ascii="Times New Roman"/>
          <w:b w:val="false"/>
          <w:i w:val="false"/>
          <w:color w:val="000000"/>
          <w:sz w:val="28"/>
        </w:rPr>
        <w:t>
      3) білім бөлімінің басшылығы.</w:t>
      </w:r>
      <w:r>
        <w:br/>
      </w:r>
      <w:r>
        <w:rPr>
          <w:rFonts w:ascii="Times New Roman"/>
          <w:b w:val="false"/>
          <w:i w:val="false"/>
          <w:color w:val="000000"/>
          <w:sz w:val="28"/>
        </w:rPr>
        <w:t>
      15. Әр әкімшілік іс-әрекетін (рәсімін) орындау мерзімін көрсетумен әр ҚФБ әкімшілік іс-әрекеттерінің (рәсімдерінің) дәйектілігі мен өзара әрекеттесуінің мәтіндік кестелік сипаттамасы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беріледі.</w:t>
      </w:r>
      <w:r>
        <w:br/>
      </w:r>
      <w:r>
        <w:rPr>
          <w:rFonts w:ascii="Times New Roman"/>
          <w:b w:val="false"/>
          <w:i w:val="false"/>
          <w:color w:val="000000"/>
          <w:sz w:val="28"/>
        </w:rPr>
        <w:t>
      16. Мемлекеттік қызмет көрсету барысындағы және ҚФБ әкімшілік іс-әрекеттердің қисынды дәйектілігі арасындағы өзара байланысы көрсетілген сызбалар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беріледі.</w:t>
      </w:r>
    </w:p>
    <w:bookmarkEnd w:id="99"/>
    <w:bookmarkStart w:name="z102" w:id="100"/>
    <w:p>
      <w:pPr>
        <w:spacing w:after="0"/>
        <w:ind w:left="0"/>
        <w:jc w:val="left"/>
      </w:pPr>
      <w:r>
        <w:rPr>
          <w:rFonts w:ascii="Times New Roman"/>
          <w:b/>
          <w:i w:val="false"/>
          <w:color w:val="000000"/>
        </w:rPr>
        <w:t xml:space="preserve"> 
5.Мемлекеттік қызметті көрсететін лауазымдық тұлғалардың жауапкершілігі</w:t>
      </w:r>
    </w:p>
    <w:bookmarkEnd w:id="100"/>
    <w:bookmarkStart w:name="z103" w:id="101"/>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бөлімінің лауазымды тұлғалары мен басшылары болып табылады.</w:t>
      </w:r>
      <w:r>
        <w:br/>
      </w:r>
      <w:r>
        <w:rPr>
          <w:rFonts w:ascii="Times New Roman"/>
          <w:b w:val="false"/>
          <w:i w:val="false"/>
          <w:color w:val="000000"/>
          <w:sz w:val="28"/>
        </w:rPr>
        <w:t>
      Лауазымдық тұлғалар, Қазақстан Республикасының заңнамаларымен белгіленген тәртіпке сәйкес белгіленген мерзімде мемлекеттік қызмет көрсетуді сапалы және нәтижелі іске асыруға, және мемлекеттік қызмет көрсетілуінде қабылданған шешімдер мен іс әрекеттерге жауапты.</w:t>
      </w:r>
    </w:p>
    <w:bookmarkEnd w:id="101"/>
    <w:bookmarkStart w:name="z104" w:id="102"/>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 мемлекеттік</w:t>
      </w:r>
      <w:r>
        <w:br/>
      </w:r>
      <w:r>
        <w:rPr>
          <w:rFonts w:ascii="Times New Roman"/>
          <w:b w:val="false"/>
          <w:i w:val="false"/>
          <w:color w:val="000000"/>
          <w:sz w:val="28"/>
        </w:rPr>
        <w:t>
қызмет регламентіне 1 қосымша</w:t>
      </w:r>
    </w:p>
    <w:bookmarkEnd w:id="102"/>
    <w:bookmarkStart w:name="z105" w:id="103"/>
    <w:p>
      <w:pPr>
        <w:spacing w:after="0"/>
        <w:ind w:left="0"/>
        <w:jc w:val="left"/>
      </w:pPr>
      <w:r>
        <w:rPr>
          <w:rFonts w:ascii="Times New Roman"/>
          <w:b/>
          <w:i w:val="false"/>
          <w:color w:val="000000"/>
        </w:rPr>
        <w:t xml:space="preserve"> 
Мемлекеттік қызмет көрсету бойынша білім бөлімі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9"/>
        <w:gridCol w:w="3462"/>
        <w:gridCol w:w="4738"/>
        <w:gridCol w:w="2361"/>
      </w:tblGrid>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бөлімінің атауы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ауданының білім бөлімі» мемлекеттік мекемесі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 Тайынша қ., Қазақстан Конституциясы Муқанов к., 206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сағат 13.00-14.00, демалыс күндері – сенбі және жексенбі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8-(71536)-21-6-94 </w:t>
            </w:r>
          </w:p>
        </w:tc>
      </w:tr>
    </w:tbl>
    <w:bookmarkStart w:name="z106" w:id="104"/>
    <w:p>
      <w:pPr>
        <w:spacing w:after="0"/>
        <w:ind w:left="0"/>
        <w:jc w:val="both"/>
      </w:pPr>
      <w:r>
        <w:rPr>
          <w:rFonts w:ascii="Times New Roman"/>
          <w:b w:val="false"/>
          <w:i w:val="false"/>
          <w:color w:val="000000"/>
          <w:sz w:val="28"/>
        </w:rPr>
        <w:t>
 </w:t>
      </w:r>
    </w:p>
    <w:bookmarkEnd w:id="104"/>
    <w:bookmarkStart w:name="z107" w:id="105"/>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 мемлекеттік</w:t>
      </w:r>
      <w:r>
        <w:br/>
      </w:r>
      <w:r>
        <w:rPr>
          <w:rFonts w:ascii="Times New Roman"/>
          <w:b w:val="false"/>
          <w:i w:val="false"/>
          <w:color w:val="000000"/>
          <w:sz w:val="28"/>
        </w:rPr>
        <w:t>
қызмет регламентіне 2 қосымша</w:t>
      </w:r>
    </w:p>
    <w:bookmarkEnd w:id="105"/>
    <w:bookmarkStart w:name="z108" w:id="106"/>
    <w:p>
      <w:pPr>
        <w:spacing w:after="0"/>
        <w:ind w:left="0"/>
        <w:jc w:val="left"/>
      </w:pPr>
      <w:r>
        <w:rPr>
          <w:rFonts w:ascii="Times New Roman"/>
          <w:b/>
          <w:i w:val="false"/>
          <w:color w:val="000000"/>
        </w:rPr>
        <w:t xml:space="preserve"> 
Тайынша ауданының әкімінің қаулысына</w:t>
      </w:r>
      <w:r>
        <w:br/>
      </w:r>
      <w:r>
        <w:rPr>
          <w:rFonts w:ascii="Times New Roman"/>
          <w:b/>
          <w:i w:val="false"/>
          <w:color w:val="000000"/>
        </w:rPr>
        <w:t>
қосымшадан үзінді көшірме</w:t>
      </w:r>
    </w:p>
    <w:bookmarkEnd w:id="106"/>
    <w:bookmarkStart w:name="z109" w:id="107"/>
    <w:p>
      <w:pPr>
        <w:spacing w:after="0"/>
        <w:ind w:left="0"/>
        <w:jc w:val="both"/>
      </w:pPr>
      <w:r>
        <w:rPr>
          <w:rFonts w:ascii="Times New Roman"/>
          <w:b w:val="false"/>
          <w:i w:val="false"/>
          <w:color w:val="000000"/>
          <w:sz w:val="28"/>
        </w:rPr>
        <w:t>
Булаев қаласы               №_______          20__ жылғы «__»_______</w:t>
      </w:r>
    </w:p>
    <w:bookmarkEnd w:id="107"/>
    <w:bookmarkStart w:name="z110" w:id="108"/>
    <w:p>
      <w:pPr>
        <w:spacing w:after="0"/>
        <w:ind w:left="0"/>
        <w:jc w:val="both"/>
      </w:pPr>
      <w:r>
        <w:rPr>
          <w:rFonts w:ascii="Times New Roman"/>
          <w:b w:val="false"/>
          <w:i w:val="false"/>
          <w:color w:val="000000"/>
          <w:sz w:val="28"/>
        </w:rPr>
        <w:t>
</w:t>
      </w:r>
      <w:r>
        <w:rPr>
          <w:rFonts w:ascii="Times New Roman"/>
          <w:b/>
          <w:i w:val="false"/>
          <w:color w:val="000000"/>
          <w:sz w:val="28"/>
        </w:rPr>
        <w:t>Қорғаншылық (қамқоршылық) белгілеу туралы</w:t>
      </w:r>
    </w:p>
    <w:bookmarkEnd w:id="108"/>
    <w:bookmarkStart w:name="z111" w:id="109"/>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Республикасының 2011 жылғы 26 желтоқсан Кодексінің 119-бабына сәйкес, (Т.А.Ә.)__________ өтініші және Тайынша ауданының білім бөлімі құжаттары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1. Қосымшаға сәйкес ата-анасының қамқорлығынсыз қалған кәмелетке толмаған балаларға қорғаншылық (қамқоршылық) белгіленсін</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3959"/>
        <w:gridCol w:w="5374"/>
        <w:gridCol w:w="3678"/>
      </w:tblGrid>
      <w:tr>
        <w:trPr>
          <w:trHeight w:val="28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 (қамқоршы)</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Қорғаншылыққа алынушы</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пен қамқоршылықты ресімдеу негізі</w:t>
            </w:r>
          </w:p>
        </w:tc>
      </w:tr>
      <w:tr>
        <w:trPr>
          <w:trHeight w:val="28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Қорғаншылыққа (қамқоршылыққа) алынған баланың Т.А.Ә., туған жылы</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110"/>
    <w:p>
      <w:pPr>
        <w:spacing w:after="0"/>
        <w:ind w:left="0"/>
        <w:jc w:val="both"/>
      </w:pPr>
      <w:r>
        <w:rPr>
          <w:rFonts w:ascii="Times New Roman"/>
          <w:b w:val="false"/>
          <w:i w:val="false"/>
          <w:color w:val="000000"/>
          <w:sz w:val="28"/>
        </w:rPr>
        <w:t>
2. Қолда бар тұрғын үй ____________________________ бекітіліп берілсін.</w:t>
      </w:r>
    </w:p>
    <w:bookmarkEnd w:id="110"/>
    <w:bookmarkStart w:name="z113" w:id="111"/>
    <w:p>
      <w:pPr>
        <w:spacing w:after="0"/>
        <w:ind w:left="0"/>
        <w:jc w:val="both"/>
      </w:pPr>
      <w:r>
        <w:rPr>
          <w:rFonts w:ascii="Times New Roman"/>
          <w:b w:val="false"/>
          <w:i w:val="false"/>
          <w:color w:val="000000"/>
          <w:sz w:val="28"/>
        </w:rPr>
        <w:t>
</w:t>
      </w:r>
      <w:r>
        <w:rPr>
          <w:rFonts w:ascii="Times New Roman"/>
          <w:b/>
          <w:i w:val="false"/>
          <w:color w:val="000000"/>
          <w:sz w:val="28"/>
        </w:rPr>
        <w:t>Тайынша ауданының</w:t>
      </w:r>
      <w:r>
        <w:br/>
      </w:r>
      <w:r>
        <w:rPr>
          <w:rFonts w:ascii="Times New Roman"/>
          <w:b w:val="false"/>
          <w:i w:val="false"/>
          <w:color w:val="000000"/>
          <w:sz w:val="28"/>
        </w:rPr>
        <w:t>
</w:t>
      </w:r>
      <w:r>
        <w:rPr>
          <w:rFonts w:ascii="Times New Roman"/>
          <w:b/>
          <w:i w:val="false"/>
          <w:color w:val="000000"/>
          <w:sz w:val="28"/>
        </w:rPr>
        <w:t>әкімі</w:t>
      </w:r>
      <w:r>
        <w:rPr>
          <w:rFonts w:ascii="Times New Roman"/>
          <w:b w:val="false"/>
          <w:i w:val="false"/>
          <w:color w:val="000000"/>
          <w:sz w:val="28"/>
        </w:rPr>
        <w:t>                   </w:t>
      </w:r>
      <w:r>
        <w:rPr>
          <w:rFonts w:ascii="Times New Roman"/>
          <w:b/>
          <w:i w:val="false"/>
          <w:color w:val="000000"/>
          <w:sz w:val="28"/>
        </w:rPr>
        <w:t>______________ ________________</w:t>
      </w:r>
      <w:r>
        <w:br/>
      </w:r>
      <w:r>
        <w:rPr>
          <w:rFonts w:ascii="Times New Roman"/>
          <w:b w:val="false"/>
          <w:i w:val="false"/>
          <w:color w:val="000000"/>
          <w:sz w:val="28"/>
        </w:rPr>
        <w:t>
                              қолы            аты-жөні</w:t>
      </w:r>
      <w:r>
        <w:br/>
      </w:r>
      <w:r>
        <w:rPr>
          <w:rFonts w:ascii="Times New Roman"/>
          <w:b w:val="false"/>
          <w:i w:val="false"/>
          <w:color w:val="000000"/>
          <w:sz w:val="28"/>
        </w:rPr>
        <w:t>
</w:t>
      </w:r>
      <w:r>
        <w:rPr>
          <w:rFonts w:ascii="Times New Roman"/>
          <w:b/>
          <w:i w:val="false"/>
          <w:color w:val="000000"/>
          <w:sz w:val="28"/>
        </w:rPr>
        <w:t>      М.О.</w:t>
      </w:r>
    </w:p>
    <w:bookmarkEnd w:id="111"/>
    <w:bookmarkStart w:name="z114" w:id="112"/>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 мемлекеттік</w:t>
      </w:r>
      <w:r>
        <w:br/>
      </w:r>
      <w:r>
        <w:rPr>
          <w:rFonts w:ascii="Times New Roman"/>
          <w:b w:val="false"/>
          <w:i w:val="false"/>
          <w:color w:val="000000"/>
          <w:sz w:val="28"/>
        </w:rPr>
        <w:t>
қызмет регламентіне 3 қосымша</w:t>
      </w:r>
      <w:r>
        <w:br/>
      </w:r>
      <w:r>
        <w:rPr>
          <w:rFonts w:ascii="Times New Roman"/>
          <w:b w:val="false"/>
          <w:i w:val="false"/>
          <w:color w:val="000000"/>
          <w:sz w:val="28"/>
        </w:rPr>
        <w:t>
 </w:t>
      </w:r>
    </w:p>
    <w:bookmarkEnd w:id="112"/>
    <w:bookmarkStart w:name="z115" w:id="113"/>
    <w:p>
      <w:pPr>
        <w:spacing w:after="0"/>
        <w:ind w:left="0"/>
        <w:jc w:val="left"/>
      </w:pPr>
      <w:r>
        <w:rPr>
          <w:rFonts w:ascii="Times New Roman"/>
          <w:b/>
          <w:i w:val="false"/>
          <w:color w:val="000000"/>
        </w:rPr>
        <w:t xml:space="preserve"> 
Жолдама</w:t>
      </w:r>
      <w:r>
        <w:br/>
      </w:r>
      <w:r>
        <w:rPr>
          <w:rFonts w:ascii="Times New Roman"/>
          <w:b/>
          <w:i w:val="false"/>
          <w:color w:val="000000"/>
        </w:rPr>
        <w:t>
Қамқоршының (бала асырап алушының) денсаулық жағдайы</w:t>
      </w:r>
      <w:r>
        <w:br/>
      </w:r>
      <w:r>
        <w:rPr>
          <w:rFonts w:ascii="Times New Roman"/>
          <w:b/>
          <w:i w:val="false"/>
          <w:color w:val="000000"/>
        </w:rPr>
        <w:t>
туралы қорытынды</w:t>
      </w:r>
    </w:p>
    <w:bookmarkEnd w:id="113"/>
    <w:bookmarkStart w:name="z116" w:id="114"/>
    <w:p>
      <w:pPr>
        <w:spacing w:after="0"/>
        <w:ind w:left="0"/>
        <w:jc w:val="both"/>
      </w:pPr>
      <w:r>
        <w:rPr>
          <w:rFonts w:ascii="Times New Roman"/>
          <w:b w:val="false"/>
          <w:i w:val="false"/>
          <w:color w:val="000000"/>
          <w:sz w:val="28"/>
        </w:rPr>
        <w:t>
Т.А.Ә. __________________________________________________________</w:t>
      </w:r>
      <w:r>
        <w:br/>
      </w:r>
      <w:r>
        <w:rPr>
          <w:rFonts w:ascii="Times New Roman"/>
          <w:b w:val="false"/>
          <w:i w:val="false"/>
          <w:color w:val="000000"/>
          <w:sz w:val="28"/>
        </w:rPr>
        <w:t>
Туған жылы ______________________________________________________</w:t>
      </w:r>
      <w:r>
        <w:br/>
      </w:r>
      <w:r>
        <w:rPr>
          <w:rFonts w:ascii="Times New Roman"/>
          <w:b w:val="false"/>
          <w:i w:val="false"/>
          <w:color w:val="000000"/>
          <w:sz w:val="28"/>
        </w:rPr>
        <w:t>
Үйінің мекен-жайы _______________________________________________</w:t>
      </w:r>
      <w:r>
        <w:br/>
      </w:r>
      <w:r>
        <w:rPr>
          <w:rFonts w:ascii="Times New Roman"/>
          <w:b w:val="false"/>
          <w:i w:val="false"/>
          <w:color w:val="000000"/>
          <w:sz w:val="28"/>
        </w:rPr>
        <w:t>
Психиатр ________________________________________________________</w:t>
      </w:r>
      <w:r>
        <w:br/>
      </w:r>
      <w:r>
        <w:rPr>
          <w:rFonts w:ascii="Times New Roman"/>
          <w:b w:val="false"/>
          <w:i w:val="false"/>
          <w:color w:val="000000"/>
          <w:sz w:val="28"/>
        </w:rPr>
        <w:t>
Нарколог ________________________________________________________</w:t>
      </w:r>
      <w:r>
        <w:br/>
      </w:r>
      <w:r>
        <w:rPr>
          <w:rFonts w:ascii="Times New Roman"/>
          <w:b w:val="false"/>
          <w:i w:val="false"/>
          <w:color w:val="000000"/>
          <w:sz w:val="28"/>
        </w:rPr>
        <w:t>
Дерматовенеролог ________________________________________________</w:t>
      </w:r>
      <w:r>
        <w:br/>
      </w:r>
      <w:r>
        <w:rPr>
          <w:rFonts w:ascii="Times New Roman"/>
          <w:b w:val="false"/>
          <w:i w:val="false"/>
          <w:color w:val="000000"/>
          <w:sz w:val="28"/>
        </w:rPr>
        <w:t>
Кеуде қуысының рентгеноскопиясы _________________________________</w:t>
      </w:r>
      <w:r>
        <w:br/>
      </w:r>
      <w:r>
        <w:rPr>
          <w:rFonts w:ascii="Times New Roman"/>
          <w:b w:val="false"/>
          <w:i w:val="false"/>
          <w:color w:val="000000"/>
          <w:sz w:val="28"/>
        </w:rPr>
        <w:t>
Терапевт ________________________________________________________</w:t>
      </w:r>
      <w:r>
        <w:br/>
      </w:r>
      <w:r>
        <w:rPr>
          <w:rFonts w:ascii="Times New Roman"/>
          <w:b w:val="false"/>
          <w:i w:val="false"/>
          <w:color w:val="000000"/>
          <w:sz w:val="28"/>
        </w:rPr>
        <w:t>
Қорытынды _______________________________________________________</w:t>
      </w:r>
    </w:p>
    <w:bookmarkEnd w:id="114"/>
    <w:bookmarkStart w:name="z117" w:id="115"/>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 мемлекеттік</w:t>
      </w:r>
      <w:r>
        <w:br/>
      </w:r>
      <w:r>
        <w:rPr>
          <w:rFonts w:ascii="Times New Roman"/>
          <w:b w:val="false"/>
          <w:i w:val="false"/>
          <w:color w:val="000000"/>
          <w:sz w:val="28"/>
        </w:rPr>
        <w:t>
қызмет регламентіне 4 қосымша</w:t>
      </w:r>
    </w:p>
    <w:bookmarkEnd w:id="115"/>
    <w:bookmarkStart w:name="z118" w:id="116"/>
    <w:p>
      <w:pPr>
        <w:spacing w:after="0"/>
        <w:ind w:left="0"/>
        <w:jc w:val="left"/>
      </w:pPr>
      <w:r>
        <w:rPr>
          <w:rFonts w:ascii="Times New Roman"/>
          <w:b/>
          <w:i w:val="false"/>
          <w:color w:val="000000"/>
        </w:rPr>
        <w:t xml:space="preserve"> 
Әкімшілік іс-әрекеттер (рәсімдер) дәйектілігін және өзара</w:t>
      </w:r>
      <w:r>
        <w:br/>
      </w:r>
      <w:r>
        <w:rPr>
          <w:rFonts w:ascii="Times New Roman"/>
          <w:b/>
          <w:i w:val="false"/>
          <w:color w:val="000000"/>
        </w:rPr>
        <w:t>
әрекеттесуін сипаттау</w:t>
      </w:r>
      <w:r>
        <w:br/>
      </w:r>
      <w:r>
        <w:rPr>
          <w:rFonts w:ascii="Times New Roman"/>
          <w:b/>
          <w:i w:val="false"/>
          <w:color w:val="000000"/>
        </w:rPr>
        <w:t>
1-кесте.Білім бөлімі арқылы ҚФБ іс-әрекеттерін сипаттау</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9"/>
        <w:gridCol w:w="2439"/>
        <w:gridCol w:w="2439"/>
        <w:gridCol w:w="2645"/>
        <w:gridCol w:w="1790"/>
        <w:gridCol w:w="20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іс-әрекеттері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(үрдіс, рәсім, операция) атауы және олар сипаттамасы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ұсынған құжаттарды қабылдап, тіркеу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дайындау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қарау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беру</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құжаттарды анықтама немесе қызмет көрсетуден бас тарту туралы дәлелдеме дайындауға беру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дәлелдеме</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беру</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минуттан артық емес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сағат</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күнінде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105"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117"/>
    <w:p>
      <w:pPr>
        <w:spacing w:after="0"/>
        <w:ind w:left="0"/>
        <w:jc w:val="both"/>
      </w:pPr>
      <w:r>
        <w:rPr>
          <w:rFonts w:ascii="Times New Roman"/>
          <w:b w:val="false"/>
          <w:i w:val="false"/>
          <w:color w:val="000000"/>
          <w:sz w:val="28"/>
        </w:rPr>
        <w:t>
 </w:t>
      </w:r>
    </w:p>
    <w:bookmarkEnd w:id="117"/>
    <w:bookmarkStart w:name="z120" w:id="118"/>
    <w:p>
      <w:pPr>
        <w:spacing w:after="0"/>
        <w:ind w:left="0"/>
        <w:jc w:val="left"/>
      </w:pPr>
      <w:r>
        <w:rPr>
          <w:rFonts w:ascii="Times New Roman"/>
          <w:b/>
          <w:i w:val="false"/>
          <w:color w:val="000000"/>
        </w:rPr>
        <w:t xml:space="preserve"> 
Пайдалану амалдары. Негізгі үрдіс</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6"/>
        <w:gridCol w:w="3316"/>
        <w:gridCol w:w="5048"/>
      </w:tblGrid>
      <w:tr>
        <w:trPr>
          <w:trHeight w:val="30" w:hRule="atLeast"/>
        </w:trPr>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Білім бөлімінің жауапты орындаушысы</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2-тобы </w:t>
            </w:r>
          </w:p>
          <w:p>
            <w:pPr>
              <w:spacing w:after="20"/>
              <w:ind w:left="20"/>
              <w:jc w:val="both"/>
            </w:pPr>
            <w:r>
              <w:rPr>
                <w:rFonts w:ascii="Times New Roman"/>
                <w:b w:val="false"/>
                <w:i w:val="false"/>
                <w:color w:val="000000"/>
                <w:sz w:val="20"/>
              </w:rPr>
              <w:t>Білім бөлімінің басшылығы</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немесе тұтынушыдан өтініштерді қабылдау, өтініштерді білім бөлімі басшылығына жіберу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Қарар жазу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Құжаттарды қарап, анықтамаға қол қою </w:t>
            </w:r>
          </w:p>
        </w:tc>
      </w:tr>
      <w:tr>
        <w:trPr>
          <w:trHeight w:val="30" w:hRule="atLeast"/>
        </w:trPr>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әрекет. Анықтаманы тұтынушыға тапсыру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119"/>
    <w:p>
      <w:pPr>
        <w:spacing w:after="0"/>
        <w:ind w:left="0"/>
        <w:jc w:val="both"/>
      </w:pPr>
      <w:r>
        <w:rPr>
          <w:rFonts w:ascii="Times New Roman"/>
          <w:b w:val="false"/>
          <w:i w:val="false"/>
          <w:color w:val="000000"/>
          <w:sz w:val="28"/>
        </w:rPr>
        <w:t>
   </w:t>
      </w:r>
    </w:p>
    <w:bookmarkEnd w:id="119"/>
    <w:bookmarkStart w:name="z122" w:id="120"/>
    <w:p>
      <w:pPr>
        <w:spacing w:after="0"/>
        <w:ind w:left="0"/>
        <w:jc w:val="left"/>
      </w:pPr>
      <w:r>
        <w:rPr>
          <w:rFonts w:ascii="Times New Roman"/>
          <w:b/>
          <w:i w:val="false"/>
          <w:color w:val="000000"/>
        </w:rPr>
        <w:t xml:space="preserve"> 
Пайдалану амалдары. Балама үрдіс</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7"/>
        <w:gridCol w:w="3118"/>
        <w:gridCol w:w="6375"/>
      </w:tblGrid>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Білім бөлімінің жауапты орындаушысы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басшылығы</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тұтынушыдан өтініш қабылдау, өтінішті тіркеу, білім бөлімінің басшылығына жіберу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өтініштерді қарау, қарар жазу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 қарау, қызмет көрсетуден бас тартуды ресімдеу</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Дәлелді бас тартуға қол қою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әрекет. Дәлелді бас тартуды тұтынушыға тапсыру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121"/>
    <w:p>
      <w:pPr>
        <w:spacing w:after="0"/>
        <w:ind w:left="0"/>
        <w:jc w:val="both"/>
      </w:pPr>
      <w:r>
        <w:rPr>
          <w:rFonts w:ascii="Times New Roman"/>
          <w:b w:val="false"/>
          <w:i w:val="false"/>
          <w:color w:val="000000"/>
          <w:sz w:val="28"/>
        </w:rPr>
        <w:t>
 </w:t>
      </w:r>
    </w:p>
    <w:bookmarkEnd w:id="121"/>
    <w:bookmarkStart w:name="z124" w:id="122"/>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 мемлекеттік</w:t>
      </w:r>
      <w:r>
        <w:br/>
      </w:r>
      <w:r>
        <w:rPr>
          <w:rFonts w:ascii="Times New Roman"/>
          <w:b w:val="false"/>
          <w:i w:val="false"/>
          <w:color w:val="000000"/>
          <w:sz w:val="28"/>
        </w:rPr>
        <w:t>
қызмет регламентіне 5 қосымша</w:t>
      </w:r>
    </w:p>
    <w:bookmarkEnd w:id="122"/>
    <w:bookmarkStart w:name="z125" w:id="123"/>
    <w:p>
      <w:pPr>
        <w:spacing w:after="0"/>
        <w:ind w:left="0"/>
        <w:jc w:val="left"/>
      </w:pPr>
      <w:r>
        <w:rPr>
          <w:rFonts w:ascii="Times New Roman"/>
          <w:b/>
          <w:i w:val="false"/>
          <w:color w:val="000000"/>
        </w:rPr>
        <w:t xml:space="preserve"> 
Әкімшілік іс-әрекеттер (рәсімдер) дәйектілігін және өзара әрекеттесуін сипаттау</w:t>
      </w:r>
      <w:r>
        <w:br/>
      </w:r>
      <w:r>
        <w:rPr>
          <w:rFonts w:ascii="Times New Roman"/>
          <w:b/>
          <w:i w:val="false"/>
          <w:color w:val="000000"/>
        </w:rPr>
        <w:t xml:space="preserve">
1-сызба Қызмет тұтынушының білім бөліміне жүгінгендегі ҚФБ </w:t>
      </w:r>
      <w:r>
        <w:br/>
      </w:r>
      <w:r>
        <w:rPr>
          <w:rFonts w:ascii="Times New Roman"/>
          <w:b/>
          <w:i w:val="false"/>
          <w:color w:val="000000"/>
        </w:rPr>
        <w:t>
іс-әрекеттерінің сипаттамасы</w:t>
      </w:r>
    </w:p>
    <w:bookmarkEnd w:id="123"/>
    <w:p>
      <w:pPr>
        <w:spacing w:after="0"/>
        <w:ind w:left="0"/>
        <w:jc w:val="both"/>
      </w:pPr>
      <w:r>
        <w:drawing>
          <wp:inline distT="0" distB="0" distL="0" distR="0">
            <wp:extent cx="6108700" cy="777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108700" cy="7772400"/>
                    </a:xfrm>
                    <a:prstGeom prst="rect">
                      <a:avLst/>
                    </a:prstGeom>
                  </pic:spPr>
                </pic:pic>
              </a:graphicData>
            </a:graphic>
          </wp:inline>
        </w:drawing>
      </w:r>
    </w:p>
    <w:bookmarkStart w:name="z126" w:id="124"/>
    <w:p>
      <w:pPr>
        <w:spacing w:after="0"/>
        <w:ind w:left="0"/>
        <w:jc w:val="both"/>
      </w:pPr>
      <w:r>
        <w:rPr>
          <w:rFonts w:ascii="Times New Roman"/>
          <w:b w:val="false"/>
          <w:i w:val="false"/>
          <w:color w:val="000000"/>
          <w:sz w:val="28"/>
        </w:rPr>
        <w:t>
      </w:t>
      </w:r>
    </w:p>
    <w:bookmarkEnd w:id="124"/>
    <w:bookmarkStart w:name="z127" w:id="125"/>
    <w:p>
      <w:pPr>
        <w:spacing w:after="0"/>
        <w:ind w:left="0"/>
        <w:jc w:val="both"/>
      </w:pPr>
      <w:r>
        <w:rPr>
          <w:rFonts w:ascii="Times New Roman"/>
          <w:b w:val="false"/>
          <w:i w:val="false"/>
          <w:color w:val="000000"/>
          <w:sz w:val="28"/>
        </w:rPr>
        <w:t>
Тайынша ауданы әкімдігінің</w:t>
      </w:r>
      <w:r>
        <w:br/>
      </w:r>
      <w:r>
        <w:rPr>
          <w:rFonts w:ascii="Times New Roman"/>
          <w:b w:val="false"/>
          <w:i w:val="false"/>
          <w:color w:val="000000"/>
          <w:sz w:val="28"/>
        </w:rPr>
        <w:t>
2012 жылғы 20 маусымдағы</w:t>
      </w:r>
      <w:r>
        <w:br/>
      </w:r>
      <w:r>
        <w:rPr>
          <w:rFonts w:ascii="Times New Roman"/>
          <w:b w:val="false"/>
          <w:i w:val="false"/>
          <w:color w:val="000000"/>
          <w:sz w:val="28"/>
        </w:rPr>
        <w:t>
№ 449 қаулысымен</w:t>
      </w:r>
      <w:r>
        <w:br/>
      </w:r>
      <w:r>
        <w:rPr>
          <w:rFonts w:ascii="Times New Roman"/>
          <w:b w:val="false"/>
          <w:i w:val="false"/>
          <w:color w:val="000000"/>
          <w:sz w:val="28"/>
        </w:rPr>
        <w:t>
бекітілген</w:t>
      </w:r>
    </w:p>
    <w:bookmarkEnd w:id="125"/>
    <w:bookmarkStart w:name="z128" w:id="126"/>
    <w:p>
      <w:pPr>
        <w:spacing w:after="0"/>
        <w:ind w:left="0"/>
        <w:jc w:val="left"/>
      </w:pPr>
      <w:r>
        <w:rPr>
          <w:rFonts w:ascii="Times New Roman"/>
          <w:b/>
          <w:i w:val="false"/>
          <w:color w:val="000000"/>
        </w:rPr>
        <w:t xml:space="preserve">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регламенті</w:t>
      </w:r>
      <w:r>
        <w:br/>
      </w:r>
      <w:r>
        <w:rPr>
          <w:rFonts w:ascii="Times New Roman"/>
          <w:b/>
          <w:i w:val="false"/>
          <w:color w:val="000000"/>
        </w:rPr>
        <w:t>
1. Негізгі ұғымдар</w:t>
      </w:r>
    </w:p>
    <w:bookmarkEnd w:id="126"/>
    <w:bookmarkStart w:name="z129" w:id="127"/>
    <w:p>
      <w:pPr>
        <w:spacing w:after="0"/>
        <w:ind w:left="0"/>
        <w:jc w:val="both"/>
      </w:pPr>
      <w:r>
        <w:rPr>
          <w:rFonts w:ascii="Times New Roman"/>
          <w:b w:val="false"/>
          <w:i w:val="false"/>
          <w:color w:val="000000"/>
          <w:sz w:val="28"/>
        </w:rPr>
        <w:t>
      1. Осы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Регламентінде (бұдан әрі – Регламент) мынадай ұғымдар қолданылады:</w:t>
      </w:r>
      <w:r>
        <w:br/>
      </w:r>
      <w:r>
        <w:rPr>
          <w:rFonts w:ascii="Times New Roman"/>
          <w:b w:val="false"/>
          <w:i w:val="false"/>
          <w:color w:val="000000"/>
          <w:sz w:val="28"/>
        </w:rPr>
        <w:t>
      1) білім бөлімі – «Солтүстік Қазақстан облысы Тайынша ауданының білім бөлімі» мемлекеттік мекемесі;</w:t>
      </w:r>
      <w:r>
        <w:br/>
      </w:r>
      <w:r>
        <w:rPr>
          <w:rFonts w:ascii="Times New Roman"/>
          <w:b w:val="false"/>
          <w:i w:val="false"/>
          <w:color w:val="000000"/>
          <w:sz w:val="28"/>
        </w:rPr>
        <w:t>
      2) білім бөлімінің басшылығы – «Солтүстік Қазақстан облысы Тайынша ауданының білім бөлімі» мемлекеттік мекемесінің бастығы;</w:t>
      </w:r>
      <w:r>
        <w:br/>
      </w:r>
      <w:r>
        <w:rPr>
          <w:rFonts w:ascii="Times New Roman"/>
          <w:b w:val="false"/>
          <w:i w:val="false"/>
          <w:color w:val="000000"/>
          <w:sz w:val="28"/>
        </w:rPr>
        <w:t>
      3) білім бөлімінің жауапты орындаушы – лауазымдық нұсқаулыққа сәйкес міндеттер жүктелген «Солтүстік Қазақстан облысы Тайынша ауданының білім бөлімі» мемлекеттік мекемесінің маманы;</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оны арнайы комиссияның жұмыс органына тапсыратын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 мен құжаттарын қабылдайтын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End w:id="127"/>
    <w:bookmarkStart w:name="z130" w:id="128"/>
    <w:p>
      <w:pPr>
        <w:spacing w:after="0"/>
        <w:ind w:left="0"/>
        <w:jc w:val="left"/>
      </w:pPr>
      <w:r>
        <w:rPr>
          <w:rFonts w:ascii="Times New Roman"/>
          <w:b/>
          <w:i w:val="false"/>
          <w:color w:val="000000"/>
        </w:rPr>
        <w:t xml:space="preserve"> 
2.Жалпы ережелер</w:t>
      </w:r>
    </w:p>
    <w:bookmarkEnd w:id="128"/>
    <w:bookmarkStart w:name="z131" w:id="129"/>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«Солтүстік Қазақстан облысы Тайынша ауданының білім бөлімі» мемлекеттік мекемесімен әрі қарай (білім бөлімі),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балама негізде ХҚКО арқылы көрсетіледі.</w:t>
      </w:r>
      <w:r>
        <w:br/>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128-бабы</w:t>
      </w:r>
      <w:r>
        <w:rPr>
          <w:rFonts w:ascii="Times New Roman"/>
          <w:b w:val="false"/>
          <w:i w:val="false"/>
          <w:color w:val="000000"/>
          <w:sz w:val="28"/>
        </w:rPr>
        <w:t>, Қазақстан Республикасы Үкіметінің 2010 жылғы 26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қызметінің стандарты негізінде көрсетіледі.</w:t>
      </w:r>
      <w:r>
        <w:br/>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қосымшаларына</w:t>
      </w:r>
      <w:r>
        <w:rPr>
          <w:rFonts w:ascii="Times New Roman"/>
          <w:b w:val="false"/>
          <w:i w:val="false"/>
          <w:color w:val="000000"/>
          <w:sz w:val="28"/>
        </w:rPr>
        <w:t xml:space="preserve"> сәйкес зейнетақы қорларына, Қазақстан Республикасы Ішкі істер министрлігі Жол полициясы комитетінің аумақтық бөлімшелеріне кәмелетке толмаған балаларға тиесілі мүлікті ресімдеу үшін анықтама беру (бұдан әрі – анықтама), немесе қағаз тасушыда қызмет беруден дәлелді бас тарту туралы жауап болып табылады.</w:t>
      </w:r>
    </w:p>
    <w:bookmarkEnd w:id="129"/>
    <w:bookmarkStart w:name="z132" w:id="130"/>
    <w:p>
      <w:pPr>
        <w:spacing w:after="0"/>
        <w:ind w:left="0"/>
        <w:jc w:val="left"/>
      </w:pPr>
      <w:r>
        <w:rPr>
          <w:rFonts w:ascii="Times New Roman"/>
          <w:b/>
          <w:i w:val="false"/>
          <w:color w:val="000000"/>
        </w:rPr>
        <w:t xml:space="preserve"> 
3.Мемлекеттік қызмет көрсету тәртібіне талаптар</w:t>
      </w:r>
    </w:p>
    <w:bookmarkEnd w:id="130"/>
    <w:bookmarkStart w:name="z133" w:id="131"/>
    <w:p>
      <w:pPr>
        <w:spacing w:after="0"/>
        <w:ind w:left="0"/>
        <w:jc w:val="both"/>
      </w:pPr>
      <w:r>
        <w:rPr>
          <w:rFonts w:ascii="Times New Roman"/>
          <w:b w:val="false"/>
          <w:i w:val="false"/>
          <w:color w:val="000000"/>
          <w:sz w:val="28"/>
        </w:rPr>
        <w:t>
      8. Мемлекеттік қызмет көрсету тәртібі және қажетті құжаттар туралы толық ақпарат мекен-жайы мен жұмыс кестесі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білім бөлімінің стендтерінде орналасқан, сондай-ақ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халыққа қызмет көрсету орталықтары, сондай-ақ көрсетілген білім бөлімінің www.tainsha.kz интернет-ресурстарынан алуға болады.</w:t>
      </w:r>
      <w:r>
        <w:br/>
      </w:r>
      <w:r>
        <w:rPr>
          <w:rFonts w:ascii="Times New Roman"/>
          <w:b w:val="false"/>
          <w:i w:val="false"/>
          <w:color w:val="000000"/>
          <w:sz w:val="28"/>
        </w:rPr>
        <w:t>
      9.ХҚКО және білім бөлімінде мемлекеттік қызмет көрсету мерзімі:</w:t>
      </w:r>
      <w:r>
        <w:br/>
      </w:r>
      <w:r>
        <w:rPr>
          <w:rFonts w:ascii="Times New Roman"/>
          <w:b w:val="false"/>
          <w:i w:val="false"/>
          <w:color w:val="000000"/>
          <w:sz w:val="28"/>
        </w:rPr>
        <w:t>
      1)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белгіленген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w:t>
      </w:r>
      <w:r>
        <w:br/>
      </w:r>
      <w:r>
        <w:rPr>
          <w:rFonts w:ascii="Times New Roman"/>
          <w:b w:val="false"/>
          <w:i w:val="false"/>
          <w:color w:val="000000"/>
          <w:sz w:val="28"/>
        </w:rPr>
        <w:t>
      2) өтініш беруші жүгінген күні орында көрсетілетін мемлекеттік қызметті алуға дейінгі шекті күту уақыты 30 минуттан аспауы тиіс;</w:t>
      </w:r>
      <w:r>
        <w:br/>
      </w:r>
      <w:r>
        <w:rPr>
          <w:rFonts w:ascii="Times New Roman"/>
          <w:b w:val="false"/>
          <w:i w:val="false"/>
          <w:color w:val="000000"/>
          <w:sz w:val="28"/>
        </w:rPr>
        <w:t>
      3) өтініш беруші жүгінген күні орында көрсетілетін мемлекеттік қызметті алушыға қызмет көрсетудің шекті уақыты 30 минуттан аспауы тиіс.</w:t>
      </w:r>
      <w:r>
        <w:br/>
      </w:r>
      <w:r>
        <w:rPr>
          <w:rFonts w:ascii="Times New Roman"/>
          <w:b w:val="false"/>
          <w:i w:val="false"/>
          <w:color w:val="000000"/>
          <w:sz w:val="28"/>
        </w:rPr>
        <w:t>
      10. Мемлекеттік қызмет көрсетуді тоқтату немесе мемлекеттік қызмет көрсетуден бас тартуға негіз болып табылады:</w:t>
      </w:r>
      <w:r>
        <w:br/>
      </w:r>
      <w:r>
        <w:rPr>
          <w:rFonts w:ascii="Times New Roman"/>
          <w:b w:val="false"/>
          <w:i w:val="false"/>
          <w:color w:val="000000"/>
          <w:sz w:val="28"/>
        </w:rPr>
        <w:t>
      1) білім бөліміне жүгінгенде –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құжаттардың біреуін ұсынбаған жағдайда;</w:t>
      </w:r>
      <w:r>
        <w:br/>
      </w:r>
      <w:r>
        <w:rPr>
          <w:rFonts w:ascii="Times New Roman"/>
          <w:b w:val="false"/>
          <w:i w:val="false"/>
          <w:color w:val="000000"/>
          <w:sz w:val="28"/>
        </w:rPr>
        <w:t>
      2) ХҚКО-на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 ХҚКО-на қайтарады.</w:t>
      </w:r>
      <w:r>
        <w:br/>
      </w:r>
      <w:r>
        <w:rPr>
          <w:rFonts w:ascii="Times New Roman"/>
          <w:b w:val="false"/>
          <w:i w:val="false"/>
          <w:color w:val="000000"/>
          <w:sz w:val="28"/>
        </w:rPr>
        <w:t>
      11. Тұтынушыға мемлекеттік қызмет алу үшін барлық қажетті құжаттарды тапсырғанда беріледі:</w:t>
      </w:r>
      <w:r>
        <w:br/>
      </w:r>
      <w:r>
        <w:rPr>
          <w:rFonts w:ascii="Times New Roman"/>
          <w:b w:val="false"/>
          <w:i w:val="false"/>
          <w:color w:val="000000"/>
          <w:sz w:val="28"/>
        </w:rPr>
        <w:t>
      1) білім бөліміне жүгінгенде – тұтынушының мемлекеттік қызмет алған мерзімі көрсетілген барлық құжаттарын алғаны туралы қолхат;</w:t>
      </w:r>
      <w:r>
        <w:br/>
      </w:r>
      <w:r>
        <w:rPr>
          <w:rFonts w:ascii="Times New Roman"/>
          <w:b w:val="false"/>
          <w:i w:val="false"/>
          <w:color w:val="000000"/>
          <w:sz w:val="28"/>
        </w:rPr>
        <w:t>
      2) ХҚКО-на жүгінгенде - осы аталған сәйкес құжаттар тапсырылғаны туралы қолхат:</w:t>
      </w:r>
      <w:r>
        <w:br/>
      </w:r>
      <w:r>
        <w:rPr>
          <w:rFonts w:ascii="Times New Roman"/>
          <w:b w:val="false"/>
          <w:i w:val="false"/>
          <w:color w:val="000000"/>
          <w:sz w:val="28"/>
        </w:rPr>
        <w:t>
      1) сұрау салу нөмірі, күні көрсетілген;</w:t>
      </w:r>
      <w:r>
        <w:br/>
      </w:r>
      <w:r>
        <w:rPr>
          <w:rFonts w:ascii="Times New Roman"/>
          <w:b w:val="false"/>
          <w:i w:val="false"/>
          <w:color w:val="000000"/>
          <w:sz w:val="28"/>
        </w:rPr>
        <w:t>
      2) сұратылған мемлекеттік қызмет түрі көрсетілген;</w:t>
      </w:r>
      <w:r>
        <w:br/>
      </w:r>
      <w:r>
        <w:rPr>
          <w:rFonts w:ascii="Times New Roman"/>
          <w:b w:val="false"/>
          <w:i w:val="false"/>
          <w:color w:val="000000"/>
          <w:sz w:val="28"/>
        </w:rPr>
        <w:t>
      3) қоса берілген құжаттар саны мен атауы;</w:t>
      </w:r>
      <w:r>
        <w:br/>
      </w:r>
      <w:r>
        <w:rPr>
          <w:rFonts w:ascii="Times New Roman"/>
          <w:b w:val="false"/>
          <w:i w:val="false"/>
          <w:color w:val="000000"/>
          <w:sz w:val="28"/>
        </w:rPr>
        <w:t>
      4) құжаттардың берілген күні, уақыты мен орны;</w:t>
      </w:r>
      <w:r>
        <w:br/>
      </w:r>
      <w:r>
        <w:rPr>
          <w:rFonts w:ascii="Times New Roman"/>
          <w:b w:val="false"/>
          <w:i w:val="false"/>
          <w:color w:val="000000"/>
          <w:sz w:val="28"/>
        </w:rPr>
        <w:t>
      5) құжаттарды ресімдеуге өтініш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Тұтынушы құжаттарын алуға білім бөліміне мерзімінде жүгінбеген жағдайда, қаралған құжаттар мен дайын анықтамалар екі ай бойы сақталады.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12. Тұтынушыдан мемлекеттік қызмет алу үшін өтініш алған мерзімнен бастап көрсетілген мемлекеттік қызметтің нәтижесін беруге дейінгі мемлекеттік қызмет көрсетудің кезеңдері:</w:t>
      </w:r>
      <w:r>
        <w:br/>
      </w:r>
      <w:r>
        <w:rPr>
          <w:rFonts w:ascii="Times New Roman"/>
          <w:b w:val="false"/>
          <w:i w:val="false"/>
          <w:color w:val="000000"/>
          <w:sz w:val="28"/>
        </w:rPr>
        <w:t>
      білім бөлімі арқылы:</w:t>
      </w:r>
      <w:r>
        <w:br/>
      </w:r>
      <w:r>
        <w:rPr>
          <w:rFonts w:ascii="Times New Roman"/>
          <w:b w:val="false"/>
          <w:i w:val="false"/>
          <w:color w:val="000000"/>
          <w:sz w:val="28"/>
        </w:rPr>
        <w:t>
      1) тұтынушы, білім бөлімінің жауапты маманына, анықтама беруі жөнінде өтініш береді, жауапты маман өтінішті тіркеп және тұтынушыға мемлекеттік қызмет алуға берілген құжаттарды қабылдағаны туралы, мемлекеттік қызмет көрсетудің күні көрсетілген қолхат береді, құжаттарды білім бөлімі басшылығына қарауға тапсырады;</w:t>
      </w:r>
      <w:r>
        <w:br/>
      </w:r>
      <w:r>
        <w:rPr>
          <w:rFonts w:ascii="Times New Roman"/>
          <w:b w:val="false"/>
          <w:i w:val="false"/>
          <w:color w:val="000000"/>
          <w:sz w:val="28"/>
        </w:rPr>
        <w:t>
      2) білім бөлімінің басшылығы түскен құжаттармен танысады, жауапты орындаушыны анықтайды, резолюция жасап, жауапты орындаушыға жібереді;</w:t>
      </w:r>
      <w:r>
        <w:br/>
      </w:r>
      <w:r>
        <w:rPr>
          <w:rFonts w:ascii="Times New Roman"/>
          <w:b w:val="false"/>
          <w:i w:val="false"/>
          <w:color w:val="000000"/>
          <w:sz w:val="28"/>
        </w:rPr>
        <w:t>
      3) білім бөлімінің жауапты орындаушысы түскен құжаттарды қарап, зейнетақы жинақтарын алуға анықтама дайындайды, Қазақстан Республикасы Ішкі істер министрлігі Жол полициясы комитетінің аумақтық бөлімшелеріне кәмелетке толмаған балаларға мұраны ресімдеу үшін келісім-анықтамасын дайындайды, бас тарту туралы дәлелді жауапты қарайды, басшылыққа қол қойғызады;</w:t>
      </w:r>
      <w:r>
        <w:br/>
      </w:r>
      <w:r>
        <w:rPr>
          <w:rFonts w:ascii="Times New Roman"/>
          <w:b w:val="false"/>
          <w:i w:val="false"/>
          <w:color w:val="000000"/>
          <w:sz w:val="28"/>
        </w:rPr>
        <w:t>
      4) білім бөлімі басшылығы анықтаманы қарайды, немесе қызмет көрсетуден бас тарту туралы дәлелді жауапты қарайды, қол қояды;</w:t>
      </w:r>
      <w:r>
        <w:br/>
      </w:r>
      <w:r>
        <w:rPr>
          <w:rFonts w:ascii="Times New Roman"/>
          <w:b w:val="false"/>
          <w:i w:val="false"/>
          <w:color w:val="000000"/>
          <w:sz w:val="28"/>
        </w:rPr>
        <w:t>
      5) білім бөлімінің жауапты орындаушысы, тұтынушыға анықтама береді, немесе қызмет көрсетуден бас тарту туралы дәлелді жауапты береді.</w:t>
      </w:r>
      <w:r>
        <w:br/>
      </w:r>
      <w:r>
        <w:rPr>
          <w:rFonts w:ascii="Times New Roman"/>
          <w:b w:val="false"/>
          <w:i w:val="false"/>
          <w:color w:val="000000"/>
          <w:sz w:val="28"/>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 ХҚКО-ң инспекторы өтінішті тіркейді, тұтынушыға қажетті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 ХҚКО-ң жинақтау орталығының инспекторы құжаттарды жинастырып, реестр құрады, құжаттарды білім бөліміне жібереді;</w:t>
      </w:r>
      <w:r>
        <w:br/>
      </w:r>
      <w:r>
        <w:rPr>
          <w:rFonts w:ascii="Times New Roman"/>
          <w:b w:val="false"/>
          <w:i w:val="false"/>
          <w:color w:val="000000"/>
          <w:sz w:val="28"/>
        </w:rPr>
        <w:t>
      3) білім бөлімінің жауапты орындаушысы түскен құжаттарды тіркейді, сонан кейін білім бөлімінің басшылығына қарауға тапсырады;</w:t>
      </w:r>
      <w:r>
        <w:br/>
      </w:r>
      <w:r>
        <w:rPr>
          <w:rFonts w:ascii="Times New Roman"/>
          <w:b w:val="false"/>
          <w:i w:val="false"/>
          <w:color w:val="000000"/>
          <w:sz w:val="28"/>
        </w:rPr>
        <w:t>
      4) білім бөлімінің басшылығы түскен құжаттармен танысады, жауапты орындаушыны анықтайды, резолюция жасап, жауапты орындаушыға жібереді;</w:t>
      </w:r>
      <w:r>
        <w:br/>
      </w:r>
      <w:r>
        <w:rPr>
          <w:rFonts w:ascii="Times New Roman"/>
          <w:b w:val="false"/>
          <w:i w:val="false"/>
          <w:color w:val="000000"/>
          <w:sz w:val="28"/>
        </w:rPr>
        <w:t>
      5) білім бөлімінің жауапты орындаушысы түскен құжаттарды қарап, зейнетақы жинақтарын алуға анықтама дайындайды, Қазақстан Республикасы Ішкі істер министрлігі Жол полициясы комитетінің аумақтық бөлімшелеріне кәмелетке толмаған балаларға мұраны ресімдеу үшін келісім-анықтамасын дайындайды, бас тарту туралы дәлелді жауапты қарайды, басшылыққа қол қойғызады;</w:t>
      </w:r>
      <w:r>
        <w:br/>
      </w:r>
      <w:r>
        <w:rPr>
          <w:rFonts w:ascii="Times New Roman"/>
          <w:b w:val="false"/>
          <w:i w:val="false"/>
          <w:color w:val="000000"/>
          <w:sz w:val="28"/>
        </w:rPr>
        <w:t>
      6) білім бөлімі басшылығы анықтаманы қарайды, немесе қызмет көрсетуден бас тарту туралы дәлелді жауапты қарайды, қол қояды, жауапты орындаушыға тапсырады;</w:t>
      </w:r>
      <w:r>
        <w:br/>
      </w:r>
      <w:r>
        <w:rPr>
          <w:rFonts w:ascii="Times New Roman"/>
          <w:b w:val="false"/>
          <w:i w:val="false"/>
          <w:color w:val="000000"/>
          <w:sz w:val="28"/>
        </w:rPr>
        <w:t>
      7) білім бөлімінің жауапты орындаушысы мемлекеттік қызмет көрсетудің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131"/>
    <w:bookmarkStart w:name="z134" w:id="132"/>
    <w:p>
      <w:pPr>
        <w:spacing w:after="0"/>
        <w:ind w:left="0"/>
        <w:jc w:val="left"/>
      </w:pPr>
      <w:r>
        <w:rPr>
          <w:rFonts w:ascii="Times New Roman"/>
          <w:b/>
          <w:i w:val="false"/>
          <w:color w:val="000000"/>
        </w:rPr>
        <w:t xml:space="preserve"> 
4. Мемлекеттік қызмет көрсету барысында іс-әрекеттер</w:t>
      </w:r>
      <w:r>
        <w:br/>
      </w:r>
      <w:r>
        <w:rPr>
          <w:rFonts w:ascii="Times New Roman"/>
          <w:b/>
          <w:i w:val="false"/>
          <w:color w:val="000000"/>
        </w:rPr>
        <w:t>
(өзара әрекеттесу) тәртібін сипаттау</w:t>
      </w:r>
    </w:p>
    <w:bookmarkEnd w:id="132"/>
    <w:bookmarkStart w:name="z135" w:id="133"/>
    <w:p>
      <w:pPr>
        <w:spacing w:after="0"/>
        <w:ind w:left="0"/>
        <w:jc w:val="both"/>
      </w:pPr>
      <w:r>
        <w:rPr>
          <w:rFonts w:ascii="Times New Roman"/>
          <w:b w:val="false"/>
          <w:i w:val="false"/>
          <w:color w:val="000000"/>
          <w:sz w:val="28"/>
        </w:rPr>
        <w:t>
      13. Тұтынушы мемлекеттік қызмет алу үшін келесі құжаттарды ұсынады:</w:t>
      </w:r>
      <w:r>
        <w:br/>
      </w:r>
      <w:r>
        <w:rPr>
          <w:rFonts w:ascii="Times New Roman"/>
          <w:b w:val="false"/>
          <w:i w:val="false"/>
          <w:color w:val="000000"/>
          <w:sz w:val="28"/>
        </w:rPr>
        <w:t>
      1) осы Регламенттің </w:t>
      </w:r>
      <w:r>
        <w:rPr>
          <w:rFonts w:ascii="Times New Roman"/>
          <w:b w:val="false"/>
          <w:i w:val="false"/>
          <w:color w:val="000000"/>
          <w:sz w:val="28"/>
        </w:rPr>
        <w:t>5 қосымшасына</w:t>
      </w:r>
      <w:r>
        <w:rPr>
          <w:rFonts w:ascii="Times New Roman"/>
          <w:b w:val="false"/>
          <w:i w:val="false"/>
          <w:color w:val="000000"/>
          <w:sz w:val="28"/>
        </w:rPr>
        <w:t xml:space="preserve"> сәйкес кәмелетке толмаған баланың ата-анасының немесе оларды алмастыратын адамдардың (қорғаншылар (қамқоршылар), патронат тәрбиешілер) өтініші;</w:t>
      </w:r>
      <w:r>
        <w:br/>
      </w:r>
      <w:r>
        <w:rPr>
          <w:rFonts w:ascii="Times New Roman"/>
          <w:b w:val="false"/>
          <w:i w:val="false"/>
          <w:color w:val="000000"/>
          <w:sz w:val="28"/>
        </w:rPr>
        <w:t>
      2) ерлі-зайыптылардың немесе оларды алмастыратын адамдардың (қорғаншылар (қамқоршылар), патронат тәрбиешілер) жеке куәліктерінің түпнұсқасы мен көшірмесі;</w:t>
      </w:r>
      <w:r>
        <w:br/>
      </w:r>
      <w:r>
        <w:rPr>
          <w:rFonts w:ascii="Times New Roman"/>
          <w:b w:val="false"/>
          <w:i w:val="false"/>
          <w:color w:val="000000"/>
          <w:sz w:val="28"/>
        </w:rPr>
        <w:t>
      3) баланың (балалардың) тууы туралы куәлігі;</w:t>
      </w:r>
      <w:r>
        <w:br/>
      </w:r>
      <w:r>
        <w:rPr>
          <w:rFonts w:ascii="Times New Roman"/>
          <w:b w:val="false"/>
          <w:i w:val="false"/>
          <w:color w:val="000000"/>
          <w:sz w:val="28"/>
        </w:rPr>
        <w:t>
      4) неке туралы куәлігінің түпнұсқасы мен көшірмесі;</w:t>
      </w:r>
      <w:r>
        <w:br/>
      </w:r>
      <w:r>
        <w:rPr>
          <w:rFonts w:ascii="Times New Roman"/>
          <w:b w:val="false"/>
          <w:i w:val="false"/>
          <w:color w:val="000000"/>
          <w:sz w:val="28"/>
        </w:rPr>
        <w:t>
      5) басқа да құжаттардың түпнұсқалары мен көшірмелері (некені бұзу туралы, қайтыс болуы туралы куәлік, бала некеден тыс туылған жағдайда № 4 нысан бойынша анықтама);</w:t>
      </w:r>
      <w:r>
        <w:br/>
      </w:r>
      <w:r>
        <w:rPr>
          <w:rFonts w:ascii="Times New Roman"/>
          <w:b w:val="false"/>
          <w:i w:val="false"/>
          <w:color w:val="000000"/>
          <w:sz w:val="28"/>
        </w:rPr>
        <w:t>
      6) заң бойынша мұраға құқығы туралы куәлік (нотариустан);</w:t>
      </w:r>
      <w:r>
        <w:br/>
      </w:r>
      <w:r>
        <w:rPr>
          <w:rFonts w:ascii="Times New Roman"/>
          <w:b w:val="false"/>
          <w:i w:val="false"/>
          <w:color w:val="000000"/>
          <w:sz w:val="28"/>
        </w:rPr>
        <w:t>
      7) егер анықтама ІІМ Жол полициясы комитетінің аумақтық бөлімшелеріне қажет болған жағдайда, машинаға құжаттың (техпаспорт) түпнұсқасы мен көшірмесі.</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14. Мемлекеттік қызмет көрсету үрдісіне мынадай құрылымдық-функционалдық бірліктер (бұдан әрі – ҚФБ) қатыстырылады:</w:t>
      </w:r>
      <w:r>
        <w:br/>
      </w:r>
      <w:r>
        <w:rPr>
          <w:rFonts w:ascii="Times New Roman"/>
          <w:b w:val="false"/>
          <w:i w:val="false"/>
          <w:color w:val="000000"/>
          <w:sz w:val="28"/>
        </w:rPr>
        <w:t>
      1) ХҚКО инспекторы;</w:t>
      </w:r>
      <w:r>
        <w:br/>
      </w:r>
      <w:r>
        <w:rPr>
          <w:rFonts w:ascii="Times New Roman"/>
          <w:b w:val="false"/>
          <w:i w:val="false"/>
          <w:color w:val="000000"/>
          <w:sz w:val="28"/>
        </w:rPr>
        <w:t>
      2) ХҚКО жинақтаушы бөлімінің инспекторы;</w:t>
      </w:r>
      <w:r>
        <w:br/>
      </w:r>
      <w:r>
        <w:rPr>
          <w:rFonts w:ascii="Times New Roman"/>
          <w:b w:val="false"/>
          <w:i w:val="false"/>
          <w:color w:val="000000"/>
          <w:sz w:val="28"/>
        </w:rPr>
        <w:t>
      3) білім бөлімінің жауапты маманы;</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5) білім бөлімінің басшылығы.</w:t>
      </w:r>
      <w:r>
        <w:br/>
      </w:r>
      <w:r>
        <w:rPr>
          <w:rFonts w:ascii="Times New Roman"/>
          <w:b w:val="false"/>
          <w:i w:val="false"/>
          <w:color w:val="000000"/>
          <w:sz w:val="28"/>
        </w:rPr>
        <w:t>
      15. Әр әкімшілік іс-әрекетін (рәсімін) орындау мерзімін көрсетумен әр ҚФБ әкімшілік іс-әрекеттерінің (рәсімдерінің) дәйектілігі мен өзара әрекеттесуінің мәтіндік кестелік сипаттамасы осы Регламенттің </w:t>
      </w:r>
      <w:r>
        <w:rPr>
          <w:rFonts w:ascii="Times New Roman"/>
          <w:b w:val="false"/>
          <w:i w:val="false"/>
          <w:color w:val="000000"/>
          <w:sz w:val="28"/>
        </w:rPr>
        <w:t>6 қосымшасында</w:t>
      </w:r>
      <w:r>
        <w:rPr>
          <w:rFonts w:ascii="Times New Roman"/>
          <w:b w:val="false"/>
          <w:i w:val="false"/>
          <w:color w:val="000000"/>
          <w:sz w:val="28"/>
        </w:rPr>
        <w:t xml:space="preserve"> беріледі.</w:t>
      </w:r>
      <w:r>
        <w:br/>
      </w:r>
      <w:r>
        <w:rPr>
          <w:rFonts w:ascii="Times New Roman"/>
          <w:b w:val="false"/>
          <w:i w:val="false"/>
          <w:color w:val="000000"/>
          <w:sz w:val="28"/>
        </w:rPr>
        <w:t>
      16. Мемлекеттік қызмет көрсету барысындағы және ҚФБ әкімшілік іс-әрекеттердің қисынды дәйектілігі арасындағы өзара байланысы көрсетілген сызбалар осы Регламенттің </w:t>
      </w:r>
      <w:r>
        <w:rPr>
          <w:rFonts w:ascii="Times New Roman"/>
          <w:b w:val="false"/>
          <w:i w:val="false"/>
          <w:color w:val="000000"/>
          <w:sz w:val="28"/>
        </w:rPr>
        <w:t>6 қосымшасында</w:t>
      </w:r>
      <w:r>
        <w:rPr>
          <w:rFonts w:ascii="Times New Roman"/>
          <w:b w:val="false"/>
          <w:i w:val="false"/>
          <w:color w:val="000000"/>
          <w:sz w:val="28"/>
        </w:rPr>
        <w:t xml:space="preserve"> беріледі.</w:t>
      </w:r>
    </w:p>
    <w:bookmarkEnd w:id="133"/>
    <w:bookmarkStart w:name="z136" w:id="134"/>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134"/>
    <w:bookmarkStart w:name="z137" w:id="135"/>
    <w:p>
      <w:pPr>
        <w:spacing w:after="0"/>
        <w:ind w:left="0"/>
        <w:jc w:val="both"/>
      </w:pPr>
      <w:r>
        <w:rPr>
          <w:rFonts w:ascii="Times New Roman"/>
          <w:b w:val="false"/>
          <w:i w:val="false"/>
          <w:color w:val="000000"/>
          <w:sz w:val="28"/>
        </w:rPr>
        <w:t>
      18. Мемлекеттік қызмет көрсету процесіне қатысушылар (әрі қарай – лауазымды тұлғалар) білім бөлімі және ХҚКО-ң лауазымды тұлғалары мен басшылары болып табылады.</w:t>
      </w:r>
      <w:r>
        <w:br/>
      </w:r>
      <w:r>
        <w:rPr>
          <w:rFonts w:ascii="Times New Roman"/>
          <w:b w:val="false"/>
          <w:i w:val="false"/>
          <w:color w:val="000000"/>
          <w:sz w:val="28"/>
        </w:rPr>
        <w:t>
      Лауазымдық тұлғалар, Қазақстан Республикасының заңнамаларымен белгіленген тәртіпке сәйкес белгіленген мерзімде мемлекеттік қызмет көрсетуді сапалы және нәтижелі іске асыруға, және мемлекеттік қызмет көрсетілуінде қабылданған шешімдер мен іс әрекеттерге жауапты.</w:t>
      </w:r>
    </w:p>
    <w:bookmarkEnd w:id="135"/>
    <w:bookmarkStart w:name="z138" w:id="136"/>
    <w:p>
      <w:pPr>
        <w:spacing w:after="0"/>
        <w:ind w:left="0"/>
        <w:jc w:val="both"/>
      </w:pPr>
      <w:r>
        <w:rPr>
          <w:rFonts w:ascii="Times New Roman"/>
          <w:b w:val="false"/>
          <w:i w:val="false"/>
          <w:color w:val="000000"/>
          <w:sz w:val="28"/>
        </w:rPr>
        <w:t>
 </w:t>
      </w:r>
    </w:p>
    <w:bookmarkEnd w:id="136"/>
    <w:bookmarkStart w:name="z139" w:id="137"/>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xml:space="preserve">
1 қосымша </w:t>
      </w:r>
    </w:p>
    <w:bookmarkEnd w:id="137"/>
    <w:bookmarkStart w:name="z140" w:id="138"/>
    <w:p>
      <w:pPr>
        <w:spacing w:after="0"/>
        <w:ind w:left="0"/>
        <w:jc w:val="left"/>
      </w:pPr>
      <w:r>
        <w:rPr>
          <w:rFonts w:ascii="Times New Roman"/>
          <w:b/>
          <w:i w:val="false"/>
          <w:color w:val="000000"/>
        </w:rPr>
        <w:t xml:space="preserve"> 
 Мемлекеттік қызмет көрсету бойынша білім бөлімі</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9"/>
        <w:gridCol w:w="3462"/>
        <w:gridCol w:w="4738"/>
        <w:gridCol w:w="2361"/>
      </w:tblGrid>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бөлімінің атауы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ауданының білім бөлімі» мемлекеттік мекемесі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 Тайынша қ., Қазақстан Конституциясы Муқанов к., 206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сағат 13.00-14.00, демалыс күндері – сенбі және жексенбі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8-(71536)-21-6-94 </w:t>
            </w:r>
          </w:p>
        </w:tc>
      </w:tr>
    </w:tbl>
    <w:bookmarkStart w:name="z141" w:id="139"/>
    <w:p>
      <w:pPr>
        <w:spacing w:after="0"/>
        <w:ind w:left="0"/>
        <w:jc w:val="both"/>
      </w:pPr>
      <w:r>
        <w:rPr>
          <w:rFonts w:ascii="Times New Roman"/>
          <w:b w:val="false"/>
          <w:i w:val="false"/>
          <w:color w:val="000000"/>
          <w:sz w:val="28"/>
        </w:rPr>
        <w:t>
 </w:t>
      </w:r>
    </w:p>
    <w:bookmarkEnd w:id="139"/>
    <w:bookmarkStart w:name="z142" w:id="140"/>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2 қосымша</w:t>
      </w:r>
    </w:p>
    <w:bookmarkEnd w:id="140"/>
    <w:bookmarkStart w:name="z143" w:id="141"/>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813"/>
        <w:gridCol w:w="2733"/>
        <w:gridCol w:w="2913"/>
        <w:gridCol w:w="211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Халыққа қызмет көрсету орталығының атауы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бойынша республикалық мемлекеттік кәсіпорны «Халыққа қызмет көрсету орталығы» филиалының Тайынша ауданы бойынша бөлім - ХҚКО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 Қазақстан Конституциясы Муқанов к., 208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түскі үзіліссіз сағат 9.00-ден 20.00 дейін, демалыс – жексенбі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8-(71536)-23-6-89 </w:t>
            </w:r>
          </w:p>
        </w:tc>
      </w:tr>
    </w:tbl>
    <w:bookmarkStart w:name="z144" w:id="142"/>
    <w:p>
      <w:pPr>
        <w:spacing w:after="0"/>
        <w:ind w:left="0"/>
        <w:jc w:val="both"/>
      </w:pPr>
      <w:r>
        <w:rPr>
          <w:rFonts w:ascii="Times New Roman"/>
          <w:b w:val="false"/>
          <w:i w:val="false"/>
          <w:color w:val="000000"/>
          <w:sz w:val="28"/>
        </w:rPr>
        <w:t>
 </w:t>
      </w:r>
    </w:p>
    <w:bookmarkEnd w:id="142"/>
    <w:bookmarkStart w:name="z145" w:id="143"/>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3 қосымша</w:t>
      </w:r>
    </w:p>
    <w:bookmarkEnd w:id="143"/>
    <w:bookmarkStart w:name="z146" w:id="144"/>
    <w:p>
      <w:pPr>
        <w:spacing w:after="0"/>
        <w:ind w:left="0"/>
        <w:jc w:val="both"/>
      </w:pPr>
      <w:r>
        <w:rPr>
          <w:rFonts w:ascii="Times New Roman"/>
          <w:b w:val="false"/>
          <w:i w:val="false"/>
          <w:color w:val="000000"/>
          <w:sz w:val="28"/>
        </w:rPr>
        <w:t>
Жинақтаушы зейнетақы қорының атауы</w:t>
      </w:r>
      <w:r>
        <w:br/>
      </w:r>
      <w:r>
        <w:rPr>
          <w:rFonts w:ascii="Times New Roman"/>
          <w:b w:val="false"/>
          <w:i w:val="false"/>
          <w:color w:val="000000"/>
          <w:sz w:val="28"/>
        </w:rPr>
        <w:t>
___________________________________</w:t>
      </w:r>
    </w:p>
    <w:bookmarkEnd w:id="144"/>
    <w:bookmarkStart w:name="z147" w:id="145"/>
    <w:p>
      <w:pPr>
        <w:spacing w:after="0"/>
        <w:ind w:left="0"/>
        <w:jc w:val="both"/>
      </w:pPr>
      <w:r>
        <w:rPr>
          <w:rFonts w:ascii="Times New Roman"/>
          <w:b w:val="false"/>
          <w:i w:val="false"/>
          <w:color w:val="000000"/>
          <w:sz w:val="28"/>
        </w:rPr>
        <w:t>
      «Солтүстік Қазақстан облысы Тайынша ауданының білім бөлімі» ММ _________________ жылы туған, (өтініш берушінің Т.А.Ә.) (№______ жеке</w:t>
      </w:r>
      <w:r>
        <w:br/>
      </w:r>
      <w:r>
        <w:rPr>
          <w:rFonts w:ascii="Times New Roman"/>
          <w:b w:val="false"/>
          <w:i w:val="false"/>
          <w:color w:val="000000"/>
          <w:sz w:val="28"/>
        </w:rPr>
        <w:t>
куәлік ________ жылы _______ берген) ________________________________</w:t>
      </w:r>
      <w:r>
        <w:br/>
      </w:r>
      <w:r>
        <w:rPr>
          <w:rFonts w:ascii="Times New Roman"/>
          <w:b w:val="false"/>
          <w:i w:val="false"/>
          <w:color w:val="000000"/>
          <w:sz w:val="28"/>
        </w:rPr>
        <w:t>
(жинақтаушы зейнетақы қорының атауы) зейнетақы жинақтарын салымшы ___  _______________ (Т.А.Ә.) қайтыс болуына байланысты (____ жылғы ______ № _____________ қайтыс болуы туралы куәлік) _______________ жылғы заң бойынша нотариус берген (________ жылы ________ № ________ берген мемлекеттік лицензия) мұрагерлікке құқығы туралы куәлікке сәйкес барлық тиесілі пайыздарымен бірге кәмелетке толмаған ұлына (қызына) _________ (баланың Т.А.Ә., туған жылы) қайта ресімдеуге рұқсат береді.</w:t>
      </w:r>
    </w:p>
    <w:bookmarkEnd w:id="145"/>
    <w:bookmarkStart w:name="z148" w:id="146"/>
    <w:p>
      <w:pPr>
        <w:spacing w:after="0"/>
        <w:ind w:left="0"/>
        <w:jc w:val="both"/>
      </w:pPr>
      <w:r>
        <w:rPr>
          <w:rFonts w:ascii="Times New Roman"/>
          <w:b w:val="false"/>
          <w:i w:val="false"/>
          <w:color w:val="000000"/>
          <w:sz w:val="28"/>
        </w:rPr>
        <w:t>
Тайынша ауданының білім</w:t>
      </w:r>
      <w:r>
        <w:br/>
      </w:r>
      <w:r>
        <w:rPr>
          <w:rFonts w:ascii="Times New Roman"/>
          <w:b w:val="false"/>
          <w:i w:val="false"/>
          <w:color w:val="000000"/>
          <w:sz w:val="28"/>
        </w:rPr>
        <w:t>
бөлімінің бастығы ______________ __________________</w:t>
      </w:r>
      <w:r>
        <w:br/>
      </w:r>
      <w:r>
        <w:rPr>
          <w:rFonts w:ascii="Times New Roman"/>
          <w:b w:val="false"/>
          <w:i w:val="false"/>
          <w:color w:val="000000"/>
          <w:sz w:val="28"/>
        </w:rPr>
        <w:t xml:space="preserve">
                       қолы           (аты-жөні) </w:t>
      </w:r>
    </w:p>
    <w:bookmarkEnd w:id="146"/>
    <w:bookmarkStart w:name="z149" w:id="147"/>
    <w:p>
      <w:pPr>
        <w:spacing w:after="0"/>
        <w:ind w:left="0"/>
        <w:jc w:val="both"/>
      </w:pPr>
      <w:r>
        <w:rPr>
          <w:rFonts w:ascii="Times New Roman"/>
          <w:b w:val="false"/>
          <w:i w:val="false"/>
          <w:color w:val="000000"/>
          <w:sz w:val="28"/>
        </w:rPr>
        <w:t>
 </w:t>
      </w:r>
    </w:p>
    <w:bookmarkEnd w:id="147"/>
    <w:bookmarkStart w:name="z150" w:id="148"/>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4 қосымша</w:t>
      </w:r>
    </w:p>
    <w:bookmarkEnd w:id="148"/>
    <w:bookmarkStart w:name="z151" w:id="14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«Солтүстік Қазақстан облысы Тайынша ауданының білім бөлімі»ММ</w:t>
      </w:r>
    </w:p>
    <w:bookmarkEnd w:id="149"/>
    <w:bookmarkStart w:name="z152" w:id="150"/>
    <w:p>
      <w:pPr>
        <w:spacing w:after="0"/>
        <w:ind w:left="0"/>
        <w:jc w:val="both"/>
      </w:pPr>
      <w:r>
        <w:rPr>
          <w:rFonts w:ascii="Times New Roman"/>
          <w:b w:val="false"/>
          <w:i w:val="false"/>
          <w:color w:val="000000"/>
          <w:sz w:val="28"/>
        </w:rPr>
        <w:t>
      Қорғаншылық және қамқоршылық органының функцияларын жүзеге асыратын «Тайынша ауданының білім бөлімі» ММ кәмелетке толмаған балалар мүддесіне әрекет ететін «Тұрғын үй қатынастары туралы» Қазақстан Республикасы Заңының 13-бабының 3-тармағына сәйкес</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көлік құралын ______________________________________ рұқсат береді.</w:t>
      </w:r>
    </w:p>
    <w:bookmarkEnd w:id="150"/>
    <w:bookmarkStart w:name="z153" w:id="151"/>
    <w:p>
      <w:pPr>
        <w:spacing w:after="0"/>
        <w:ind w:left="0"/>
        <w:jc w:val="both"/>
      </w:pPr>
      <w:r>
        <w:rPr>
          <w:rFonts w:ascii="Times New Roman"/>
          <w:b w:val="false"/>
          <w:i w:val="false"/>
          <w:color w:val="000000"/>
          <w:sz w:val="28"/>
        </w:rPr>
        <w:t>
Тайынша ауданының білім</w:t>
      </w:r>
      <w:r>
        <w:br/>
      </w:r>
      <w:r>
        <w:rPr>
          <w:rFonts w:ascii="Times New Roman"/>
          <w:b w:val="false"/>
          <w:i w:val="false"/>
          <w:color w:val="000000"/>
          <w:sz w:val="28"/>
        </w:rPr>
        <w:t>
бөлімінің бастығы         ____________ _________________________</w:t>
      </w:r>
      <w:r>
        <w:br/>
      </w:r>
      <w:r>
        <w:rPr>
          <w:rFonts w:ascii="Times New Roman"/>
          <w:b w:val="false"/>
          <w:i w:val="false"/>
          <w:color w:val="000000"/>
          <w:sz w:val="28"/>
        </w:rPr>
        <w:t>
                              қолы            (аты-жөні)</w:t>
      </w:r>
    </w:p>
    <w:bookmarkEnd w:id="151"/>
    <w:bookmarkStart w:name="z154" w:id="152"/>
    <w:p>
      <w:pPr>
        <w:spacing w:after="0"/>
        <w:ind w:left="0"/>
        <w:jc w:val="both"/>
      </w:pPr>
      <w:r>
        <w:rPr>
          <w:rFonts w:ascii="Times New Roman"/>
          <w:b w:val="false"/>
          <w:i w:val="false"/>
          <w:color w:val="000000"/>
          <w:sz w:val="28"/>
        </w:rPr>
        <w:t xml:space="preserve">
М.О. </w:t>
      </w:r>
    </w:p>
    <w:bookmarkEnd w:id="152"/>
    <w:bookmarkStart w:name="z155" w:id="153"/>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5 қосымша</w:t>
      </w:r>
    </w:p>
    <w:bookmarkEnd w:id="153"/>
    <w:bookmarkStart w:name="z156" w:id="154"/>
    <w:p>
      <w:pPr>
        <w:spacing w:after="0"/>
        <w:ind w:left="0"/>
        <w:jc w:val="both"/>
      </w:pPr>
      <w:r>
        <w:rPr>
          <w:rFonts w:ascii="Times New Roman"/>
          <w:b w:val="false"/>
          <w:i w:val="false"/>
          <w:color w:val="000000"/>
          <w:sz w:val="28"/>
        </w:rPr>
        <w:t>
Аудандық білім бөлімінің</w:t>
      </w:r>
      <w:r>
        <w:br/>
      </w:r>
      <w:r>
        <w:rPr>
          <w:rFonts w:ascii="Times New Roman"/>
          <w:b w:val="false"/>
          <w:i w:val="false"/>
          <w:color w:val="000000"/>
          <w:sz w:val="28"/>
        </w:rPr>
        <w:t>
бастығы ________________</w:t>
      </w:r>
      <w:r>
        <w:br/>
      </w:r>
      <w:r>
        <w:rPr>
          <w:rFonts w:ascii="Times New Roman"/>
          <w:b w:val="false"/>
          <w:i w:val="false"/>
          <w:color w:val="000000"/>
          <w:sz w:val="28"/>
        </w:rPr>
        <w:t>
(өтініш берушінің Т.А.Ә.)____________</w:t>
      </w:r>
      <w:r>
        <w:br/>
      </w:r>
      <w:r>
        <w:rPr>
          <w:rFonts w:ascii="Times New Roman"/>
          <w:b w:val="false"/>
          <w:i w:val="false"/>
          <w:color w:val="000000"/>
          <w:sz w:val="28"/>
        </w:rPr>
        <w:t>
мекен-жайы, телефоны: ________________</w:t>
      </w:r>
      <w:r>
        <w:br/>
      </w:r>
      <w:r>
        <w:rPr>
          <w:rFonts w:ascii="Times New Roman"/>
          <w:b w:val="false"/>
          <w:i w:val="false"/>
          <w:color w:val="000000"/>
          <w:sz w:val="28"/>
        </w:rPr>
        <w:t>
_____________________________________</w:t>
      </w:r>
    </w:p>
    <w:bookmarkEnd w:id="154"/>
    <w:bookmarkStart w:name="z157" w:id="155"/>
    <w:p>
      <w:pPr>
        <w:spacing w:after="0"/>
        <w:ind w:left="0"/>
        <w:jc w:val="left"/>
      </w:pPr>
      <w:r>
        <w:rPr>
          <w:rFonts w:ascii="Times New Roman"/>
          <w:b/>
          <w:i w:val="false"/>
          <w:color w:val="000000"/>
        </w:rPr>
        <w:t xml:space="preserve"> 
Өтініш</w:t>
      </w:r>
    </w:p>
    <w:bookmarkEnd w:id="155"/>
    <w:bookmarkStart w:name="z158" w:id="156"/>
    <w:p>
      <w:pPr>
        <w:spacing w:after="0"/>
        <w:ind w:left="0"/>
        <w:jc w:val="both"/>
      </w:pPr>
      <w:r>
        <w:rPr>
          <w:rFonts w:ascii="Times New Roman"/>
          <w:b w:val="false"/>
          <w:i w:val="false"/>
          <w:color w:val="000000"/>
          <w:sz w:val="28"/>
        </w:rPr>
        <w:t>
      Сізден _________________________ жинақтаушы зейнетақы қорындағы (қордың атауы мұрагерлікке құқығы туралы куәліктегі жазбаға сәйкес көрсетіледі) зейнетақы жинақтарын салымшы (Т.А.Ә.) ___________ қайтыс болуына байланысты (қайтыс болуы туралы куәліктің № ______, куәліктің берілген күні) кәмелетке толмаған балаларының (Т.А.Ә.) _____________ алуына рұқсат беруіңізді сұраймын.</w:t>
      </w:r>
    </w:p>
    <w:bookmarkEnd w:id="156"/>
    <w:bookmarkStart w:name="z159" w:id="157"/>
    <w:p>
      <w:pPr>
        <w:spacing w:after="0"/>
        <w:ind w:left="0"/>
        <w:jc w:val="both"/>
      </w:pPr>
      <w:r>
        <w:rPr>
          <w:rFonts w:ascii="Times New Roman"/>
          <w:b w:val="false"/>
          <w:i w:val="false"/>
          <w:color w:val="000000"/>
          <w:sz w:val="28"/>
        </w:rPr>
        <w:t>
Күні «__»___________ жыл ________</w:t>
      </w:r>
      <w:r>
        <w:br/>
      </w:r>
      <w:r>
        <w:rPr>
          <w:rFonts w:ascii="Times New Roman"/>
          <w:b w:val="false"/>
          <w:i w:val="false"/>
          <w:color w:val="000000"/>
          <w:sz w:val="28"/>
        </w:rPr>
        <w:t>
Өтініш берушінің қолы _________</w:t>
      </w:r>
    </w:p>
    <w:bookmarkEnd w:id="157"/>
    <w:bookmarkStart w:name="z160" w:id="158"/>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6 қосымша</w:t>
      </w:r>
    </w:p>
    <w:bookmarkEnd w:id="158"/>
    <w:bookmarkStart w:name="z161" w:id="159"/>
    <w:p>
      <w:pPr>
        <w:spacing w:after="0"/>
        <w:ind w:left="0"/>
        <w:jc w:val="left"/>
      </w:pPr>
      <w:r>
        <w:rPr>
          <w:rFonts w:ascii="Times New Roman"/>
          <w:b/>
          <w:i w:val="false"/>
          <w:color w:val="000000"/>
        </w:rPr>
        <w:t xml:space="preserve"> 
Әкімшілік іс-әрекеттер (рәсімдер) дәйектілігін және өзара</w:t>
      </w:r>
      <w:r>
        <w:br/>
      </w:r>
      <w:r>
        <w:rPr>
          <w:rFonts w:ascii="Times New Roman"/>
          <w:b/>
          <w:i w:val="false"/>
          <w:color w:val="000000"/>
        </w:rPr>
        <w:t>
әрекеттесуін сипаттау</w:t>
      </w:r>
      <w:r>
        <w:br/>
      </w:r>
      <w:r>
        <w:rPr>
          <w:rFonts w:ascii="Times New Roman"/>
          <w:b/>
          <w:i w:val="false"/>
          <w:color w:val="000000"/>
        </w:rPr>
        <w:t>
1-кесте.Білім бөлімі арқылы ҚФБ іс-әрекеттерін сипаттау</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9"/>
        <w:gridCol w:w="2439"/>
        <w:gridCol w:w="2439"/>
        <w:gridCol w:w="2645"/>
        <w:gridCol w:w="1790"/>
        <w:gridCol w:w="20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іс-әрекеттері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(үрдіс, рәсім, операция) атауы және олар сипаттамасы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ұсынған құжаттарды қабылдап, тіркеу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дайындау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қарау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беру</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құжаттарды анықтама немесе қызмет көрсетуден бас тарту туралы дәлелдеме дайындауға беру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дәлелдеме</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беру</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минуттан артық емес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күнінде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105"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160"/>
    <w:p>
      <w:pPr>
        <w:spacing w:after="0"/>
        <w:ind w:left="0"/>
        <w:jc w:val="left"/>
      </w:pPr>
      <w:r>
        <w:rPr>
          <w:rFonts w:ascii="Times New Roman"/>
          <w:b/>
          <w:i w:val="false"/>
          <w:color w:val="000000"/>
        </w:rPr>
        <w:t xml:space="preserve"> 
ХҚКО арқылы ҚФБ әрекеттерін сипаттау</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3113"/>
        <w:gridCol w:w="2913"/>
        <w:gridCol w:w="1668"/>
        <w:gridCol w:w="32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құжаттар жинайды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құрады,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ұйымдастыру-басқару шешімі)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қолхат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дайындау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ұйымдастыру-басқару шешімі)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 жасау үшін құжаттарды басшылыққа жолдау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құжаттарды анықтама немесе қызмет көрсетуден бас тарту туралы дәлелдемені дайындауға тапсыру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білім бөлімі басшылығына қол қоюға тапсыру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тартуды тіркеу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нәтижесін ХҚКО-на тапсыру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тартуды тұтынушыға беру туралы қол қою</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 w:id="161"/>
    <w:p>
      <w:pPr>
        <w:spacing w:after="0"/>
        <w:ind w:left="0"/>
        <w:jc w:val="both"/>
      </w:pPr>
      <w:r>
        <w:rPr>
          <w:rFonts w:ascii="Times New Roman"/>
          <w:b w:val="false"/>
          <w:i w:val="false"/>
          <w:color w:val="000000"/>
          <w:sz w:val="28"/>
        </w:rPr>
        <w:t>
 </w:t>
      </w:r>
    </w:p>
    <w:bookmarkEnd w:id="161"/>
    <w:bookmarkStart w:name="z164" w:id="162"/>
    <w:p>
      <w:pPr>
        <w:spacing w:after="0"/>
        <w:ind w:left="0"/>
        <w:jc w:val="left"/>
      </w:pPr>
      <w:r>
        <w:rPr>
          <w:rFonts w:ascii="Times New Roman"/>
          <w:b/>
          <w:i w:val="false"/>
          <w:color w:val="000000"/>
        </w:rPr>
        <w:t xml:space="preserve"> 
2-кесте. Пайдалану амалдары. Негізгі үрдіс</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1"/>
        <w:gridCol w:w="4127"/>
        <w:gridCol w:w="3548"/>
        <w:gridCol w:w="2784"/>
      </w:tblGrid>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орындаушысы</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әрекет. Құжаттарды қабылдау, қолхат беру, құжаттарды білім бөліміне жіберу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ХҚКО немесе тұтынушыдан өтініштерді қабылдау, өтініштерді білім бөлімі басшылығына жіберу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Қарап, жазу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Құжаттарды қарап, анықтамаға қол қою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әрекет. Анықтаманы ХҚКО немесе тұтынушыға тапсыру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 w:id="163"/>
    <w:p>
      <w:pPr>
        <w:spacing w:after="0"/>
        <w:ind w:left="0"/>
        <w:jc w:val="both"/>
      </w:pPr>
      <w:r>
        <w:rPr>
          <w:rFonts w:ascii="Times New Roman"/>
          <w:b w:val="false"/>
          <w:i w:val="false"/>
          <w:color w:val="000000"/>
          <w:sz w:val="28"/>
        </w:rPr>
        <w:t>
 </w:t>
      </w:r>
    </w:p>
    <w:bookmarkEnd w:id="163"/>
    <w:bookmarkStart w:name="z166" w:id="164"/>
    <w:p>
      <w:pPr>
        <w:spacing w:after="0"/>
        <w:ind w:left="0"/>
        <w:jc w:val="left"/>
      </w:pPr>
      <w:r>
        <w:rPr>
          <w:rFonts w:ascii="Times New Roman"/>
          <w:b/>
          <w:i w:val="false"/>
          <w:color w:val="000000"/>
        </w:rPr>
        <w:t xml:space="preserve"> 
3-кесте. Пайдалану амалдары. Балама үрдіс</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2"/>
        <w:gridCol w:w="3741"/>
        <w:gridCol w:w="3305"/>
        <w:gridCol w:w="3052"/>
      </w:tblGrid>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орындаушысы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Құжаттарды қабылдау, қолхат беру, өтінішті тіркеу, құжатты білім бөліміне жіберу</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ХҚКО-нан немесе тұтынушыдан өтініш қабылдау, өтінішті тіркеу, білім бөлімінің басшылығына жіберу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өтініштерді қарау, қарар жазу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 қарау, қызмет көрсетуден бас тартуды ресімдеу</w:t>
            </w:r>
          </w:p>
        </w:tc>
      </w:tr>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Дәлелді бас тартуға қол қою</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әрекет. Дәлелді бас тартуды ХҚКО немесе тұтынушыға тапсыру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әрекет. Дәлелді бас тартуды тұтынушыға беру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165"/>
    <w:p>
      <w:pPr>
        <w:spacing w:after="0"/>
        <w:ind w:left="0"/>
        <w:jc w:val="both"/>
      </w:pPr>
      <w:r>
        <w:rPr>
          <w:rFonts w:ascii="Times New Roman"/>
          <w:b w:val="false"/>
          <w:i w:val="false"/>
          <w:color w:val="000000"/>
          <w:sz w:val="28"/>
        </w:rPr>
        <w:t>
 </w:t>
      </w:r>
    </w:p>
    <w:bookmarkEnd w:id="165"/>
    <w:bookmarkStart w:name="z168" w:id="166"/>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7 қосымша</w:t>
      </w:r>
    </w:p>
    <w:bookmarkEnd w:id="166"/>
    <w:bookmarkStart w:name="z169" w:id="167"/>
    <w:p>
      <w:pPr>
        <w:spacing w:after="0"/>
        <w:ind w:left="0"/>
        <w:jc w:val="left"/>
      </w:pPr>
      <w:r>
        <w:rPr>
          <w:rFonts w:ascii="Times New Roman"/>
          <w:b/>
          <w:i w:val="false"/>
          <w:color w:val="000000"/>
        </w:rPr>
        <w:t xml:space="preserve"> 
Әкімшілік іс-әрекеттер (рәсімдер) дәйектілігін және өзара әрекеттесуін сипаттау</w:t>
      </w:r>
      <w:r>
        <w:br/>
      </w:r>
      <w:r>
        <w:rPr>
          <w:rFonts w:ascii="Times New Roman"/>
          <w:b/>
          <w:i w:val="false"/>
          <w:color w:val="000000"/>
        </w:rPr>
        <w:t>
1-сызба Қызмет тұтынушының білім бөліміне жүгінгендегі ҚФБ</w:t>
      </w:r>
      <w:r>
        <w:br/>
      </w:r>
      <w:r>
        <w:rPr>
          <w:rFonts w:ascii="Times New Roman"/>
          <w:b/>
          <w:i w:val="false"/>
          <w:color w:val="000000"/>
        </w:rPr>
        <w:t>
іс-әрекеттерінің сипаттамасы</w:t>
      </w:r>
    </w:p>
    <w:bookmarkEnd w:id="167"/>
    <w:p>
      <w:pPr>
        <w:spacing w:after="0"/>
        <w:ind w:left="0"/>
        <w:jc w:val="both"/>
      </w:pPr>
      <w:r>
        <w:drawing>
          <wp:inline distT="0" distB="0" distL="0" distR="0">
            <wp:extent cx="6108700" cy="777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108700" cy="7772400"/>
                    </a:xfrm>
                    <a:prstGeom prst="rect">
                      <a:avLst/>
                    </a:prstGeom>
                  </pic:spPr>
                </pic:pic>
              </a:graphicData>
            </a:graphic>
          </wp:inline>
        </w:drawing>
      </w:r>
    </w:p>
    <w:bookmarkStart w:name="z170" w:id="168"/>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bookmarkEnd w:id="168"/>
    <w:p>
      <w:pPr>
        <w:spacing w:after="0"/>
        <w:ind w:left="0"/>
        <w:jc w:val="both"/>
      </w:pPr>
      <w:r>
        <w:drawing>
          <wp:inline distT="0" distB="0" distL="0" distR="0">
            <wp:extent cx="13690600" cy="831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690600" cy="8318500"/>
                    </a:xfrm>
                    <a:prstGeom prst="rect">
                      <a:avLst/>
                    </a:prstGeom>
                  </pic:spPr>
                </pic:pic>
              </a:graphicData>
            </a:graphic>
          </wp:inline>
        </w:drawing>
      </w:r>
    </w:p>
    <w:bookmarkStart w:name="z171" w:id="169"/>
    <w:p>
      <w:pPr>
        <w:spacing w:after="0"/>
        <w:ind w:left="0"/>
        <w:jc w:val="both"/>
      </w:pPr>
      <w:r>
        <w:rPr>
          <w:rFonts w:ascii="Times New Roman"/>
          <w:b w:val="false"/>
          <w:i w:val="false"/>
          <w:color w:val="000000"/>
          <w:sz w:val="28"/>
        </w:rPr>
        <w:t>
      </w:t>
      </w:r>
    </w:p>
    <w:bookmarkEnd w:id="169"/>
    <w:bookmarkStart w:name="z172" w:id="170"/>
    <w:p>
      <w:pPr>
        <w:spacing w:after="0"/>
        <w:ind w:left="0"/>
        <w:jc w:val="both"/>
      </w:pPr>
      <w:r>
        <w:rPr>
          <w:rFonts w:ascii="Times New Roman"/>
          <w:b w:val="false"/>
          <w:i w:val="false"/>
          <w:color w:val="000000"/>
          <w:sz w:val="28"/>
        </w:rPr>
        <w:t>
Тайынша ауданы әкімдігінің</w:t>
      </w:r>
      <w:r>
        <w:br/>
      </w:r>
      <w:r>
        <w:rPr>
          <w:rFonts w:ascii="Times New Roman"/>
          <w:b w:val="false"/>
          <w:i w:val="false"/>
          <w:color w:val="000000"/>
          <w:sz w:val="28"/>
        </w:rPr>
        <w:t>
2012 жылғы 20 маусымдағы</w:t>
      </w:r>
      <w:r>
        <w:br/>
      </w:r>
      <w:r>
        <w:rPr>
          <w:rFonts w:ascii="Times New Roman"/>
          <w:b w:val="false"/>
          <w:i w:val="false"/>
          <w:color w:val="000000"/>
          <w:sz w:val="28"/>
        </w:rPr>
        <w:t>
№ 449 қаулысымен</w:t>
      </w:r>
      <w:r>
        <w:br/>
      </w:r>
      <w:r>
        <w:rPr>
          <w:rFonts w:ascii="Times New Roman"/>
          <w:b w:val="false"/>
          <w:i w:val="false"/>
          <w:color w:val="000000"/>
          <w:sz w:val="28"/>
        </w:rPr>
        <w:t>
бекітілген</w:t>
      </w:r>
    </w:p>
    <w:bookmarkEnd w:id="170"/>
    <w:bookmarkStart w:name="z173" w:id="171"/>
    <w:p>
      <w:pPr>
        <w:spacing w:after="0"/>
        <w:ind w:left="0"/>
        <w:jc w:val="left"/>
      </w:pPr>
      <w:r>
        <w:rPr>
          <w:rFonts w:ascii="Times New Roman"/>
          <w:b/>
          <w:i w:val="false"/>
          <w:color w:val="000000"/>
        </w:rPr>
        <w:t xml:space="preserve"> 
«Қорғаншылық және қамқоршылық жөнінде анықтамалар беру»</w:t>
      </w:r>
      <w:r>
        <w:br/>
      </w:r>
      <w:r>
        <w:rPr>
          <w:rFonts w:ascii="Times New Roman"/>
          <w:b/>
          <w:i w:val="false"/>
          <w:color w:val="000000"/>
        </w:rPr>
        <w:t>
мемлекеттік қызмет регламенті</w:t>
      </w:r>
      <w:r>
        <w:br/>
      </w:r>
      <w:r>
        <w:rPr>
          <w:rFonts w:ascii="Times New Roman"/>
          <w:b/>
          <w:i w:val="false"/>
          <w:color w:val="000000"/>
        </w:rPr>
        <w:t>
1.Негізгі ұғымдар</w:t>
      </w:r>
    </w:p>
    <w:bookmarkEnd w:id="171"/>
    <w:bookmarkStart w:name="z174" w:id="172"/>
    <w:p>
      <w:pPr>
        <w:spacing w:after="0"/>
        <w:ind w:left="0"/>
        <w:jc w:val="both"/>
      </w:pPr>
      <w:r>
        <w:rPr>
          <w:rFonts w:ascii="Times New Roman"/>
          <w:b w:val="false"/>
          <w:i w:val="false"/>
          <w:color w:val="000000"/>
          <w:sz w:val="28"/>
        </w:rPr>
        <w:t>
      1. Осы «Қорғаншылық және қамқоршылық жөнінде анықтамалар беру» мемлекеттік қызмет Регламентінде (бұдан әрі – Регламент) мынадай ұғымдар қолданылады:</w:t>
      </w:r>
      <w:r>
        <w:br/>
      </w:r>
      <w:r>
        <w:rPr>
          <w:rFonts w:ascii="Times New Roman"/>
          <w:b w:val="false"/>
          <w:i w:val="false"/>
          <w:color w:val="000000"/>
          <w:sz w:val="28"/>
        </w:rPr>
        <w:t>
      1) білім бөлімі – «Солтүстік Қазақстан облысы Тайынша ауданының білім бөлімі» мемлекеттік мекемесі;</w:t>
      </w:r>
      <w:r>
        <w:br/>
      </w:r>
      <w:r>
        <w:rPr>
          <w:rFonts w:ascii="Times New Roman"/>
          <w:b w:val="false"/>
          <w:i w:val="false"/>
          <w:color w:val="000000"/>
          <w:sz w:val="28"/>
        </w:rPr>
        <w:t>
      2) білім бөлімінің басшылығы – «Солтүстік Қазақстан облысы Тайынша ауданының білім бөлімі» мемлекеттік мекемесінің бастығы;</w:t>
      </w:r>
      <w:r>
        <w:br/>
      </w:r>
      <w:r>
        <w:rPr>
          <w:rFonts w:ascii="Times New Roman"/>
          <w:b w:val="false"/>
          <w:i w:val="false"/>
          <w:color w:val="000000"/>
          <w:sz w:val="28"/>
        </w:rPr>
        <w:t>
      3) білім бөлімінің жауапты орындаушы – лауазымдық нұсқаулыққа сәйкес міндеттер жүктелген «Солтүстік Қазақстан облысы Тайынша ауданының білім бөлімі» мемлекеттік мекемесінің маманы;</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оны арнайы комиссияның жұмыс органына тапсыратын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 мен құжаттарын қабылдайтын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End w:id="172"/>
    <w:bookmarkStart w:name="z175" w:id="173"/>
    <w:p>
      <w:pPr>
        <w:spacing w:after="0"/>
        <w:ind w:left="0"/>
        <w:jc w:val="left"/>
      </w:pPr>
      <w:r>
        <w:rPr>
          <w:rFonts w:ascii="Times New Roman"/>
          <w:b/>
          <w:i w:val="false"/>
          <w:color w:val="000000"/>
        </w:rPr>
        <w:t xml:space="preserve"> 
2.Жалпы ережелер</w:t>
      </w:r>
    </w:p>
    <w:bookmarkEnd w:id="173"/>
    <w:bookmarkStart w:name="z176" w:id="174"/>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білім бөліммен,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балама негізде ХҚКО арқылы көрсетіледі.</w:t>
      </w:r>
      <w:r>
        <w:br/>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5. Мемлекеттік қызмет тегін көрсетеледі.</w:t>
      </w:r>
      <w:r>
        <w:br/>
      </w:r>
      <w:r>
        <w:rPr>
          <w:rFonts w:ascii="Times New Roman"/>
          <w:b w:val="false"/>
          <w:i w:val="false"/>
          <w:color w:val="000000"/>
          <w:sz w:val="28"/>
        </w:rPr>
        <w:t>
      6.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115</w:t>
      </w:r>
      <w:r>
        <w:rPr>
          <w:rFonts w:ascii="Times New Roman"/>
          <w:b w:val="false"/>
          <w:i w:val="false"/>
          <w:color w:val="000000"/>
          <w:sz w:val="28"/>
        </w:rPr>
        <w:t>-</w:t>
      </w:r>
      <w:r>
        <w:rPr>
          <w:rFonts w:ascii="Times New Roman"/>
          <w:b w:val="false"/>
          <w:i w:val="false"/>
          <w:color w:val="000000"/>
          <w:sz w:val="28"/>
        </w:rPr>
        <w:t>130-баптары</w:t>
      </w:r>
      <w:r>
        <w:rPr>
          <w:rFonts w:ascii="Times New Roman"/>
          <w:b w:val="false"/>
          <w:i w:val="false"/>
          <w:color w:val="000000"/>
          <w:sz w:val="28"/>
        </w:rPr>
        <w:t>, Қазақстан Республикасы Үкіметінің «Қазақстан Республикасының қорғаншылық және қамқоршылық органдары туралы және Республикасы Үкіметінің 2010 жылғы 26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«Қорғаншылық және қамқоршылық жөнінде анықтама беру» мемлекеттік қызметінің стандарты негізінде көрсетіледі.</w:t>
      </w:r>
      <w:r>
        <w:br/>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қорғаншылық және қамқоршылық жөнінде анықтама беру (бұдан әрі – анықтама), немесе қағаз тасушыда қызмет беруден дәлелді бас тарту туралы жауап болып табылады.</w:t>
      </w:r>
    </w:p>
    <w:bookmarkEnd w:id="174"/>
    <w:bookmarkStart w:name="z177" w:id="175"/>
    <w:p>
      <w:pPr>
        <w:spacing w:after="0"/>
        <w:ind w:left="0"/>
        <w:jc w:val="left"/>
      </w:pPr>
      <w:r>
        <w:rPr>
          <w:rFonts w:ascii="Times New Roman"/>
          <w:b/>
          <w:i w:val="false"/>
          <w:color w:val="000000"/>
        </w:rPr>
        <w:t xml:space="preserve"> 
3. Мемлекеттік қызмет көрсету тәртібіне талаптар</w:t>
      </w:r>
    </w:p>
    <w:bookmarkEnd w:id="175"/>
    <w:bookmarkStart w:name="z178" w:id="176"/>
    <w:p>
      <w:pPr>
        <w:spacing w:after="0"/>
        <w:ind w:left="0"/>
        <w:jc w:val="both"/>
      </w:pPr>
      <w:r>
        <w:rPr>
          <w:rFonts w:ascii="Times New Roman"/>
          <w:b w:val="false"/>
          <w:i w:val="false"/>
          <w:color w:val="000000"/>
          <w:sz w:val="28"/>
        </w:rPr>
        <w:t>
      8. Мемлекеттік қызмет көрсету тәртібі және қажетті құжаттар туралы толық ақпарат мекен-жайы мен жұмыс кестесі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білім бөлімінің стендтерінде орналасқан, сондай-ақ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халыққа қызмет көрсету орталықтары, сондай-ақ көрсетілген білім бөлімінің www.tainsha.kz интернет-ресурстарынан алуға болады.</w:t>
      </w:r>
      <w:r>
        <w:br/>
      </w:r>
      <w:r>
        <w:rPr>
          <w:rFonts w:ascii="Times New Roman"/>
          <w:b w:val="false"/>
          <w:i w:val="false"/>
          <w:color w:val="000000"/>
          <w:sz w:val="28"/>
        </w:rPr>
        <w:t>
      9.ХҚКО және білім бөлімінде мемлекеттік қызмет көрсету мерзімі:</w:t>
      </w:r>
      <w:r>
        <w:br/>
      </w:r>
      <w:r>
        <w:rPr>
          <w:rFonts w:ascii="Times New Roman"/>
          <w:b w:val="false"/>
          <w:i w:val="false"/>
          <w:color w:val="000000"/>
          <w:sz w:val="28"/>
        </w:rPr>
        <w:t>
      1)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белгіленген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w:t>
      </w:r>
      <w:r>
        <w:br/>
      </w:r>
      <w:r>
        <w:rPr>
          <w:rFonts w:ascii="Times New Roman"/>
          <w:b w:val="false"/>
          <w:i w:val="false"/>
          <w:color w:val="000000"/>
          <w:sz w:val="28"/>
        </w:rPr>
        <w:t>
      2) өтініш беруші жүгінген күні орында көрсетілетін мемлекеттік қызметті алуға дейінгі шекті күту уақыты 30 минуттан аспауы тиіс;</w:t>
      </w:r>
      <w:r>
        <w:br/>
      </w:r>
      <w:r>
        <w:rPr>
          <w:rFonts w:ascii="Times New Roman"/>
          <w:b w:val="false"/>
          <w:i w:val="false"/>
          <w:color w:val="000000"/>
          <w:sz w:val="28"/>
        </w:rPr>
        <w:t>
      3) өтініш беруші жүгінген күні орында көрсетілетін мемлекеттік қызметті алушыға қызмет көрсетудің шекті уақыты 30 минуттан аспауы тиіс.</w:t>
      </w:r>
      <w:r>
        <w:br/>
      </w:r>
      <w:r>
        <w:rPr>
          <w:rFonts w:ascii="Times New Roman"/>
          <w:b w:val="false"/>
          <w:i w:val="false"/>
          <w:color w:val="000000"/>
          <w:sz w:val="28"/>
        </w:rPr>
        <w:t>
      10. Мемлекеттік қызмет көрсетуді тоқтату немесе мемлекеттік қызмет көрсетуден бас тартуға негіз болып табылады:</w:t>
      </w:r>
      <w:r>
        <w:br/>
      </w:r>
      <w:r>
        <w:rPr>
          <w:rFonts w:ascii="Times New Roman"/>
          <w:b w:val="false"/>
          <w:i w:val="false"/>
          <w:color w:val="000000"/>
          <w:sz w:val="28"/>
        </w:rPr>
        <w:t>
      1) білім бөліміне жүгінгенде – тұтынушының осы Регламенттің 13-тармағында аталған құжаттардың біреуін ұсынбаған жағдайда;</w:t>
      </w:r>
      <w:r>
        <w:br/>
      </w:r>
      <w:r>
        <w:rPr>
          <w:rFonts w:ascii="Times New Roman"/>
          <w:b w:val="false"/>
          <w:i w:val="false"/>
          <w:color w:val="000000"/>
          <w:sz w:val="28"/>
        </w:rPr>
        <w:t>
      2) ХҚКО-на – білім бөліміне жүгінгенде осы Регламенттің 13-тармағында аталған құжаттар пакетін толық ұсынбаған жағдайда, құжаттар пакетін алған соң бір жұмыс күні ішінде оларды бас тарту себебінің жазба негіздемесімен ) ХҚКО-на қайтарады.</w:t>
      </w:r>
      <w:r>
        <w:br/>
      </w:r>
      <w:r>
        <w:rPr>
          <w:rFonts w:ascii="Times New Roman"/>
          <w:b w:val="false"/>
          <w:i w:val="false"/>
          <w:color w:val="000000"/>
          <w:sz w:val="28"/>
        </w:rPr>
        <w:t>
      11. Тұтынушыға мемлекеттік қызмет алу үшін барлық қажетті құжаттарды тапсырғанда беріледі:</w:t>
      </w:r>
      <w:r>
        <w:br/>
      </w:r>
      <w:r>
        <w:rPr>
          <w:rFonts w:ascii="Times New Roman"/>
          <w:b w:val="false"/>
          <w:i w:val="false"/>
          <w:color w:val="000000"/>
          <w:sz w:val="28"/>
        </w:rPr>
        <w:t>
      1) білім бөліміне жүгінгенде – тұтынушының мемлекеттік қызмет алған мерзімі көрсетілген барлық құжаттарын алғаны туралы қолхат;</w:t>
      </w:r>
      <w:r>
        <w:br/>
      </w:r>
      <w:r>
        <w:rPr>
          <w:rFonts w:ascii="Times New Roman"/>
          <w:b w:val="false"/>
          <w:i w:val="false"/>
          <w:color w:val="000000"/>
          <w:sz w:val="28"/>
        </w:rPr>
        <w:t>
      2) ХҚКО-на жүгінгенде - осы аталған сәйкес құжаттар тапсырылғаны туралы қолхат:</w:t>
      </w:r>
      <w:r>
        <w:br/>
      </w:r>
      <w:r>
        <w:rPr>
          <w:rFonts w:ascii="Times New Roman"/>
          <w:b w:val="false"/>
          <w:i w:val="false"/>
          <w:color w:val="000000"/>
          <w:sz w:val="28"/>
        </w:rPr>
        <w:t>
      1) сұрау салу нөмірі, күні көрсетілген;</w:t>
      </w:r>
      <w:r>
        <w:br/>
      </w:r>
      <w:r>
        <w:rPr>
          <w:rFonts w:ascii="Times New Roman"/>
          <w:b w:val="false"/>
          <w:i w:val="false"/>
          <w:color w:val="000000"/>
          <w:sz w:val="28"/>
        </w:rPr>
        <w:t>
      2) сұратылған мемлекеттік қызмет түрі көрсетілген;</w:t>
      </w:r>
      <w:r>
        <w:br/>
      </w:r>
      <w:r>
        <w:rPr>
          <w:rFonts w:ascii="Times New Roman"/>
          <w:b w:val="false"/>
          <w:i w:val="false"/>
          <w:color w:val="000000"/>
          <w:sz w:val="28"/>
        </w:rPr>
        <w:t>
      3) қоса берілген құжаттар саны мен атауы;</w:t>
      </w:r>
      <w:r>
        <w:br/>
      </w:r>
      <w:r>
        <w:rPr>
          <w:rFonts w:ascii="Times New Roman"/>
          <w:b w:val="false"/>
          <w:i w:val="false"/>
          <w:color w:val="000000"/>
          <w:sz w:val="28"/>
        </w:rPr>
        <w:t>
      4) құжаттардың берілген күні, уақыты мен орны;</w:t>
      </w:r>
      <w:r>
        <w:br/>
      </w:r>
      <w:r>
        <w:rPr>
          <w:rFonts w:ascii="Times New Roman"/>
          <w:b w:val="false"/>
          <w:i w:val="false"/>
          <w:color w:val="000000"/>
          <w:sz w:val="28"/>
        </w:rPr>
        <w:t>
      5) құжаттарды ресімдеуге өтініш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Тұтынушы құжаттарын алуға білім бөліміне мерзімінде жүгінбеген жағдайда, қаралған құжаттар мен дайын анықтамалар екі ай бойы сақталады.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12. Тұтынушыдан мемлекеттік қызмет алу үшін өтініш алған мерзімнен бастап көрсетілген мемлекеттік қызметтің нәтижесін беруге дейінгі мемлекеттік қызмет көрсетудің кезеңдері:</w:t>
      </w:r>
      <w:r>
        <w:br/>
      </w:r>
      <w:r>
        <w:rPr>
          <w:rFonts w:ascii="Times New Roman"/>
          <w:b w:val="false"/>
          <w:i w:val="false"/>
          <w:color w:val="000000"/>
          <w:sz w:val="28"/>
        </w:rPr>
        <w:t>
      білім бөлімі арқылы:</w:t>
      </w:r>
      <w:r>
        <w:br/>
      </w:r>
      <w:r>
        <w:rPr>
          <w:rFonts w:ascii="Times New Roman"/>
          <w:b w:val="false"/>
          <w:i w:val="false"/>
          <w:color w:val="000000"/>
          <w:sz w:val="28"/>
        </w:rPr>
        <w:t>
      1) тұтынушы, білім бөлімінің жауапты маманына, анықтама беруі жөнінде өтініш береді, жауапты маман өтінішті тіркеп және тұтынушыға мемлекеттік қызмет алуға берілген құжаттарды қабылдағаны туралы, мемлекеттік қызмет көрсетудің күні көрсетілген қолхат береді, құжаттарды білім бөлімі басшылығына қарауға тапсырады;</w:t>
      </w:r>
      <w:r>
        <w:br/>
      </w:r>
      <w:r>
        <w:rPr>
          <w:rFonts w:ascii="Times New Roman"/>
          <w:b w:val="false"/>
          <w:i w:val="false"/>
          <w:color w:val="000000"/>
          <w:sz w:val="28"/>
        </w:rPr>
        <w:t>
      2) білім бөлімінің басшылығы түскен құжаттармен танысады, жауапты орындаушыны анықтайды, резолюция жасап, жауапты орындаушыға жібереді;</w:t>
      </w:r>
      <w:r>
        <w:br/>
      </w:r>
      <w:r>
        <w:rPr>
          <w:rFonts w:ascii="Times New Roman"/>
          <w:b w:val="false"/>
          <w:i w:val="false"/>
          <w:color w:val="000000"/>
          <w:sz w:val="28"/>
        </w:rPr>
        <w:t>
      3) білім бөлімінің жауапты орындаушысы түскен құжаттарды қарап, «Қорғаншылық және қамқоршылық жөнінде анықтамалар беру» анықтамасын дайындайды, бас тарту туралы дәлелді жауапты қарайды, басшылыққа қол қойғызады;</w:t>
      </w:r>
      <w:r>
        <w:br/>
      </w:r>
      <w:r>
        <w:rPr>
          <w:rFonts w:ascii="Times New Roman"/>
          <w:b w:val="false"/>
          <w:i w:val="false"/>
          <w:color w:val="000000"/>
          <w:sz w:val="28"/>
        </w:rPr>
        <w:t>
      4) білім бөлімі басшылығы анықтаманы қарайды, немесе қызмет көрсетуден бас тарту туралы дәлелді жауапты қарайды, қол қояды;</w:t>
      </w:r>
      <w:r>
        <w:br/>
      </w:r>
      <w:r>
        <w:rPr>
          <w:rFonts w:ascii="Times New Roman"/>
          <w:b w:val="false"/>
          <w:i w:val="false"/>
          <w:color w:val="000000"/>
          <w:sz w:val="28"/>
        </w:rPr>
        <w:t>
      5) білім бөлімінің жауапты орындаушысы, тұтынушыға анықтама береді, немесе қызмет көрсетуден бас тарту туралы дәлелді жауапты береді.</w:t>
      </w:r>
      <w:r>
        <w:br/>
      </w:r>
      <w:r>
        <w:rPr>
          <w:rFonts w:ascii="Times New Roman"/>
          <w:b w:val="false"/>
          <w:i w:val="false"/>
          <w:color w:val="000000"/>
          <w:sz w:val="28"/>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1)ХҚКО-ң инспекторы өтінішті тіркейді, тұтынушыға қажетті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2)ХҚКО-ң жинақтау орталығының инспекторы құжаттарды жинастырып, реестр құрады, құжаттарды білім бөліміне жібереді;</w:t>
      </w:r>
      <w:r>
        <w:br/>
      </w:r>
      <w:r>
        <w:rPr>
          <w:rFonts w:ascii="Times New Roman"/>
          <w:b w:val="false"/>
          <w:i w:val="false"/>
          <w:color w:val="000000"/>
          <w:sz w:val="28"/>
        </w:rPr>
        <w:t>
      3)білім бөлімінің жауапты орындаушысы түскен құжаттарды тіркейді, сонан кейін білім бөлімінің басшылығына қарауға тапсырады;</w:t>
      </w:r>
      <w:r>
        <w:br/>
      </w:r>
      <w:r>
        <w:rPr>
          <w:rFonts w:ascii="Times New Roman"/>
          <w:b w:val="false"/>
          <w:i w:val="false"/>
          <w:color w:val="000000"/>
          <w:sz w:val="28"/>
        </w:rPr>
        <w:t>
      4) білім бөлімінің басшылығы түскен құжаттармен танысады, жауапты орындаушыны анықтайды, резолюция жасап, жауапты орындаушыға жібереді;</w:t>
      </w:r>
      <w:r>
        <w:br/>
      </w:r>
      <w:r>
        <w:rPr>
          <w:rFonts w:ascii="Times New Roman"/>
          <w:b w:val="false"/>
          <w:i w:val="false"/>
          <w:color w:val="000000"/>
          <w:sz w:val="28"/>
        </w:rPr>
        <w:t>
      5) білім бөлімінің жауапты орындаушысы түскен құжаттарды қарап, «Қорғаншылық және қамқоршылық жөнінде анықтамалар беру» анықтамасын дайындайды, бас тарту туралы дәлелді жауапты қарайды, басшылыққа қол қойғызады;</w:t>
      </w:r>
      <w:r>
        <w:br/>
      </w:r>
      <w:r>
        <w:rPr>
          <w:rFonts w:ascii="Times New Roman"/>
          <w:b w:val="false"/>
          <w:i w:val="false"/>
          <w:color w:val="000000"/>
          <w:sz w:val="28"/>
        </w:rPr>
        <w:t>
      6) білім бөлімі басшылығы анықтаманы қарайды, немесе қызмет көрсетуден бас тарту туралы дәлелді жауапты қарайды, қол қояды, жауапты орындаушыға тапсырады;</w:t>
      </w:r>
      <w:r>
        <w:br/>
      </w:r>
      <w:r>
        <w:rPr>
          <w:rFonts w:ascii="Times New Roman"/>
          <w:b w:val="false"/>
          <w:i w:val="false"/>
          <w:color w:val="000000"/>
          <w:sz w:val="28"/>
        </w:rPr>
        <w:t>
      7) білім бөлімінің жауапты орындаушысы мемлекеттік қызмет көрсетудің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176"/>
    <w:bookmarkStart w:name="z179" w:id="177"/>
    <w:p>
      <w:pPr>
        <w:spacing w:after="0"/>
        <w:ind w:left="0"/>
        <w:jc w:val="left"/>
      </w:pPr>
      <w:r>
        <w:rPr>
          <w:rFonts w:ascii="Times New Roman"/>
          <w:b/>
          <w:i w:val="false"/>
          <w:color w:val="000000"/>
        </w:rPr>
        <w:t xml:space="preserve"> 
4. Мемлекеттік қызмет көрсету барысында әрекеттер</w:t>
      </w:r>
      <w:r>
        <w:br/>
      </w:r>
      <w:r>
        <w:rPr>
          <w:rFonts w:ascii="Times New Roman"/>
          <w:b/>
          <w:i w:val="false"/>
          <w:color w:val="000000"/>
        </w:rPr>
        <w:t>
(өзара әрекеттесу) тәртібін сипаттау</w:t>
      </w:r>
    </w:p>
    <w:bookmarkEnd w:id="177"/>
    <w:bookmarkStart w:name="z180" w:id="178"/>
    <w:p>
      <w:pPr>
        <w:spacing w:after="0"/>
        <w:ind w:left="0"/>
        <w:jc w:val="both"/>
      </w:pPr>
      <w:r>
        <w:rPr>
          <w:rFonts w:ascii="Times New Roman"/>
          <w:b w:val="false"/>
          <w:i w:val="false"/>
          <w:color w:val="000000"/>
          <w:sz w:val="28"/>
        </w:rPr>
        <w:t>
      13. Мемлекеттік қызметті алу үшін барлық қажетті құжаттарды тапсырғанда тұтынушыға беріледі:</w:t>
      </w:r>
      <w:r>
        <w:br/>
      </w:r>
      <w:r>
        <w:rPr>
          <w:rFonts w:ascii="Times New Roman"/>
          <w:b w:val="false"/>
          <w:i w:val="false"/>
          <w:color w:val="000000"/>
          <w:sz w:val="28"/>
        </w:rPr>
        <w:t>
      1) білім бөліміне жүгінгенде – барлық құжаттарды алғаны туралы қолхат, онда тұтынушының мемлекеттік қызметті алу күні көрсетіледі;</w:t>
      </w:r>
      <w:r>
        <w:br/>
      </w:r>
      <w:r>
        <w:rPr>
          <w:rFonts w:ascii="Times New Roman"/>
          <w:b w:val="false"/>
          <w:i w:val="false"/>
          <w:color w:val="000000"/>
          <w:sz w:val="28"/>
        </w:rPr>
        <w:t>
      2) ХҚКО жүгінгенде – мыналарды көрсетіп, тиісті құжаттарды қабылдау туралы қолхат беріледі:</w:t>
      </w:r>
      <w:r>
        <w:br/>
      </w:r>
      <w:r>
        <w:rPr>
          <w:rFonts w:ascii="Times New Roman"/>
          <w:b w:val="false"/>
          <w:i w:val="false"/>
          <w:color w:val="000000"/>
          <w:sz w:val="28"/>
        </w:rPr>
        <w:t>
      1) сұрау салудың нөмірі мен қабылданған күні;</w:t>
      </w:r>
      <w:r>
        <w:br/>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берген күн (уақыт) мен орын;</w:t>
      </w:r>
      <w:r>
        <w:br/>
      </w:r>
      <w:r>
        <w:rPr>
          <w:rFonts w:ascii="Times New Roman"/>
          <w:b w:val="false"/>
          <w:i w:val="false"/>
          <w:color w:val="000000"/>
          <w:sz w:val="28"/>
        </w:rPr>
        <w:t>
      5) құжаттарды ресімдеуге өтініш қабылдаған орталық инспекторының тегі, аты, әкесінің аты.</w:t>
      </w:r>
      <w:r>
        <w:br/>
      </w:r>
      <w:r>
        <w:rPr>
          <w:rFonts w:ascii="Times New Roman"/>
          <w:b w:val="false"/>
          <w:i w:val="false"/>
          <w:color w:val="000000"/>
          <w:sz w:val="28"/>
        </w:rPr>
        <w:t>
      14. Мемлекеттік қызметті алу үшін тұтынушыға білім бөліміне және ХҚКО мынадай құжаттарды тапсыру қажет:</w:t>
      </w:r>
      <w:r>
        <w:br/>
      </w:r>
      <w:r>
        <w:rPr>
          <w:rFonts w:ascii="Times New Roman"/>
          <w:b w:val="false"/>
          <w:i w:val="false"/>
          <w:color w:val="000000"/>
          <w:sz w:val="28"/>
        </w:rPr>
        <w:t>
      1) қорғаншылықты (қамқоршылықты) тағайындау туралы жергілікті атқарушы органдар шешімдерінің көшірмесі;</w:t>
      </w:r>
      <w:r>
        <w:br/>
      </w:r>
      <w:r>
        <w:rPr>
          <w:rFonts w:ascii="Times New Roman"/>
          <w:b w:val="false"/>
          <w:i w:val="false"/>
          <w:color w:val="000000"/>
          <w:sz w:val="28"/>
        </w:rPr>
        <w:t>
      2) қорғаншының (қамқоршының) жеке куәлігінің түпнұсқасы мен көшірмесі;</w:t>
      </w:r>
      <w:r>
        <w:br/>
      </w:r>
      <w:r>
        <w:rPr>
          <w:rFonts w:ascii="Times New Roman"/>
          <w:b w:val="false"/>
          <w:i w:val="false"/>
          <w:color w:val="000000"/>
          <w:sz w:val="28"/>
        </w:rPr>
        <w:t>
      3) баланың жеке басын куәландыратын құжаттың түпнұсқасы мен көшірмесі;</w:t>
      </w:r>
      <w:r>
        <w:br/>
      </w:r>
      <w:r>
        <w:rPr>
          <w:rFonts w:ascii="Times New Roman"/>
          <w:b w:val="false"/>
          <w:i w:val="false"/>
          <w:color w:val="000000"/>
          <w:sz w:val="28"/>
        </w:rPr>
        <w:t>
      4) тұрғылықты жері бойынша анықтама.</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15. Мемлекеттік қызмет көрсету үрдісіне мынадай құрылымдық-функционалдық бірліктер (бұдан әрі – ҚФБ) қатыстырылады:</w:t>
      </w:r>
      <w:r>
        <w:br/>
      </w:r>
      <w:r>
        <w:rPr>
          <w:rFonts w:ascii="Times New Roman"/>
          <w:b w:val="false"/>
          <w:i w:val="false"/>
          <w:color w:val="000000"/>
          <w:sz w:val="28"/>
        </w:rPr>
        <w:t>
      1) ХҚКО инспекторы;</w:t>
      </w:r>
      <w:r>
        <w:br/>
      </w:r>
      <w:r>
        <w:rPr>
          <w:rFonts w:ascii="Times New Roman"/>
          <w:b w:val="false"/>
          <w:i w:val="false"/>
          <w:color w:val="000000"/>
          <w:sz w:val="28"/>
        </w:rPr>
        <w:t>
      2) ХҚКО жинақтаушы бөлімінің инспекторы;</w:t>
      </w:r>
      <w:r>
        <w:br/>
      </w:r>
      <w:r>
        <w:rPr>
          <w:rFonts w:ascii="Times New Roman"/>
          <w:b w:val="false"/>
          <w:i w:val="false"/>
          <w:color w:val="000000"/>
          <w:sz w:val="28"/>
        </w:rPr>
        <w:t>
      3) білім бөлімінің жауапты маманы;</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5) білім бөлімінің басшылығы.</w:t>
      </w:r>
      <w:r>
        <w:br/>
      </w:r>
      <w:r>
        <w:rPr>
          <w:rFonts w:ascii="Times New Roman"/>
          <w:b w:val="false"/>
          <w:i w:val="false"/>
          <w:color w:val="000000"/>
          <w:sz w:val="28"/>
        </w:rPr>
        <w:t>
      16. Әр әкімшілік іс-әрекетін (рәсімін) орындау мерзімін көрсетумен әр ҚФБ  әкімшілік іс-әрекеттерінің (рәсімдерінің) дәйектілігі мен өзара әрекеттесуінің мәтіндік кестелік сипаттамасы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беріледі.</w:t>
      </w:r>
      <w:r>
        <w:br/>
      </w:r>
      <w:r>
        <w:rPr>
          <w:rFonts w:ascii="Times New Roman"/>
          <w:b w:val="false"/>
          <w:i w:val="false"/>
          <w:color w:val="000000"/>
          <w:sz w:val="28"/>
        </w:rPr>
        <w:t>
      17. Мемлекеттік қызмет көрсету барысындағы және ҚФБ әкімшілік іс-әрекеттердің қисынды дәйектілігі арасындағы өзара байланысы көрсетілген сызбалар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беріледі.</w:t>
      </w:r>
    </w:p>
    <w:bookmarkEnd w:id="178"/>
    <w:bookmarkStart w:name="z181" w:id="179"/>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179"/>
    <w:bookmarkStart w:name="z182" w:id="180"/>
    <w:p>
      <w:pPr>
        <w:spacing w:after="0"/>
        <w:ind w:left="0"/>
        <w:jc w:val="both"/>
      </w:pPr>
      <w:r>
        <w:rPr>
          <w:rFonts w:ascii="Times New Roman"/>
          <w:b w:val="false"/>
          <w:i w:val="false"/>
          <w:color w:val="000000"/>
          <w:sz w:val="28"/>
        </w:rPr>
        <w:t>
      18. Мемлекеттік қызмет көрсету процесіне қатысушылар (әрі қарай – лауазымды тұлғалар) білім бөлімі және ХҚКО-ң лауазымды тұлғалары мен басшылары болып табылады.</w:t>
      </w:r>
      <w:r>
        <w:br/>
      </w:r>
      <w:r>
        <w:rPr>
          <w:rFonts w:ascii="Times New Roman"/>
          <w:b w:val="false"/>
          <w:i w:val="false"/>
          <w:color w:val="000000"/>
          <w:sz w:val="28"/>
        </w:rPr>
        <w:t>
      Лауазымдық тұлғалар, Қазақстан Республикасының заңнамаларымен белгіленген тәртіпке сәйкес белгіленген мерзімде мемлекеттік қызмет көрсетуді сапалы және нәтижелі іске асыруға, және мемлекеттік қызмет көрсетілуінде қабылданған шешімдер мен іс әрекеттерге жауапты.</w:t>
      </w:r>
    </w:p>
    <w:bookmarkEnd w:id="180"/>
    <w:bookmarkStart w:name="z183" w:id="181"/>
    <w:p>
      <w:pPr>
        <w:spacing w:after="0"/>
        <w:ind w:left="0"/>
        <w:jc w:val="both"/>
      </w:pP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Қорғаншылық және қамқоршылық жөнінде</w:t>
      </w:r>
      <w:r>
        <w:br/>
      </w:r>
      <w:r>
        <w:rPr>
          <w:rFonts w:ascii="Times New Roman"/>
          <w:b w:val="false"/>
          <w:i w:val="false"/>
          <w:color w:val="000000"/>
          <w:sz w:val="28"/>
        </w:rPr>
        <w:t>
анықтамалар беру» мемлекеттік қызмет</w:t>
      </w:r>
      <w:r>
        <w:br/>
      </w:r>
      <w:r>
        <w:rPr>
          <w:rFonts w:ascii="Times New Roman"/>
          <w:b w:val="false"/>
          <w:i w:val="false"/>
          <w:color w:val="000000"/>
          <w:sz w:val="28"/>
        </w:rPr>
        <w:t>
регламентіне 1 қосымша</w:t>
      </w:r>
    </w:p>
    <w:bookmarkEnd w:id="181"/>
    <w:bookmarkStart w:name="z184" w:id="182"/>
    <w:p>
      <w:pPr>
        <w:spacing w:after="0"/>
        <w:ind w:left="0"/>
        <w:jc w:val="left"/>
      </w:pPr>
      <w:r>
        <w:rPr>
          <w:rFonts w:ascii="Times New Roman"/>
          <w:b/>
          <w:i w:val="false"/>
          <w:color w:val="000000"/>
        </w:rPr>
        <w:t xml:space="preserve"> 
Мемлекеттік қызмет көрсету бойынша білім бөлімі</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9"/>
        <w:gridCol w:w="3462"/>
        <w:gridCol w:w="4738"/>
        <w:gridCol w:w="2361"/>
      </w:tblGrid>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бөлімінің атауы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ауданының білім бөлімі» мемлекеттік мекемесі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 Тайынша қ., Қазақстан Конституциясы Муқанов к., 206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сағат 13.00-14.00, демалыс күндері – сенбі және жексенбі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8-(71536)-21-6-94 </w:t>
            </w:r>
          </w:p>
        </w:tc>
      </w:tr>
    </w:tbl>
    <w:bookmarkStart w:name="z185" w:id="183"/>
    <w:p>
      <w:pPr>
        <w:spacing w:after="0"/>
        <w:ind w:left="0"/>
        <w:jc w:val="both"/>
      </w:pPr>
      <w:r>
        <w:rPr>
          <w:rFonts w:ascii="Times New Roman"/>
          <w:b w:val="false"/>
          <w:i w:val="false"/>
          <w:color w:val="000000"/>
          <w:sz w:val="28"/>
        </w:rPr>
        <w:t>
      </w:t>
      </w:r>
    </w:p>
    <w:bookmarkEnd w:id="183"/>
    <w:bookmarkStart w:name="z186" w:id="184"/>
    <w:p>
      <w:pPr>
        <w:spacing w:after="0"/>
        <w:ind w:left="0"/>
        <w:jc w:val="both"/>
      </w:pP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Қорғаншылық және қамқоршылық жөнінде</w:t>
      </w:r>
      <w:r>
        <w:br/>
      </w:r>
      <w:r>
        <w:rPr>
          <w:rFonts w:ascii="Times New Roman"/>
          <w:b w:val="false"/>
          <w:i w:val="false"/>
          <w:color w:val="000000"/>
          <w:sz w:val="28"/>
        </w:rPr>
        <w:t>
анықтамалар беру» мемлекеттік қызмет</w:t>
      </w:r>
      <w:r>
        <w:br/>
      </w:r>
      <w:r>
        <w:rPr>
          <w:rFonts w:ascii="Times New Roman"/>
          <w:b w:val="false"/>
          <w:i w:val="false"/>
          <w:color w:val="000000"/>
          <w:sz w:val="28"/>
        </w:rPr>
        <w:t>
регламентіне 2 қосымша</w:t>
      </w:r>
    </w:p>
    <w:bookmarkEnd w:id="184"/>
    <w:bookmarkStart w:name="z187" w:id="185"/>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4366"/>
        <w:gridCol w:w="3130"/>
        <w:gridCol w:w="3336"/>
        <w:gridCol w:w="2421"/>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Халыққа қызмет көрсету орталығының атауы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бойынша республикалық мемлекеттік кәсіпорны «Халыққа қызмет көрсету орталығы» филиалының Тайынша ауданы бойынша бөлім - ХҚКО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 Қазақстан Конституциясы Муқанов к., 208</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түскі үзіліссіз сағат 9.00-ден 20.00 дейін, демалыс – жексенбі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8-(71536)-23-6-89 </w:t>
            </w:r>
          </w:p>
        </w:tc>
      </w:tr>
    </w:tbl>
    <w:bookmarkStart w:name="z188" w:id="186"/>
    <w:p>
      <w:pPr>
        <w:spacing w:after="0"/>
        <w:ind w:left="0"/>
        <w:jc w:val="both"/>
      </w:pPr>
      <w:r>
        <w:rPr>
          <w:rFonts w:ascii="Times New Roman"/>
          <w:b w:val="false"/>
          <w:i w:val="false"/>
          <w:color w:val="000000"/>
          <w:sz w:val="28"/>
        </w:rPr>
        <w:t>
 </w:t>
      </w:r>
    </w:p>
    <w:bookmarkEnd w:id="186"/>
    <w:bookmarkStart w:name="z189" w:id="187"/>
    <w:p>
      <w:pPr>
        <w:spacing w:after="0"/>
        <w:ind w:left="0"/>
        <w:jc w:val="both"/>
      </w:pP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Қорғаншылық және қамқоршылық жөнінде</w:t>
      </w:r>
      <w:r>
        <w:br/>
      </w:r>
      <w:r>
        <w:rPr>
          <w:rFonts w:ascii="Times New Roman"/>
          <w:b w:val="false"/>
          <w:i w:val="false"/>
          <w:color w:val="000000"/>
          <w:sz w:val="28"/>
        </w:rPr>
        <w:t>
анықтамалар беру» мемлекеттік қызмет</w:t>
      </w:r>
      <w:r>
        <w:br/>
      </w:r>
      <w:r>
        <w:rPr>
          <w:rFonts w:ascii="Times New Roman"/>
          <w:b w:val="false"/>
          <w:i w:val="false"/>
          <w:color w:val="000000"/>
          <w:sz w:val="28"/>
        </w:rPr>
        <w:t>
регламентіне 3 қосымша</w:t>
      </w:r>
    </w:p>
    <w:bookmarkEnd w:id="187"/>
    <w:bookmarkStart w:name="z190" w:id="188"/>
    <w:p>
      <w:pPr>
        <w:spacing w:after="0"/>
        <w:ind w:left="0"/>
        <w:jc w:val="left"/>
      </w:pPr>
      <w:r>
        <w:rPr>
          <w:rFonts w:ascii="Times New Roman"/>
          <w:b/>
          <w:i w:val="false"/>
          <w:color w:val="000000"/>
        </w:rPr>
        <w:t xml:space="preserve"> 
№ _________АНЫҚТАМА </w:t>
      </w:r>
    </w:p>
    <w:bookmarkEnd w:id="188"/>
    <w:bookmarkStart w:name="z191" w:id="189"/>
    <w:p>
      <w:pPr>
        <w:spacing w:after="0"/>
        <w:ind w:left="0"/>
        <w:jc w:val="both"/>
      </w:pPr>
      <w:r>
        <w:rPr>
          <w:rFonts w:ascii="Times New Roman"/>
          <w:b w:val="false"/>
          <w:i w:val="false"/>
          <w:color w:val="000000"/>
          <w:sz w:val="28"/>
        </w:rPr>
        <w:t>
      Осы анықтама _______________________________________ қаласы</w:t>
      </w:r>
      <w:r>
        <w:br/>
      </w:r>
      <w:r>
        <w:rPr>
          <w:rFonts w:ascii="Times New Roman"/>
          <w:b w:val="false"/>
          <w:i w:val="false"/>
          <w:color w:val="000000"/>
          <w:sz w:val="28"/>
        </w:rPr>
        <w:t>
_________________________ көшесі, N__ үй, N__ пәтерде тұратын азамат (азаматша) __________________________________________________________</w:t>
      </w:r>
      <w:r>
        <w:br/>
      </w:r>
      <w:r>
        <w:rPr>
          <w:rFonts w:ascii="Times New Roman"/>
          <w:b w:val="false"/>
          <w:i w:val="false"/>
          <w:color w:val="000000"/>
          <w:sz w:val="28"/>
        </w:rPr>
        <w:t>
ол шын мәнінде (қала, аудан) әкімінің 200__ жылғы «__» ______________ № ______ шешіміне сәйкес 19__ жылғы «__» _________ туылған __________ _____________________________________________________________________</w:t>
      </w:r>
      <w:r>
        <w:br/>
      </w:r>
      <w:r>
        <w:rPr>
          <w:rFonts w:ascii="Times New Roman"/>
          <w:b w:val="false"/>
          <w:i w:val="false"/>
          <w:color w:val="000000"/>
          <w:sz w:val="28"/>
        </w:rPr>
        <w:t>
және оның мүлкіне (мүлкінің тізімдемесі істе тігулі, мүлкі жоқ) қорғаншы (қамқоршы) болып тағайындалды.</w:t>
      </w:r>
      <w:r>
        <w:br/>
      </w:r>
      <w:r>
        <w:rPr>
          <w:rFonts w:ascii="Times New Roman"/>
          <w:b w:val="false"/>
          <w:i w:val="false"/>
          <w:color w:val="000000"/>
          <w:sz w:val="28"/>
        </w:rPr>
        <w:t>
      Қорғаншыға (қамқоршыға) қамқорлыққа алынушыны тәрбиелеу, оқыту, қоғамдық пайдалы қызметке даярлау туралы, оның жеке мүліктік құқықтарын қорғау және сақтау, сотта және барлық мемлекеттік мекемелерде арнайы өкілеттіксіз оның өкілі болу міндеті жүктеледі.</w:t>
      </w:r>
    </w:p>
    <w:bookmarkEnd w:id="189"/>
    <w:bookmarkStart w:name="z192" w:id="190"/>
    <w:p>
      <w:pPr>
        <w:spacing w:after="0"/>
        <w:ind w:left="0"/>
        <w:jc w:val="both"/>
      </w:pPr>
      <w:r>
        <w:rPr>
          <w:rFonts w:ascii="Times New Roman"/>
          <w:b w:val="false"/>
          <w:i w:val="false"/>
          <w:color w:val="000000"/>
          <w:sz w:val="28"/>
        </w:rPr>
        <w:t>
Тайынша ауданының білім</w:t>
      </w:r>
      <w:r>
        <w:br/>
      </w:r>
      <w:r>
        <w:rPr>
          <w:rFonts w:ascii="Times New Roman"/>
          <w:b w:val="false"/>
          <w:i w:val="false"/>
          <w:color w:val="000000"/>
          <w:sz w:val="28"/>
        </w:rPr>
        <w:t>
бөлімінің бастығы _______________ ____________________</w:t>
      </w:r>
      <w:r>
        <w:br/>
      </w:r>
      <w:r>
        <w:rPr>
          <w:rFonts w:ascii="Times New Roman"/>
          <w:b w:val="false"/>
          <w:i w:val="false"/>
          <w:color w:val="000000"/>
          <w:sz w:val="28"/>
        </w:rPr>
        <w:t>
                       қолы             аты-жөні</w:t>
      </w:r>
      <w:r>
        <w:br/>
      </w:r>
      <w:r>
        <w:rPr>
          <w:rFonts w:ascii="Times New Roman"/>
          <w:b w:val="false"/>
          <w:i w:val="false"/>
          <w:color w:val="000000"/>
          <w:sz w:val="28"/>
        </w:rPr>
        <w:t>
      М.О.</w:t>
      </w:r>
    </w:p>
    <w:bookmarkEnd w:id="190"/>
    <w:bookmarkStart w:name="z193" w:id="191"/>
    <w:p>
      <w:pPr>
        <w:spacing w:after="0"/>
        <w:ind w:left="0"/>
        <w:jc w:val="both"/>
      </w:pP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 қосымша</w:t>
      </w:r>
    </w:p>
    <w:bookmarkEnd w:id="191"/>
    <w:bookmarkStart w:name="z194" w:id="192"/>
    <w:p>
      <w:pPr>
        <w:spacing w:after="0"/>
        <w:ind w:left="0"/>
        <w:jc w:val="left"/>
      </w:pPr>
      <w:r>
        <w:rPr>
          <w:rFonts w:ascii="Times New Roman"/>
          <w:b/>
          <w:i w:val="false"/>
          <w:color w:val="000000"/>
        </w:rPr>
        <w:t xml:space="preserve"> 
Әкімшілік іс-әрекеттер (рәсімдер) дәйектілігін және өзара</w:t>
      </w:r>
      <w:r>
        <w:br/>
      </w:r>
      <w:r>
        <w:rPr>
          <w:rFonts w:ascii="Times New Roman"/>
          <w:b/>
          <w:i w:val="false"/>
          <w:color w:val="000000"/>
        </w:rPr>
        <w:t>
әрекеттесуін сипаттау</w:t>
      </w:r>
    </w:p>
    <w:bookmarkEnd w:id="192"/>
    <w:bookmarkStart w:name="z195" w:id="193"/>
    <w:p>
      <w:pPr>
        <w:spacing w:after="0"/>
        <w:ind w:left="0"/>
        <w:jc w:val="left"/>
      </w:pPr>
      <w:r>
        <w:rPr>
          <w:rFonts w:ascii="Times New Roman"/>
          <w:b/>
          <w:i w:val="false"/>
          <w:color w:val="000000"/>
        </w:rPr>
        <w:t xml:space="preserve"> 
1-кесте.Білім бөлімі арқылы ҚФБ іс-әрекеттерін сипаттау</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9"/>
        <w:gridCol w:w="2439"/>
        <w:gridCol w:w="2439"/>
        <w:gridCol w:w="2645"/>
        <w:gridCol w:w="1790"/>
        <w:gridCol w:w="20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іс-әрекеттері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(үрдіс, рәсім, операция) атауы және олар сипаттамасы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ұсынған құжаттарды қабылдап, тіркеу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дайындау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қарау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беру</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құжаттарды анықтама немесе қызмет көрсетуден бас тарту туралы дәлелдеме дайындауға беру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дәлелдеме</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беру</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минуттан артық емес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күнінде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105"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6" w:id="194"/>
    <w:p>
      <w:pPr>
        <w:spacing w:after="0"/>
        <w:ind w:left="0"/>
        <w:jc w:val="left"/>
      </w:pPr>
      <w:r>
        <w:rPr>
          <w:rFonts w:ascii="Times New Roman"/>
          <w:b/>
          <w:i w:val="false"/>
          <w:color w:val="000000"/>
        </w:rPr>
        <w:t xml:space="preserve"> 
ХҚКО арқылы ҚФБ әрекеттерін сипаттау</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3113"/>
        <w:gridCol w:w="2913"/>
        <w:gridCol w:w="1668"/>
        <w:gridCol w:w="32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құжаттар жинайды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құрады,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ұйымдастыру-басқару шешімі)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қолхат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дайындау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ұйымдастыру-басқару шешімі)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 жасау үшін құжаттарды басшылыққа жолдау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құжаттарды анықтама немесе қызмет көрсетуден бас тарту туралы дәлелдемені дайындауға тапсыру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білім бөлімі басшылығына қол қоюға тапсыру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тартуды тіркеу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нәтижесін ХҚКО-на тапсыру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тартуды тұтынушыға беру туралы қол қою</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195"/>
    <w:p>
      <w:pPr>
        <w:spacing w:after="0"/>
        <w:ind w:left="0"/>
        <w:jc w:val="both"/>
      </w:pPr>
      <w:r>
        <w:rPr>
          <w:rFonts w:ascii="Times New Roman"/>
          <w:b w:val="false"/>
          <w:i w:val="false"/>
          <w:color w:val="000000"/>
          <w:sz w:val="28"/>
        </w:rPr>
        <w:t>
 </w:t>
      </w:r>
    </w:p>
    <w:bookmarkEnd w:id="195"/>
    <w:bookmarkStart w:name="z198" w:id="196"/>
    <w:p>
      <w:pPr>
        <w:spacing w:after="0"/>
        <w:ind w:left="0"/>
        <w:jc w:val="left"/>
      </w:pPr>
      <w:r>
        <w:rPr>
          <w:rFonts w:ascii="Times New Roman"/>
          <w:b/>
          <w:i w:val="false"/>
          <w:color w:val="000000"/>
        </w:rPr>
        <w:t xml:space="preserve"> 
2-кесте. Пайдалану амалдары. Негізгі үрдіс</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1"/>
        <w:gridCol w:w="4127"/>
        <w:gridCol w:w="3548"/>
        <w:gridCol w:w="2784"/>
      </w:tblGrid>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орындаушысы</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әрекет. Құжаттарды қабылдау, қолхат беру, құжаттарды білім бөліміне жіберу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ХҚКО немесе тұтынушыдан өтініштерді қабылдау, өтініштерді білім бөлімі басшылығына жіберу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Қарап, жазу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Құжаттарды қарап, анықтамаға қол қою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әрекет. Анықтаманы ХҚКО немесе тұтынушыға тапсыру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197"/>
    <w:p>
      <w:pPr>
        <w:spacing w:after="0"/>
        <w:ind w:left="0"/>
        <w:jc w:val="both"/>
      </w:pPr>
      <w:r>
        <w:rPr>
          <w:rFonts w:ascii="Times New Roman"/>
          <w:b w:val="false"/>
          <w:i w:val="false"/>
          <w:color w:val="000000"/>
          <w:sz w:val="28"/>
        </w:rPr>
        <w:t>
   </w:t>
      </w:r>
    </w:p>
    <w:bookmarkEnd w:id="197"/>
    <w:bookmarkStart w:name="z200" w:id="198"/>
    <w:p>
      <w:pPr>
        <w:spacing w:after="0"/>
        <w:ind w:left="0"/>
        <w:jc w:val="left"/>
      </w:pPr>
      <w:r>
        <w:rPr>
          <w:rFonts w:ascii="Times New Roman"/>
          <w:b/>
          <w:i w:val="false"/>
          <w:color w:val="000000"/>
        </w:rPr>
        <w:t xml:space="preserve"> 
3-кесте. Пайдалану амалдары. Балама үрдіс</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орындаушысы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Құжаттарды қабылдау, қолхат беру, өтінішті тіркеу, құжатты білім бөліміне жіберу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ХҚКО-нан немесе тұтынушыдан өтініш қабылдау, өтінішті тіркеу, білім бөлімінің басшылығына жіберу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өтініштерді қарау, қарар жазу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 қарау, қызмет көрсетуден бас тартуды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Дәлелді бас тартуға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әрекет. Дәлелді бас тартуды ХҚКО немесе тұтынушыға тапсыру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әрекет. Дәлелді бас тартуды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199"/>
    <w:p>
      <w:pPr>
        <w:spacing w:after="0"/>
        <w:ind w:left="0"/>
        <w:jc w:val="both"/>
      </w:pPr>
      <w:r>
        <w:rPr>
          <w:rFonts w:ascii="Times New Roman"/>
          <w:b w:val="false"/>
          <w:i w:val="false"/>
          <w:color w:val="000000"/>
          <w:sz w:val="28"/>
        </w:rPr>
        <w:t>
 </w:t>
      </w:r>
    </w:p>
    <w:bookmarkEnd w:id="199"/>
    <w:bookmarkStart w:name="z202" w:id="200"/>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 қосымша</w:t>
      </w:r>
    </w:p>
    <w:bookmarkEnd w:id="200"/>
    <w:bookmarkStart w:name="z203" w:id="201"/>
    <w:p>
      <w:pPr>
        <w:spacing w:after="0"/>
        <w:ind w:left="0"/>
        <w:jc w:val="left"/>
      </w:pPr>
      <w:r>
        <w:rPr>
          <w:rFonts w:ascii="Times New Roman"/>
          <w:b/>
          <w:i w:val="false"/>
          <w:color w:val="000000"/>
        </w:rPr>
        <w:t xml:space="preserve"> 
Әкімшілік іс-әрекеттер (рәсімдер) дәйектілігін және өзара әрекеттесуін сипаттау</w:t>
      </w:r>
      <w:r>
        <w:br/>
      </w:r>
      <w:r>
        <w:rPr>
          <w:rFonts w:ascii="Times New Roman"/>
          <w:b/>
          <w:i w:val="false"/>
          <w:color w:val="000000"/>
        </w:rPr>
        <w:t>
1-сызба Қызмет тұтынушының білім бөліміне жүгінгендегі ҚФБ</w:t>
      </w:r>
      <w:r>
        <w:br/>
      </w:r>
      <w:r>
        <w:rPr>
          <w:rFonts w:ascii="Times New Roman"/>
          <w:b/>
          <w:i w:val="false"/>
          <w:color w:val="000000"/>
        </w:rPr>
        <w:t>
іс-әрекеттерінің сипаттамасы</w:t>
      </w:r>
      <w:r>
        <w:br/>
      </w:r>
      <w:r>
        <w:rPr>
          <w:rFonts w:ascii="Times New Roman"/>
          <w:b/>
          <w:i w:val="false"/>
          <w:color w:val="000000"/>
        </w:rPr>
        <w:t>
</w:t>
      </w:r>
      <w:r>
        <w:drawing>
          <wp:inline distT="0" distB="0" distL="0" distR="0">
            <wp:extent cx="6108700" cy="777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108700" cy="7772400"/>
                    </a:xfrm>
                    <a:prstGeom prst="rect">
                      <a:avLst/>
                    </a:prstGeom>
                  </pic:spPr>
                </pic:pic>
              </a:graphicData>
            </a:graphic>
          </wp:inline>
        </w:drawing>
      </w:r>
    </w:p>
    <w:bookmarkEnd w:id="201"/>
    <w:bookmarkStart w:name="z204" w:id="202"/>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bookmarkEnd w:id="202"/>
    <w:p>
      <w:pPr>
        <w:spacing w:after="0"/>
        <w:ind w:left="0"/>
        <w:jc w:val="both"/>
      </w:pPr>
      <w:r>
        <w:drawing>
          <wp:inline distT="0" distB="0" distL="0" distR="0">
            <wp:extent cx="13690600" cy="831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690600" cy="8318500"/>
                    </a:xfrm>
                    <a:prstGeom prst="rect">
                      <a:avLst/>
                    </a:prstGeom>
                  </pic:spPr>
                </pic:pic>
              </a:graphicData>
            </a:graphic>
          </wp:inline>
        </w:drawing>
      </w:r>
    </w:p>
    <w:bookmarkStart w:name="z205" w:id="203"/>
    <w:p>
      <w:pPr>
        <w:spacing w:after="0"/>
        <w:ind w:left="0"/>
        <w:jc w:val="both"/>
      </w:pPr>
      <w:r>
        <w:rPr>
          <w:rFonts w:ascii="Times New Roman"/>
          <w:b w:val="false"/>
          <w:i w:val="false"/>
          <w:color w:val="000000"/>
          <w:sz w:val="28"/>
        </w:rPr>
        <w:t>
      </w:t>
      </w:r>
    </w:p>
    <w:bookmarkEnd w:id="203"/>
    <w:bookmarkStart w:name="z206" w:id="204"/>
    <w:p>
      <w:pPr>
        <w:spacing w:after="0"/>
        <w:ind w:left="0"/>
        <w:jc w:val="both"/>
      </w:pPr>
      <w:r>
        <w:rPr>
          <w:rFonts w:ascii="Times New Roman"/>
          <w:b w:val="false"/>
          <w:i w:val="false"/>
          <w:color w:val="000000"/>
          <w:sz w:val="28"/>
        </w:rPr>
        <w:t>
Тайынша ауданы әкімдігінің</w:t>
      </w:r>
      <w:r>
        <w:br/>
      </w:r>
      <w:r>
        <w:rPr>
          <w:rFonts w:ascii="Times New Roman"/>
          <w:b w:val="false"/>
          <w:i w:val="false"/>
          <w:color w:val="000000"/>
          <w:sz w:val="28"/>
        </w:rPr>
        <w:t>
2012 жылғы 20 маусымдағы</w:t>
      </w:r>
      <w:r>
        <w:br/>
      </w:r>
      <w:r>
        <w:rPr>
          <w:rFonts w:ascii="Times New Roman"/>
          <w:b w:val="false"/>
          <w:i w:val="false"/>
          <w:color w:val="000000"/>
          <w:sz w:val="28"/>
        </w:rPr>
        <w:t>
№ 449 қаулысымен</w:t>
      </w:r>
      <w:r>
        <w:br/>
      </w:r>
      <w:r>
        <w:rPr>
          <w:rFonts w:ascii="Times New Roman"/>
          <w:b w:val="false"/>
          <w:i w:val="false"/>
          <w:color w:val="000000"/>
          <w:sz w:val="28"/>
        </w:rPr>
        <w:t>
бекітілген</w:t>
      </w:r>
    </w:p>
    <w:bookmarkEnd w:id="204"/>
    <w:bookmarkStart w:name="z207" w:id="205"/>
    <w:p>
      <w:pPr>
        <w:spacing w:after="0"/>
        <w:ind w:left="0"/>
        <w:jc w:val="left"/>
      </w:pPr>
      <w:r>
        <w:rPr>
          <w:rFonts w:ascii="Times New Roman"/>
          <w:b/>
          <w:i w:val="false"/>
          <w:color w:val="000000"/>
        </w:rPr>
        <w:t xml:space="preserve"> 
«Кәмелетке толмаған балаға тиесілі тұрғын үй кепілдігімен</w:t>
      </w:r>
      <w:r>
        <w:br/>
      </w:r>
      <w:r>
        <w:rPr>
          <w:rFonts w:ascii="Times New Roman"/>
          <w:b/>
          <w:i w:val="false"/>
          <w:color w:val="000000"/>
        </w:rPr>
        <w:t>
несие ресімдеу үшін банктерге рұқсаттар беру»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205"/>
    <w:bookmarkStart w:name="z208" w:id="206"/>
    <w:p>
      <w:pPr>
        <w:spacing w:after="0"/>
        <w:ind w:left="0"/>
        <w:jc w:val="both"/>
      </w:pPr>
      <w:r>
        <w:rPr>
          <w:rFonts w:ascii="Times New Roman"/>
          <w:b w:val="false"/>
          <w:i w:val="false"/>
          <w:color w:val="000000"/>
          <w:sz w:val="28"/>
        </w:rPr>
        <w:t>
      1. Осы «Кәмелетке толмаған балаға тиесілі тұрғын үй кепілдігімен несие ресімдеу үшін банктерге рұқсаттар беру» мемлекеттік қызмет Регламентінде (бұдан әрі – Регламент) мынадай ұғымдар қолданылады:</w:t>
      </w:r>
      <w:r>
        <w:br/>
      </w:r>
      <w:r>
        <w:rPr>
          <w:rFonts w:ascii="Times New Roman"/>
          <w:b w:val="false"/>
          <w:i w:val="false"/>
          <w:color w:val="000000"/>
          <w:sz w:val="28"/>
        </w:rPr>
        <w:t>
      1) білім бөлімі – «Солтүстік Қазақстан облысы Тайынша ауданының білім бөлімі» мемлекеттік мекемесі;</w:t>
      </w:r>
      <w:r>
        <w:br/>
      </w:r>
      <w:r>
        <w:rPr>
          <w:rFonts w:ascii="Times New Roman"/>
          <w:b w:val="false"/>
          <w:i w:val="false"/>
          <w:color w:val="000000"/>
          <w:sz w:val="28"/>
        </w:rPr>
        <w:t>
      2) білім бөлімінің басшылығы – «Солтүстік Қазақстан облысы Тайынша ауданының білім бөлімі» мемлекеттік мекемесінің бастығы;</w:t>
      </w:r>
      <w:r>
        <w:br/>
      </w:r>
      <w:r>
        <w:rPr>
          <w:rFonts w:ascii="Times New Roman"/>
          <w:b w:val="false"/>
          <w:i w:val="false"/>
          <w:color w:val="000000"/>
          <w:sz w:val="28"/>
        </w:rPr>
        <w:t>
      3) білім бөлімінің жауапты орындаушы – лауазымдық нұсқаулыққа сәйкес міндеттер жүктелген «Солтүстік Қазақстан облысы Тайынша ауданының білім бөлімі» мемлекеттік мекемесінің маманы;</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оны арнайы комиссияның жұмыс органына тапсыратын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 мен құжаттарын қабылдайтын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End w:id="206"/>
    <w:bookmarkStart w:name="z209" w:id="207"/>
    <w:p>
      <w:pPr>
        <w:spacing w:after="0"/>
        <w:ind w:left="0"/>
        <w:jc w:val="left"/>
      </w:pPr>
      <w:r>
        <w:rPr>
          <w:rFonts w:ascii="Times New Roman"/>
          <w:b/>
          <w:i w:val="false"/>
          <w:color w:val="000000"/>
        </w:rPr>
        <w:t xml:space="preserve"> 
2.Жалпы ережелер</w:t>
      </w:r>
    </w:p>
    <w:bookmarkEnd w:id="207"/>
    <w:bookmarkStart w:name="z210" w:id="208"/>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білім бөлімімен, сондай-ақ осы Регламентітң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балама негізде ХҚКО арқылы көрсетіледі.</w:t>
      </w:r>
      <w:r>
        <w:br/>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5. Мемлекеттік қызмет тегін көрсетеледі.</w:t>
      </w:r>
      <w:r>
        <w:br/>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13-бабының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Қазақстан Республикасы Үкіметінің 2010 жылғы 26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w:t>
      </w:r>
      <w:r>
        <w:rPr>
          <w:rFonts w:ascii="Times New Roman"/>
          <w:b/>
          <w:i w:val="false"/>
          <w:color w:val="000000"/>
          <w:sz w:val="28"/>
        </w:rPr>
        <w:t>«</w:t>
      </w:r>
      <w:r>
        <w:rPr>
          <w:rFonts w:ascii="Times New Roman"/>
          <w:b w:val="false"/>
          <w:i w:val="false"/>
          <w:color w:val="000000"/>
          <w:sz w:val="28"/>
        </w:rPr>
        <w:t>Кәмелетке толмаған балаға тиесілі тұрғын үй кепілдігімен несие ресімдеу үшін банктерге рұқсаттар беру» мемлекеттік қызмет стандарты негізінде көрсетіледі.</w:t>
      </w:r>
      <w:r>
        <w:br/>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кәмелетке толмаған балаға тиесілі тұрғын үй кепілдігімен несие ресімдеу үшін банктерге анықтама беру (бұдан әрі – анықтама),      немесе қағаз тасушыда қызмет беруден дәлелді бас тарту туралы жауап болып табылады</w:t>
      </w:r>
      <w:r>
        <w:rPr>
          <w:rFonts w:ascii="Times New Roman"/>
          <w:b w:val="false"/>
          <w:i/>
          <w:color w:val="000000"/>
          <w:sz w:val="28"/>
        </w:rPr>
        <w:t>.</w:t>
      </w:r>
    </w:p>
    <w:bookmarkEnd w:id="208"/>
    <w:bookmarkStart w:name="z211" w:id="209"/>
    <w:p>
      <w:pPr>
        <w:spacing w:after="0"/>
        <w:ind w:left="0"/>
        <w:jc w:val="left"/>
      </w:pPr>
      <w:r>
        <w:rPr>
          <w:rFonts w:ascii="Times New Roman"/>
          <w:b/>
          <w:i w:val="false"/>
          <w:color w:val="000000"/>
        </w:rPr>
        <w:t xml:space="preserve"> 
3. Мемлекеттік қызмет көрсету тәртібіне талаптар</w:t>
      </w:r>
    </w:p>
    <w:bookmarkEnd w:id="209"/>
    <w:bookmarkStart w:name="z212" w:id="210"/>
    <w:p>
      <w:pPr>
        <w:spacing w:after="0"/>
        <w:ind w:left="0"/>
        <w:jc w:val="both"/>
      </w:pPr>
      <w:r>
        <w:rPr>
          <w:rFonts w:ascii="Times New Roman"/>
          <w:b w:val="false"/>
          <w:i w:val="false"/>
          <w:color w:val="000000"/>
          <w:sz w:val="28"/>
        </w:rPr>
        <w:t>
      8. Мемлекеттік қызмет көрсету тәртібі және қажетті құжаттар туралы толық ақпарат мекен-жайы мен жұмыс кестесі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білім бөлімінің стендтерінде орналасқан, сондай-ақ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халыққа қызмет көрсету орталықтары, сондай-ақ көрсетілген білім бөлімінің www.tainsha.kz   интернет-ресурстарынан алуға болады.</w:t>
      </w:r>
      <w:r>
        <w:br/>
      </w:r>
      <w:r>
        <w:rPr>
          <w:rFonts w:ascii="Times New Roman"/>
          <w:b w:val="false"/>
          <w:i w:val="false"/>
          <w:color w:val="000000"/>
          <w:sz w:val="28"/>
        </w:rPr>
        <w:t>
      9.ХҚКО және білім бөлімінде мемлекеттік қызмет көрсету мерзімі:</w:t>
      </w:r>
      <w:r>
        <w:br/>
      </w:r>
      <w:r>
        <w:rPr>
          <w:rFonts w:ascii="Times New Roman"/>
          <w:b w:val="false"/>
          <w:i w:val="false"/>
          <w:color w:val="000000"/>
          <w:sz w:val="28"/>
        </w:rPr>
        <w:t>
      1)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белгіленген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w:t>
      </w:r>
      <w:r>
        <w:br/>
      </w:r>
      <w:r>
        <w:rPr>
          <w:rFonts w:ascii="Times New Roman"/>
          <w:b w:val="false"/>
          <w:i w:val="false"/>
          <w:color w:val="000000"/>
          <w:sz w:val="28"/>
        </w:rPr>
        <w:t>
      2) өтініш беруші жүгінген күні орында көрсетілетін мемлекеттік қызметті алуға дейінгі шекті күту уақыты 30 минуттан аспауы тиіс;</w:t>
      </w:r>
      <w:r>
        <w:br/>
      </w:r>
      <w:r>
        <w:rPr>
          <w:rFonts w:ascii="Times New Roman"/>
          <w:b w:val="false"/>
          <w:i w:val="false"/>
          <w:color w:val="000000"/>
          <w:sz w:val="28"/>
        </w:rPr>
        <w:t>
      3) өтініш беруші жүгінген күні орында көрсетілетін мемлекеттік қызметті алушыға қызмет көрсетудің шекті уақыты 30 минуттан аспауы тиіс.</w:t>
      </w:r>
      <w:r>
        <w:br/>
      </w:r>
      <w:r>
        <w:rPr>
          <w:rFonts w:ascii="Times New Roman"/>
          <w:b w:val="false"/>
          <w:i w:val="false"/>
          <w:color w:val="000000"/>
          <w:sz w:val="28"/>
        </w:rPr>
        <w:t>
      10. Мемлекеттік қызмет көрсетуді тоқтату немесе мемлекеттік қызмет көрсетуден бас тартуға негіз болып табылады:</w:t>
      </w:r>
      <w:r>
        <w:br/>
      </w:r>
      <w:r>
        <w:rPr>
          <w:rFonts w:ascii="Times New Roman"/>
          <w:b w:val="false"/>
          <w:i w:val="false"/>
          <w:color w:val="000000"/>
          <w:sz w:val="28"/>
        </w:rPr>
        <w:t>
      1) білім бөліміне жүгінгенде –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құжаттардың біреуін ұсынбаған жағдайда;</w:t>
      </w:r>
      <w:r>
        <w:br/>
      </w:r>
      <w:r>
        <w:rPr>
          <w:rFonts w:ascii="Times New Roman"/>
          <w:b w:val="false"/>
          <w:i w:val="false"/>
          <w:color w:val="000000"/>
          <w:sz w:val="28"/>
        </w:rPr>
        <w:t>
      2) ХҚКО-на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 ХҚКО-на қайтарады.</w:t>
      </w:r>
      <w:r>
        <w:br/>
      </w:r>
      <w:r>
        <w:rPr>
          <w:rFonts w:ascii="Times New Roman"/>
          <w:b w:val="false"/>
          <w:i w:val="false"/>
          <w:color w:val="000000"/>
          <w:sz w:val="28"/>
        </w:rPr>
        <w:t>
      11. Тұтынушыға мемлекеттік қызмет алу үшін барлық қажетті құжаттарды тапсырғанда беріледі:</w:t>
      </w:r>
      <w:r>
        <w:br/>
      </w:r>
      <w:r>
        <w:rPr>
          <w:rFonts w:ascii="Times New Roman"/>
          <w:b w:val="false"/>
          <w:i w:val="false"/>
          <w:color w:val="000000"/>
          <w:sz w:val="28"/>
        </w:rPr>
        <w:t>
      1) білім бөліміне жүгінгенде – тұтынушының мемлекеттік қызмет алған мерзімі көрсетілген барлық құжаттарын алғаны туралы қолхат;</w:t>
      </w:r>
      <w:r>
        <w:br/>
      </w:r>
      <w:r>
        <w:rPr>
          <w:rFonts w:ascii="Times New Roman"/>
          <w:b w:val="false"/>
          <w:i w:val="false"/>
          <w:color w:val="000000"/>
          <w:sz w:val="28"/>
        </w:rPr>
        <w:t>
      2) ХҚКО-на жүгінгенде - осы аталған сәйкес құжаттар тапсырылғаны туралы қолхат:</w:t>
      </w:r>
      <w:r>
        <w:br/>
      </w:r>
      <w:r>
        <w:rPr>
          <w:rFonts w:ascii="Times New Roman"/>
          <w:b w:val="false"/>
          <w:i w:val="false"/>
          <w:color w:val="000000"/>
          <w:sz w:val="28"/>
        </w:rPr>
        <w:t>
      1) сұрау салу нөмірі, күні көрсетілген;</w:t>
      </w:r>
      <w:r>
        <w:br/>
      </w:r>
      <w:r>
        <w:rPr>
          <w:rFonts w:ascii="Times New Roman"/>
          <w:b w:val="false"/>
          <w:i w:val="false"/>
          <w:color w:val="000000"/>
          <w:sz w:val="28"/>
        </w:rPr>
        <w:t>
      2) сұратылған мемлекеттік қызмет түрі көрсетілген;</w:t>
      </w:r>
      <w:r>
        <w:br/>
      </w:r>
      <w:r>
        <w:rPr>
          <w:rFonts w:ascii="Times New Roman"/>
          <w:b w:val="false"/>
          <w:i w:val="false"/>
          <w:color w:val="000000"/>
          <w:sz w:val="28"/>
        </w:rPr>
        <w:t>
      3) қоса берілген құжаттар саны мен атауы;</w:t>
      </w:r>
      <w:r>
        <w:br/>
      </w:r>
      <w:r>
        <w:rPr>
          <w:rFonts w:ascii="Times New Roman"/>
          <w:b w:val="false"/>
          <w:i w:val="false"/>
          <w:color w:val="000000"/>
          <w:sz w:val="28"/>
        </w:rPr>
        <w:t>
      4) құжаттардың берілген күні, уақыты мен орны;</w:t>
      </w:r>
      <w:r>
        <w:br/>
      </w:r>
      <w:r>
        <w:rPr>
          <w:rFonts w:ascii="Times New Roman"/>
          <w:b w:val="false"/>
          <w:i w:val="false"/>
          <w:color w:val="000000"/>
          <w:sz w:val="28"/>
        </w:rPr>
        <w:t>
      5) құжаттарды ресімдеуге өтініш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Тұтынушы құжаттарын алуға білім бөліміне мерзімінде жүгінбеген жағдайда, қаралған құжаттар мен дайын анықтамалар екі ай бойы сақталады.</w:t>
      </w:r>
      <w:r>
        <w:br/>
      </w:r>
      <w:r>
        <w:rPr>
          <w:rFonts w:ascii="Times New Roman"/>
          <w:b w:val="false"/>
          <w:i w:val="false"/>
          <w:color w:val="000000"/>
          <w:sz w:val="28"/>
        </w:rPr>
        <w:t>
      12. Тұтынушыдан мемлекеттік қызмет алу үшін өтініш алған мерзімнен бастап көрсетілген мемлекеттік қызметтің нәтижесін беруге дейінгі мемлекеттік қызмет көрсетудің кезеңдері:</w:t>
      </w:r>
      <w:r>
        <w:br/>
      </w:r>
      <w:r>
        <w:rPr>
          <w:rFonts w:ascii="Times New Roman"/>
          <w:b w:val="false"/>
          <w:i w:val="false"/>
          <w:color w:val="000000"/>
          <w:sz w:val="28"/>
        </w:rPr>
        <w:t>
      білім бөлімі арқылы:</w:t>
      </w:r>
      <w:r>
        <w:br/>
      </w:r>
      <w:r>
        <w:rPr>
          <w:rFonts w:ascii="Times New Roman"/>
          <w:b w:val="false"/>
          <w:i w:val="false"/>
          <w:color w:val="000000"/>
          <w:sz w:val="28"/>
        </w:rPr>
        <w:t>
      1) тұтынушы, білім бөлімінің жауапты маманына, анықтама беруі жөнінде өтініш береді, жауапты маман өтінішті тіркеп және тұтынушыға мемлекеттік қызмет алуға берілген құжаттарды қабылдағаны туралы, мемлекеттік қызмет көрсетудің күні көрсетілген қолхат береді, құжаттарды білім бөлімі басшылығына қарауға тапсырады;</w:t>
      </w:r>
      <w:r>
        <w:br/>
      </w:r>
      <w:r>
        <w:rPr>
          <w:rFonts w:ascii="Times New Roman"/>
          <w:b w:val="false"/>
          <w:i w:val="false"/>
          <w:color w:val="000000"/>
          <w:sz w:val="28"/>
        </w:rPr>
        <w:t>
      2) білім бөлімінің басшылығы түскен құжаттармен танысады, жауапты орындаушыны анықтайды, резолюция жасап, жауапты орындаушыға жібереді;</w:t>
      </w:r>
      <w:r>
        <w:br/>
      </w:r>
      <w:r>
        <w:rPr>
          <w:rFonts w:ascii="Times New Roman"/>
          <w:b w:val="false"/>
          <w:i w:val="false"/>
          <w:color w:val="000000"/>
          <w:sz w:val="28"/>
        </w:rPr>
        <w:t>
      3) білім бөлімінің жауапты орындаушысы түскен құжаттарды қарап, «Кәмелетке толмаған балаға тиесілі тұрғын үй кепілдігімен несие ресімдеу үшін банктерге рұқсаттар беру» анықтамасын дайындайды, бас тарту туралы дәлелді жауапты қарайды, басшылыққа қол қойғызады;</w:t>
      </w:r>
      <w:r>
        <w:br/>
      </w:r>
      <w:r>
        <w:rPr>
          <w:rFonts w:ascii="Times New Roman"/>
          <w:b w:val="false"/>
          <w:i w:val="false"/>
          <w:color w:val="000000"/>
          <w:sz w:val="28"/>
        </w:rPr>
        <w:t>
      4) білім бөлімі басшылығы анықтаманы қарайды, немесе қызмет көрсетуден бас тарту туралы дәлелді жауапты қарайды, қол қояды;</w:t>
      </w:r>
      <w:r>
        <w:br/>
      </w:r>
      <w:r>
        <w:rPr>
          <w:rFonts w:ascii="Times New Roman"/>
          <w:b w:val="false"/>
          <w:i w:val="false"/>
          <w:color w:val="000000"/>
          <w:sz w:val="28"/>
        </w:rPr>
        <w:t>
      5) білім бөлімінің жауапты орындаушысы, тұтынушыға анықтама береді, немесе қызмет көрсетуден бас тарту туралы дәлелді жауапты береді.</w:t>
      </w:r>
      <w:r>
        <w:br/>
      </w:r>
      <w:r>
        <w:rPr>
          <w:rFonts w:ascii="Times New Roman"/>
          <w:b w:val="false"/>
          <w:i w:val="false"/>
          <w:color w:val="000000"/>
          <w:sz w:val="28"/>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 ХҚКО-ң инспекторы өтінішті тіркейді, тұтынушыға қажетті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 ХҚКО-ң жинақтау орталығының инспекторы құжаттарды жинастырып, реестр құрады, құжаттарды білім бөліміне жібереді;</w:t>
      </w:r>
      <w:r>
        <w:br/>
      </w:r>
      <w:r>
        <w:rPr>
          <w:rFonts w:ascii="Times New Roman"/>
          <w:b w:val="false"/>
          <w:i w:val="false"/>
          <w:color w:val="000000"/>
          <w:sz w:val="28"/>
        </w:rPr>
        <w:t>
      3) білім бөлімінің жауапты орындаушысы түскен құжаттарды тіркейді, сонан кейін білім бөлімінің басшылығына қарауға тапсырады;</w:t>
      </w:r>
      <w:r>
        <w:br/>
      </w:r>
      <w:r>
        <w:rPr>
          <w:rFonts w:ascii="Times New Roman"/>
          <w:b w:val="false"/>
          <w:i w:val="false"/>
          <w:color w:val="000000"/>
          <w:sz w:val="28"/>
        </w:rPr>
        <w:t>
      4) білім бөлімінің басшылығы түскен құжаттармен танысады, жауапты орындаушыны анықтайды, резолюция жасап, жауапты орындаушыға жібереді;</w:t>
      </w:r>
      <w:r>
        <w:br/>
      </w:r>
      <w:r>
        <w:rPr>
          <w:rFonts w:ascii="Times New Roman"/>
          <w:b w:val="false"/>
          <w:i w:val="false"/>
          <w:color w:val="000000"/>
          <w:sz w:val="28"/>
        </w:rPr>
        <w:t>
      5) білім бөлімінің жауапты орындаушысы түскен құжаттарды қарап, «Кәмелетке толмаған балаға тиесілі тұрғын үй кепілдігімен несие ресімдеу үшін банктерге рұқсаттар беру» анықтамасын дайындайды, бас тарту туралы дәлелді жауапты қарайды, басшылыққа қол қойғызады;</w:t>
      </w:r>
      <w:r>
        <w:br/>
      </w:r>
      <w:r>
        <w:rPr>
          <w:rFonts w:ascii="Times New Roman"/>
          <w:b w:val="false"/>
          <w:i w:val="false"/>
          <w:color w:val="000000"/>
          <w:sz w:val="28"/>
        </w:rPr>
        <w:t>
      6) білім бөлімі басшылығы анықтаманы қарайды, немесе қызмет көрсетуден бас тарту туралы дәлелді жауапты қарайды, қол қояды, жауапты орындаушыға тапсырады;</w:t>
      </w:r>
      <w:r>
        <w:br/>
      </w:r>
      <w:r>
        <w:rPr>
          <w:rFonts w:ascii="Times New Roman"/>
          <w:b w:val="false"/>
          <w:i w:val="false"/>
          <w:color w:val="000000"/>
          <w:sz w:val="28"/>
        </w:rPr>
        <w:t>
      7) білім бөлімінің жауапты орындаушысы мемлекеттік қызмет көрсетудің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210"/>
    <w:bookmarkStart w:name="z213" w:id="211"/>
    <w:p>
      <w:pPr>
        <w:spacing w:after="0"/>
        <w:ind w:left="0"/>
        <w:jc w:val="left"/>
      </w:pPr>
      <w:r>
        <w:rPr>
          <w:rFonts w:ascii="Times New Roman"/>
          <w:b/>
          <w:i w:val="false"/>
          <w:color w:val="000000"/>
        </w:rPr>
        <w:t xml:space="preserve"> 
4. Мемлекеттік қызмет көрсету барысында іс-әрекеттер</w:t>
      </w:r>
      <w:r>
        <w:br/>
      </w:r>
      <w:r>
        <w:rPr>
          <w:rFonts w:ascii="Times New Roman"/>
          <w:b/>
          <w:i w:val="false"/>
          <w:color w:val="000000"/>
        </w:rPr>
        <w:t>
(өзара әрекеттесу) тәртібін сипаттау</w:t>
      </w:r>
    </w:p>
    <w:bookmarkEnd w:id="211"/>
    <w:bookmarkStart w:name="z214" w:id="212"/>
    <w:p>
      <w:pPr>
        <w:spacing w:after="0"/>
        <w:ind w:left="0"/>
        <w:jc w:val="both"/>
      </w:pPr>
      <w:r>
        <w:rPr>
          <w:rFonts w:ascii="Times New Roman"/>
          <w:b w:val="false"/>
          <w:i w:val="false"/>
          <w:color w:val="000000"/>
          <w:sz w:val="28"/>
        </w:rPr>
        <w:t>
      13. Мемлекеттік қызметті алу үшін тұтынушыға білім бөліміне және ХҚКО мынадай құжаттарды тапсыру қажет:</w:t>
      </w:r>
      <w:r>
        <w:br/>
      </w:r>
      <w:r>
        <w:rPr>
          <w:rFonts w:ascii="Times New Roman"/>
          <w:b w:val="false"/>
          <w:i w:val="false"/>
          <w:color w:val="000000"/>
          <w:sz w:val="28"/>
        </w:rPr>
        <w:t>
      1) осы Регламенттің </w:t>
      </w:r>
      <w:r>
        <w:rPr>
          <w:rFonts w:ascii="Times New Roman"/>
          <w:b w:val="false"/>
          <w:i w:val="false"/>
          <w:color w:val="000000"/>
          <w:sz w:val="28"/>
        </w:rPr>
        <w:t>4 қосымшасына</w:t>
      </w:r>
      <w:r>
        <w:rPr>
          <w:rFonts w:ascii="Times New Roman"/>
          <w:b w:val="false"/>
          <w:i w:val="false"/>
          <w:color w:val="000000"/>
          <w:sz w:val="28"/>
        </w:rPr>
        <w:t xml:space="preserve"> сәйкес кәмелетке толмаған баланың екі ата-анасының (ерлі-зайыптылардың) немесе оларды алмастыратын адамдардың (қорғаншылар (қамқоршылар), патронат тәрбиешілер) өтініші;</w:t>
      </w:r>
      <w:r>
        <w:br/>
      </w:r>
      <w:r>
        <w:rPr>
          <w:rFonts w:ascii="Times New Roman"/>
          <w:b w:val="false"/>
          <w:i w:val="false"/>
          <w:color w:val="000000"/>
          <w:sz w:val="28"/>
        </w:rPr>
        <w:t>
      2) банк алдында міндеттерін тиісінше орындамаған жағдайда кепілді мүлікті беру туралы екі ата-анасының (ерлі-зайыптылардың) немесе оларды алмастыратын адамдардың (қорғаншылар (қамқоршылар), патронат тәрбиешілер) нотариалды куәландырған өтініші, кепілді мүлікті беру туралы жақын туыстарының нотариалды расталған өтініші;</w:t>
      </w:r>
      <w:r>
        <w:br/>
      </w:r>
      <w:r>
        <w:rPr>
          <w:rFonts w:ascii="Times New Roman"/>
          <w:b w:val="false"/>
          <w:i w:val="false"/>
          <w:color w:val="000000"/>
          <w:sz w:val="28"/>
        </w:rPr>
        <w:t>
      3) жылжымайтын мүлік құжаттарының түпнұсқалары мен көшірмелері (пәтер, үй, саяжай, жер учаскесі және т.б. (шарт, жылжымайтын мүлік құқықтарын мемлекеттік тіркеу туралы куәлік, мүліктің техникалық паспорты, тқрғылықты орны бойынша тіркелуін растайтын құжат (мекенжай анықтамасы, село және/немесе ауыл әкімдерінің анықтамасы);</w:t>
      </w:r>
      <w:r>
        <w:br/>
      </w:r>
      <w:r>
        <w:rPr>
          <w:rFonts w:ascii="Times New Roman"/>
          <w:b w:val="false"/>
          <w:i w:val="false"/>
          <w:color w:val="000000"/>
          <w:sz w:val="28"/>
        </w:rPr>
        <w:t>
      4) екі ата-анасының (ерлі-зайыптылардың) немесе оларды алмастыратын адамдардың (қорғаншылар (қамқоршылар), патронат тәрбиешілер) жеке куәліктерінің түпнұсқалары мен көшірмелері;</w:t>
      </w:r>
      <w:r>
        <w:br/>
      </w:r>
      <w:r>
        <w:rPr>
          <w:rFonts w:ascii="Times New Roman"/>
          <w:b w:val="false"/>
          <w:i w:val="false"/>
          <w:color w:val="000000"/>
          <w:sz w:val="28"/>
        </w:rPr>
        <w:t>
      5) баланың (балалардың) тууы туралы куәлігінің түпнұсқалары мен көшірмелері;</w:t>
      </w:r>
      <w:r>
        <w:br/>
      </w:r>
      <w:r>
        <w:rPr>
          <w:rFonts w:ascii="Times New Roman"/>
          <w:b w:val="false"/>
          <w:i w:val="false"/>
          <w:color w:val="000000"/>
          <w:sz w:val="28"/>
        </w:rPr>
        <w:t>
      6) неке туралы куәліктің түпнұсқасы мен көшірмесі;</w:t>
      </w:r>
      <w:r>
        <w:br/>
      </w:r>
      <w:r>
        <w:rPr>
          <w:rFonts w:ascii="Times New Roman"/>
          <w:b w:val="false"/>
          <w:i w:val="false"/>
          <w:color w:val="000000"/>
          <w:sz w:val="28"/>
        </w:rPr>
        <w:t>
      7) басқа да құжаттардың түпнұсқалары мен көшірмелері (некені бұзу туралы, қайтыс болуы туралы куәлік, некеге тұрмағандығын растайтын құжат, № 4 нысан бойынша анықтама (бала некеден тыс туылған жағдайда);</w:t>
      </w:r>
      <w:r>
        <w:br/>
      </w:r>
      <w:r>
        <w:rPr>
          <w:rFonts w:ascii="Times New Roman"/>
          <w:b w:val="false"/>
          <w:i w:val="false"/>
          <w:color w:val="000000"/>
          <w:sz w:val="28"/>
        </w:rPr>
        <w:t>
      8) ерлі-зайыптылардың біреуі болмаған жағдайда, оның мәміле ресімдеуді жасауға нотариуспен расталған сенімхаты.</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14. Мемлекеттік қызмет көрсету үрдісіне мынадай құрылымдық-функционалдық бірліктер (бұдан әрі – ҚФБ) қатыстырылады:</w:t>
      </w:r>
      <w:r>
        <w:br/>
      </w:r>
      <w:r>
        <w:rPr>
          <w:rFonts w:ascii="Times New Roman"/>
          <w:b w:val="false"/>
          <w:i w:val="false"/>
          <w:color w:val="000000"/>
          <w:sz w:val="28"/>
        </w:rPr>
        <w:t>
      1) ХҚКО инспекторы;</w:t>
      </w:r>
      <w:r>
        <w:br/>
      </w:r>
      <w:r>
        <w:rPr>
          <w:rFonts w:ascii="Times New Roman"/>
          <w:b w:val="false"/>
          <w:i w:val="false"/>
          <w:color w:val="000000"/>
          <w:sz w:val="28"/>
        </w:rPr>
        <w:t>
      2) ХҚКО жинақтаушы бөлімінің инспекторы;</w:t>
      </w:r>
      <w:r>
        <w:br/>
      </w:r>
      <w:r>
        <w:rPr>
          <w:rFonts w:ascii="Times New Roman"/>
          <w:b w:val="false"/>
          <w:i w:val="false"/>
          <w:color w:val="000000"/>
          <w:sz w:val="28"/>
        </w:rPr>
        <w:t>
      3) Білім бөлімінің жауапты маманы</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5) білім бөлімінің басшылығы.</w:t>
      </w:r>
      <w:r>
        <w:br/>
      </w:r>
      <w:r>
        <w:rPr>
          <w:rFonts w:ascii="Times New Roman"/>
          <w:b w:val="false"/>
          <w:i w:val="false"/>
          <w:color w:val="000000"/>
          <w:sz w:val="28"/>
        </w:rPr>
        <w:t>
      15. Әр әкімшілік іс-әрекетін (рәсімін) орындау мерзімін көрсетумен әр ҚФБ әкімшілік іс-әрекеттерінің (рәсімдерінің) дәйектілігі мен өзара әрекеттесуінің мәтіндік кестелік сипаттамасы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беріледі.</w:t>
      </w:r>
      <w:r>
        <w:br/>
      </w:r>
      <w:r>
        <w:rPr>
          <w:rFonts w:ascii="Times New Roman"/>
          <w:b w:val="false"/>
          <w:i w:val="false"/>
          <w:color w:val="000000"/>
          <w:sz w:val="28"/>
        </w:rPr>
        <w:t>
      16. Мемлекеттік қызмет көрсету барысындағы және ҚФБ әкімшілік іс-әрекеттердің қисынды дәйектілігі арасындағы өзара байланысы көрсетілген сызбалар осы Регламенттің </w:t>
      </w:r>
      <w:r>
        <w:rPr>
          <w:rFonts w:ascii="Times New Roman"/>
          <w:b w:val="false"/>
          <w:i w:val="false"/>
          <w:color w:val="000000"/>
          <w:sz w:val="28"/>
        </w:rPr>
        <w:t>6 қосымшасында</w:t>
      </w:r>
      <w:r>
        <w:rPr>
          <w:rFonts w:ascii="Times New Roman"/>
          <w:b w:val="false"/>
          <w:i w:val="false"/>
          <w:color w:val="000000"/>
          <w:sz w:val="28"/>
        </w:rPr>
        <w:t xml:space="preserve"> беріледі.</w:t>
      </w:r>
    </w:p>
    <w:bookmarkEnd w:id="212"/>
    <w:bookmarkStart w:name="z215" w:id="213"/>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213"/>
    <w:bookmarkStart w:name="z216" w:id="214"/>
    <w:p>
      <w:pPr>
        <w:spacing w:after="0"/>
        <w:ind w:left="0"/>
        <w:jc w:val="both"/>
      </w:pPr>
      <w:r>
        <w:rPr>
          <w:rFonts w:ascii="Times New Roman"/>
          <w:b w:val="false"/>
          <w:i w:val="false"/>
          <w:color w:val="000000"/>
          <w:sz w:val="28"/>
        </w:rPr>
        <w:t>
      18. Мемлекеттік қызмет көрсету процесіне қатысушылар (әрі қарай – лауазымды тұлғалар) білім бөлімі және ХҚКО-ң лауазымды тұлғалары мен басшылары болып табылады.</w:t>
      </w:r>
      <w:r>
        <w:br/>
      </w:r>
      <w:r>
        <w:rPr>
          <w:rFonts w:ascii="Times New Roman"/>
          <w:b w:val="false"/>
          <w:i w:val="false"/>
          <w:color w:val="000000"/>
          <w:sz w:val="28"/>
        </w:rPr>
        <w:t>
      Лауазымдық тұлғалар, Қазақстан Республикасының заңнамаларымен белгіленген тәртіпке сәйкес белгіленген мерзімде мемлекеттік қызмет көрсетуді сапалы және нәтижелі іске асыруға, және мемлекеттік қызмет көрсетілуінде қабылданған шешімдер мен іс әрекеттерге жауапты.</w:t>
      </w:r>
    </w:p>
    <w:bookmarkEnd w:id="214"/>
    <w:bookmarkStart w:name="z217" w:id="215"/>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w:t>
      </w:r>
      <w:r>
        <w:br/>
      </w:r>
      <w:r>
        <w:rPr>
          <w:rFonts w:ascii="Times New Roman"/>
          <w:b w:val="false"/>
          <w:i w:val="false"/>
          <w:color w:val="000000"/>
          <w:sz w:val="28"/>
        </w:rPr>
        <w:t>
регламентіне 1 қосымша</w:t>
      </w:r>
    </w:p>
    <w:bookmarkEnd w:id="215"/>
    <w:bookmarkStart w:name="z218" w:id="216"/>
    <w:p>
      <w:pPr>
        <w:spacing w:after="0"/>
        <w:ind w:left="0"/>
        <w:jc w:val="left"/>
      </w:pPr>
      <w:r>
        <w:rPr>
          <w:rFonts w:ascii="Times New Roman"/>
          <w:b/>
          <w:i w:val="false"/>
          <w:color w:val="000000"/>
        </w:rPr>
        <w:t xml:space="preserve"> 
Мемлекеттік қызмет көрсету бойынша білім бөлімі</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9"/>
        <w:gridCol w:w="3462"/>
        <w:gridCol w:w="4738"/>
        <w:gridCol w:w="2361"/>
      </w:tblGrid>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бөлімінің атауы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ауданының білім бөлімі» мемлекеттік мекемесі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 Тайынша қ., Қазақстан Конституциясы Муқанов к., 206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сағат 13.00-14.00, демалыс күндері – сенбі және жексенбі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8-(71536)-21-6-94 </w:t>
            </w:r>
          </w:p>
        </w:tc>
      </w:tr>
    </w:tbl>
    <w:bookmarkStart w:name="z219" w:id="217"/>
    <w:p>
      <w:pPr>
        <w:spacing w:after="0"/>
        <w:ind w:left="0"/>
        <w:jc w:val="both"/>
      </w:pPr>
      <w:r>
        <w:rPr>
          <w:rFonts w:ascii="Times New Roman"/>
          <w:b w:val="false"/>
          <w:i w:val="false"/>
          <w:color w:val="000000"/>
          <w:sz w:val="28"/>
        </w:rPr>
        <w:t>
      </w:t>
      </w:r>
    </w:p>
    <w:bookmarkEnd w:id="217"/>
    <w:bookmarkStart w:name="z220" w:id="218"/>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w:t>
      </w:r>
      <w:r>
        <w:br/>
      </w:r>
      <w:r>
        <w:rPr>
          <w:rFonts w:ascii="Times New Roman"/>
          <w:b w:val="false"/>
          <w:i w:val="false"/>
          <w:color w:val="000000"/>
          <w:sz w:val="28"/>
        </w:rPr>
        <w:t>
регламентіне 2 қосымша</w:t>
      </w:r>
    </w:p>
    <w:bookmarkEnd w:id="218"/>
    <w:bookmarkStart w:name="z221" w:id="219"/>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4366"/>
        <w:gridCol w:w="3130"/>
        <w:gridCol w:w="3336"/>
        <w:gridCol w:w="2421"/>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Халыққа қызмет көрсету орталығының атауы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бойынша республикалық мемлекеттік кәсіпорны «Халыққа қызмет көрсету орталығы» филиалының Тайынша ауданы бойынша бөлім - ХҚКО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 Қазақстан Конституциясы Муқанов к., 208</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түскі үзіліссіз сағат 9.00-ден 20.00 дейін, демалыс – жексенбі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8-(71536)-23-6-89 </w:t>
            </w:r>
          </w:p>
        </w:tc>
      </w:tr>
    </w:tbl>
    <w:bookmarkStart w:name="z222" w:id="220"/>
    <w:p>
      <w:pPr>
        <w:spacing w:after="0"/>
        <w:ind w:left="0"/>
        <w:jc w:val="both"/>
      </w:pPr>
      <w:r>
        <w:rPr>
          <w:rFonts w:ascii="Times New Roman"/>
          <w:b w:val="false"/>
          <w:i w:val="false"/>
          <w:color w:val="000000"/>
          <w:sz w:val="28"/>
        </w:rPr>
        <w:t>
 </w:t>
      </w:r>
    </w:p>
    <w:bookmarkEnd w:id="220"/>
    <w:bookmarkStart w:name="z223" w:id="221"/>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w:t>
      </w:r>
      <w:r>
        <w:br/>
      </w:r>
      <w:r>
        <w:rPr>
          <w:rFonts w:ascii="Times New Roman"/>
          <w:b w:val="false"/>
          <w:i w:val="false"/>
          <w:color w:val="000000"/>
          <w:sz w:val="28"/>
        </w:rPr>
        <w:t>
регламентіне 3 қосымша</w:t>
      </w:r>
    </w:p>
    <w:bookmarkEnd w:id="221"/>
    <w:bookmarkStart w:name="z224" w:id="222"/>
    <w:p>
      <w:pPr>
        <w:spacing w:after="0"/>
        <w:ind w:left="0"/>
        <w:jc w:val="both"/>
      </w:pPr>
      <w:r>
        <w:rPr>
          <w:rFonts w:ascii="Times New Roman"/>
          <w:b w:val="false"/>
          <w:i w:val="false"/>
          <w:color w:val="000000"/>
          <w:sz w:val="28"/>
        </w:rPr>
        <w:t>
«Солтүстік Қазақстан облысы Тайынша ауданының білім бөлімі»мемлекеттік мекемесі</w:t>
      </w:r>
    </w:p>
    <w:bookmarkEnd w:id="222"/>
    <w:bookmarkStart w:name="z225" w:id="223"/>
    <w:p>
      <w:pPr>
        <w:spacing w:after="0"/>
        <w:ind w:left="0"/>
        <w:jc w:val="both"/>
      </w:pPr>
      <w:r>
        <w:rPr>
          <w:rFonts w:ascii="Times New Roman"/>
          <w:b w:val="false"/>
          <w:i w:val="false"/>
          <w:color w:val="000000"/>
          <w:sz w:val="28"/>
        </w:rPr>
        <w:t>
      Қорғаншылық және қамқоршылық органдарының функцияларын өзіне қамтитын аудандық білім бөлімі кәмелетке толмаған балалар мүддесіне әрекет ететін Қазақстан Республикасы Азаматтық кодексінің 22-24-баптарына, «Тұрғын үй қатынастары туралы» Қазақстан Республикасы Заңының 13-бабының 3-тармағына, «Неке (ерлі-зайыптылық) және отбасы туралы» Қазақстан Республикасының 2011 жылғы 26 желтоқсандағы Кодексінің 66, 128-баптарына сәйкес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бойынша № __ үй, № __ пәтерді ______________________рұқсат береді.</w:t>
      </w:r>
    </w:p>
    <w:bookmarkEnd w:id="223"/>
    <w:bookmarkStart w:name="z226" w:id="224"/>
    <w:p>
      <w:pPr>
        <w:spacing w:after="0"/>
        <w:ind w:left="0"/>
        <w:jc w:val="both"/>
      </w:pPr>
      <w:r>
        <w:rPr>
          <w:rFonts w:ascii="Times New Roman"/>
          <w:b w:val="false"/>
          <w:i w:val="false"/>
          <w:color w:val="000000"/>
          <w:sz w:val="28"/>
        </w:rPr>
        <w:t>
Тайынша ауданының білім бөлімі</w:t>
      </w:r>
      <w:r>
        <w:br/>
      </w:r>
      <w:r>
        <w:rPr>
          <w:rFonts w:ascii="Times New Roman"/>
          <w:b w:val="false"/>
          <w:i w:val="false"/>
          <w:color w:val="000000"/>
          <w:sz w:val="28"/>
        </w:rPr>
        <w:t>
бастығының орынбасары             __________  ____________</w:t>
      </w:r>
      <w:r>
        <w:br/>
      </w:r>
      <w:r>
        <w:rPr>
          <w:rFonts w:ascii="Times New Roman"/>
          <w:b w:val="false"/>
          <w:i w:val="false"/>
          <w:color w:val="000000"/>
          <w:sz w:val="28"/>
        </w:rPr>
        <w:t>
                                     қолы      (аты-жөні)</w:t>
      </w:r>
      <w:r>
        <w:br/>
      </w:r>
      <w:r>
        <w:rPr>
          <w:rFonts w:ascii="Times New Roman"/>
          <w:b w:val="false"/>
          <w:i w:val="false"/>
          <w:color w:val="000000"/>
          <w:sz w:val="28"/>
        </w:rPr>
        <w:t>
      М.О.</w:t>
      </w:r>
      <w:r>
        <w:br/>
      </w:r>
      <w:r>
        <w:rPr>
          <w:rFonts w:ascii="Times New Roman"/>
          <w:b w:val="false"/>
          <w:i w:val="false"/>
          <w:color w:val="000000"/>
          <w:sz w:val="28"/>
        </w:rPr>
        <w:t>
 </w:t>
      </w:r>
    </w:p>
    <w:bookmarkEnd w:id="224"/>
    <w:bookmarkStart w:name="z227" w:id="225"/>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w:t>
      </w:r>
      <w:r>
        <w:br/>
      </w:r>
      <w:r>
        <w:rPr>
          <w:rFonts w:ascii="Times New Roman"/>
          <w:b w:val="false"/>
          <w:i w:val="false"/>
          <w:color w:val="000000"/>
          <w:sz w:val="28"/>
        </w:rPr>
        <w:t>
регламентіне 4 қосымша</w:t>
      </w:r>
    </w:p>
    <w:bookmarkEnd w:id="225"/>
    <w:bookmarkStart w:name="z228" w:id="226"/>
    <w:p>
      <w:pPr>
        <w:spacing w:after="0"/>
        <w:ind w:left="0"/>
        <w:jc w:val="both"/>
      </w:pPr>
      <w:r>
        <w:rPr>
          <w:rFonts w:ascii="Times New Roman"/>
          <w:b w:val="false"/>
          <w:i w:val="false"/>
          <w:color w:val="000000"/>
          <w:sz w:val="28"/>
        </w:rPr>
        <w:t>
«Солтүстік Қазақстан облысы Тайынша ауданының білім</w:t>
      </w:r>
      <w:r>
        <w:br/>
      </w:r>
      <w:r>
        <w:rPr>
          <w:rFonts w:ascii="Times New Roman"/>
          <w:b w:val="false"/>
          <w:i w:val="false"/>
          <w:color w:val="000000"/>
          <w:sz w:val="28"/>
        </w:rPr>
        <w:t>
бөлімі» мемлекеттік мекесмесі _________________________________________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жеке басын куәландыратын құжат бойынша дәл)</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мекен-жайында тұратын, телефоны</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__________________________________________</w:t>
      </w:r>
    </w:p>
    <w:bookmarkEnd w:id="226"/>
    <w:bookmarkStart w:name="z229" w:id="227"/>
    <w:p>
      <w:pPr>
        <w:spacing w:after="0"/>
        <w:ind w:left="0"/>
        <w:jc w:val="left"/>
      </w:pPr>
      <w:r>
        <w:rPr>
          <w:rFonts w:ascii="Times New Roman"/>
          <w:b/>
          <w:i w:val="false"/>
          <w:color w:val="000000"/>
        </w:rPr>
        <w:t xml:space="preserve"> 
Өтініш</w:t>
      </w:r>
    </w:p>
    <w:bookmarkEnd w:id="227"/>
    <w:bookmarkStart w:name="z230" w:id="228"/>
    <w:p>
      <w:pPr>
        <w:spacing w:after="0"/>
        <w:ind w:left="0"/>
        <w:jc w:val="both"/>
      </w:pPr>
      <w:r>
        <w:rPr>
          <w:rFonts w:ascii="Times New Roman"/>
          <w:b w:val="false"/>
          <w:i w:val="false"/>
          <w:color w:val="000000"/>
          <w:sz w:val="28"/>
        </w:rPr>
        <w:t>
      Сізден _______________________________ мекен-жайында орналасқан пәтерді ___________ ___________________ мерзімге несие алу үшін кепілге қоюға рұқсат беруіңізді сұраймыз.</w:t>
      </w:r>
      <w:r>
        <w:br/>
      </w:r>
      <w:r>
        <w:rPr>
          <w:rFonts w:ascii="Times New Roman"/>
          <w:b w:val="false"/>
          <w:i w:val="false"/>
          <w:color w:val="000000"/>
          <w:sz w:val="28"/>
        </w:rPr>
        <w:t>
      Балаларымыз:</w:t>
      </w:r>
      <w:r>
        <w:br/>
      </w:r>
      <w:r>
        <w:rPr>
          <w:rFonts w:ascii="Times New Roman"/>
          <w:b w:val="false"/>
          <w:i w:val="false"/>
          <w:color w:val="000000"/>
          <w:sz w:val="28"/>
        </w:rPr>
        <w:t>
1. _____________________________________________________________</w:t>
      </w:r>
      <w:r>
        <w:br/>
      </w:r>
      <w:r>
        <w:rPr>
          <w:rFonts w:ascii="Times New Roman"/>
          <w:b w:val="false"/>
          <w:i w:val="false"/>
          <w:color w:val="000000"/>
          <w:sz w:val="28"/>
        </w:rPr>
        <w:t>
2. _____________________________________________________________</w:t>
      </w:r>
      <w:r>
        <w:br/>
      </w:r>
      <w:r>
        <w:rPr>
          <w:rFonts w:ascii="Times New Roman"/>
          <w:b w:val="false"/>
          <w:i w:val="false"/>
          <w:color w:val="000000"/>
          <w:sz w:val="28"/>
        </w:rPr>
        <w:t>
3. _____________________________________________________________</w:t>
      </w:r>
      <w:r>
        <w:br/>
      </w:r>
      <w:r>
        <w:rPr>
          <w:rFonts w:ascii="Times New Roman"/>
          <w:b w:val="false"/>
          <w:i w:val="false"/>
          <w:color w:val="000000"/>
          <w:sz w:val="28"/>
        </w:rPr>
        <w:t>
   (балалардың Т.А.Ә., туған жылы, тууы туралы куәліктің № көрсетіледі, 10 жастан асқан балалар қолдарын қояды, «келісемін» деген сөзді жазады)</w:t>
      </w:r>
      <w:r>
        <w:br/>
      </w:r>
      <w:r>
        <w:rPr>
          <w:rFonts w:ascii="Times New Roman"/>
          <w:b w:val="false"/>
          <w:i w:val="false"/>
          <w:color w:val="000000"/>
          <w:sz w:val="28"/>
        </w:rPr>
        <w:t>
      Әкесі туралы мәліметтер _______________________________________</w:t>
      </w:r>
      <w:r>
        <w:br/>
      </w:r>
      <w:r>
        <w:rPr>
          <w:rFonts w:ascii="Times New Roman"/>
          <w:b w:val="false"/>
          <w:i w:val="false"/>
          <w:color w:val="000000"/>
          <w:sz w:val="28"/>
        </w:rPr>
        <w:t>
                     (Т.А.Ә., жеке куәліктің №, кім және қашан берді)</w:t>
      </w:r>
      <w:r>
        <w:br/>
      </w:r>
      <w:r>
        <w:rPr>
          <w:rFonts w:ascii="Times New Roman"/>
          <w:b w:val="false"/>
          <w:i w:val="false"/>
          <w:color w:val="000000"/>
          <w:sz w:val="28"/>
        </w:rPr>
        <w:t>
________________________________ қолы________________________________</w:t>
      </w:r>
      <w:r>
        <w:br/>
      </w:r>
      <w:r>
        <w:rPr>
          <w:rFonts w:ascii="Times New Roman"/>
          <w:b w:val="false"/>
          <w:i w:val="false"/>
          <w:color w:val="000000"/>
          <w:sz w:val="28"/>
        </w:rPr>
        <w:t>
      Шешесі туралы мәліметтер ______________________________________</w:t>
      </w:r>
      <w:r>
        <w:br/>
      </w:r>
      <w:r>
        <w:rPr>
          <w:rFonts w:ascii="Times New Roman"/>
          <w:b w:val="false"/>
          <w:i w:val="false"/>
          <w:color w:val="000000"/>
          <w:sz w:val="28"/>
        </w:rPr>
        <w:t>
                     (Т.А.Ә., жеке куәліктің №, кім және қашан берді)</w:t>
      </w:r>
      <w:r>
        <w:br/>
      </w:r>
      <w:r>
        <w:rPr>
          <w:rFonts w:ascii="Times New Roman"/>
          <w:b w:val="false"/>
          <w:i w:val="false"/>
          <w:color w:val="000000"/>
          <w:sz w:val="28"/>
        </w:rPr>
        <w:t>
_______________________________ қолы ________________________________</w:t>
      </w:r>
      <w:r>
        <w:br/>
      </w:r>
      <w:r>
        <w:rPr>
          <w:rFonts w:ascii="Times New Roman"/>
          <w:b w:val="false"/>
          <w:i w:val="false"/>
          <w:color w:val="000000"/>
          <w:sz w:val="28"/>
        </w:rPr>
        <w:t>
      Банктен келген хаттың №________________________________________</w:t>
      </w:r>
      <w:r>
        <w:br/>
      </w:r>
      <w:r>
        <w:rPr>
          <w:rFonts w:ascii="Times New Roman"/>
          <w:b w:val="false"/>
          <w:i w:val="false"/>
          <w:color w:val="000000"/>
          <w:sz w:val="28"/>
        </w:rPr>
        <w:t>
      Тұрғын үйден айырылған жағдайда балалар (қосымша алаңның мекен-жайы немесе балаларды өзіне алуға келісетін жақын туыстардың мекен-жайлары көрсетіледі) мекен-жайында тұрады, «келешекте балаларды тұрғын үйсіз қалдырмауға міндеттенеміз» деген үзінді өз қолымен жазылады _____________________________________________</w:t>
      </w:r>
    </w:p>
    <w:bookmarkEnd w:id="228"/>
    <w:bookmarkStart w:name="z231" w:id="229"/>
    <w:p>
      <w:pPr>
        <w:spacing w:after="0"/>
        <w:ind w:left="0"/>
        <w:jc w:val="both"/>
      </w:pPr>
      <w:r>
        <w:rPr>
          <w:rFonts w:ascii="Times New Roman"/>
          <w:b w:val="false"/>
          <w:i w:val="false"/>
          <w:color w:val="000000"/>
          <w:sz w:val="28"/>
        </w:rPr>
        <w:t>
Күні «__» ____ ____ жыл Ерлі-зайыптылардың қолдары _______________</w:t>
      </w:r>
      <w:r>
        <w:br/>
      </w:r>
      <w:r>
        <w:rPr>
          <w:rFonts w:ascii="Times New Roman"/>
          <w:b w:val="false"/>
          <w:i w:val="false"/>
          <w:color w:val="000000"/>
          <w:sz w:val="28"/>
        </w:rPr>
        <w:t>
 </w:t>
      </w:r>
    </w:p>
    <w:bookmarkEnd w:id="229"/>
    <w:bookmarkStart w:name="z232" w:id="230"/>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w:t>
      </w:r>
      <w:r>
        <w:br/>
      </w:r>
      <w:r>
        <w:rPr>
          <w:rFonts w:ascii="Times New Roman"/>
          <w:b w:val="false"/>
          <w:i w:val="false"/>
          <w:color w:val="000000"/>
          <w:sz w:val="28"/>
        </w:rPr>
        <w:t>
регламентіне 5 қосымша</w:t>
      </w:r>
    </w:p>
    <w:bookmarkEnd w:id="230"/>
    <w:bookmarkStart w:name="z233" w:id="231"/>
    <w:p>
      <w:pPr>
        <w:spacing w:after="0"/>
        <w:ind w:left="0"/>
        <w:jc w:val="left"/>
      </w:pPr>
      <w:r>
        <w:rPr>
          <w:rFonts w:ascii="Times New Roman"/>
          <w:b/>
          <w:i w:val="false"/>
          <w:color w:val="000000"/>
        </w:rPr>
        <w:t xml:space="preserve"> 
Әкімшілік іс-әрекеттер (рәсімдер) дәйектілігін және өзара</w:t>
      </w:r>
      <w:r>
        <w:br/>
      </w:r>
      <w:r>
        <w:rPr>
          <w:rFonts w:ascii="Times New Roman"/>
          <w:b/>
          <w:i w:val="false"/>
          <w:color w:val="000000"/>
        </w:rPr>
        <w:t>
әрекеттесуін сипаттау</w:t>
      </w:r>
      <w:r>
        <w:br/>
      </w:r>
      <w:r>
        <w:rPr>
          <w:rFonts w:ascii="Times New Roman"/>
          <w:b/>
          <w:i w:val="false"/>
          <w:color w:val="000000"/>
        </w:rPr>
        <w:t>
1-кесте.Білім бөлімі арқылы ҚФБ іс-әрекеттерін сипаттау</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9"/>
        <w:gridCol w:w="2439"/>
        <w:gridCol w:w="2439"/>
        <w:gridCol w:w="2645"/>
        <w:gridCol w:w="1790"/>
        <w:gridCol w:w="20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іс-әрекеттері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(үрдіс, рәсім, операция) атауы және олар сипаттамасы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ұсынған құжаттарды қабылдап, тіркеу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дайындау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қарау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беру</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құжаттарды анықтама немесе қызмет көрсетуден бас тарту туралы дәлелдеме дайындауға беру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дәлелдеме</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беру</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минуттан артық емес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күнінде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105"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4" w:id="232"/>
    <w:p>
      <w:pPr>
        <w:spacing w:after="0"/>
        <w:ind w:left="0"/>
        <w:jc w:val="both"/>
      </w:pPr>
      <w:r>
        <w:rPr>
          <w:rFonts w:ascii="Times New Roman"/>
          <w:b w:val="false"/>
          <w:i w:val="false"/>
          <w:color w:val="000000"/>
          <w:sz w:val="28"/>
        </w:rPr>
        <w:t>
 </w:t>
      </w:r>
    </w:p>
    <w:bookmarkEnd w:id="232"/>
    <w:bookmarkStart w:name="z235" w:id="233"/>
    <w:p>
      <w:pPr>
        <w:spacing w:after="0"/>
        <w:ind w:left="0"/>
        <w:jc w:val="left"/>
      </w:pPr>
      <w:r>
        <w:rPr>
          <w:rFonts w:ascii="Times New Roman"/>
          <w:b/>
          <w:i w:val="false"/>
          <w:color w:val="000000"/>
        </w:rPr>
        <w:t xml:space="preserve"> 
ХҚКО арқылы ҚФБ әрекеттерін сипаттау</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3113"/>
        <w:gridCol w:w="2913"/>
        <w:gridCol w:w="1668"/>
        <w:gridCol w:w="32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құжаттар жинайды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құрады,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ұйымдастыру-басқару шешімі)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қолхат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дайындау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ұйымдастыру-басқару шешімі)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 жасау үшін құжаттарды басшылыққа жолдау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құжаттарды анықтама немесе қызмет көрсетуден бас тарту туралы дәлелдемені дайындауға тапсыру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білім бөлімі басшылығына қол қоюға тапсыру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тартуды тіркеу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нәтижесін ХҚКО-на тапсыру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тартуды тұтынушыға беру туралы қол қою</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6" w:id="234"/>
    <w:p>
      <w:pPr>
        <w:spacing w:after="0"/>
        <w:ind w:left="0"/>
        <w:jc w:val="both"/>
      </w:pPr>
      <w:r>
        <w:rPr>
          <w:rFonts w:ascii="Times New Roman"/>
          <w:b w:val="false"/>
          <w:i w:val="false"/>
          <w:color w:val="000000"/>
          <w:sz w:val="28"/>
        </w:rPr>
        <w:t>
 </w:t>
      </w:r>
    </w:p>
    <w:bookmarkEnd w:id="234"/>
    <w:bookmarkStart w:name="z237" w:id="235"/>
    <w:p>
      <w:pPr>
        <w:spacing w:after="0"/>
        <w:ind w:left="0"/>
        <w:jc w:val="left"/>
      </w:pPr>
      <w:r>
        <w:rPr>
          <w:rFonts w:ascii="Times New Roman"/>
          <w:b/>
          <w:i w:val="false"/>
          <w:color w:val="000000"/>
        </w:rPr>
        <w:t xml:space="preserve"> 
Пайдалану амалдары. Негізгі үрдіс</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1"/>
        <w:gridCol w:w="4127"/>
        <w:gridCol w:w="3548"/>
        <w:gridCol w:w="2784"/>
      </w:tblGrid>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орындаушысы</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әрекет. Құжаттарды қабылдау, қолхат беру, құжаттарды білім бөліміне жіберу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ХҚКО немесе тұтынушыдан өтініштерді қабылдау, өтініштерді білім бөлімі басшылығына жіберу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Қарап, жазу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Құжаттарды қарап, анықтамаға қол қою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әрекет. Анықтаманы ХҚКО немесе тұтынушыға тапсыру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8" w:id="236"/>
    <w:p>
      <w:pPr>
        <w:spacing w:after="0"/>
        <w:ind w:left="0"/>
        <w:jc w:val="both"/>
      </w:pPr>
      <w:r>
        <w:rPr>
          <w:rFonts w:ascii="Times New Roman"/>
          <w:b w:val="false"/>
          <w:i w:val="false"/>
          <w:color w:val="000000"/>
          <w:sz w:val="28"/>
        </w:rPr>
        <w:t>
   </w:t>
      </w:r>
    </w:p>
    <w:bookmarkEnd w:id="236"/>
    <w:bookmarkStart w:name="z239" w:id="237"/>
    <w:p>
      <w:pPr>
        <w:spacing w:after="0"/>
        <w:ind w:left="0"/>
        <w:jc w:val="left"/>
      </w:pPr>
      <w:r>
        <w:rPr>
          <w:rFonts w:ascii="Times New Roman"/>
          <w:b/>
          <w:i w:val="false"/>
          <w:color w:val="000000"/>
        </w:rPr>
        <w:t xml:space="preserve"> 
Пайдалану амалдары. Балама үрдіс</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орындаушысы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Құжаттарды қабылдау, қолхат беру, өтінішті тіркеу, құжатты білім бөліміне жіберу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ХҚКО-нан немесе тұтынушыдан өтініш қабылдау, өтінішті тіркеу, білім бөлімінің басшылығына жіберу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өтініштерді қарау, қарар жазу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 қарау, қызмет көрсетуден бас тартуды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Дәлелді бас тартуға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әрекет. Дәлелді бас тартуды ХҚКО немесе тұтынушыға тапсыру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әрекет. Дәлелді бас тартуды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238"/>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w:t>
      </w:r>
      <w:r>
        <w:br/>
      </w:r>
      <w:r>
        <w:rPr>
          <w:rFonts w:ascii="Times New Roman"/>
          <w:b w:val="false"/>
          <w:i w:val="false"/>
          <w:color w:val="000000"/>
          <w:sz w:val="28"/>
        </w:rPr>
        <w:t>
регламентіне 6 қосымша</w:t>
      </w:r>
    </w:p>
    <w:bookmarkEnd w:id="238"/>
    <w:bookmarkStart w:name="z241" w:id="239"/>
    <w:p>
      <w:pPr>
        <w:spacing w:after="0"/>
        <w:ind w:left="0"/>
        <w:jc w:val="left"/>
      </w:pPr>
      <w:r>
        <w:rPr>
          <w:rFonts w:ascii="Times New Roman"/>
          <w:b/>
          <w:i w:val="false"/>
          <w:color w:val="000000"/>
        </w:rPr>
        <w:t xml:space="preserve"> 
Әкімшілік іс-әрекеттер (рәсімдер) дәйектілігі мен өзара</w:t>
      </w:r>
      <w:r>
        <w:br/>
      </w:r>
      <w:r>
        <w:rPr>
          <w:rFonts w:ascii="Times New Roman"/>
          <w:b/>
          <w:i w:val="false"/>
          <w:color w:val="000000"/>
        </w:rPr>
        <w:t>
әрекеттесуін сипаттау</w:t>
      </w:r>
      <w:r>
        <w:br/>
      </w:r>
      <w:r>
        <w:rPr>
          <w:rFonts w:ascii="Times New Roman"/>
          <w:b/>
          <w:i w:val="false"/>
          <w:color w:val="000000"/>
        </w:rPr>
        <w:t xml:space="preserve">
1-сызба Қызмет тұтынушының білім бөліміне жүгінгендегі ҚФБ </w:t>
      </w:r>
      <w:r>
        <w:br/>
      </w:r>
      <w:r>
        <w:rPr>
          <w:rFonts w:ascii="Times New Roman"/>
          <w:b/>
          <w:i w:val="false"/>
          <w:color w:val="000000"/>
        </w:rPr>
        <w:t>
іс-әрекеттерінің сипаттамасы</w:t>
      </w:r>
    </w:p>
    <w:bookmarkEnd w:id="239"/>
    <w:p>
      <w:pPr>
        <w:spacing w:after="0"/>
        <w:ind w:left="0"/>
        <w:jc w:val="both"/>
      </w:pPr>
      <w:r>
        <w:drawing>
          <wp:inline distT="0" distB="0" distL="0" distR="0">
            <wp:extent cx="8242300" cy="908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242300" cy="9080500"/>
                    </a:xfrm>
                    <a:prstGeom prst="rect">
                      <a:avLst/>
                    </a:prstGeom>
                  </pic:spPr>
                </pic:pic>
              </a:graphicData>
            </a:graphic>
          </wp:inline>
        </w:drawing>
      </w:r>
    </w:p>
    <w:bookmarkStart w:name="z242" w:id="240"/>
    <w:p>
      <w:pPr>
        <w:spacing w:after="0"/>
        <w:ind w:left="0"/>
        <w:jc w:val="left"/>
      </w:pPr>
      <w:r>
        <w:rPr>
          <w:rFonts w:ascii="Times New Roman"/>
          <w:b/>
          <w:i w:val="false"/>
          <w:color w:val="000000"/>
        </w:rPr>
        <w:t xml:space="preserve"> 
2-сызба Қызмет тұтынушының ХҚКО жүгінгендегі ҚФБ әрекеттерінің сипаттамасы</w:t>
      </w:r>
    </w:p>
    <w:bookmarkEnd w:id="240"/>
    <w:p>
      <w:pPr>
        <w:spacing w:after="0"/>
        <w:ind w:left="0"/>
        <w:jc w:val="both"/>
      </w:pPr>
      <w:r>
        <w:drawing>
          <wp:inline distT="0" distB="0" distL="0" distR="0">
            <wp:extent cx="12407900" cy="852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2407900" cy="8521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