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52360" w14:textId="f0523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жер қатынастары бөлімі" мемлекеттік мекемесімен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2012 жылғы 26 маусымдағы N 465 қаулысы. Солтүстік Қазақстан облысының Әділет департаментінде 2012 жылғы 27 шілдеде N 13-11-239 тіркелді. Күші жойылды - Солтүстік Қазақстан облысы Тайынша аудандық әкімдігінің 2013 жылғы 9 қаңтардағы N 8 қаулысымен</w:t>
      </w:r>
    </w:p>
    <w:p>
      <w:pPr>
        <w:spacing w:after="0"/>
        <w:ind w:left="0"/>
        <w:jc w:val="both"/>
      </w:pPr>
      <w:r>
        <w:rPr>
          <w:rFonts w:ascii="Times New Roman"/>
          <w:b w:val="false"/>
          <w:i w:val="false"/>
          <w:color w:val="ff0000"/>
          <w:sz w:val="28"/>
        </w:rPr>
        <w:t>      Ескерту. Күші жойылды - Солтүстік Қазақстан облысы Тайынша аудандық әкімдігінің 09.01.2013 N 8 қаулысымен</w:t>
      </w:r>
    </w:p>
    <w:bookmarkStart w:name="z1" w:id="0"/>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Үкiметiнiң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«Жер учаскесіне жеке меншік құқығына актілер ресімдеу және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актілер ресімдеу және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(жалдау) құқығына актілер ресімдеу және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өтеусіз жер пайдалану құқығына актілер ресімдеу және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Е.Қ. Жаровқа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И. Турков</w:t>
      </w:r>
    </w:p>
    <w:bookmarkStart w:name="z9" w:id="1"/>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26 маусымдағы</w:t>
      </w:r>
      <w:r>
        <w:br/>
      </w:r>
      <w:r>
        <w:rPr>
          <w:rFonts w:ascii="Times New Roman"/>
          <w:b w:val="false"/>
          <w:i w:val="false"/>
          <w:color w:val="000000"/>
          <w:sz w:val="28"/>
        </w:rPr>
        <w:t>
№ 465 қаулысымен</w:t>
      </w:r>
      <w:r>
        <w:br/>
      </w:r>
      <w:r>
        <w:rPr>
          <w:rFonts w:ascii="Times New Roman"/>
          <w:b w:val="false"/>
          <w:i w:val="false"/>
          <w:color w:val="000000"/>
          <w:sz w:val="28"/>
        </w:rPr>
        <w:t>
бекiтiлген</w:t>
      </w:r>
    </w:p>
    <w:bookmarkEnd w:id="1"/>
    <w:p>
      <w:pPr>
        <w:spacing w:after="0"/>
        <w:ind w:left="0"/>
        <w:jc w:val="left"/>
      </w:pPr>
      <w:r>
        <w:rPr>
          <w:rFonts w:ascii="Times New Roman"/>
          <w:b/>
          <w:i w:val="false"/>
          <w:color w:val="000000"/>
        </w:rPr>
        <w:t xml:space="preserve"> «Жер учаскесіне жеке меншік құқығына</w:t>
      </w:r>
      <w:r>
        <w:br/>
      </w:r>
      <w:r>
        <w:rPr>
          <w:rFonts w:ascii="Times New Roman"/>
          <w:b/>
          <w:i w:val="false"/>
          <w:color w:val="000000"/>
        </w:rPr>
        <w:t>
актілер ресімдеу және беру»</w:t>
      </w:r>
      <w:r>
        <w:br/>
      </w:r>
      <w:r>
        <w:rPr>
          <w:rFonts w:ascii="Times New Roman"/>
          <w:b/>
          <w:i w:val="false"/>
          <w:color w:val="000000"/>
        </w:rPr>
        <w:t>
мемлекеттік қызмет регламенті</w:t>
      </w:r>
    </w:p>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«Жер учаскесіне жеке меншік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Тайынша ауданының жер қатынастары бөлiмi» мемлекеттік мекемесімен (бұдан әрі – уәкілетті орган) және жер учаскесіне жеке меншік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жеке меншік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Әдiлет министрлiгiнiң мемлекеттiк мекемелерiн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жеке меншік құқығына актіні немесе жер учаскесіне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
    <w:bookmarkStart w:name="z17" w:id="4"/>
    <w:p>
      <w:pPr>
        <w:spacing w:after="0"/>
        <w:ind w:left="0"/>
        <w:jc w:val="left"/>
      </w:pPr>
      <w:r>
        <w:rPr>
          <w:rFonts w:ascii="Times New Roman"/>
          <w:b/>
          <w:i w:val="false"/>
          <w:color w:val="000000"/>
        </w:rPr>
        <w:t xml:space="preserve"> 
2. Мемлекеттік қызмет көрсету тәртібінің талаптары</w:t>
      </w:r>
    </w:p>
    <w:bookmarkEnd w:id="4"/>
    <w:bookmarkStart w:name="z18" w:id="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Тайынша ауданы Тайынша қ., Қазақстан Конституциясы к., 206 мекен-жайы бойынша көрсетiледi, телефон: (8-715-36) 22-6-97;</w:t>
      </w:r>
      <w:r>
        <w:br/>
      </w:r>
      <w:r>
        <w:rPr>
          <w:rFonts w:ascii="Times New Roman"/>
          <w:b w:val="false"/>
          <w:i w:val="false"/>
          <w:color w:val="000000"/>
          <w:sz w:val="28"/>
        </w:rPr>
        <w:t>
      Орталық ғимаратында: Солтүстік Қазақстан облысы, Тайынша ауданы Тайынша қ., Қазақстан Конституциясы к., 208 мекен-жайы бойынша көрсетiледi, телефон: (8-715-36) 23-6-89;</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уәкілетті органның интернет-ресурсында орнатылады: - www.ozo-tsh.sko.kz.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төлқұжатын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жер учаскесіне жеке меншік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Жер учаскесіне жеке меншік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учаскесіне жеке меншік құқығына акт (акт төлқұжатын)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жер учаскесіне жеке меншік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төлқұжатын) жолдайды, Елтаңба мөрімен бекітіп тұтынушыға жер учаскесіне жеке меншік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төлқұжатын)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төлқұжатын) жолдайды, елтаңба мөрімен бектіп тұтынушыға жер учаскесіне жеке меншік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r>
        <w:br/>
      </w:r>
      <w:r>
        <w:rPr>
          <w:rFonts w:ascii="Times New Roman"/>
          <w:b w:val="false"/>
          <w:i w:val="false"/>
          <w:color w:val="000000"/>
          <w:sz w:val="28"/>
        </w:rPr>
        <w:t>
      8) уәкілетті органның жауапты қызметшісі басшылыққа қол қою үшін жер учаскесіне жеке меншік құқығына актіні (акт төлқұжатын) жолдайды, елтаңба мөрімен бекітіп актіні (акт төлқұжатын)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5"/>
    <w:bookmarkStart w:name="z26" w:id="6"/>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6"/>
    <w:bookmarkStart w:name="z27" w:id="7"/>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Жер учаскесіне жеке меншік құқығына акт немесе Жер учаскесіне жеке меншік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жеке меншік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жер учаскесіне жеке меншік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жеке меншік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жеке меншік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төлқұжатын беру үшін уәкілетті органға өтініш;</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жеке меншік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Тұтынушы Орталыққа немесе уәкілетті органға құжаттарды тапсырғаннан кейін тиісті құжаттардың қабылданғаны туралы:</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 қабылдаған Орталық инспекторының не уәкілетті орган қызметкерінің тегі, аты, әкесінің аты, лауазымы көрсетіліп, қолхат беріледі.</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
    <w:bookmarkStart w:name="z33" w:id="8"/>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8"/>
    <w:bookmarkStart w:name="z34" w:id="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9"/>
    <w:bookmarkStart w:name="z35" w:id="10"/>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0"/>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(уәкілетті орган атауы)</w:t>
      </w:r>
      <w:r>
        <w:br/>
      </w:r>
      <w:r>
        <w:rPr>
          <w:rFonts w:ascii="Times New Roman"/>
          <w:b w:val="false"/>
          <w:i w:val="false"/>
          <w:color w:val="000000"/>
          <w:sz w:val="28"/>
        </w:rPr>
        <w:t>
</w:t>
      </w:r>
      <w:r>
        <w:rPr>
          <w:rFonts w:ascii="Times New Roman"/>
          <w:b w:val="false"/>
          <w:i w:val="false"/>
          <w:color w:val="000000"/>
          <w:sz w:val="28"/>
          <w:u w:val="single"/>
        </w:rPr>
        <w:t>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немесе жеке тұлғаның</w:t>
      </w:r>
      <w:r>
        <w:br/>
      </w:r>
      <w:r>
        <w:rPr>
          <w:rFonts w:ascii="Times New Roman"/>
          <w:b w:val="false"/>
          <w:i w:val="false"/>
          <w:color w:val="000000"/>
          <w:sz w:val="28"/>
        </w:rPr>
        <w:t>
____________________________________</w:t>
      </w:r>
      <w:r>
        <w:br/>
      </w:r>
      <w:r>
        <w:rPr>
          <w:rFonts w:ascii="Times New Roman"/>
          <w:b w:val="false"/>
          <w:i w:val="false"/>
          <w:color w:val="000000"/>
          <w:sz w:val="28"/>
        </w:rPr>
        <w:t>
толық атауы, аты-жөні)</w:t>
      </w:r>
      <w:r>
        <w:br/>
      </w:r>
      <w:r>
        <w:rPr>
          <w:rFonts w:ascii="Times New Roman"/>
          <w:b w:val="false"/>
          <w:i w:val="false"/>
          <w:color w:val="000000"/>
          <w:sz w:val="28"/>
        </w:rPr>
        <w:t>
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Жеке меншік құқығына акт беру туралы</w:t>
      </w:r>
      <w:r>
        <w:br/>
      </w:r>
      <w:r>
        <w:rPr>
          <w:rFonts w:ascii="Times New Roman"/>
          <w:b w:val="false"/>
          <w:i w:val="false"/>
          <w:color w:val="000000"/>
          <w:sz w:val="28"/>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______________________________________________________мекен-жайындағы</w:t>
      </w:r>
    </w:p>
    <w:p>
      <w:pPr>
        <w:spacing w:after="0"/>
        <w:ind w:left="0"/>
        <w:jc w:val="both"/>
      </w:pPr>
      <w:r>
        <w:rPr>
          <w:rFonts w:ascii="Times New Roman"/>
          <w:b w:val="false"/>
          <w:i w:val="false"/>
          <w:color w:val="000000"/>
          <w:sz w:val="28"/>
        </w:rPr>
        <w:t>(жер учаскесінің мекен-жайы (орналасқан жері)</w:t>
      </w:r>
    </w:p>
    <w:p>
      <w:pPr>
        <w:spacing w:after="0"/>
        <w:ind w:left="0"/>
        <w:jc w:val="both"/>
      </w:pPr>
      <w:r>
        <w:rPr>
          <w:rFonts w:ascii="Times New Roman"/>
          <w:b w:val="false"/>
          <w:i w:val="false"/>
          <w:color w:val="000000"/>
          <w:sz w:val="28"/>
        </w:rPr>
        <w:t>жер учаскесіне жеке меншік құқығына акт (акт төлқұжатын)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  (уәкілетті тұлғаның аты-жөні, қолы)</w:t>
      </w:r>
    </w:p>
    <w:bookmarkStart w:name="z36"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1"/>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697"/>
        <w:gridCol w:w="1718"/>
        <w:gridCol w:w="1805"/>
        <w:gridCol w:w="1762"/>
        <w:gridCol w:w="2000"/>
        <w:gridCol w:w="20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w:t>
            </w:r>
            <w:r>
              <w:br/>
            </w:r>
            <w:r>
              <w:rPr>
                <w:rFonts w:ascii="Times New Roman"/>
                <w:b w:val="false"/>
                <w:i w:val="false"/>
                <w:color w:val="000000"/>
                <w:sz w:val="20"/>
              </w:rPr>
              <w:t>
сы, жұ</w:t>
            </w:r>
            <w:r>
              <w:br/>
            </w:r>
            <w:r>
              <w:rPr>
                <w:rFonts w:ascii="Times New Roman"/>
                <w:b w:val="false"/>
                <w:i w:val="false"/>
                <w:color w:val="000000"/>
                <w:sz w:val="20"/>
              </w:rPr>
              <w:t>
мыс</w:t>
            </w:r>
            <w:r>
              <w:br/>
            </w:r>
            <w:r>
              <w:rPr>
                <w:rFonts w:ascii="Times New Roman"/>
                <w:b w:val="false"/>
                <w:i w:val="false"/>
                <w:color w:val="000000"/>
                <w:sz w:val="20"/>
              </w:rPr>
              <w:t>
легі)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w:t>
            </w:r>
            <w:r>
              <w:br/>
            </w:r>
            <w:r>
              <w:rPr>
                <w:rFonts w:ascii="Times New Roman"/>
                <w:b w:val="false"/>
                <w:i w:val="false"/>
                <w:color w:val="000000"/>
                <w:sz w:val="20"/>
              </w:rPr>
              <w:t>
торы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w:t>
            </w:r>
            <w:r>
              <w:br/>
            </w:r>
            <w:r>
              <w:rPr>
                <w:rFonts w:ascii="Times New Roman"/>
                <w:b w:val="false"/>
                <w:i w:val="false"/>
                <w:color w:val="000000"/>
                <w:sz w:val="20"/>
              </w:rPr>
              <w:t>
торы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w:t>
            </w:r>
            <w:r>
              <w:br/>
            </w:r>
            <w:r>
              <w:rPr>
                <w:rFonts w:ascii="Times New Roman"/>
                <w:b w:val="false"/>
                <w:i w:val="false"/>
                <w:color w:val="000000"/>
                <w:sz w:val="20"/>
              </w:rPr>
              <w:t>
торы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w:t>
            </w:r>
            <w:r>
              <w:br/>
            </w:r>
            <w:r>
              <w:rPr>
                <w:rFonts w:ascii="Times New Roman"/>
                <w:b w:val="false"/>
                <w:i w:val="false"/>
                <w:color w:val="000000"/>
                <w:sz w:val="20"/>
              </w:rPr>
              <w:t>
шылығы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w:t>
            </w:r>
            <w:r>
              <w:br/>
            </w:r>
            <w:r>
              <w:rPr>
                <w:rFonts w:ascii="Times New Roman"/>
                <w:b w:val="false"/>
                <w:i w:val="false"/>
                <w:color w:val="000000"/>
                <w:sz w:val="20"/>
              </w:rPr>
              <w:t>
сі</w:t>
            </w:r>
          </w:p>
        </w:tc>
      </w:tr>
      <w:tr>
        <w:trPr>
          <w:trHeight w:val="58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w:t>
            </w:r>
            <w:r>
              <w:br/>
            </w:r>
            <w:r>
              <w:rPr>
                <w:rFonts w:ascii="Times New Roman"/>
                <w:b w:val="false"/>
                <w:i w:val="false"/>
                <w:color w:val="000000"/>
                <w:sz w:val="20"/>
              </w:rPr>
              <w:t>
цедура, операция) және оларға сипаттама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w:t>
            </w:r>
            <w:r>
              <w:br/>
            </w:r>
            <w:r>
              <w:rPr>
                <w:rFonts w:ascii="Times New Roman"/>
                <w:b w:val="false"/>
                <w:i w:val="false"/>
                <w:color w:val="000000"/>
                <w:sz w:val="20"/>
              </w:rPr>
              <w:t>
былдау,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 қояды және құжаттарды жинайды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w:t>
            </w:r>
            <w:r>
              <w:br/>
            </w:r>
            <w:r>
              <w:rPr>
                <w:rFonts w:ascii="Times New Roman"/>
                <w:b w:val="false"/>
                <w:i w:val="false"/>
                <w:color w:val="000000"/>
                <w:sz w:val="20"/>
              </w:rPr>
              <w:t>
дайды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w:t>
            </w:r>
            <w:r>
              <w:br/>
            </w:r>
            <w:r>
              <w:rPr>
                <w:rFonts w:ascii="Times New Roman"/>
                <w:b w:val="false"/>
                <w:i w:val="false"/>
                <w:color w:val="000000"/>
                <w:sz w:val="20"/>
              </w:rPr>
              <w:t>
былдау, журнал</w:t>
            </w:r>
            <w:r>
              <w:br/>
            </w:r>
            <w:r>
              <w:rPr>
                <w:rFonts w:ascii="Times New Roman"/>
                <w:b w:val="false"/>
                <w:i w:val="false"/>
                <w:color w:val="000000"/>
                <w:sz w:val="20"/>
              </w:rPr>
              <w:t>
ға кі</w:t>
            </w:r>
            <w:r>
              <w:br/>
            </w:r>
            <w:r>
              <w:rPr>
                <w:rFonts w:ascii="Times New Roman"/>
                <w:b w:val="false"/>
                <w:i w:val="false"/>
                <w:color w:val="000000"/>
                <w:sz w:val="20"/>
              </w:rPr>
              <w:t>
ріс хат</w:t>
            </w:r>
            <w:r>
              <w:br/>
            </w:r>
            <w:r>
              <w:rPr>
                <w:rFonts w:ascii="Times New Roman"/>
                <w:b w:val="false"/>
                <w:i w:val="false"/>
                <w:color w:val="000000"/>
                <w:sz w:val="20"/>
              </w:rPr>
              <w:t>
-хабар</w:t>
            </w:r>
            <w:r>
              <w:br/>
            </w:r>
            <w:r>
              <w:rPr>
                <w:rFonts w:ascii="Times New Roman"/>
                <w:b w:val="false"/>
                <w:i w:val="false"/>
                <w:color w:val="000000"/>
                <w:sz w:val="20"/>
              </w:rPr>
              <w:t>
ларды тіркеу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w:t>
            </w:r>
            <w:r>
              <w:br/>
            </w:r>
            <w:r>
              <w:rPr>
                <w:rFonts w:ascii="Times New Roman"/>
                <w:b w:val="false"/>
                <w:i w:val="false"/>
                <w:color w:val="000000"/>
                <w:sz w:val="20"/>
              </w:rPr>
              <w:t>
ні белгі</w:t>
            </w:r>
            <w:r>
              <w:br/>
            </w:r>
            <w:r>
              <w:rPr>
                <w:rFonts w:ascii="Times New Roman"/>
                <w:b w:val="false"/>
                <w:i w:val="false"/>
                <w:color w:val="000000"/>
                <w:sz w:val="20"/>
              </w:rPr>
              <w:t>
леу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 тексеру, құжаттар</w:t>
            </w:r>
            <w:r>
              <w:br/>
            </w:r>
            <w:r>
              <w:rPr>
                <w:rFonts w:ascii="Times New Roman"/>
                <w:b w:val="false"/>
                <w:i w:val="false"/>
                <w:color w:val="000000"/>
                <w:sz w:val="20"/>
              </w:rPr>
              <w:t>
ды маман</w:t>
            </w:r>
            <w:r>
              <w:br/>
            </w:r>
            <w:r>
              <w:rPr>
                <w:rFonts w:ascii="Times New Roman"/>
                <w:b w:val="false"/>
                <w:i w:val="false"/>
                <w:color w:val="000000"/>
                <w:sz w:val="20"/>
              </w:rPr>
              <w:t>
дандырыл</w:t>
            </w:r>
            <w:r>
              <w:br/>
            </w:r>
            <w:r>
              <w:rPr>
                <w:rFonts w:ascii="Times New Roman"/>
                <w:b w:val="false"/>
                <w:i w:val="false"/>
                <w:color w:val="000000"/>
                <w:sz w:val="20"/>
              </w:rPr>
              <w:t>
ған кәсі</w:t>
            </w:r>
            <w:r>
              <w:br/>
            </w:r>
            <w:r>
              <w:rPr>
                <w:rFonts w:ascii="Times New Roman"/>
                <w:b w:val="false"/>
                <w:i w:val="false"/>
                <w:color w:val="000000"/>
                <w:sz w:val="20"/>
              </w:rPr>
              <w:t>
порынға жолдау, дәлелді бас тартуды немесе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 тоқтату туралы жазбаша хабарлама дайындау</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жарлы шешім</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w:t>
            </w:r>
            <w:r>
              <w:br/>
            </w:r>
            <w:r>
              <w:rPr>
                <w:rFonts w:ascii="Times New Roman"/>
                <w:b w:val="false"/>
                <w:i w:val="false"/>
                <w:color w:val="000000"/>
                <w:sz w:val="20"/>
              </w:rPr>
              <w:t>
лімге құжаттарды жинау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w:t>
            </w:r>
            <w:r>
              <w:br/>
            </w:r>
            <w:r>
              <w:rPr>
                <w:rFonts w:ascii="Times New Roman"/>
                <w:b w:val="false"/>
                <w:i w:val="false"/>
                <w:color w:val="000000"/>
                <w:sz w:val="20"/>
              </w:rPr>
              <w:t>
летті органға жөнелту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w:t>
            </w:r>
            <w:r>
              <w:br/>
            </w:r>
            <w:r>
              <w:rPr>
                <w:rFonts w:ascii="Times New Roman"/>
                <w:b w:val="false"/>
                <w:i w:val="false"/>
                <w:color w:val="000000"/>
                <w:sz w:val="20"/>
              </w:rPr>
              <w:t>
шылыққа жолдау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w:t>
            </w:r>
            <w:r>
              <w:br/>
            </w:r>
            <w:r>
              <w:rPr>
                <w:rFonts w:ascii="Times New Roman"/>
                <w:b w:val="false"/>
                <w:i w:val="false"/>
                <w:color w:val="000000"/>
                <w:sz w:val="20"/>
              </w:rPr>
              <w:t>
нелту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кәсіпорынға жолдау хат неме</w:t>
            </w:r>
            <w:r>
              <w:br/>
            </w:r>
            <w:r>
              <w:rPr>
                <w:rFonts w:ascii="Times New Roman"/>
                <w:b w:val="false"/>
                <w:i w:val="false"/>
                <w:color w:val="000000"/>
                <w:sz w:val="20"/>
              </w:rPr>
              <w:t>
се мемле</w:t>
            </w:r>
            <w:r>
              <w:br/>
            </w:r>
            <w:r>
              <w:rPr>
                <w:rFonts w:ascii="Times New Roman"/>
                <w:b w:val="false"/>
                <w:i w:val="false"/>
                <w:color w:val="000000"/>
                <w:sz w:val="20"/>
              </w:rPr>
              <w:t>
кеттік қызмет көрсетуді тоқтату туралы жазбаша хабарлама береді</w:t>
            </w:r>
          </w:p>
        </w:tc>
      </w:tr>
      <w:tr>
        <w:trPr>
          <w:trHeight w:val="21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 көп емес</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1657"/>
        <w:gridCol w:w="1715"/>
        <w:gridCol w:w="1844"/>
        <w:gridCol w:w="1758"/>
        <w:gridCol w:w="1952"/>
        <w:gridCol w:w="1996"/>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w:t>
            </w:r>
            <w:r>
              <w:br/>
            </w:r>
            <w:r>
              <w:rPr>
                <w:rFonts w:ascii="Times New Roman"/>
                <w:b w:val="false"/>
                <w:i w:val="false"/>
                <w:color w:val="000000"/>
                <w:sz w:val="20"/>
              </w:rPr>
              <w:t>
рысы, жұмыс легі)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w:t>
            </w:r>
            <w:r>
              <w:br/>
            </w:r>
            <w:r>
              <w:rPr>
                <w:rFonts w:ascii="Times New Roman"/>
                <w:b w:val="false"/>
                <w:i w:val="false"/>
                <w:color w:val="000000"/>
                <w:sz w:val="20"/>
              </w:rPr>
              <w:t>
сіпорын кеңсесі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w:t>
            </w:r>
            <w:r>
              <w:br/>
            </w:r>
            <w:r>
              <w:rPr>
                <w:rFonts w:ascii="Times New Roman"/>
                <w:b w:val="false"/>
                <w:i w:val="false"/>
                <w:color w:val="000000"/>
                <w:sz w:val="20"/>
              </w:rPr>
              <w:t>
сіпорын басшылығы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w:t>
            </w:r>
            <w:r>
              <w:br/>
            </w:r>
            <w:r>
              <w:rPr>
                <w:rFonts w:ascii="Times New Roman"/>
                <w:b w:val="false"/>
                <w:i w:val="false"/>
                <w:color w:val="000000"/>
                <w:sz w:val="20"/>
              </w:rPr>
              <w:t>
былдау және беру тобы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w:t>
            </w:r>
            <w:r>
              <w:br/>
            </w:r>
            <w:r>
              <w:rPr>
                <w:rFonts w:ascii="Times New Roman"/>
                <w:b w:val="false"/>
                <w:i w:val="false"/>
                <w:color w:val="000000"/>
                <w:sz w:val="20"/>
              </w:rPr>
              <w:t>
сіпорын</w:t>
            </w:r>
            <w:r>
              <w:br/>
            </w:r>
            <w:r>
              <w:rPr>
                <w:rFonts w:ascii="Times New Roman"/>
                <w:b w:val="false"/>
                <w:i w:val="false"/>
                <w:color w:val="000000"/>
                <w:sz w:val="20"/>
              </w:rPr>
              <w:t>
ның өн</w:t>
            </w:r>
            <w:r>
              <w:br/>
            </w:r>
            <w:r>
              <w:rPr>
                <w:rFonts w:ascii="Times New Roman"/>
                <w:b w:val="false"/>
                <w:i w:val="false"/>
                <w:color w:val="000000"/>
                <w:sz w:val="20"/>
              </w:rPr>
              <w:t>
діріс</w:t>
            </w:r>
            <w:r>
              <w:br/>
            </w:r>
            <w:r>
              <w:rPr>
                <w:rFonts w:ascii="Times New Roman"/>
                <w:b w:val="false"/>
                <w:i w:val="false"/>
                <w:color w:val="000000"/>
                <w:sz w:val="20"/>
              </w:rPr>
              <w:t>
тік өн</w:t>
            </w:r>
            <w:r>
              <w:br/>
            </w:r>
            <w:r>
              <w:rPr>
                <w:rFonts w:ascii="Times New Roman"/>
                <w:b w:val="false"/>
                <w:i w:val="false"/>
                <w:color w:val="000000"/>
                <w:sz w:val="20"/>
              </w:rPr>
              <w:t>
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 басшылығы</w:t>
            </w:r>
          </w:p>
        </w:tc>
      </w:tr>
      <w:tr>
        <w:trPr>
          <w:trHeight w:val="585"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w:t>
            </w:r>
            <w:r>
              <w:br/>
            </w:r>
            <w:r>
              <w:rPr>
                <w:rFonts w:ascii="Times New Roman"/>
                <w:b w:val="false"/>
                <w:i w:val="false"/>
                <w:color w:val="000000"/>
                <w:sz w:val="20"/>
              </w:rPr>
              <w:t>
цедура, операция) және оларға сипаттама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w:t>
            </w:r>
            <w:r>
              <w:br/>
            </w:r>
            <w:r>
              <w:rPr>
                <w:rFonts w:ascii="Times New Roman"/>
                <w:b w:val="false"/>
                <w:i w:val="false"/>
                <w:color w:val="000000"/>
                <w:sz w:val="20"/>
              </w:rPr>
              <w:t>
ганның сұрауын тіркеу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w:t>
            </w:r>
            <w:r>
              <w:br/>
            </w:r>
            <w:r>
              <w:rPr>
                <w:rFonts w:ascii="Times New Roman"/>
                <w:b w:val="false"/>
                <w:i w:val="false"/>
                <w:color w:val="000000"/>
                <w:sz w:val="20"/>
              </w:rPr>
              <w:t>
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w:t>
            </w:r>
            <w:r>
              <w:br/>
            </w:r>
            <w:r>
              <w:rPr>
                <w:rFonts w:ascii="Times New Roman"/>
                <w:b w:val="false"/>
                <w:i w:val="false"/>
                <w:color w:val="000000"/>
                <w:sz w:val="20"/>
              </w:rPr>
              <w:t>
лқұжаты</w:t>
            </w:r>
            <w:r>
              <w:br/>
            </w:r>
            <w:r>
              <w:rPr>
                <w:rFonts w:ascii="Times New Roman"/>
                <w:b w:val="false"/>
                <w:i w:val="false"/>
                <w:color w:val="000000"/>
                <w:sz w:val="20"/>
              </w:rPr>
              <w:t>
на) са</w:t>
            </w:r>
            <w:r>
              <w:br/>
            </w:r>
            <w:r>
              <w:rPr>
                <w:rFonts w:ascii="Times New Roman"/>
                <w:b w:val="false"/>
                <w:i w:val="false"/>
                <w:color w:val="000000"/>
                <w:sz w:val="20"/>
              </w:rPr>
              <w:t>
раптама жүргізу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w:t>
            </w:r>
            <w:r>
              <w:br/>
            </w:r>
            <w:r>
              <w:rPr>
                <w:rFonts w:ascii="Times New Roman"/>
                <w:b w:val="false"/>
                <w:i w:val="false"/>
                <w:color w:val="000000"/>
                <w:sz w:val="20"/>
              </w:rPr>
              <w:t>
шылыққа жолдау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w:t>
            </w:r>
            <w:r>
              <w:br/>
            </w:r>
            <w:r>
              <w:rPr>
                <w:rFonts w:ascii="Times New Roman"/>
                <w:b w:val="false"/>
                <w:i w:val="false"/>
                <w:color w:val="000000"/>
                <w:sz w:val="20"/>
              </w:rPr>
              <w:t>
былдау және беру тобына тапсыру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w:t>
            </w:r>
            <w:r>
              <w:br/>
            </w:r>
            <w:r>
              <w:rPr>
                <w:rFonts w:ascii="Times New Roman"/>
                <w:b w:val="false"/>
                <w:i w:val="false"/>
                <w:color w:val="000000"/>
                <w:sz w:val="20"/>
              </w:rPr>
              <w:t>
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басшылыққа тап</w:t>
            </w:r>
            <w:r>
              <w:br/>
            </w:r>
            <w:r>
              <w:rPr>
                <w:rFonts w:ascii="Times New Roman"/>
                <w:b w:val="false"/>
                <w:i w:val="false"/>
                <w:color w:val="000000"/>
                <w:sz w:val="20"/>
              </w:rPr>
              <w:t>
сыру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кеңсеге тапсыру</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телқұжатын әзірлеу мерзімі - 4 жұмыс күні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4"/>
        <w:gridCol w:w="1937"/>
        <w:gridCol w:w="1852"/>
        <w:gridCol w:w="2023"/>
        <w:gridCol w:w="2387"/>
        <w:gridCol w:w="2387"/>
      </w:tblGrid>
      <w:tr>
        <w:trPr>
          <w:trHeight w:val="465"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қызметшісі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w:t>
            </w:r>
            <w:r>
              <w:br/>
            </w:r>
            <w:r>
              <w:rPr>
                <w:rFonts w:ascii="Times New Roman"/>
                <w:b w:val="false"/>
                <w:i w:val="false"/>
                <w:color w:val="000000"/>
                <w:sz w:val="20"/>
              </w:rPr>
              <w:t>
метшісі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w:t>
            </w:r>
            <w:r>
              <w:br/>
            </w:r>
            <w:r>
              <w:rPr>
                <w:rFonts w:ascii="Times New Roman"/>
                <w:b w:val="false"/>
                <w:i w:val="false"/>
                <w:color w:val="000000"/>
                <w:sz w:val="20"/>
              </w:rPr>
              <w:t>
с, проце</w:t>
            </w:r>
            <w:r>
              <w:br/>
            </w:r>
            <w:r>
              <w:rPr>
                <w:rFonts w:ascii="Times New Roman"/>
                <w:b w:val="false"/>
                <w:i w:val="false"/>
                <w:color w:val="000000"/>
                <w:sz w:val="20"/>
              </w:rPr>
              <w:t>
дура, опера</w:t>
            </w:r>
            <w:r>
              <w:br/>
            </w:r>
            <w:r>
              <w:rPr>
                <w:rFonts w:ascii="Times New Roman"/>
                <w:b w:val="false"/>
                <w:i w:val="false"/>
                <w:color w:val="000000"/>
                <w:sz w:val="20"/>
              </w:rPr>
              <w:t>
ция) және оларға сипатта</w:t>
            </w:r>
            <w:r>
              <w:br/>
            </w:r>
            <w:r>
              <w:rPr>
                <w:rFonts w:ascii="Times New Roman"/>
                <w:b w:val="false"/>
                <w:i w:val="false"/>
                <w:color w:val="000000"/>
                <w:sz w:val="20"/>
              </w:rPr>
              <w:t>
ма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акті</w:t>
            </w:r>
            <w:r>
              <w:br/>
            </w:r>
            <w:r>
              <w:rPr>
                <w:rFonts w:ascii="Times New Roman"/>
                <w:b w:val="false"/>
                <w:i w:val="false"/>
                <w:color w:val="000000"/>
                <w:sz w:val="20"/>
              </w:rPr>
              <w:t>
ні (акт төлқұжа</w:t>
            </w:r>
            <w:r>
              <w:br/>
            </w:r>
            <w:r>
              <w:rPr>
                <w:rFonts w:ascii="Times New Roman"/>
                <w:b w:val="false"/>
                <w:i w:val="false"/>
                <w:color w:val="000000"/>
                <w:sz w:val="20"/>
              </w:rPr>
              <w:t>
тын) тексеру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w:t>
            </w:r>
            <w:r>
              <w:br/>
            </w:r>
            <w:r>
              <w:rPr>
                <w:rFonts w:ascii="Times New Roman"/>
                <w:b w:val="false"/>
                <w:i w:val="false"/>
                <w:color w:val="000000"/>
                <w:sz w:val="20"/>
              </w:rPr>
              <w:t>
құжатына) қол қою, немесе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 тоқтату туралы жазбаша хабарлама береді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төлқұжатын) елтаңбалы мөрмен куәландыру, актіні (акт төлқұжатын) актілерді беру кітабына тіркеу, актіні (акт төлқұжатын) тұтынушыға немесе Орталыққа беру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беру, мем</w:t>
            </w:r>
            <w:r>
              <w:br/>
            </w:r>
            <w:r>
              <w:rPr>
                <w:rFonts w:ascii="Times New Roman"/>
                <w:b w:val="false"/>
                <w:i w:val="false"/>
                <w:color w:val="000000"/>
                <w:sz w:val="20"/>
              </w:rPr>
              <w:t>
лекеттік қызмет көрсетуді тоқтату туралы жазбаша хабарлау немесе тұтынушыға дәлелді бас тарту</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w:t>
            </w:r>
            <w:r>
              <w:br/>
            </w:r>
            <w:r>
              <w:rPr>
                <w:rFonts w:ascii="Times New Roman"/>
                <w:b w:val="false"/>
                <w:i w:val="false"/>
                <w:color w:val="000000"/>
                <w:sz w:val="20"/>
              </w:rPr>
              <w:t>
жат, ұй</w:t>
            </w:r>
            <w:r>
              <w:br/>
            </w:r>
            <w:r>
              <w:rPr>
                <w:rFonts w:ascii="Times New Roman"/>
                <w:b w:val="false"/>
                <w:i w:val="false"/>
                <w:color w:val="000000"/>
                <w:sz w:val="20"/>
              </w:rPr>
              <w:t>
ымдасты</w:t>
            </w:r>
            <w:r>
              <w:br/>
            </w:r>
            <w:r>
              <w:rPr>
                <w:rFonts w:ascii="Times New Roman"/>
                <w:b w:val="false"/>
                <w:i w:val="false"/>
                <w:color w:val="000000"/>
                <w:sz w:val="20"/>
              </w:rPr>
              <w:t>
ру-жарлы шешім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уәкілет</w:t>
            </w:r>
            <w:r>
              <w:br/>
            </w:r>
            <w:r>
              <w:rPr>
                <w:rFonts w:ascii="Times New Roman"/>
                <w:b w:val="false"/>
                <w:i w:val="false"/>
                <w:color w:val="000000"/>
                <w:sz w:val="20"/>
              </w:rPr>
              <w:t>
ті орган</w:t>
            </w:r>
            <w:r>
              <w:br/>
            </w:r>
            <w:r>
              <w:rPr>
                <w:rFonts w:ascii="Times New Roman"/>
                <w:b w:val="false"/>
                <w:i w:val="false"/>
                <w:color w:val="000000"/>
                <w:sz w:val="20"/>
              </w:rPr>
              <w:t>
ға тап</w:t>
            </w:r>
            <w:r>
              <w:br/>
            </w:r>
            <w:r>
              <w:rPr>
                <w:rFonts w:ascii="Times New Roman"/>
                <w:b w:val="false"/>
                <w:i w:val="false"/>
                <w:color w:val="000000"/>
                <w:sz w:val="20"/>
              </w:rPr>
              <w:t>
сыру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ғына тап</w:t>
            </w:r>
            <w:r>
              <w:br/>
            </w:r>
            <w:r>
              <w:rPr>
                <w:rFonts w:ascii="Times New Roman"/>
                <w:b w:val="false"/>
                <w:i w:val="false"/>
                <w:color w:val="000000"/>
                <w:sz w:val="20"/>
              </w:rPr>
              <w:t>
сыру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жауапты орындаушыға тап</w:t>
            </w:r>
            <w:r>
              <w:br/>
            </w:r>
            <w:r>
              <w:rPr>
                <w:rFonts w:ascii="Times New Roman"/>
                <w:b w:val="false"/>
                <w:i w:val="false"/>
                <w:color w:val="000000"/>
                <w:sz w:val="20"/>
              </w:rPr>
              <w:t>
сыру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төлқұжатын) тұтынушыға немесе Орталыққа беру</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беру туралы қолхат, мемлекеттік қызмет көрсетуді тоқтату туралы жазбаша хабарлау немесе тұтынушыға дәлелді бас тарту туралы қолдаухат</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30" w:hRule="atLeast"/>
        </w:trPr>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2824"/>
        <w:gridCol w:w="2804"/>
        <w:gridCol w:w="2191"/>
        <w:gridCol w:w="2572"/>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 органның кеңсесі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ҚФБМаман</w:t>
            </w:r>
            <w:r>
              <w:br/>
            </w:r>
            <w:r>
              <w:rPr>
                <w:rFonts w:ascii="Times New Roman"/>
                <w:b w:val="false"/>
                <w:i w:val="false"/>
                <w:color w:val="000000"/>
                <w:sz w:val="20"/>
              </w:rPr>
              <w:t>
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2824"/>
        <w:gridCol w:w="2824"/>
        <w:gridCol w:w="2148"/>
        <w:gridCol w:w="2615"/>
      </w:tblGrid>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төлқұжатын) тексеру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төлқұжатына) қол қою</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Актіні (акт төлқұжатын) елтаңбалы мөрмен куәландыру, жеке меншік құқығына актілерді беру кітабына тіркеу, актіні (акт төлқұжатын) тұтынушыға немесе Орталыққа беру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төлқұ</w:t>
            </w:r>
            <w:r>
              <w:br/>
            </w:r>
            <w:r>
              <w:rPr>
                <w:rFonts w:ascii="Times New Roman"/>
                <w:b w:val="false"/>
                <w:i w:val="false"/>
                <w:color w:val="000000"/>
                <w:sz w:val="20"/>
              </w:rPr>
              <w:t>
жатын) тұтынушыға Орталықта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2702"/>
        <w:gridCol w:w="3143"/>
        <w:gridCol w:w="3396"/>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2"/>
    <w:p>
      <w:pPr>
        <w:spacing w:after="0"/>
        <w:ind w:left="0"/>
        <w:jc w:val="both"/>
      </w:pPr>
      <w:r>
        <w:rPr>
          <w:rFonts w:ascii="Times New Roman"/>
          <w:b w:val="false"/>
          <w:i w:val="false"/>
          <w:color w:val="000000"/>
          <w:sz w:val="28"/>
        </w:rPr>
        <w:t>
«Жер учаскесіне жеке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36271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627100" cy="7581900"/>
                    </a:xfrm>
                    <a:prstGeom prst="rect">
                      <a:avLst/>
                    </a:prstGeom>
                  </pic:spPr>
                </pic:pic>
              </a:graphicData>
            </a:graphic>
          </wp:inline>
        </w:drawing>
      </w:r>
    </w:p>
    <w:bookmarkStart w:name="z38" w:id="13"/>
    <w:p>
      <w:pPr>
        <w:spacing w:after="0"/>
        <w:ind w:left="0"/>
        <w:jc w:val="both"/>
      </w:pPr>
      <w:r>
        <w:rPr>
          <w:rFonts w:ascii="Times New Roman"/>
          <w:b w:val="false"/>
          <w:i w:val="false"/>
          <w:color w:val="000000"/>
          <w:sz w:val="28"/>
        </w:rPr>
        <w:t>
«Жер учаскесіне жеке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13"/>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2495"/>
        <w:gridCol w:w="2454"/>
        <w:gridCol w:w="2833"/>
      </w:tblGrid>
      <w:tr>
        <w:trPr>
          <w:trHeight w:val="30" w:hRule="atLeast"/>
        </w:trPr>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9" w:id="14"/>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26 маусымдағы</w:t>
      </w:r>
      <w:r>
        <w:br/>
      </w:r>
      <w:r>
        <w:rPr>
          <w:rFonts w:ascii="Times New Roman"/>
          <w:b w:val="false"/>
          <w:i w:val="false"/>
          <w:color w:val="000000"/>
          <w:sz w:val="28"/>
        </w:rPr>
        <w:t>
№ 465 қаулысымен</w:t>
      </w:r>
      <w:r>
        <w:br/>
      </w:r>
      <w:r>
        <w:rPr>
          <w:rFonts w:ascii="Times New Roman"/>
          <w:b w:val="false"/>
          <w:i w:val="false"/>
          <w:color w:val="000000"/>
          <w:sz w:val="28"/>
        </w:rPr>
        <w:t>
бекiтiлген</w:t>
      </w:r>
    </w:p>
    <w:bookmarkEnd w:id="14"/>
    <w:p>
      <w:pPr>
        <w:spacing w:after="0"/>
        <w:ind w:left="0"/>
        <w:jc w:val="left"/>
      </w:pPr>
      <w:r>
        <w:rPr>
          <w:rFonts w:ascii="Times New Roman"/>
          <w:b/>
          <w:i w:val="false"/>
          <w:color w:val="000000"/>
        </w:rPr>
        <w:t xml:space="preserve"> «Тұрақты жер пайдалану</w:t>
      </w:r>
      <w:r>
        <w:br/>
      </w:r>
      <w:r>
        <w:rPr>
          <w:rFonts w:ascii="Times New Roman"/>
          <w:b/>
          <w:i w:val="false"/>
          <w:color w:val="000000"/>
        </w:rPr>
        <w:t>
құқығына актілер ресімдеу және беру»</w:t>
      </w:r>
      <w:r>
        <w:br/>
      </w:r>
      <w:r>
        <w:rPr>
          <w:rFonts w:ascii="Times New Roman"/>
          <w:b/>
          <w:i w:val="false"/>
          <w:color w:val="000000"/>
        </w:rPr>
        <w:t>
мемлекеттік қызмет регламенті</w:t>
      </w:r>
    </w:p>
    <w:bookmarkStart w:name="z40" w:id="15"/>
    <w:p>
      <w:pPr>
        <w:spacing w:after="0"/>
        <w:ind w:left="0"/>
        <w:jc w:val="left"/>
      </w:pPr>
      <w:r>
        <w:rPr>
          <w:rFonts w:ascii="Times New Roman"/>
          <w:b/>
          <w:i w:val="false"/>
          <w:color w:val="000000"/>
        </w:rPr>
        <w:t xml:space="preserve"> 
1. Жалпы ережелер</w:t>
      </w:r>
    </w:p>
    <w:bookmarkEnd w:id="15"/>
    <w:bookmarkStart w:name="z41" w:id="16"/>
    <w:p>
      <w:pPr>
        <w:spacing w:after="0"/>
        <w:ind w:left="0"/>
        <w:jc w:val="both"/>
      </w:pPr>
      <w:r>
        <w:rPr>
          <w:rFonts w:ascii="Times New Roman"/>
          <w:b w:val="false"/>
          <w:i w:val="false"/>
          <w:color w:val="000000"/>
          <w:sz w:val="28"/>
        </w:rPr>
        <w:t>
      1. «Тұрақты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Тайынша ауданының жер қатынастары бөлiмi» мемлекеттік мекемесімен (бұдан әрі – уәкілетті орган) және жер учаскесіне тұрақты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тұрақты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қызметтердің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тұрақты жер пайдалану құқығына актіні немесе жер учаскесіне тұрақты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көрсетіледі. (бұдан әрі - тұтынушы).</w:t>
      </w:r>
    </w:p>
    <w:bookmarkEnd w:id="16"/>
    <w:bookmarkStart w:name="z47" w:id="17"/>
    <w:p>
      <w:pPr>
        <w:spacing w:after="0"/>
        <w:ind w:left="0"/>
        <w:jc w:val="left"/>
      </w:pPr>
      <w:r>
        <w:rPr>
          <w:rFonts w:ascii="Times New Roman"/>
          <w:b/>
          <w:i w:val="false"/>
          <w:color w:val="000000"/>
        </w:rPr>
        <w:t xml:space="preserve"> 
2. Мемлекеттік қызмет көрсету тәртібінің талаптары</w:t>
      </w:r>
    </w:p>
    <w:bookmarkEnd w:id="17"/>
    <w:bookmarkStart w:name="z48" w:id="18"/>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Тайынша ауданы Тайынша қ., Қазақстан Конституциясы к., 206 мекен-жайы бойынша көрсетiледi, телефон: (8-715-36) 22-6-97;</w:t>
      </w:r>
      <w:r>
        <w:br/>
      </w:r>
      <w:r>
        <w:rPr>
          <w:rFonts w:ascii="Times New Roman"/>
          <w:b w:val="false"/>
          <w:i w:val="false"/>
          <w:color w:val="000000"/>
          <w:sz w:val="28"/>
        </w:rPr>
        <w:t>
      Орталық ғимаратында: Солтүстік Қазақстан облысы, Тайынша ауданы Тайынша қ., Қазақстан Конституциясы к., 208 мекен-жайы бойынша көрсетiледi, телефон: (8-715-36) 23-6-89;</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уәкілетті органның интернет-ресурсында - www.ozo-tsh.sko.kz.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16 тармағында анықталған құжаттарды тапсырған уақытынан бастап 6 жұмыс күні ішінде, жер учаскесіне жеке меншік құқығына акт төлқұжатын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Тұрақты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төлқұжатын)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төлқұжатын) әзірлейді, уәкілетті органға акт (акт төлқұжатын) жолдайды;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төлқұжатын) жолдайды, елтаңба мөрімен бектіп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төлқұжатын)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төлқұжатын) жолдайды, елтаңба мөрімен бекітіп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r>
        <w:br/>
      </w:r>
      <w:r>
        <w:rPr>
          <w:rFonts w:ascii="Times New Roman"/>
          <w:b w:val="false"/>
          <w:i w:val="false"/>
          <w:color w:val="000000"/>
          <w:sz w:val="28"/>
        </w:rPr>
        <w:t>
      8) уәкілетті органның жауапты қызметшісі басшылыққа қол қою үшін тұрақты жер пайдалану құқығына актіні (акт төлқұжатын) жолдайды, елтаңба мөрімен бекітіп актіні (акт төлқұжатын)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18"/>
    <w:bookmarkStart w:name="z56" w:id="19"/>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19"/>
    <w:bookmarkStart w:name="z57" w:id="20"/>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жер учаскесіне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тұрақты жер пайдалану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төлқұжатын беру үшін уәкілетті органға өтініш;</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жер учаскесіне тұрақты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0"/>
    <w:bookmarkStart w:name="z63" w:id="2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1"/>
    <w:bookmarkStart w:name="z64" w:id="22"/>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22"/>
    <w:bookmarkStart w:name="z65" w:id="23"/>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23"/>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Тұрақты жер пайдалану құқығына акт беру туралы</w:t>
      </w:r>
      <w:r>
        <w:br/>
      </w:r>
      <w:r>
        <w:rPr>
          <w:rFonts w:ascii="Times New Roman"/>
          <w:b w:val="false"/>
          <w:i w:val="false"/>
          <w:color w:val="000000"/>
          <w:sz w:val="28"/>
        </w:rPr>
        <w:t>
өтініш</w:t>
      </w:r>
    </w:p>
    <w:p>
      <w:pPr>
        <w:spacing w:after="0"/>
        <w:ind w:left="0"/>
        <w:jc w:val="both"/>
      </w:pPr>
      <w:r>
        <w:rPr>
          <w:rFonts w:ascii="Times New Roman"/>
          <w:b w:val="false"/>
          <w:i w:val="false"/>
          <w:color w:val="000000"/>
          <w:sz w:val="28"/>
        </w:rPr>
        <w:t>_______________________________________________________берілген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______________________________________________________мекен-жайындағы(жер учаскесінің мекен-жайы (орналасқан жері)</w:t>
      </w:r>
    </w:p>
    <w:p>
      <w:pPr>
        <w:spacing w:after="0"/>
        <w:ind w:left="0"/>
        <w:jc w:val="both"/>
      </w:pPr>
      <w:r>
        <w:rPr>
          <w:rFonts w:ascii="Times New Roman"/>
          <w:b w:val="false"/>
          <w:i w:val="false"/>
          <w:color w:val="000000"/>
          <w:sz w:val="28"/>
        </w:rPr>
        <w:t>жер учаскесіне тұрақты жер пайдалану құқығына акт (акт төлқұжатын)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беруші_________________________________________</w:t>
      </w:r>
    </w:p>
    <w:p>
      <w:pPr>
        <w:spacing w:after="0"/>
        <w:ind w:left="0"/>
        <w:jc w:val="both"/>
      </w:pPr>
      <w:r>
        <w:rPr>
          <w:rFonts w:ascii="Times New Roman"/>
          <w:b w:val="false"/>
          <w:i w:val="false"/>
          <w:color w:val="000000"/>
          <w:sz w:val="28"/>
        </w:rPr>
        <w:t>_____________________________________________________________________  (уәкілетті тұлғаның аты-жөні, қолы)</w:t>
      </w:r>
    </w:p>
    <w:bookmarkStart w:name="z66" w:id="2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24"/>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1501"/>
        <w:gridCol w:w="1759"/>
        <w:gridCol w:w="2018"/>
        <w:gridCol w:w="1759"/>
        <w:gridCol w:w="2083"/>
        <w:gridCol w:w="242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w:t>
            </w:r>
            <w:r>
              <w:br/>
            </w:r>
            <w:r>
              <w:rPr>
                <w:rFonts w:ascii="Times New Roman"/>
                <w:b w:val="false"/>
                <w:i w:val="false"/>
                <w:color w:val="000000"/>
                <w:sz w:val="20"/>
              </w:rPr>
              <w:t>
рысы, жұмыс легі)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инспекторы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w:t>
            </w:r>
            <w:r>
              <w:br/>
            </w:r>
            <w:r>
              <w:rPr>
                <w:rFonts w:ascii="Times New Roman"/>
                <w:b w:val="false"/>
                <w:i w:val="false"/>
                <w:color w:val="000000"/>
                <w:sz w:val="20"/>
              </w:rPr>
              <w:t>
торы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шы бөлім инспекто</w:t>
            </w:r>
            <w:r>
              <w:br/>
            </w:r>
            <w:r>
              <w:rPr>
                <w:rFonts w:ascii="Times New Roman"/>
                <w:b w:val="false"/>
                <w:i w:val="false"/>
                <w:color w:val="000000"/>
                <w:sz w:val="20"/>
              </w:rPr>
              <w:t>
ры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қызметшісі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w:t>
            </w:r>
            <w:r>
              <w:br/>
            </w:r>
            <w:r>
              <w:rPr>
                <w:rFonts w:ascii="Times New Roman"/>
                <w:b w:val="false"/>
                <w:i w:val="false"/>
                <w:color w:val="000000"/>
                <w:sz w:val="20"/>
              </w:rPr>
              <w:t>
цедура, операция) және оларға сипаттама</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 қабыл</w:t>
            </w:r>
            <w:r>
              <w:br/>
            </w:r>
            <w:r>
              <w:rPr>
                <w:rFonts w:ascii="Times New Roman"/>
                <w:b w:val="false"/>
                <w:i w:val="false"/>
                <w:color w:val="000000"/>
                <w:sz w:val="20"/>
              </w:rPr>
              <w:t>
дау, журналға тіркеу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 қояды және құжаттарды жинайды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w:t>
            </w:r>
            <w:r>
              <w:br/>
            </w:r>
            <w:r>
              <w:rPr>
                <w:rFonts w:ascii="Times New Roman"/>
                <w:b w:val="false"/>
                <w:i w:val="false"/>
                <w:color w:val="000000"/>
                <w:sz w:val="20"/>
              </w:rPr>
              <w:t>
ды жолдайды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w:t>
            </w:r>
            <w:r>
              <w:br/>
            </w:r>
            <w:r>
              <w:rPr>
                <w:rFonts w:ascii="Times New Roman"/>
                <w:b w:val="false"/>
                <w:i w:val="false"/>
                <w:color w:val="000000"/>
                <w:sz w:val="20"/>
              </w:rPr>
              <w:t>
дау, жур</w:t>
            </w:r>
            <w:r>
              <w:br/>
            </w:r>
            <w:r>
              <w:rPr>
                <w:rFonts w:ascii="Times New Roman"/>
                <w:b w:val="false"/>
                <w:i w:val="false"/>
                <w:color w:val="000000"/>
                <w:sz w:val="20"/>
              </w:rPr>
              <w:t>
налға кіріс хат-хабарларды тіркеу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w:t>
            </w:r>
            <w:r>
              <w:br/>
            </w:r>
            <w:r>
              <w:rPr>
                <w:rFonts w:ascii="Times New Roman"/>
                <w:b w:val="false"/>
                <w:i w:val="false"/>
                <w:color w:val="000000"/>
                <w:sz w:val="20"/>
              </w:rPr>
              <w:t>
ні белгі</w:t>
            </w:r>
            <w:r>
              <w:br/>
            </w:r>
            <w:r>
              <w:rPr>
                <w:rFonts w:ascii="Times New Roman"/>
                <w:b w:val="false"/>
                <w:i w:val="false"/>
                <w:color w:val="000000"/>
                <w:sz w:val="20"/>
              </w:rPr>
              <w:t>
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уәкі</w:t>
            </w:r>
            <w:r>
              <w:br/>
            </w:r>
            <w:r>
              <w:rPr>
                <w:rFonts w:ascii="Times New Roman"/>
                <w:b w:val="false"/>
                <w:i w:val="false"/>
                <w:color w:val="000000"/>
                <w:sz w:val="20"/>
              </w:rPr>
              <w:t>
летті органға жөнелту</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 үшін құжаттарды бас</w:t>
            </w:r>
            <w:r>
              <w:br/>
            </w:r>
            <w:r>
              <w:rPr>
                <w:rFonts w:ascii="Times New Roman"/>
                <w:b w:val="false"/>
                <w:i w:val="false"/>
                <w:color w:val="000000"/>
                <w:sz w:val="20"/>
              </w:rPr>
              <w:t>
шылыққа жолдау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кәсіпорынға жолдау хат немесе мемлекеттік қызмет көрсетуді тоқтату туралы жазбаша хабарлама береді</w:t>
            </w:r>
          </w:p>
        </w:tc>
      </w:tr>
      <w:tr>
        <w:trPr>
          <w:trHeight w:val="21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 көп емес</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w:t>
            </w:r>
            <w:r>
              <w:br/>
            </w:r>
            <w:r>
              <w:rPr>
                <w:rFonts w:ascii="Times New Roman"/>
                <w:b w:val="false"/>
                <w:i w:val="false"/>
                <w:color w:val="000000"/>
                <w:sz w:val="20"/>
              </w:rPr>
              <w:t>
генде 2 рет</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1474"/>
        <w:gridCol w:w="1689"/>
        <w:gridCol w:w="2011"/>
        <w:gridCol w:w="1797"/>
        <w:gridCol w:w="2076"/>
        <w:gridCol w:w="2443"/>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w:t>
            </w:r>
            <w:r>
              <w:br/>
            </w:r>
            <w:r>
              <w:rPr>
                <w:rFonts w:ascii="Times New Roman"/>
                <w:b w:val="false"/>
                <w:i w:val="false"/>
                <w:color w:val="000000"/>
                <w:sz w:val="20"/>
              </w:rPr>
              <w:t>
рысы, жұмыс легі)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 кәсіпорын кеңсе</w:t>
            </w:r>
            <w:r>
              <w:br/>
            </w:r>
            <w:r>
              <w:rPr>
                <w:rFonts w:ascii="Times New Roman"/>
                <w:b w:val="false"/>
                <w:i w:val="false"/>
                <w:color w:val="000000"/>
                <w:sz w:val="20"/>
              </w:rPr>
              <w:t>
сі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w:t>
            </w:r>
            <w:r>
              <w:br/>
            </w:r>
            <w:r>
              <w:rPr>
                <w:rFonts w:ascii="Times New Roman"/>
                <w:b w:val="false"/>
                <w:i w:val="false"/>
                <w:color w:val="000000"/>
                <w:sz w:val="20"/>
              </w:rPr>
              <w:t>
рын басшылығы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кәсіпорынның қабылдау және беру тобы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w:t>
            </w:r>
            <w:r>
              <w:br/>
            </w:r>
            <w:r>
              <w:rPr>
                <w:rFonts w:ascii="Times New Roman"/>
                <w:b w:val="false"/>
                <w:i w:val="false"/>
                <w:color w:val="000000"/>
                <w:sz w:val="20"/>
              </w:rPr>
              <w:t>
тік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кәсіпорынның қабылдау және беру тобы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кәсіпорын басшылығы</w:t>
            </w:r>
          </w:p>
        </w:tc>
      </w:tr>
      <w:tr>
        <w:trPr>
          <w:trHeight w:val="585"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w:t>
            </w:r>
            <w:r>
              <w:br/>
            </w:r>
            <w:r>
              <w:rPr>
                <w:rFonts w:ascii="Times New Roman"/>
                <w:b w:val="false"/>
                <w:i w:val="false"/>
                <w:color w:val="000000"/>
                <w:sz w:val="20"/>
              </w:rPr>
              <w:t>
цедура, операция) және оларға сипаттама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ың сұрау</w:t>
            </w:r>
            <w:r>
              <w:br/>
            </w:r>
            <w:r>
              <w:rPr>
                <w:rFonts w:ascii="Times New Roman"/>
                <w:b w:val="false"/>
                <w:i w:val="false"/>
                <w:color w:val="000000"/>
                <w:sz w:val="20"/>
              </w:rPr>
              <w:t>
ын тіркеу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өнді</w:t>
            </w:r>
            <w:r>
              <w:br/>
            </w:r>
            <w:r>
              <w:rPr>
                <w:rFonts w:ascii="Times New Roman"/>
                <w:b w:val="false"/>
                <w:i w:val="false"/>
                <w:color w:val="000000"/>
                <w:sz w:val="20"/>
              </w:rPr>
              <w:t>
рістік бөлімшеге тапсыру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 төлқұжа</w:t>
            </w:r>
            <w:r>
              <w:br/>
            </w:r>
            <w:r>
              <w:rPr>
                <w:rFonts w:ascii="Times New Roman"/>
                <w:b w:val="false"/>
                <w:i w:val="false"/>
                <w:color w:val="000000"/>
                <w:sz w:val="20"/>
              </w:rPr>
              <w:t>
тын) әзірлеу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w:t>
            </w:r>
            <w:r>
              <w:br/>
            </w:r>
            <w:r>
              <w:rPr>
                <w:rFonts w:ascii="Times New Roman"/>
                <w:b w:val="false"/>
                <w:i w:val="false"/>
                <w:color w:val="000000"/>
                <w:sz w:val="20"/>
              </w:rPr>
              <w:t>
құжатына) сараптама жүргізу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төлқұжаты</w:t>
            </w:r>
            <w:r>
              <w:br/>
            </w:r>
            <w:r>
              <w:rPr>
                <w:rFonts w:ascii="Times New Roman"/>
                <w:b w:val="false"/>
                <w:i w:val="false"/>
                <w:color w:val="000000"/>
                <w:sz w:val="20"/>
              </w:rPr>
              <w:t>
на) қол қою</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жарлы шешім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 жазу үшін құжат</w:t>
            </w:r>
            <w:r>
              <w:br/>
            </w:r>
            <w:r>
              <w:rPr>
                <w:rFonts w:ascii="Times New Roman"/>
                <w:b w:val="false"/>
                <w:i w:val="false"/>
                <w:color w:val="000000"/>
                <w:sz w:val="20"/>
              </w:rPr>
              <w:t>
тарды басшылыққа жолдау</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w:t>
            </w:r>
            <w:r>
              <w:br/>
            </w:r>
            <w:r>
              <w:rPr>
                <w:rFonts w:ascii="Times New Roman"/>
                <w:b w:val="false"/>
                <w:i w:val="false"/>
                <w:color w:val="000000"/>
                <w:sz w:val="20"/>
              </w:rPr>
              <w:t>
былдау және беру тобына тапсыру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өнді</w:t>
            </w:r>
            <w:r>
              <w:br/>
            </w:r>
            <w:r>
              <w:rPr>
                <w:rFonts w:ascii="Times New Roman"/>
                <w:b w:val="false"/>
                <w:i w:val="false"/>
                <w:color w:val="000000"/>
                <w:sz w:val="20"/>
              </w:rPr>
              <w:t>
рістік бөлімшеге тапсыру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қабылдау және беру тобына тапсыру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басшылық</w:t>
            </w:r>
            <w:r>
              <w:br/>
            </w:r>
            <w:r>
              <w:rPr>
                <w:rFonts w:ascii="Times New Roman"/>
                <w:b w:val="false"/>
                <w:i w:val="false"/>
                <w:color w:val="000000"/>
                <w:sz w:val="20"/>
              </w:rPr>
              <w:t>
қа тапсы</w:t>
            </w:r>
            <w:r>
              <w:br/>
            </w:r>
            <w:r>
              <w:rPr>
                <w:rFonts w:ascii="Times New Roman"/>
                <w:b w:val="false"/>
                <w:i w:val="false"/>
                <w:color w:val="000000"/>
                <w:sz w:val="20"/>
              </w:rPr>
              <w:t>
ру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төлқұжатын) кеңсеге тапсыру</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актіні әзірлеудің жалпы мерзімі - 6 жұмыс күні, акт төлқұжатын әзірлеу мер</w:t>
            </w:r>
            <w:r>
              <w:br/>
            </w:r>
            <w:r>
              <w:rPr>
                <w:rFonts w:ascii="Times New Roman"/>
                <w:b w:val="false"/>
                <w:i w:val="false"/>
                <w:color w:val="000000"/>
                <w:sz w:val="20"/>
              </w:rPr>
              <w:t>
зімі -4 жұмыс күні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645"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2009"/>
        <w:gridCol w:w="1537"/>
        <w:gridCol w:w="2203"/>
        <w:gridCol w:w="2246"/>
        <w:gridCol w:w="2654"/>
      </w:tblGrid>
      <w:tr>
        <w:trPr>
          <w:trHeight w:val="465"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кәсіпорынның кең</w:t>
            </w:r>
            <w:r>
              <w:br/>
            </w:r>
            <w:r>
              <w:rPr>
                <w:rFonts w:ascii="Times New Roman"/>
                <w:b w:val="false"/>
                <w:i w:val="false"/>
                <w:color w:val="000000"/>
                <w:sz w:val="20"/>
              </w:rPr>
              <w:t>
сесі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w:t>
            </w:r>
            <w:r>
              <w:br/>
            </w:r>
            <w:r>
              <w:rPr>
                <w:rFonts w:ascii="Times New Roman"/>
                <w:b w:val="false"/>
                <w:i w:val="false"/>
                <w:color w:val="000000"/>
                <w:sz w:val="20"/>
              </w:rPr>
              <w:t>
ра, опе</w:t>
            </w:r>
            <w:r>
              <w:br/>
            </w:r>
            <w:r>
              <w:rPr>
                <w:rFonts w:ascii="Times New Roman"/>
                <w:b w:val="false"/>
                <w:i w:val="false"/>
                <w:color w:val="000000"/>
                <w:sz w:val="20"/>
              </w:rPr>
              <w:t>
рация) және оларға сипаттама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уәкілетті органға жолдау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r>
              <w:br/>
            </w:r>
            <w:r>
              <w:rPr>
                <w:rFonts w:ascii="Times New Roman"/>
                <w:b w:val="false"/>
                <w:i w:val="false"/>
                <w:color w:val="000000"/>
                <w:sz w:val="20"/>
              </w:rPr>
              <w:t>
(акт төлқұ</w:t>
            </w:r>
            <w:r>
              <w:br/>
            </w:r>
            <w:r>
              <w:rPr>
                <w:rFonts w:ascii="Times New Roman"/>
                <w:b w:val="false"/>
                <w:i w:val="false"/>
                <w:color w:val="000000"/>
                <w:sz w:val="20"/>
              </w:rPr>
              <w:t>
жатын) тексе</w:t>
            </w:r>
            <w:r>
              <w:br/>
            </w:r>
            <w:r>
              <w:rPr>
                <w:rFonts w:ascii="Times New Roman"/>
                <w:b w:val="false"/>
                <w:i w:val="false"/>
                <w:color w:val="000000"/>
                <w:sz w:val="20"/>
              </w:rPr>
              <w:t>
ру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w:t>
            </w:r>
            <w:r>
              <w:br/>
            </w:r>
            <w:r>
              <w:rPr>
                <w:rFonts w:ascii="Times New Roman"/>
                <w:b w:val="false"/>
                <w:i w:val="false"/>
                <w:color w:val="000000"/>
                <w:sz w:val="20"/>
              </w:rPr>
              <w:t>
құжатына) қол қою, немесе мемлекеттік қызмет көрсетуді тоқтату туралы жазбаша хабарлама береді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елтаңбалы мөрмен куәланды</w:t>
            </w:r>
            <w:r>
              <w:br/>
            </w:r>
            <w:r>
              <w:rPr>
                <w:rFonts w:ascii="Times New Roman"/>
                <w:b w:val="false"/>
                <w:i w:val="false"/>
                <w:color w:val="000000"/>
                <w:sz w:val="20"/>
              </w:rPr>
              <w:t>
ру, актіні (акт тел</w:t>
            </w:r>
            <w:r>
              <w:br/>
            </w:r>
            <w:r>
              <w:rPr>
                <w:rFonts w:ascii="Times New Roman"/>
                <w:b w:val="false"/>
                <w:i w:val="false"/>
                <w:color w:val="000000"/>
                <w:sz w:val="20"/>
              </w:rPr>
              <w:t>
құжатын) актілерді беру кітабына тіркеу, актіні (акт тел</w:t>
            </w:r>
            <w:r>
              <w:br/>
            </w:r>
            <w:r>
              <w:rPr>
                <w:rFonts w:ascii="Times New Roman"/>
                <w:b w:val="false"/>
                <w:i w:val="false"/>
                <w:color w:val="000000"/>
                <w:sz w:val="20"/>
              </w:rPr>
              <w:t>
құжатын) тұтынушыға немесе Орталыққа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төлқұжатын) беру, мемлекеттік қызмет көрсетуді тоқтату туралы жазбаша хабарлау немесе тұтынушыға дәлелді бас тарту</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ұйымдастыру-жарлы шешім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уәкілетті органға тапсыру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төлқұ</w:t>
            </w:r>
            <w:r>
              <w:br/>
            </w:r>
            <w:r>
              <w:rPr>
                <w:rFonts w:ascii="Times New Roman"/>
                <w:b w:val="false"/>
                <w:i w:val="false"/>
                <w:color w:val="000000"/>
                <w:sz w:val="20"/>
              </w:rPr>
              <w:t>
жатын) уәкілетті орган басшы</w:t>
            </w:r>
            <w:r>
              <w:br/>
            </w:r>
            <w:r>
              <w:rPr>
                <w:rFonts w:ascii="Times New Roman"/>
                <w:b w:val="false"/>
                <w:i w:val="false"/>
                <w:color w:val="000000"/>
                <w:sz w:val="20"/>
              </w:rPr>
              <w:t>
лығына тапсы</w:t>
            </w:r>
            <w:r>
              <w:br/>
            </w:r>
            <w:r>
              <w:rPr>
                <w:rFonts w:ascii="Times New Roman"/>
                <w:b w:val="false"/>
                <w:i w:val="false"/>
                <w:color w:val="000000"/>
                <w:sz w:val="20"/>
              </w:rPr>
              <w:t>
ру</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төлқұжа</w:t>
            </w:r>
            <w:r>
              <w:br/>
            </w:r>
            <w:r>
              <w:rPr>
                <w:rFonts w:ascii="Times New Roman"/>
                <w:b w:val="false"/>
                <w:i w:val="false"/>
                <w:color w:val="000000"/>
                <w:sz w:val="20"/>
              </w:rPr>
              <w:t>
тын) жауапты орындаушы</w:t>
            </w:r>
            <w:r>
              <w:br/>
            </w:r>
            <w:r>
              <w:rPr>
                <w:rFonts w:ascii="Times New Roman"/>
                <w:b w:val="false"/>
                <w:i w:val="false"/>
                <w:color w:val="000000"/>
                <w:sz w:val="20"/>
              </w:rPr>
              <w:t>
ға тапсыру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тұтынушыға немесе Орталыққа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төлқұжатын) беру туралы қолхат, мемлекеттік қызмет көрсетуді тоқтату туралы жазбаша хабарлау немесе тұтынушыға дәлелді бас тарту туралы қолдаухат</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артық емес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2190"/>
        <w:gridCol w:w="2655"/>
        <w:gridCol w:w="2613"/>
        <w:gridCol w:w="2614"/>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w:t>
            </w:r>
            <w:r>
              <w:br/>
            </w:r>
            <w:r>
              <w:rPr>
                <w:rFonts w:ascii="Times New Roman"/>
                <w:b w:val="false"/>
                <w:i w:val="false"/>
                <w:color w:val="000000"/>
                <w:sz w:val="20"/>
              </w:rPr>
              <w:t>
ры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 органның кеңсесі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2194"/>
        <w:gridCol w:w="2660"/>
        <w:gridCol w:w="2639"/>
        <w:gridCol w:w="2577"/>
      </w:tblGrid>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w:t>
            </w:r>
            <w:r>
              <w:br/>
            </w:r>
            <w:r>
              <w:rPr>
                <w:rFonts w:ascii="Times New Roman"/>
                <w:b w:val="false"/>
                <w:i w:val="false"/>
                <w:color w:val="000000"/>
                <w:sz w:val="20"/>
              </w:rPr>
              <w:t>
ды қабы</w:t>
            </w:r>
            <w:r>
              <w:br/>
            </w:r>
            <w:r>
              <w:rPr>
                <w:rFonts w:ascii="Times New Roman"/>
                <w:b w:val="false"/>
                <w:i w:val="false"/>
                <w:color w:val="000000"/>
                <w:sz w:val="20"/>
              </w:rPr>
              <w:t>
лдау, қолхат беру, өтінішті тіркеу, құжаттар</w:t>
            </w:r>
            <w:r>
              <w:br/>
            </w:r>
            <w:r>
              <w:rPr>
                <w:rFonts w:ascii="Times New Roman"/>
                <w:b w:val="false"/>
                <w:i w:val="false"/>
                <w:color w:val="000000"/>
                <w:sz w:val="20"/>
              </w:rPr>
              <w:t>
ды уәкілетті органға жолдау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w:t>
            </w:r>
            <w:r>
              <w:br/>
            </w:r>
            <w:r>
              <w:rPr>
                <w:rFonts w:ascii="Times New Roman"/>
                <w:b w:val="false"/>
                <w:i w:val="false"/>
                <w:color w:val="000000"/>
                <w:sz w:val="20"/>
              </w:rPr>
              <w:t>
шылығына жолдау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төлқұжатын) тексеру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төлқұжатына) қол қою</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Актіні (акт төлқұжатын) елтаңбалы мөрмен куәландыру, жеке меншік құқығына актілерді беру кітабына тіркеу, актіні (акт төлқұжатын) тұтынушыға немесе Орталыққа беру</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w:t>
            </w:r>
            <w:r>
              <w:br/>
            </w:r>
            <w:r>
              <w:rPr>
                <w:rFonts w:ascii="Times New Roman"/>
                <w:b w:val="false"/>
                <w:i w:val="false"/>
                <w:color w:val="000000"/>
                <w:sz w:val="20"/>
              </w:rPr>
              <w:t>
құжатын) тұтынушы</w:t>
            </w:r>
            <w:r>
              <w:br/>
            </w:r>
            <w:r>
              <w:rPr>
                <w:rFonts w:ascii="Times New Roman"/>
                <w:b w:val="false"/>
                <w:i w:val="false"/>
                <w:color w:val="000000"/>
                <w:sz w:val="20"/>
              </w:rPr>
              <w:t>
ға Орта</w:t>
            </w:r>
            <w:r>
              <w:br/>
            </w:r>
            <w:r>
              <w:rPr>
                <w:rFonts w:ascii="Times New Roman"/>
                <w:b w:val="false"/>
                <w:i w:val="false"/>
                <w:color w:val="000000"/>
                <w:sz w:val="20"/>
              </w:rPr>
              <w:t>
лықта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3132"/>
        <w:gridCol w:w="2818"/>
        <w:gridCol w:w="3615"/>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2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25"/>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35890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589000" cy="7531100"/>
                    </a:xfrm>
                    <a:prstGeom prst="rect">
                      <a:avLst/>
                    </a:prstGeom>
                  </pic:spPr>
                </pic:pic>
              </a:graphicData>
            </a:graphic>
          </wp:inline>
        </w:drawing>
      </w:r>
    </w:p>
    <w:bookmarkStart w:name="z68" w:id="2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26"/>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2459"/>
        <w:gridCol w:w="2501"/>
        <w:gridCol w:w="3388"/>
      </w:tblGrid>
      <w:tr>
        <w:trPr>
          <w:trHeight w:val="30" w:hRule="atLeast"/>
        </w:trPr>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9" w:id="27"/>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26 маусымдағы</w:t>
      </w:r>
      <w:r>
        <w:br/>
      </w:r>
      <w:r>
        <w:rPr>
          <w:rFonts w:ascii="Times New Roman"/>
          <w:b w:val="false"/>
          <w:i w:val="false"/>
          <w:color w:val="000000"/>
          <w:sz w:val="28"/>
        </w:rPr>
        <w:t>
№ 465 қаулысымен</w:t>
      </w:r>
      <w:r>
        <w:br/>
      </w:r>
      <w:r>
        <w:rPr>
          <w:rFonts w:ascii="Times New Roman"/>
          <w:b w:val="false"/>
          <w:i w:val="false"/>
          <w:color w:val="000000"/>
          <w:sz w:val="28"/>
        </w:rPr>
        <w:t>
бекiтiлген</w:t>
      </w:r>
    </w:p>
    <w:bookmarkEnd w:id="27"/>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 құқығына актілер ресімдеу және беру»</w:t>
      </w:r>
      <w:r>
        <w:br/>
      </w:r>
      <w:r>
        <w:rPr>
          <w:rFonts w:ascii="Times New Roman"/>
          <w:b/>
          <w:i w:val="false"/>
          <w:color w:val="000000"/>
        </w:rPr>
        <w:t>
мемлекеттік қызмет регламенті</w:t>
      </w:r>
    </w:p>
    <w:bookmarkStart w:name="z70" w:id="28"/>
    <w:p>
      <w:pPr>
        <w:spacing w:after="0"/>
        <w:ind w:left="0"/>
        <w:jc w:val="left"/>
      </w:pPr>
      <w:r>
        <w:rPr>
          <w:rFonts w:ascii="Times New Roman"/>
          <w:b/>
          <w:i w:val="false"/>
          <w:color w:val="000000"/>
        </w:rPr>
        <w:t xml:space="preserve"> 
1. Жалпы ережелер</w:t>
      </w:r>
    </w:p>
    <w:bookmarkEnd w:id="28"/>
    <w:bookmarkStart w:name="z71" w:id="29"/>
    <w:p>
      <w:pPr>
        <w:spacing w:after="0"/>
        <w:ind w:left="0"/>
        <w:jc w:val="both"/>
      </w:pPr>
      <w:r>
        <w:rPr>
          <w:rFonts w:ascii="Times New Roman"/>
          <w:b w:val="false"/>
          <w:i w:val="false"/>
          <w:color w:val="000000"/>
          <w:sz w:val="28"/>
        </w:rPr>
        <w:t>
      1. «Уақытша өтеулі (ұзақ мерзімді, қысқа мерзімді)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Тайынша ауданының жер қатынастары бөлiмi» мемлекеттік мекемесімен (бұдан әрі – уәкілетті орган) және жер учаскесіне уақытша өтеулі (ұзақ мерзімді, қысқа мерзімді) жер пайдалану (жалдау)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уақытша өтеулі (ұзақ мерзімді, қысқа мерзімді)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қызметтердің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уақытша өтеулі жер пайдалану құқығына актіні немесе жер учаскесіне уақытша өтеулі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29"/>
    <w:bookmarkStart w:name="z77" w:id="30"/>
    <w:p>
      <w:pPr>
        <w:spacing w:after="0"/>
        <w:ind w:left="0"/>
        <w:jc w:val="left"/>
      </w:pPr>
      <w:r>
        <w:rPr>
          <w:rFonts w:ascii="Times New Roman"/>
          <w:b/>
          <w:i w:val="false"/>
          <w:color w:val="000000"/>
        </w:rPr>
        <w:t xml:space="preserve"> 
2. Мемлекеттік қызмет көрсету тәртібінің талаптары</w:t>
      </w:r>
    </w:p>
    <w:bookmarkEnd w:id="30"/>
    <w:bookmarkStart w:name="z78" w:id="31"/>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Тайынша ауданы Тайынша қ., Қазақстан Конституциясы к., 206 мекен-жайы бойынша көрсетiледi, телефон: (8-715-36) 22-6-97;</w:t>
      </w:r>
      <w:r>
        <w:br/>
      </w:r>
      <w:r>
        <w:rPr>
          <w:rFonts w:ascii="Times New Roman"/>
          <w:b w:val="false"/>
          <w:i w:val="false"/>
          <w:color w:val="000000"/>
          <w:sz w:val="28"/>
        </w:rPr>
        <w:t>
      Орталық ғимаратында: Солтүстік Қазақстан облысы, Тайынша ауданы Тайынша қ., Қазақстан Конституциясы к., 208 мекен-жайы бойынша көрсетiледi, телефон: (8-715-36) 23-6-89;</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интернет-ресурстарында орнатылады: уәкілетті орган - www.ozo-tsh.sko.kz.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төлқұжатын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уақытша өтеулі (ұзақ мерзімді, қысқа мерзімді) жер пайдалану (жалдау)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Уақытша өтеулі (ұзақ мерзімді, қысқа мерзімді) жер пайдалану (жалдау)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өтеулі (ұзақ мерзімді, қысқа мерзімді) жер пайдалану (жалдау)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төлқұжатын)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(жалдау)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төлқұжатын) жолдайды, елтаңба мөрімен бекітіп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төлқұжатын)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төлқұжатын) жолдайды, елтаңба мөрімен бектіп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өтеулі (ұзақ мерзімді, қысқа мерзімді) жер пайдалану (жалдау) құқығына актіні (акт төлқұжатын) жолдайды, елтаңба мөрімен бекітіп актіні (акт төлқұжатын)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1"/>
    <w:bookmarkStart w:name="z86" w:id="32"/>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32"/>
    <w:bookmarkStart w:name="z87" w:id="33"/>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Уақытша өтеулі (ұзақ мерзімді, қысқа мерзімді) жер пайдалану (жалдау) құқығына акт немесе уақытша өтеулі (ұзақ мерзімді, қысқа мерзімді) жер пайдалану (жалдау)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уақытша өтеулі (ұзақ мерзімді, қысқа мерзімді) жер пайдалану (жалдау)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(жалдау)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уақытша өтеулі (ұзақ мерзімді, қысқа мерзімді) жер пайдалану (жалдау)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төлқұжатын беру үшін уәкілетті органға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3"/>
    <w:bookmarkStart w:name="z93" w:id="3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4"/>
    <w:bookmarkStart w:name="z94" w:id="35"/>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35"/>
    <w:bookmarkStart w:name="z95" w:id="36"/>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 актілер</w:t>
      </w:r>
      <w:r>
        <w:br/>
      </w:r>
      <w:r>
        <w:rPr>
          <w:rFonts w:ascii="Times New Roman"/>
          <w:b w:val="false"/>
          <w:i w:val="false"/>
          <w:color w:val="000000"/>
          <w:sz w:val="28"/>
        </w:rPr>
        <w:t>
ресімдеу және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36"/>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Уақытша өтеулі (ұзақ мерзімді, қысқа мерзімді)</w:t>
      </w:r>
      <w:r>
        <w:br/>
      </w:r>
      <w:r>
        <w:rPr>
          <w:rFonts w:ascii="Times New Roman"/>
          <w:b w:val="false"/>
          <w:i w:val="false"/>
          <w:color w:val="000000"/>
          <w:sz w:val="28"/>
        </w:rPr>
        <w:t>
жер пайдалану құқығына акт беру туралы</w:t>
      </w:r>
      <w:r>
        <w:br/>
      </w:r>
      <w:r>
        <w:rPr>
          <w:rFonts w:ascii="Times New Roman"/>
          <w:b w:val="false"/>
          <w:i w:val="false"/>
          <w:color w:val="000000"/>
          <w:sz w:val="28"/>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______________________________________________________мекен-жайындағы(жер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өтеулі (ұзақ мерзімді, қысқа мерзімді) жер пайдалану құқығына акт (акт төлқұжатын)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w:t>
      </w:r>
    </w:p>
    <w:p>
      <w:pPr>
        <w:spacing w:after="0"/>
        <w:ind w:left="0"/>
        <w:jc w:val="both"/>
      </w:pPr>
      <w:r>
        <w:rPr>
          <w:rFonts w:ascii="Times New Roman"/>
          <w:b w:val="false"/>
          <w:i w:val="false"/>
          <w:color w:val="000000"/>
          <w:sz w:val="28"/>
        </w:rPr>
        <w:t>__________________________________________________________________ (уәкілетті тұлғаның аты-жөні, қолы)</w:t>
      </w:r>
    </w:p>
    <w:bookmarkStart w:name="z96" w:id="37"/>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 актілер</w:t>
      </w:r>
      <w:r>
        <w:br/>
      </w:r>
      <w:r>
        <w:rPr>
          <w:rFonts w:ascii="Times New Roman"/>
          <w:b w:val="false"/>
          <w:i w:val="false"/>
          <w:color w:val="000000"/>
          <w:sz w:val="28"/>
        </w:rPr>
        <w:t>
ресімдеу және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37"/>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1710"/>
        <w:gridCol w:w="1968"/>
        <w:gridCol w:w="1990"/>
        <w:gridCol w:w="1968"/>
        <w:gridCol w:w="2248"/>
        <w:gridCol w:w="201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w:t>
            </w:r>
            <w:r>
              <w:br/>
            </w:r>
            <w:r>
              <w:rPr>
                <w:rFonts w:ascii="Times New Roman"/>
                <w:b w:val="false"/>
                <w:i w:val="false"/>
                <w:color w:val="000000"/>
                <w:sz w:val="20"/>
              </w:rPr>
              <w:t>
рысы, жұмыс легі)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w:t>
            </w:r>
            <w:r>
              <w:br/>
            </w:r>
            <w:r>
              <w:rPr>
                <w:rFonts w:ascii="Times New Roman"/>
                <w:b w:val="false"/>
                <w:i w:val="false"/>
                <w:color w:val="000000"/>
                <w:sz w:val="20"/>
              </w:rPr>
              <w:t>
торы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шы бөлім инспекто</w:t>
            </w:r>
            <w:r>
              <w:br/>
            </w:r>
            <w:r>
              <w:rPr>
                <w:rFonts w:ascii="Times New Roman"/>
                <w:b w:val="false"/>
                <w:i w:val="false"/>
                <w:color w:val="000000"/>
                <w:sz w:val="20"/>
              </w:rPr>
              <w:t>
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қызметшісі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w:t>
            </w:r>
            <w:r>
              <w:br/>
            </w:r>
            <w:r>
              <w:rPr>
                <w:rFonts w:ascii="Times New Roman"/>
                <w:b w:val="false"/>
                <w:i w:val="false"/>
                <w:color w:val="000000"/>
                <w:sz w:val="20"/>
              </w:rPr>
              <w:t>
сі</w:t>
            </w:r>
          </w:p>
        </w:tc>
      </w:tr>
      <w:tr>
        <w:trPr>
          <w:trHeight w:val="585"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w:t>
            </w:r>
            <w:r>
              <w:br/>
            </w:r>
            <w:r>
              <w:rPr>
                <w:rFonts w:ascii="Times New Roman"/>
                <w:b w:val="false"/>
                <w:i w:val="false"/>
                <w:color w:val="000000"/>
                <w:sz w:val="20"/>
              </w:rPr>
              <w:t>
цедура, операция) және оларға сипаттама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w:t>
            </w:r>
            <w:r>
              <w:br/>
            </w:r>
            <w:r>
              <w:rPr>
                <w:rFonts w:ascii="Times New Roman"/>
                <w:b w:val="false"/>
                <w:i w:val="false"/>
                <w:color w:val="000000"/>
                <w:sz w:val="20"/>
              </w:rPr>
              <w:t>
былдау,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w:t>
            </w:r>
            <w:r>
              <w:br/>
            </w:r>
            <w:r>
              <w:rPr>
                <w:rFonts w:ascii="Times New Roman"/>
                <w:b w:val="false"/>
                <w:i w:val="false"/>
                <w:color w:val="000000"/>
                <w:sz w:val="20"/>
              </w:rPr>
              <w:t>
ды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w:t>
            </w:r>
            <w:r>
              <w:br/>
            </w:r>
            <w:r>
              <w:rPr>
                <w:rFonts w:ascii="Times New Roman"/>
                <w:b w:val="false"/>
                <w:i w:val="false"/>
                <w:color w:val="000000"/>
                <w:sz w:val="20"/>
              </w:rPr>
              <w:t>
дау, жур</w:t>
            </w:r>
            <w:r>
              <w:br/>
            </w:r>
            <w:r>
              <w:rPr>
                <w:rFonts w:ascii="Times New Roman"/>
                <w:b w:val="false"/>
                <w:i w:val="false"/>
                <w:color w:val="000000"/>
                <w:sz w:val="20"/>
              </w:rPr>
              <w:t>
налға кіріс хат-хабарларды тіркеу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 тексеру, құжаттар</w:t>
            </w:r>
            <w:r>
              <w:br/>
            </w:r>
            <w:r>
              <w:rPr>
                <w:rFonts w:ascii="Times New Roman"/>
                <w:b w:val="false"/>
                <w:i w:val="false"/>
                <w:color w:val="000000"/>
                <w:sz w:val="20"/>
              </w:rPr>
              <w:t>
ды маман</w:t>
            </w:r>
            <w:r>
              <w:br/>
            </w:r>
            <w:r>
              <w:rPr>
                <w:rFonts w:ascii="Times New Roman"/>
                <w:b w:val="false"/>
                <w:i w:val="false"/>
                <w:color w:val="000000"/>
                <w:sz w:val="20"/>
              </w:rPr>
              <w:t>
дандырыл</w:t>
            </w:r>
            <w:r>
              <w:br/>
            </w:r>
            <w:r>
              <w:rPr>
                <w:rFonts w:ascii="Times New Roman"/>
                <w:b w:val="false"/>
                <w:i w:val="false"/>
                <w:color w:val="000000"/>
                <w:sz w:val="20"/>
              </w:rPr>
              <w:t>
ған кәсі</w:t>
            </w:r>
            <w:r>
              <w:br/>
            </w:r>
            <w:r>
              <w:rPr>
                <w:rFonts w:ascii="Times New Roman"/>
                <w:b w:val="false"/>
                <w:i w:val="false"/>
                <w:color w:val="000000"/>
                <w:sz w:val="20"/>
              </w:rPr>
              <w:t>
порынға жолдау, дәлелді бас тартуды немесе мемлекет</w:t>
            </w:r>
            <w:r>
              <w:br/>
            </w:r>
            <w:r>
              <w:rPr>
                <w:rFonts w:ascii="Times New Roman"/>
                <w:b w:val="false"/>
                <w:i w:val="false"/>
                <w:color w:val="000000"/>
                <w:sz w:val="20"/>
              </w:rPr>
              <w:t>
тік қыз</w:t>
            </w:r>
            <w:r>
              <w:br/>
            </w:r>
            <w:r>
              <w:rPr>
                <w:rFonts w:ascii="Times New Roman"/>
                <w:b w:val="false"/>
                <w:i w:val="false"/>
                <w:color w:val="000000"/>
                <w:sz w:val="20"/>
              </w:rPr>
              <w:t>
мет көрсетуді тоқтату туралы жазбаша хабарлама дайындау</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жарлы шешім</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 үшін құжаттарды басшы</w:t>
            </w:r>
            <w:r>
              <w:br/>
            </w:r>
            <w:r>
              <w:rPr>
                <w:rFonts w:ascii="Times New Roman"/>
                <w:b w:val="false"/>
                <w:i w:val="false"/>
                <w:color w:val="000000"/>
                <w:sz w:val="20"/>
              </w:rPr>
              <w:t>
лыққа жолдау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w:t>
            </w:r>
            <w:r>
              <w:br/>
            </w:r>
            <w:r>
              <w:rPr>
                <w:rFonts w:ascii="Times New Roman"/>
                <w:b w:val="false"/>
                <w:i w:val="false"/>
                <w:color w:val="000000"/>
                <w:sz w:val="20"/>
              </w:rPr>
              <w:t>
ға жөнелту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кәсіпорынға жолдау хат немесе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 тоқтату туралы жазбаша хабарлама береді</w:t>
            </w:r>
          </w:p>
        </w:tc>
      </w:tr>
      <w:tr>
        <w:trPr>
          <w:trHeight w:val="21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 көп емес</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710"/>
        <w:gridCol w:w="1925"/>
        <w:gridCol w:w="1968"/>
        <w:gridCol w:w="1990"/>
        <w:gridCol w:w="2247"/>
        <w:gridCol w:w="2034"/>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w:t>
            </w:r>
            <w:r>
              <w:br/>
            </w:r>
            <w:r>
              <w:rPr>
                <w:rFonts w:ascii="Times New Roman"/>
                <w:b w:val="false"/>
                <w:i w:val="false"/>
                <w:color w:val="000000"/>
                <w:sz w:val="20"/>
              </w:rPr>
              <w:t>
рысы, жұмыс легі)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w:t>
            </w:r>
            <w:r>
              <w:br/>
            </w:r>
            <w:r>
              <w:rPr>
                <w:rFonts w:ascii="Times New Roman"/>
                <w:b w:val="false"/>
                <w:i w:val="false"/>
                <w:color w:val="000000"/>
                <w:sz w:val="20"/>
              </w:rPr>
              <w:t>
сіпорын кеңсесі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кәсіпорынның өнді</w:t>
            </w:r>
            <w:r>
              <w:br/>
            </w:r>
            <w:r>
              <w:rPr>
                <w:rFonts w:ascii="Times New Roman"/>
                <w:b w:val="false"/>
                <w:i w:val="false"/>
                <w:color w:val="000000"/>
                <w:sz w:val="20"/>
              </w:rPr>
              <w:t>
рістік өндірі</w:t>
            </w:r>
            <w:r>
              <w:br/>
            </w:r>
            <w:r>
              <w:rPr>
                <w:rFonts w:ascii="Times New Roman"/>
                <w:b w:val="false"/>
                <w:i w:val="false"/>
                <w:color w:val="000000"/>
                <w:sz w:val="20"/>
              </w:rPr>
              <w:t>
стік бөлімшесі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r>
              <w:br/>
            </w:r>
            <w:r>
              <w:rPr>
                <w:rFonts w:ascii="Times New Roman"/>
                <w:b w:val="false"/>
                <w:i w:val="false"/>
                <w:color w:val="000000"/>
                <w:sz w:val="20"/>
              </w:rPr>
              <w:t>
ның қабылдау және беру тобы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 басшылығы</w:t>
            </w:r>
          </w:p>
        </w:tc>
      </w:tr>
      <w:tr>
        <w:trPr>
          <w:trHeight w:val="585"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w:t>
            </w:r>
            <w:r>
              <w:br/>
            </w:r>
            <w:r>
              <w:rPr>
                <w:rFonts w:ascii="Times New Roman"/>
                <w:b w:val="false"/>
                <w:i w:val="false"/>
                <w:color w:val="000000"/>
                <w:sz w:val="20"/>
              </w:rPr>
              <w:t>
цедура, операция) және оларға сипаттама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ның сұрауын тіркеу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w:t>
            </w:r>
            <w:r>
              <w:br/>
            </w:r>
            <w:r>
              <w:rPr>
                <w:rFonts w:ascii="Times New Roman"/>
                <w:b w:val="false"/>
                <w:i w:val="false"/>
                <w:color w:val="000000"/>
                <w:sz w:val="20"/>
              </w:rPr>
              <w:t>
ма жазу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w:t>
            </w:r>
            <w:r>
              <w:br/>
            </w:r>
            <w:r>
              <w:rPr>
                <w:rFonts w:ascii="Times New Roman"/>
                <w:b w:val="false"/>
                <w:i w:val="false"/>
                <w:color w:val="000000"/>
                <w:sz w:val="20"/>
              </w:rPr>
              <w:t>
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 телқұжа</w:t>
            </w:r>
            <w:r>
              <w:br/>
            </w:r>
            <w:r>
              <w:rPr>
                <w:rFonts w:ascii="Times New Roman"/>
                <w:b w:val="false"/>
                <w:i w:val="false"/>
                <w:color w:val="000000"/>
                <w:sz w:val="20"/>
              </w:rPr>
              <w:t>
тын) әзірлеу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w:t>
            </w:r>
            <w:r>
              <w:br/>
            </w:r>
            <w:r>
              <w:rPr>
                <w:rFonts w:ascii="Times New Roman"/>
                <w:b w:val="false"/>
                <w:i w:val="false"/>
                <w:color w:val="000000"/>
                <w:sz w:val="20"/>
              </w:rPr>
              <w:t>
құжатына) сараптама жүргізу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w:t>
            </w:r>
            <w:r>
              <w:br/>
            </w:r>
            <w:r>
              <w:rPr>
                <w:rFonts w:ascii="Times New Roman"/>
                <w:b w:val="false"/>
                <w:i w:val="false"/>
                <w:color w:val="000000"/>
                <w:sz w:val="20"/>
              </w:rPr>
              <w:t>
құжатына) қол қою</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жарлы шешім</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w:t>
            </w:r>
            <w:r>
              <w:br/>
            </w:r>
            <w:r>
              <w:rPr>
                <w:rFonts w:ascii="Times New Roman"/>
                <w:b w:val="false"/>
                <w:i w:val="false"/>
                <w:color w:val="000000"/>
                <w:sz w:val="20"/>
              </w:rPr>
              <w:t>
тарды басшылыққа жолдау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w:t>
            </w:r>
            <w:r>
              <w:br/>
            </w:r>
            <w:r>
              <w:rPr>
                <w:rFonts w:ascii="Times New Roman"/>
                <w:b w:val="false"/>
                <w:i w:val="false"/>
                <w:color w:val="000000"/>
                <w:sz w:val="20"/>
              </w:rPr>
              <w:t>
дау және беру тобына тапсыру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w:t>
            </w:r>
            <w:r>
              <w:br/>
            </w:r>
            <w:r>
              <w:rPr>
                <w:rFonts w:ascii="Times New Roman"/>
                <w:b w:val="false"/>
                <w:i w:val="false"/>
                <w:color w:val="000000"/>
                <w:sz w:val="20"/>
              </w:rPr>
              <w:t>
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қабылдау және беру тобына тапсыру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басшылыққа тапсыру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кеңсеге тапсыру</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төлқұжатын әзірлеу мерзімі -4 жұмыс күні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1786"/>
        <w:gridCol w:w="1957"/>
        <w:gridCol w:w="2022"/>
        <w:gridCol w:w="2278"/>
        <w:gridCol w:w="2878"/>
      </w:tblGrid>
      <w:tr>
        <w:trPr>
          <w:trHeight w:val="46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w:t>
            </w:r>
            <w:r>
              <w:br/>
            </w:r>
            <w:r>
              <w:rPr>
                <w:rFonts w:ascii="Times New Roman"/>
                <w:b w:val="false"/>
                <w:i w:val="false"/>
                <w:color w:val="000000"/>
                <w:sz w:val="20"/>
              </w:rPr>
              <w:t>
рысы, жұмыс легі)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қызметшісі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w:t>
            </w:r>
            <w:r>
              <w:br/>
            </w:r>
            <w:r>
              <w:rPr>
                <w:rFonts w:ascii="Times New Roman"/>
                <w:b w:val="false"/>
                <w:i w:val="false"/>
                <w:color w:val="000000"/>
                <w:sz w:val="20"/>
              </w:rPr>
              <w:t>
цедура, операция) және оларға сипаттама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w:t>
            </w:r>
            <w:r>
              <w:br/>
            </w:r>
            <w:r>
              <w:rPr>
                <w:rFonts w:ascii="Times New Roman"/>
                <w:b w:val="false"/>
                <w:i w:val="false"/>
                <w:color w:val="000000"/>
                <w:sz w:val="20"/>
              </w:rPr>
              <w:t>
құжатына) қол қою, немесе мемлекет</w:t>
            </w:r>
            <w:r>
              <w:br/>
            </w:r>
            <w:r>
              <w:rPr>
                <w:rFonts w:ascii="Times New Roman"/>
                <w:b w:val="false"/>
                <w:i w:val="false"/>
                <w:color w:val="000000"/>
                <w:sz w:val="20"/>
              </w:rPr>
              <w:t>
тік қыз</w:t>
            </w:r>
            <w:r>
              <w:br/>
            </w:r>
            <w:r>
              <w:rPr>
                <w:rFonts w:ascii="Times New Roman"/>
                <w:b w:val="false"/>
                <w:i w:val="false"/>
                <w:color w:val="000000"/>
                <w:sz w:val="20"/>
              </w:rPr>
              <w:t>
мет көрсетуді тоқтату туралы жазбаша хабарлама береді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елтаңбалы мөрмен куәланды</w:t>
            </w:r>
            <w:r>
              <w:br/>
            </w:r>
            <w:r>
              <w:rPr>
                <w:rFonts w:ascii="Times New Roman"/>
                <w:b w:val="false"/>
                <w:i w:val="false"/>
                <w:color w:val="000000"/>
                <w:sz w:val="20"/>
              </w:rPr>
              <w:t>
ру, актіні (акт тел</w:t>
            </w:r>
            <w:r>
              <w:br/>
            </w:r>
            <w:r>
              <w:rPr>
                <w:rFonts w:ascii="Times New Roman"/>
                <w:b w:val="false"/>
                <w:i w:val="false"/>
                <w:color w:val="000000"/>
                <w:sz w:val="20"/>
              </w:rPr>
              <w:t>
құжатын) актілерді беру кітабына тіркеу, актіні (акт тел</w:t>
            </w:r>
            <w:r>
              <w:br/>
            </w:r>
            <w:r>
              <w:rPr>
                <w:rFonts w:ascii="Times New Roman"/>
                <w:b w:val="false"/>
                <w:i w:val="false"/>
                <w:color w:val="000000"/>
                <w:sz w:val="20"/>
              </w:rPr>
              <w:t>
құжатын) тұтынушыға немесе Орталыққа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төлқұжатын) беру, мемлекеттік қызмет көрсетуді тоқтату туралы жазбаша хабарлау немесе тұтынушыға дәлелді бас тарту</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уәкілет</w:t>
            </w:r>
            <w:r>
              <w:br/>
            </w:r>
            <w:r>
              <w:rPr>
                <w:rFonts w:ascii="Times New Roman"/>
                <w:b w:val="false"/>
                <w:i w:val="false"/>
                <w:color w:val="000000"/>
                <w:sz w:val="20"/>
              </w:rPr>
              <w:t>
ті орган</w:t>
            </w:r>
            <w:r>
              <w:br/>
            </w:r>
            <w:r>
              <w:rPr>
                <w:rFonts w:ascii="Times New Roman"/>
                <w:b w:val="false"/>
                <w:i w:val="false"/>
                <w:color w:val="000000"/>
                <w:sz w:val="20"/>
              </w:rPr>
              <w:t>
ға тапсыру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ғына тап</w:t>
            </w:r>
            <w:r>
              <w:br/>
            </w:r>
            <w:r>
              <w:rPr>
                <w:rFonts w:ascii="Times New Roman"/>
                <w:b w:val="false"/>
                <w:i w:val="false"/>
                <w:color w:val="000000"/>
                <w:sz w:val="20"/>
              </w:rPr>
              <w:t>
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жауапты орындаушыға тап</w:t>
            </w:r>
            <w:r>
              <w:br/>
            </w:r>
            <w:r>
              <w:rPr>
                <w:rFonts w:ascii="Times New Roman"/>
                <w:b w:val="false"/>
                <w:i w:val="false"/>
                <w:color w:val="000000"/>
                <w:sz w:val="20"/>
              </w:rPr>
              <w:t>
сыру</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тұтынушыға немесе Орталыққа 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төлқұжатын) беру туралы қолхат, мемлекеттік қызмет көрсетуді тоқтату туралы жазбаша хабарлау немесе тұтынушыға дәлелді бас тарту туралы қолдаухат</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2529"/>
        <w:gridCol w:w="2445"/>
        <w:gridCol w:w="2551"/>
        <w:gridCol w:w="3270"/>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 органның кеңсесі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w:t>
            </w:r>
            <w:r>
              <w:br/>
            </w:r>
            <w:r>
              <w:rPr>
                <w:rFonts w:ascii="Times New Roman"/>
                <w:b w:val="false"/>
                <w:i w:val="false"/>
                <w:color w:val="000000"/>
                <w:sz w:val="20"/>
              </w:rPr>
              <w:t>
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2572"/>
        <w:gridCol w:w="2381"/>
        <w:gridCol w:w="2593"/>
        <w:gridCol w:w="3271"/>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w:t>
            </w:r>
            <w:r>
              <w:br/>
            </w:r>
            <w:r>
              <w:rPr>
                <w:rFonts w:ascii="Times New Roman"/>
                <w:b w:val="false"/>
                <w:i w:val="false"/>
                <w:color w:val="000000"/>
                <w:sz w:val="20"/>
              </w:rPr>
              <w:t>
хат беру, өтініш</w:t>
            </w:r>
            <w:r>
              <w:br/>
            </w:r>
            <w:r>
              <w:rPr>
                <w:rFonts w:ascii="Times New Roman"/>
                <w:b w:val="false"/>
                <w:i w:val="false"/>
                <w:color w:val="000000"/>
                <w:sz w:val="20"/>
              </w:rPr>
              <w:t>
ті тір</w:t>
            </w:r>
            <w:r>
              <w:br/>
            </w:r>
            <w:r>
              <w:rPr>
                <w:rFonts w:ascii="Times New Roman"/>
                <w:b w:val="false"/>
                <w:i w:val="false"/>
                <w:color w:val="000000"/>
                <w:sz w:val="20"/>
              </w:rPr>
              <w:t>
кеу, құжаттарды уәкілетті органға жолдау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w:t>
            </w:r>
            <w:r>
              <w:br/>
            </w:r>
            <w:r>
              <w:rPr>
                <w:rFonts w:ascii="Times New Roman"/>
                <w:b w:val="false"/>
                <w:i w:val="false"/>
                <w:color w:val="000000"/>
                <w:sz w:val="20"/>
              </w:rPr>
              <w:t>
тын) уәкілетті органға жолдау</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төлқұжатын) тексеру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төлқұжатына) қол қою</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Актіні (акт төлқұжатын)елтаңбалы мөрмен куәландыру, жеке меншік құқығына актілерді беру кітабына тіркеу, актіні (акт төлқұжатын) тұтынушыға немесе Орталыққа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төлқұжатын) тұтыну</w:t>
            </w:r>
            <w:r>
              <w:br/>
            </w:r>
            <w:r>
              <w:rPr>
                <w:rFonts w:ascii="Times New Roman"/>
                <w:b w:val="false"/>
                <w:i w:val="false"/>
                <w:color w:val="000000"/>
                <w:sz w:val="20"/>
              </w:rPr>
              <w:t>
шыға Орталықта беру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6"/>
        <w:gridCol w:w="2767"/>
        <w:gridCol w:w="2851"/>
        <w:gridCol w:w="3146"/>
      </w:tblGrid>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38"/>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 актілер</w:t>
      </w:r>
      <w:r>
        <w:br/>
      </w:r>
      <w:r>
        <w:rPr>
          <w:rFonts w:ascii="Times New Roman"/>
          <w:b w:val="false"/>
          <w:i w:val="false"/>
          <w:color w:val="000000"/>
          <w:sz w:val="28"/>
        </w:rPr>
        <w:t>
ресімдеу және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38"/>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34747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74700" cy="7073900"/>
                    </a:xfrm>
                    <a:prstGeom prst="rect">
                      <a:avLst/>
                    </a:prstGeom>
                  </pic:spPr>
                </pic:pic>
              </a:graphicData>
            </a:graphic>
          </wp:inline>
        </w:drawing>
      </w:r>
    </w:p>
    <w:bookmarkStart w:name="z98" w:id="39"/>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 актілер</w:t>
      </w:r>
      <w:r>
        <w:br/>
      </w:r>
      <w:r>
        <w:rPr>
          <w:rFonts w:ascii="Times New Roman"/>
          <w:b w:val="false"/>
          <w:i w:val="false"/>
          <w:color w:val="000000"/>
          <w:sz w:val="28"/>
        </w:rPr>
        <w:t>
ресімдеу және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39"/>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908"/>
        <w:gridCol w:w="2657"/>
        <w:gridCol w:w="2910"/>
      </w:tblGrid>
      <w:tr>
        <w:trPr>
          <w:trHeight w:val="30"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99" w:id="40"/>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26 маусымдағы</w:t>
      </w:r>
      <w:r>
        <w:br/>
      </w:r>
      <w:r>
        <w:rPr>
          <w:rFonts w:ascii="Times New Roman"/>
          <w:b w:val="false"/>
          <w:i w:val="false"/>
          <w:color w:val="000000"/>
          <w:sz w:val="28"/>
        </w:rPr>
        <w:t>
№ 465 қаулысымен</w:t>
      </w:r>
      <w:r>
        <w:br/>
      </w:r>
      <w:r>
        <w:rPr>
          <w:rFonts w:ascii="Times New Roman"/>
          <w:b w:val="false"/>
          <w:i w:val="false"/>
          <w:color w:val="000000"/>
          <w:sz w:val="28"/>
        </w:rPr>
        <w:t>
бекiтiлген</w:t>
      </w:r>
    </w:p>
    <w:bookmarkEnd w:id="40"/>
    <w:p>
      <w:pPr>
        <w:spacing w:after="0"/>
        <w:ind w:left="0"/>
        <w:jc w:val="left"/>
      </w:pPr>
      <w:r>
        <w:rPr>
          <w:rFonts w:ascii="Times New Roman"/>
          <w:b/>
          <w:i w:val="false"/>
          <w:color w:val="000000"/>
        </w:rPr>
        <w:t xml:space="preserve"> «Уақытша өтеусіз жер пайдалану</w:t>
      </w:r>
      <w:r>
        <w:br/>
      </w:r>
      <w:r>
        <w:rPr>
          <w:rFonts w:ascii="Times New Roman"/>
          <w:b/>
          <w:i w:val="false"/>
          <w:color w:val="000000"/>
        </w:rPr>
        <w:t>
құқығына актілер ресімдеу және беру»</w:t>
      </w:r>
      <w:r>
        <w:br/>
      </w:r>
      <w:r>
        <w:rPr>
          <w:rFonts w:ascii="Times New Roman"/>
          <w:b/>
          <w:i w:val="false"/>
          <w:color w:val="000000"/>
        </w:rPr>
        <w:t>
мемлекеттік қызмет регламенті</w:t>
      </w:r>
    </w:p>
    <w:bookmarkStart w:name="z100" w:id="41"/>
    <w:p>
      <w:pPr>
        <w:spacing w:after="0"/>
        <w:ind w:left="0"/>
        <w:jc w:val="left"/>
      </w:pPr>
      <w:r>
        <w:rPr>
          <w:rFonts w:ascii="Times New Roman"/>
          <w:b/>
          <w:i w:val="false"/>
          <w:color w:val="000000"/>
        </w:rPr>
        <w:t xml:space="preserve"> 
1. Жалпы ережелер</w:t>
      </w:r>
    </w:p>
    <w:bookmarkEnd w:id="41"/>
    <w:bookmarkStart w:name="z101" w:id="42"/>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«Cолтүстік Қазақстан облысы Тайынша ауданының жер қатынастары бөлiмi» мемлекеттік мекемесімен (бұдан әрі – уәкілетті орган) және жер учаскесіне уақытша өтеусіз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17 ақпандағы № 102 қаулысымен бекітілген, «Жер учаскесіне уақытша өтеусіз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«Жеке және заңды тұлғаларға көрсетілетін мемлекеттік қызметтердің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уақытша өтеусіз жер пайдалану құқығына актіні немесе жер учаскесіне уақытша өтеусіз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2"/>
    <w:bookmarkStart w:name="z107" w:id="43"/>
    <w:p>
      <w:pPr>
        <w:spacing w:after="0"/>
        <w:ind w:left="0"/>
        <w:jc w:val="left"/>
      </w:pPr>
      <w:r>
        <w:rPr>
          <w:rFonts w:ascii="Times New Roman"/>
          <w:b/>
          <w:i w:val="false"/>
          <w:color w:val="000000"/>
        </w:rPr>
        <w:t xml:space="preserve"> 
2. Мемлекеттік қызмет көрсету тәртібінің талаптары</w:t>
      </w:r>
    </w:p>
    <w:bookmarkEnd w:id="43"/>
    <w:bookmarkStart w:name="z108" w:id="44"/>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Тайынша ауданы Тайынша қ., Қазақстан Конституциясы к., 206 мекен-жайы бойынша көрсетiледi, телефон: (8-715-36) 22-6-97;</w:t>
      </w:r>
      <w:r>
        <w:br/>
      </w:r>
      <w:r>
        <w:rPr>
          <w:rFonts w:ascii="Times New Roman"/>
          <w:b w:val="false"/>
          <w:i w:val="false"/>
          <w:color w:val="000000"/>
          <w:sz w:val="28"/>
        </w:rPr>
        <w:t>
      Орталық ғимаратында: Солтүстік Қазақстан облысы, Тайынша ауданы Тайынша қ., Қазақстан Конституциясы к., 208 мекен-жайы бойынша көрсетiледi, телефон: (8-715-36) 23-6-89.</w:t>
      </w:r>
      <w:r>
        <w:br/>
      </w:r>
      <w:r>
        <w:rPr>
          <w:rFonts w:ascii="Times New Roman"/>
          <w:b w:val="false"/>
          <w:i w:val="false"/>
          <w:color w:val="000000"/>
          <w:sz w:val="28"/>
        </w:rPr>
        <w:t>
</w:t>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уәкілетті органның интернет-ресурсында орнатылады: - www.ozo-tsh.sko.kz.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төлқұжатын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ақалы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уақытша өтеусіз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Уақытша өтеусіз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 (акт төлқұжатын)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өтеусіз жер пайдалану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төлқұжатын) жолдайды, елтаңба мөрімен бекітіп тұтынушыға уақытша өтеусіз жр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төлқұжатын)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 құжаттарды қабылдау туралы қолхат береді және өтініш пен қажетті құжатттарды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төлқұжатын) жолдайды, елтаңба мөрімен бектіп тұтынушыға уақытша өтеусіз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өтеусіз жр пайдалану құқығына актіні (акт төлқұжатын) жолдайды, елтаңба мөрімен бекітіп актіні (акт төлқұжатын)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4"/>
    <w:bookmarkStart w:name="z116" w:id="45"/>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45"/>
    <w:bookmarkStart w:name="z117" w:id="46"/>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Уақытша өтеусіз жер пайдалану құқығына акт немесе Уақытша өтеусіз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уақытша өтеусіз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жр пайдалану құқығына акт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уақытша өтеусіз жер пайдалану құқығына акт  төлқұжатын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төлқұжатын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өтеусіз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6"/>
    <w:bookmarkStart w:name="z123" w:id="4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7"/>
    <w:bookmarkStart w:name="z124" w:id="48"/>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48"/>
    <w:bookmarkStart w:name="z125" w:id="49"/>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9"/>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Уақытша өтеусіз жер пайдалану құқығына акт беру туралы</w:t>
      </w:r>
      <w:r>
        <w:br/>
      </w:r>
      <w:r>
        <w:rPr>
          <w:rFonts w:ascii="Times New Roman"/>
          <w:b w:val="false"/>
          <w:i w:val="false"/>
          <w:color w:val="000000"/>
          <w:sz w:val="28"/>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________________________________________________________________________________________________________________________________берілген  (жер учаскесінің нысаналы мақсаты)</w:t>
      </w:r>
    </w:p>
    <w:p>
      <w:pPr>
        <w:spacing w:after="0"/>
        <w:ind w:left="0"/>
        <w:jc w:val="both"/>
      </w:pPr>
      <w:r>
        <w:rPr>
          <w:rFonts w:ascii="Times New Roman"/>
          <w:b w:val="false"/>
          <w:i w:val="false"/>
          <w:color w:val="000000"/>
          <w:sz w:val="28"/>
        </w:rPr>
        <w:t>______________________________________________________мекен-жайындағы(жер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өтеусіз жер пайдалану құқығына акт (акт төлқұжатын)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w:t>
      </w:r>
      <w:r>
        <w:br/>
      </w:r>
      <w:r>
        <w:rPr>
          <w:rFonts w:ascii="Times New Roman"/>
          <w:b w:val="false"/>
          <w:i w:val="false"/>
          <w:color w:val="000000"/>
          <w:sz w:val="28"/>
        </w:rPr>
        <w:t>
_____________________________________________________________________  (уәкілетті тұлғаның аты-жөні, қолы)</w:t>
      </w:r>
    </w:p>
    <w:bookmarkStart w:name="z126" w:id="50"/>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50"/>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1964"/>
        <w:gridCol w:w="2092"/>
        <w:gridCol w:w="1835"/>
        <w:gridCol w:w="2007"/>
        <w:gridCol w:w="1943"/>
        <w:gridCol w:w="183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w:t>
            </w:r>
            <w:r>
              <w:br/>
            </w:r>
            <w:r>
              <w:rPr>
                <w:rFonts w:ascii="Times New Roman"/>
                <w:b w:val="false"/>
                <w:i w:val="false"/>
                <w:color w:val="000000"/>
                <w:sz w:val="20"/>
              </w:rPr>
              <w:t>
шы бөлім инспекто</w:t>
            </w:r>
            <w:r>
              <w:br/>
            </w:r>
            <w:r>
              <w:rPr>
                <w:rFonts w:ascii="Times New Roman"/>
                <w:b w:val="false"/>
                <w:i w:val="false"/>
                <w:color w:val="000000"/>
                <w:sz w:val="20"/>
              </w:rPr>
              <w:t>
ры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w:t>
            </w:r>
            <w:r>
              <w:br/>
            </w:r>
            <w:r>
              <w:rPr>
                <w:rFonts w:ascii="Times New Roman"/>
                <w:b w:val="false"/>
                <w:i w:val="false"/>
                <w:color w:val="000000"/>
                <w:sz w:val="20"/>
              </w:rPr>
              <w:t>
метшісі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ның жау</w:t>
            </w:r>
            <w:r>
              <w:br/>
            </w:r>
            <w:r>
              <w:rPr>
                <w:rFonts w:ascii="Times New Roman"/>
                <w:b w:val="false"/>
                <w:i w:val="false"/>
                <w:color w:val="000000"/>
                <w:sz w:val="20"/>
              </w:rPr>
              <w:t>
апты қызметшісі</w:t>
            </w:r>
          </w:p>
        </w:tc>
      </w:tr>
      <w:tr>
        <w:trPr>
          <w:trHeight w:val="585"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w:t>
            </w:r>
            <w:r>
              <w:br/>
            </w:r>
            <w:r>
              <w:rPr>
                <w:rFonts w:ascii="Times New Roman"/>
                <w:b w:val="false"/>
                <w:i w:val="false"/>
                <w:color w:val="000000"/>
                <w:sz w:val="20"/>
              </w:rPr>
              <w:t>
дау, жур</w:t>
            </w:r>
            <w:r>
              <w:br/>
            </w:r>
            <w:r>
              <w:rPr>
                <w:rFonts w:ascii="Times New Roman"/>
                <w:b w:val="false"/>
                <w:i w:val="false"/>
                <w:color w:val="000000"/>
                <w:sz w:val="20"/>
              </w:rPr>
              <w:t>
налға тіркеу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w:t>
            </w:r>
            <w:r>
              <w:br/>
            </w:r>
            <w:r>
              <w:rPr>
                <w:rFonts w:ascii="Times New Roman"/>
                <w:b w:val="false"/>
                <w:i w:val="false"/>
                <w:color w:val="000000"/>
                <w:sz w:val="20"/>
              </w:rPr>
              <w:t>
жаттарды жинайды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w:t>
            </w:r>
            <w:r>
              <w:br/>
            </w:r>
            <w:r>
              <w:rPr>
                <w:rFonts w:ascii="Times New Roman"/>
                <w:b w:val="false"/>
                <w:i w:val="false"/>
                <w:color w:val="000000"/>
                <w:sz w:val="20"/>
              </w:rPr>
              <w:t>
дайды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қабыл</w:t>
            </w:r>
            <w:r>
              <w:br/>
            </w:r>
            <w:r>
              <w:rPr>
                <w:rFonts w:ascii="Times New Roman"/>
                <w:b w:val="false"/>
                <w:i w:val="false"/>
                <w:color w:val="000000"/>
                <w:sz w:val="20"/>
              </w:rPr>
              <w:t>
дау, журналға кіріс хат-хабарларды тіркеу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w:t>
            </w:r>
            <w:r>
              <w:br/>
            </w:r>
            <w:r>
              <w:rPr>
                <w:rFonts w:ascii="Times New Roman"/>
                <w:b w:val="false"/>
                <w:i w:val="false"/>
                <w:color w:val="000000"/>
                <w:sz w:val="20"/>
              </w:rPr>
              <w:t>
леу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w:t>
            </w:r>
            <w:r>
              <w:br/>
            </w:r>
            <w:r>
              <w:rPr>
                <w:rFonts w:ascii="Times New Roman"/>
                <w:b w:val="false"/>
                <w:i w:val="false"/>
                <w:color w:val="000000"/>
                <w:sz w:val="20"/>
              </w:rPr>
              <w:t>
ғын тексеру, құжаттарды маман</w:t>
            </w:r>
            <w:r>
              <w:br/>
            </w:r>
            <w:r>
              <w:rPr>
                <w:rFonts w:ascii="Times New Roman"/>
                <w:b w:val="false"/>
                <w:i w:val="false"/>
                <w:color w:val="000000"/>
                <w:sz w:val="20"/>
              </w:rPr>
              <w:t>
дандырыл</w:t>
            </w:r>
            <w:r>
              <w:br/>
            </w:r>
            <w:r>
              <w:rPr>
                <w:rFonts w:ascii="Times New Roman"/>
                <w:b w:val="false"/>
                <w:i w:val="false"/>
                <w:color w:val="000000"/>
                <w:sz w:val="20"/>
              </w:rPr>
              <w:t>
ған кә</w:t>
            </w:r>
            <w:r>
              <w:br/>
            </w:r>
            <w:r>
              <w:rPr>
                <w:rFonts w:ascii="Times New Roman"/>
                <w:b w:val="false"/>
                <w:i w:val="false"/>
                <w:color w:val="000000"/>
                <w:sz w:val="20"/>
              </w:rPr>
              <w:t>
сіпорын</w:t>
            </w:r>
            <w:r>
              <w:br/>
            </w:r>
            <w:r>
              <w:rPr>
                <w:rFonts w:ascii="Times New Roman"/>
                <w:b w:val="false"/>
                <w:i w:val="false"/>
                <w:color w:val="000000"/>
                <w:sz w:val="20"/>
              </w:rPr>
              <w:t>
ға жол</w:t>
            </w:r>
            <w:r>
              <w:br/>
            </w:r>
            <w:r>
              <w:rPr>
                <w:rFonts w:ascii="Times New Roman"/>
                <w:b w:val="false"/>
                <w:i w:val="false"/>
                <w:color w:val="000000"/>
                <w:sz w:val="20"/>
              </w:rPr>
              <w:t>
дау, дәлелді бас тартуды немесе мемлекеттік қызмет көрсету</w:t>
            </w:r>
            <w:r>
              <w:br/>
            </w:r>
            <w:r>
              <w:rPr>
                <w:rFonts w:ascii="Times New Roman"/>
                <w:b w:val="false"/>
                <w:i w:val="false"/>
                <w:color w:val="000000"/>
                <w:sz w:val="20"/>
              </w:rPr>
              <w:t>
ді тоқ</w:t>
            </w:r>
            <w:r>
              <w:br/>
            </w:r>
            <w:r>
              <w:rPr>
                <w:rFonts w:ascii="Times New Roman"/>
                <w:b w:val="false"/>
                <w:i w:val="false"/>
                <w:color w:val="000000"/>
                <w:sz w:val="20"/>
              </w:rPr>
              <w:t>
тату туралы жазбаша хабарла</w:t>
            </w:r>
            <w:r>
              <w:br/>
            </w:r>
            <w:r>
              <w:rPr>
                <w:rFonts w:ascii="Times New Roman"/>
                <w:b w:val="false"/>
                <w:i w:val="false"/>
                <w:color w:val="000000"/>
                <w:sz w:val="20"/>
              </w:rPr>
              <w:t>
ма дайын</w:t>
            </w:r>
            <w:r>
              <w:br/>
            </w:r>
            <w:r>
              <w:rPr>
                <w:rFonts w:ascii="Times New Roman"/>
                <w:b w:val="false"/>
                <w:i w:val="false"/>
                <w:color w:val="000000"/>
                <w:sz w:val="20"/>
              </w:rPr>
              <w:t>
дау</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w:t>
            </w:r>
            <w:r>
              <w:br/>
            </w:r>
            <w:r>
              <w:rPr>
                <w:rFonts w:ascii="Times New Roman"/>
                <w:b w:val="false"/>
                <w:i w:val="false"/>
                <w:color w:val="000000"/>
                <w:sz w:val="20"/>
              </w:rPr>
              <w:t>
тыру-жарлы шешім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w:t>
            </w:r>
            <w:r>
              <w:br/>
            </w:r>
            <w:r>
              <w:rPr>
                <w:rFonts w:ascii="Times New Roman"/>
                <w:b w:val="false"/>
                <w:i w:val="false"/>
                <w:color w:val="000000"/>
                <w:sz w:val="20"/>
              </w:rPr>
              <w:t>
ды жинау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w:t>
            </w:r>
            <w:r>
              <w:br/>
            </w:r>
            <w:r>
              <w:rPr>
                <w:rFonts w:ascii="Times New Roman"/>
                <w:b w:val="false"/>
                <w:i w:val="false"/>
                <w:color w:val="000000"/>
                <w:sz w:val="20"/>
              </w:rPr>
              <w:t>
летті органға жөнелту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w:t>
            </w:r>
            <w:r>
              <w:br/>
            </w:r>
            <w:r>
              <w:rPr>
                <w:rFonts w:ascii="Times New Roman"/>
                <w:b w:val="false"/>
                <w:i w:val="false"/>
                <w:color w:val="000000"/>
                <w:sz w:val="20"/>
              </w:rPr>
              <w:t>
ды басшы</w:t>
            </w:r>
            <w:r>
              <w:br/>
            </w:r>
            <w:r>
              <w:rPr>
                <w:rFonts w:ascii="Times New Roman"/>
                <w:b w:val="false"/>
                <w:i w:val="false"/>
                <w:color w:val="000000"/>
                <w:sz w:val="20"/>
              </w:rPr>
              <w:t>
лыққа жолдау</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 орындау үшін жауапты орындау</w:t>
            </w:r>
            <w:r>
              <w:br/>
            </w:r>
            <w:r>
              <w:rPr>
                <w:rFonts w:ascii="Times New Roman"/>
                <w:b w:val="false"/>
                <w:i w:val="false"/>
                <w:color w:val="000000"/>
                <w:sz w:val="20"/>
              </w:rPr>
              <w:t>
шыға жөнелту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жолдау хат, немесе мемлекеттік қызмет көрсету</w:t>
            </w:r>
            <w:r>
              <w:br/>
            </w:r>
            <w:r>
              <w:rPr>
                <w:rFonts w:ascii="Times New Roman"/>
                <w:b w:val="false"/>
                <w:i w:val="false"/>
                <w:color w:val="000000"/>
                <w:sz w:val="20"/>
              </w:rPr>
              <w:t>
ді тоқ</w:t>
            </w:r>
            <w:r>
              <w:br/>
            </w:r>
            <w:r>
              <w:rPr>
                <w:rFonts w:ascii="Times New Roman"/>
                <w:b w:val="false"/>
                <w:i w:val="false"/>
                <w:color w:val="000000"/>
                <w:sz w:val="20"/>
              </w:rPr>
              <w:t>
тату туралы жазбаша хабарла</w:t>
            </w:r>
            <w:r>
              <w:br/>
            </w:r>
            <w:r>
              <w:rPr>
                <w:rFonts w:ascii="Times New Roman"/>
                <w:b w:val="false"/>
                <w:i w:val="false"/>
                <w:color w:val="000000"/>
                <w:sz w:val="20"/>
              </w:rPr>
              <w:t>
ма бере</w:t>
            </w:r>
            <w:r>
              <w:br/>
            </w:r>
            <w:r>
              <w:rPr>
                <w:rFonts w:ascii="Times New Roman"/>
                <w:b w:val="false"/>
                <w:i w:val="false"/>
                <w:color w:val="000000"/>
                <w:sz w:val="20"/>
              </w:rPr>
              <w:t>
ді</w:t>
            </w:r>
          </w:p>
        </w:tc>
      </w:tr>
      <w:tr>
        <w:trPr>
          <w:trHeight w:val="21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көп емес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6"/>
        <w:gridCol w:w="1966"/>
        <w:gridCol w:w="2073"/>
        <w:gridCol w:w="1880"/>
        <w:gridCol w:w="1966"/>
        <w:gridCol w:w="2009"/>
        <w:gridCol w:w="1860"/>
      </w:tblGrid>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 кеңс</w:t>
            </w:r>
            <w:r>
              <w:br/>
            </w:r>
            <w:r>
              <w:rPr>
                <w:rFonts w:ascii="Times New Roman"/>
                <w:b w:val="false"/>
                <w:i w:val="false"/>
                <w:color w:val="000000"/>
                <w:sz w:val="20"/>
              </w:rPr>
              <w:t>
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 басшылығы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рынның қабылдау және беру тобы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рынның өндіріс</w:t>
            </w:r>
            <w:r>
              <w:br/>
            </w:r>
            <w:r>
              <w:rPr>
                <w:rFonts w:ascii="Times New Roman"/>
                <w:b w:val="false"/>
                <w:i w:val="false"/>
                <w:color w:val="000000"/>
                <w:sz w:val="20"/>
              </w:rPr>
              <w:t>
тік өндіріс</w:t>
            </w:r>
            <w:r>
              <w:br/>
            </w:r>
            <w:r>
              <w:rPr>
                <w:rFonts w:ascii="Times New Roman"/>
                <w:b w:val="false"/>
                <w:i w:val="false"/>
                <w:color w:val="000000"/>
                <w:sz w:val="20"/>
              </w:rPr>
              <w:t>
тік бөлімше</w:t>
            </w:r>
            <w:r>
              <w:br/>
            </w:r>
            <w:r>
              <w:rPr>
                <w:rFonts w:ascii="Times New Roman"/>
                <w:b w:val="false"/>
                <w:i w:val="false"/>
                <w:color w:val="000000"/>
                <w:sz w:val="20"/>
              </w:rPr>
              <w:t>
сі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рынның қабылдау және беру тобы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w:t>
            </w:r>
            <w:r>
              <w:br/>
            </w:r>
            <w:r>
              <w:rPr>
                <w:rFonts w:ascii="Times New Roman"/>
                <w:b w:val="false"/>
                <w:i w:val="false"/>
                <w:color w:val="000000"/>
                <w:sz w:val="20"/>
              </w:rPr>
              <w:t>
рын басшылы</w:t>
            </w:r>
            <w:r>
              <w:br/>
            </w:r>
            <w:r>
              <w:rPr>
                <w:rFonts w:ascii="Times New Roman"/>
                <w:b w:val="false"/>
                <w:i w:val="false"/>
                <w:color w:val="000000"/>
                <w:sz w:val="20"/>
              </w:rPr>
              <w:t>
ғы</w:t>
            </w:r>
          </w:p>
        </w:tc>
      </w:tr>
      <w:tr>
        <w:trPr>
          <w:trHeight w:val="585"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ның сұра</w:t>
            </w:r>
            <w:r>
              <w:br/>
            </w:r>
            <w:r>
              <w:rPr>
                <w:rFonts w:ascii="Times New Roman"/>
                <w:b w:val="false"/>
                <w:i w:val="false"/>
                <w:color w:val="000000"/>
                <w:sz w:val="20"/>
              </w:rPr>
              <w:t>
уын</w:t>
            </w:r>
            <w:r>
              <w:br/>
            </w:r>
            <w:r>
              <w:rPr>
                <w:rFonts w:ascii="Times New Roman"/>
                <w:b w:val="false"/>
                <w:i w:val="false"/>
                <w:color w:val="000000"/>
                <w:sz w:val="20"/>
              </w:rPr>
              <w:t>
тіркеу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w:t>
            </w:r>
            <w:r>
              <w:br/>
            </w:r>
            <w:r>
              <w:rPr>
                <w:rFonts w:ascii="Times New Roman"/>
                <w:b w:val="false"/>
                <w:i w:val="false"/>
                <w:color w:val="000000"/>
                <w:sz w:val="20"/>
              </w:rPr>
              <w:t>
су, бұрыш</w:t>
            </w:r>
            <w:r>
              <w:br/>
            </w:r>
            <w:r>
              <w:rPr>
                <w:rFonts w:ascii="Times New Roman"/>
                <w:b w:val="false"/>
                <w:i w:val="false"/>
                <w:color w:val="000000"/>
                <w:sz w:val="20"/>
              </w:rPr>
              <w:t>
тама жазу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w:t>
            </w:r>
            <w:r>
              <w:br/>
            </w:r>
            <w:r>
              <w:rPr>
                <w:rFonts w:ascii="Times New Roman"/>
                <w:b w:val="false"/>
                <w:i w:val="false"/>
                <w:color w:val="000000"/>
                <w:sz w:val="20"/>
              </w:rPr>
              <w:t>
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 төлқұжа</w:t>
            </w:r>
            <w:r>
              <w:br/>
            </w:r>
            <w:r>
              <w:rPr>
                <w:rFonts w:ascii="Times New Roman"/>
                <w:b w:val="false"/>
                <w:i w:val="false"/>
                <w:color w:val="000000"/>
                <w:sz w:val="20"/>
              </w:rPr>
              <w:t>
тын) әзірлеу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w:t>
            </w:r>
            <w:r>
              <w:br/>
            </w:r>
            <w:r>
              <w:rPr>
                <w:rFonts w:ascii="Times New Roman"/>
                <w:b w:val="false"/>
                <w:i w:val="false"/>
                <w:color w:val="000000"/>
                <w:sz w:val="20"/>
              </w:rPr>
              <w:t>
құжатына) сараптама жүргізу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w:t>
            </w:r>
            <w:r>
              <w:br/>
            </w:r>
            <w:r>
              <w:rPr>
                <w:rFonts w:ascii="Times New Roman"/>
                <w:b w:val="false"/>
                <w:i w:val="false"/>
                <w:color w:val="000000"/>
                <w:sz w:val="20"/>
              </w:rPr>
              <w:t>
құжаты</w:t>
            </w:r>
            <w:r>
              <w:br/>
            </w:r>
            <w:r>
              <w:rPr>
                <w:rFonts w:ascii="Times New Roman"/>
                <w:b w:val="false"/>
                <w:i w:val="false"/>
                <w:color w:val="000000"/>
                <w:sz w:val="20"/>
              </w:rPr>
              <w:t>
на) қол қою</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w:t>
            </w:r>
            <w:r>
              <w:br/>
            </w:r>
            <w:r>
              <w:rPr>
                <w:rFonts w:ascii="Times New Roman"/>
                <w:b w:val="false"/>
                <w:i w:val="false"/>
                <w:color w:val="000000"/>
                <w:sz w:val="20"/>
              </w:rPr>
              <w:t>
тыру-жарлы шешім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 үшін құжаттарды бас</w:t>
            </w:r>
            <w:r>
              <w:br/>
            </w:r>
            <w:r>
              <w:rPr>
                <w:rFonts w:ascii="Times New Roman"/>
                <w:b w:val="false"/>
                <w:i w:val="false"/>
                <w:color w:val="000000"/>
                <w:sz w:val="20"/>
              </w:rPr>
              <w:t>
шылыққа жолдау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қабы</w:t>
            </w:r>
            <w:r>
              <w:br/>
            </w:r>
            <w:r>
              <w:rPr>
                <w:rFonts w:ascii="Times New Roman"/>
                <w:b w:val="false"/>
                <w:i w:val="false"/>
                <w:color w:val="000000"/>
                <w:sz w:val="20"/>
              </w:rPr>
              <w:t>
лдау және беру тобына тапсыру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w:t>
            </w:r>
            <w:r>
              <w:br/>
            </w:r>
            <w:r>
              <w:rPr>
                <w:rFonts w:ascii="Times New Roman"/>
                <w:b w:val="false"/>
                <w:i w:val="false"/>
                <w:color w:val="000000"/>
                <w:sz w:val="20"/>
              </w:rPr>
              <w:t>
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қабылдау және беру тобына тапсыру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басшылық</w:t>
            </w:r>
            <w:r>
              <w:br/>
            </w:r>
            <w:r>
              <w:rPr>
                <w:rFonts w:ascii="Times New Roman"/>
                <w:b w:val="false"/>
                <w:i w:val="false"/>
                <w:color w:val="000000"/>
                <w:sz w:val="20"/>
              </w:rPr>
              <w:t>
қа тап</w:t>
            </w:r>
            <w:r>
              <w:br/>
            </w:r>
            <w:r>
              <w:rPr>
                <w:rFonts w:ascii="Times New Roman"/>
                <w:b w:val="false"/>
                <w:i w:val="false"/>
                <w:color w:val="000000"/>
                <w:sz w:val="20"/>
              </w:rPr>
              <w:t>
сыру</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кеңсеге тапсыру</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төлқұжатын әзірлеу мерзімі -4 жұмыс күні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96"/>
        <w:gridCol w:w="2345"/>
        <w:gridCol w:w="2388"/>
        <w:gridCol w:w="2175"/>
        <w:gridCol w:w="2197"/>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w:t>
            </w:r>
            <w:r>
              <w:br/>
            </w:r>
            <w:r>
              <w:rPr>
                <w:rFonts w:ascii="Times New Roman"/>
                <w:b w:val="false"/>
                <w:i w:val="false"/>
                <w:color w:val="000000"/>
                <w:sz w:val="20"/>
              </w:rPr>
              <w:t>
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w:t>
            </w:r>
            <w:r>
              <w:br/>
            </w:r>
            <w:r>
              <w:rPr>
                <w:rFonts w:ascii="Times New Roman"/>
                <w:b w:val="false"/>
                <w:i w:val="false"/>
                <w:color w:val="000000"/>
                <w:sz w:val="20"/>
              </w:rPr>
              <w:t>
тын) уәкілет</w:t>
            </w:r>
            <w:r>
              <w:br/>
            </w:r>
            <w:r>
              <w:rPr>
                <w:rFonts w:ascii="Times New Roman"/>
                <w:b w:val="false"/>
                <w:i w:val="false"/>
                <w:color w:val="000000"/>
                <w:sz w:val="20"/>
              </w:rPr>
              <w:t>
ті орган</w:t>
            </w:r>
            <w:r>
              <w:br/>
            </w:r>
            <w:r>
              <w:rPr>
                <w:rFonts w:ascii="Times New Roman"/>
                <w:b w:val="false"/>
                <w:i w:val="false"/>
                <w:color w:val="000000"/>
                <w:sz w:val="20"/>
              </w:rPr>
              <w:t>
ға жолдау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r>
              <w:br/>
            </w:r>
            <w:r>
              <w:rPr>
                <w:rFonts w:ascii="Times New Roman"/>
                <w:b w:val="false"/>
                <w:i w:val="false"/>
                <w:color w:val="000000"/>
                <w:sz w:val="20"/>
              </w:rPr>
              <w:t>
(акт тел</w:t>
            </w:r>
            <w:r>
              <w:br/>
            </w:r>
            <w:r>
              <w:rPr>
                <w:rFonts w:ascii="Times New Roman"/>
                <w:b w:val="false"/>
                <w:i w:val="false"/>
                <w:color w:val="000000"/>
                <w:sz w:val="20"/>
              </w:rPr>
              <w:t>
құжатын) тексеру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w:t>
            </w:r>
            <w:r>
              <w:br/>
            </w:r>
            <w:r>
              <w:rPr>
                <w:rFonts w:ascii="Times New Roman"/>
                <w:b w:val="false"/>
                <w:i w:val="false"/>
                <w:color w:val="000000"/>
                <w:sz w:val="20"/>
              </w:rPr>
              <w:t>
құжатына) қол қою, немесе мемлекеттік қызмет көрсетуді тоқтату туралы жазбаша хабарлама береді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елтаңбалы мөрмен куәланды</w:t>
            </w:r>
            <w:r>
              <w:br/>
            </w:r>
            <w:r>
              <w:rPr>
                <w:rFonts w:ascii="Times New Roman"/>
                <w:b w:val="false"/>
                <w:i w:val="false"/>
                <w:color w:val="000000"/>
                <w:sz w:val="20"/>
              </w:rPr>
              <w:t>
ру, акті</w:t>
            </w:r>
            <w:r>
              <w:br/>
            </w:r>
            <w:r>
              <w:rPr>
                <w:rFonts w:ascii="Times New Roman"/>
                <w:b w:val="false"/>
                <w:i w:val="false"/>
                <w:color w:val="000000"/>
                <w:sz w:val="20"/>
              </w:rPr>
              <w:t>
ні (акт телқұжа</w:t>
            </w:r>
            <w:r>
              <w:br/>
            </w:r>
            <w:r>
              <w:rPr>
                <w:rFonts w:ascii="Times New Roman"/>
                <w:b w:val="false"/>
                <w:i w:val="false"/>
                <w:color w:val="000000"/>
                <w:sz w:val="20"/>
              </w:rPr>
              <w:t>
тын) актілерді беру кітабына тіркеу, актіні (акт төлқұжа</w:t>
            </w:r>
            <w:r>
              <w:br/>
            </w:r>
            <w:r>
              <w:rPr>
                <w:rFonts w:ascii="Times New Roman"/>
                <w:b w:val="false"/>
                <w:i w:val="false"/>
                <w:color w:val="000000"/>
                <w:sz w:val="20"/>
              </w:rPr>
              <w:t>
тын) тұты</w:t>
            </w:r>
            <w:r>
              <w:br/>
            </w:r>
            <w:r>
              <w:rPr>
                <w:rFonts w:ascii="Times New Roman"/>
                <w:b w:val="false"/>
                <w:i w:val="false"/>
                <w:color w:val="000000"/>
                <w:sz w:val="20"/>
              </w:rPr>
              <w:t>
нушыға немесе Орталыққа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беру, мемлекет</w:t>
            </w:r>
            <w:r>
              <w:br/>
            </w:r>
            <w:r>
              <w:rPr>
                <w:rFonts w:ascii="Times New Roman"/>
                <w:b w:val="false"/>
                <w:i w:val="false"/>
                <w:color w:val="000000"/>
                <w:sz w:val="20"/>
              </w:rPr>
              <w:t>
тік қызмет көрсетуді тоқтату туралы жазбаша хабарлау немесе тұтынушыға дәлелді бас тарту</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w:t>
            </w:r>
            <w:r>
              <w:br/>
            </w:r>
            <w:r>
              <w:rPr>
                <w:rFonts w:ascii="Times New Roman"/>
                <w:b w:val="false"/>
                <w:i w:val="false"/>
                <w:color w:val="000000"/>
                <w:sz w:val="20"/>
              </w:rPr>
              <w:t>
ліметтер, құжат, ұйымдасты</w:t>
            </w:r>
            <w:r>
              <w:br/>
            </w:r>
            <w:r>
              <w:rPr>
                <w:rFonts w:ascii="Times New Roman"/>
                <w:b w:val="false"/>
                <w:i w:val="false"/>
                <w:color w:val="000000"/>
                <w:sz w:val="20"/>
              </w:rPr>
              <w:t>
ру-жарлы шешім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уәкілет</w:t>
            </w:r>
            <w:r>
              <w:br/>
            </w:r>
            <w:r>
              <w:rPr>
                <w:rFonts w:ascii="Times New Roman"/>
                <w:b w:val="false"/>
                <w:i w:val="false"/>
                <w:color w:val="000000"/>
                <w:sz w:val="20"/>
              </w:rPr>
              <w:t>
ті орган</w:t>
            </w:r>
            <w:r>
              <w:br/>
            </w:r>
            <w:r>
              <w:rPr>
                <w:rFonts w:ascii="Times New Roman"/>
                <w:b w:val="false"/>
                <w:i w:val="false"/>
                <w:color w:val="000000"/>
                <w:sz w:val="20"/>
              </w:rPr>
              <w:t>
ға тапсыру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уәкілетті орган бас</w:t>
            </w:r>
            <w:r>
              <w:br/>
            </w:r>
            <w:r>
              <w:rPr>
                <w:rFonts w:ascii="Times New Roman"/>
                <w:b w:val="false"/>
                <w:i w:val="false"/>
                <w:color w:val="000000"/>
                <w:sz w:val="20"/>
              </w:rPr>
              <w:t>
шылығына тапсыру</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жауапты орындаушы</w:t>
            </w:r>
            <w:r>
              <w:br/>
            </w:r>
            <w:r>
              <w:rPr>
                <w:rFonts w:ascii="Times New Roman"/>
                <w:b w:val="false"/>
                <w:i w:val="false"/>
                <w:color w:val="000000"/>
                <w:sz w:val="20"/>
              </w:rPr>
              <w:t>
ға тапсыру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тұтынушы</w:t>
            </w:r>
            <w:r>
              <w:br/>
            </w:r>
            <w:r>
              <w:rPr>
                <w:rFonts w:ascii="Times New Roman"/>
                <w:b w:val="false"/>
                <w:i w:val="false"/>
                <w:color w:val="000000"/>
                <w:sz w:val="20"/>
              </w:rPr>
              <w:t>
ға немесе Орталыққа беру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w:t>
            </w:r>
            <w:r>
              <w:br/>
            </w:r>
            <w:r>
              <w:rPr>
                <w:rFonts w:ascii="Times New Roman"/>
                <w:b w:val="false"/>
                <w:i w:val="false"/>
                <w:color w:val="000000"/>
                <w:sz w:val="20"/>
              </w:rPr>
              <w:t>
құжатын) беру туралы қолхат, мемлекет</w:t>
            </w:r>
            <w:r>
              <w:br/>
            </w:r>
            <w:r>
              <w:rPr>
                <w:rFonts w:ascii="Times New Roman"/>
                <w:b w:val="false"/>
                <w:i w:val="false"/>
                <w:color w:val="000000"/>
                <w:sz w:val="20"/>
              </w:rPr>
              <w:t>
тік қызмет көрсетуді тоқтату туралы жазбаша хабарлау немесе тұтынушыға дәлелді бас тарту туралы қолдаухат</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 емес</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2209"/>
        <w:gridCol w:w="2780"/>
        <w:gridCol w:w="2717"/>
        <w:gridCol w:w="2717"/>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 органның кеңсесі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2273"/>
        <w:gridCol w:w="2716"/>
        <w:gridCol w:w="2759"/>
        <w:gridCol w:w="2717"/>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w:t>
            </w:r>
            <w:r>
              <w:br/>
            </w:r>
            <w:r>
              <w:rPr>
                <w:rFonts w:ascii="Times New Roman"/>
                <w:b w:val="false"/>
                <w:i w:val="false"/>
                <w:color w:val="000000"/>
                <w:sz w:val="20"/>
              </w:rPr>
              <w:t>
тынушыдан өтінішті қабылдау, қолхат беру, тіркеу, өтінішті уәкілетті орган бас</w:t>
            </w:r>
            <w:r>
              <w:br/>
            </w:r>
            <w:r>
              <w:rPr>
                <w:rFonts w:ascii="Times New Roman"/>
                <w:b w:val="false"/>
                <w:i w:val="false"/>
                <w:color w:val="000000"/>
                <w:sz w:val="20"/>
              </w:rPr>
              <w:t>
шылығына жолдау</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төлқұжатын) тексеру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төлқұжатына) қол қою</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Актіні (акт төлқұжатын) елтаңбалы мөрмен куәландыру, жеке меншік құқығына актілерді беру кітабына тіркеу, актіні (акт төлқұжатын) тұтынушыға немесе Орталыққа беру</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w:t>
            </w:r>
            <w:r>
              <w:br/>
            </w:r>
            <w:r>
              <w:rPr>
                <w:rFonts w:ascii="Times New Roman"/>
                <w:b w:val="false"/>
                <w:i w:val="false"/>
                <w:color w:val="000000"/>
                <w:sz w:val="20"/>
              </w:rPr>
              <w:t>
құжатын) тұтынушыға Орталықта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2836"/>
        <w:gridCol w:w="2710"/>
        <w:gridCol w:w="3596"/>
      </w:tblGrid>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51"/>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5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35763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576300" cy="7327900"/>
                    </a:xfrm>
                    <a:prstGeom prst="rect">
                      <a:avLst/>
                    </a:prstGeom>
                  </pic:spPr>
                </pic:pic>
              </a:graphicData>
            </a:graphic>
          </wp:inline>
        </w:drawing>
      </w:r>
    </w:p>
    <w:bookmarkStart w:name="z128" w:id="52"/>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52"/>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4"/>
        <w:gridCol w:w="2767"/>
        <w:gridCol w:w="2662"/>
        <w:gridCol w:w="2557"/>
      </w:tblGrid>
      <w:tr>
        <w:trPr>
          <w:trHeight w:val="30" w:hRule="atLeast"/>
        </w:trPr>
        <w:tc>
          <w:tcPr>
            <w:tcW w:w="3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1125"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