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8070" w14:textId="f398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Тайынша аудандық мәслихаттың 2011 жылғы 22 желтоқсандағы N 308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2012 жылғы 4 желтоқсандағы N 65 шешімі. Солтүстік Қазақстан облысының Әділет департаментінде 2012 жылғы 24 желтоқсанда N 2031 тіркелді. Күші жойылды (Солтүстік Қазақстан облысы Тайынша аудандық мәслихатының 2013 жылғы 9 қазандағы N 05-20-205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Тайынша аудандық мәслихатының 09.10.2013 N 05-20-205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Солтүстік Қазақстан облысы Тайынша ауданы мәслихатының 2011 жылғы 22 желтоқсандағы № 308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23 қаңтардағы № 13-11-224 тіркелген, 2012 жылғы 17 ақпандағы № 7 «Тайынша Таңы, 2012 жылғы 17 ақпандағы № 7 «Тайыншинские вести»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«2012-2014 жылдарға арналған аудандық бюджет тиісінше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3895613, 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656098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5865, 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105003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3128647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- 4029012,1 –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- 6631, 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- 28000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- 28000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- 168030,2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- 168030,2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649,4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қалдығы – 161398,6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республикалық бюджеттен түсетін нысаналы трансферттер келесі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24788 мың теңге –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2011 - 2020 жылдарға арналған білім беруді дамыту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мекемелеріндегі физика, химия, биология кабинеттерін оқу жабдықтарымен жарақтауға – 20470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қамытыммен қамтамасыз етуге – 4318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төлемдері – 13500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ұйымдарындағы мемлекеттік білім беру тапсырысын іске асыруға – 59476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«Назарбаев Зияткерлік мектептері» ДБҰ-ның оқу бағдарламалары бойынша біліктілікті арттырудан өткен мұғалімдерге еңбекақыны арттыруға - 1356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мамандарға әлеуметтік қолдау көрсету бойынша іс-шараларды іске асыруға – 3003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эпизоотияға қарсы іс-шаралар жүргізуге – 18469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мұқтаж азаматтарға үйде арнаулы әлеуметтік көмек көрсетуге – 3069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қосымша ақы көлемін ұлғайтуға – 32736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«Жұмыспен қамту 2020» бағдарламасы шеңберіндегі іс-шараларды іске асыруға – 148587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барлығы 38486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 - 10073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– 2152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- 14124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 – 12137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110101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үйлер салуға және (немесе) сатып алуға – 88280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ресурстарының жұмылдырылуын арттыру аясында инженерлік-коммуникациялық инфрақұрылымды дамытуға – 21821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 Үкіметінің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«Өңірлерді дамыту» Бағдарламасы аясында өңірлерді экономикалық дамытуға жәрдемдесу бойынша шараларды іске асыруда ауылдық (селолық) округтерін жайластыру мәселелерін шешуге – 4920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коммуналдық шаруашылықты дамытуға – 38097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селолық елді мекендердің сумен жабдықтау жүйесін дамытуға - 22696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«Жұмыспен қамту 2020» бағдарламасы шеңберінде селолық елді мекендерді дамытуға – 17233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Мемлекеттік коммуналдық тұрғын үй қорының тұрғын үйін жобалау, салу және (немесе) сатып алуға - 200000 мың теңге».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Ю. Машталяр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Тайынша ауданы мәслихатының хатшысы        Қ. 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қаржы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 Сәрсембаев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желтоқсан 2012 жыл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желтоқсандағы №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Тайынша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 №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93"/>
        <w:gridCol w:w="7953"/>
        <w:gridCol w:w="199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3895613,5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753"/>
        <w:gridCol w:w="7693"/>
        <w:gridCol w:w="221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4029012,1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274153,7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60727,3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58766,9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1960,4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20953,6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18934,4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Бiржолғы талондарды беру жөнiндегi жұмысты ұйымдастыру және бiржолғы талондарды сатудан түскен сомаларды толық алынуын қамтамасыз ету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2541946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2541946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2237615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55305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19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20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44592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702606,2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60460,9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меншiгiндегi жылу жүйелерiн қолдануды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572661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330376,9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бағдарламасы шеңберінде инженерлік коммуникациялық инфрақұрылымдардың дамуы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116012,9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72587,6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18822,3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6682,3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40999,7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22134,7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22900,9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3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 теңге)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түскен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-168030,2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желтоқсандағы №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Тайынша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 №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53"/>
        <w:gridCol w:w="8093"/>
        <w:gridCol w:w="19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61262,2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кенттерде. ауылдарда (селоларда), ауылдық (селолық) округтерде автомобиль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7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873"/>
        <w:gridCol w:w="1673"/>
        <w:gridCol w:w="1713"/>
        <w:gridCol w:w="1873"/>
        <w:gridCol w:w="239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</w:tr>
      <w:tr>
        <w:trPr>
          <w:trHeight w:val="9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</w:tr>
      <w:tr>
        <w:trPr>
          <w:trHeight w:val="4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453"/>
        <w:gridCol w:w="1493"/>
        <w:gridCol w:w="1493"/>
        <w:gridCol w:w="1793"/>
        <w:gridCol w:w="1713"/>
        <w:gridCol w:w="1953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</w:tr>
      <w:tr>
        <w:trPr>
          <w:trHeight w:val="6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</w:tr>
      <w:tr>
        <w:trPr>
          <w:trHeight w:val="96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7212,3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7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1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7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4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513"/>
        <w:gridCol w:w="1653"/>
        <w:gridCol w:w="1693"/>
        <w:gridCol w:w="1553"/>
        <w:gridCol w:w="1633"/>
        <w:gridCol w:w="1913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9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7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3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7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