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ff21" w14:textId="dcff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Тимирязев ауданында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2012 жылғы 27 қаңтардағы N 18 қаулысы. Солтүстік Қазақстан облысының Әділет департаментінде 2012 жылғы 13 ақпанда N 13-12-143 тіркелді. Күші жойылды - Солтүстік Қазақстан облысы Тимирязев аудандық әкімдігінің 2013 жылғы 11 қаңтардағы N 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Тимирязев аудандық әкімдігінің 11.01.2013 </w:t>
      </w:r>
      <w:r>
        <w:rPr>
          <w:rFonts w:ascii="Times New Roman"/>
          <w:b w:val="false"/>
          <w:i w:val="false"/>
          <w:color w:val="ff0000"/>
          <w:sz w:val="28"/>
        </w:rPr>
        <w:t>N 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күннен кейін он күнтізбелік күн өткен соң қолданысқа енгізіледі)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жылы Тимирязев ауданында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берілген 2012 жылы ұйымдардағы қоғамдық жұмыстардың түрлері мен көлемдерінің Тізімі және қаржыландыру көздері бекітілсін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«Тимирязев ауданының жұмыспен қамту және әлеуметтік бағдарламалар бөлімі» мемлекеттік мекемесі бекітілген Тізімге сәйкес, қоғамдық жұмыстарға жұмыссыз азаматтарды жолдауды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жұмыстарға сұраныс және ұсыныс: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мәлімделген қажеттілігінің саны – 200 жұмыс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бекітілген қажеттілігінің саны – 200 жұмыс орны мөлшерінде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Қоғамдық жұмыстарда қамтылған жұмыссыздардың еңбекақысын «2012-2014 жылдарға Республикалық бюджет туралы» Қазақстан Республикасының 2011 жылғы 24 қарашадағы 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белгілеген ең төменгі жалақы көлемінде аудандық бюджет қаражатынан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Қоғамдық жұмыстардың шарты: екі демалыс күнімен (сенбі, жексенбі) ұзақтығы 40 сағат 5 күндік жұмыс аптасы, ұзақтығы бір түскі ас үзілісімен 8 сағаттық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 жағдайларына қарай жұмыс берушілер мен жұмысшылар арасында жасалған еңбек шартымен қарастырылған жұмыс уақытын ұйымдастыру икемді нысанда қолдану мүмкін. Еңбектің өзге шарттары Қазақстан Республикасының қолданыстағы заңнамасымен реттеледі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Аудан әкімдігінің «Тимирязев ауданының ұйымдарындағы төленетін қоғамдық жұмыстарды ұйымдастыру туралы» 2010 жылғы 29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(Нормативтiк құқықтық актілерді тіркеудің мемлекеттік тiзiлiмінде 2010 жылғы 13 желтоқсандағы 13-12-118 нөмерімен тіркелген, 2010 жылғы 25 желтоқсандағы № 53 «Көтерілген тың» және 2010 жылғы 25 желтоқсандағы № 53 «Нива» аудандық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«Тимирязев ауданының ұйымдарындағы төленетін қоғамдық жұмыстарды ұйымдастыру туралы» аудан әкімдігінің 2010 жылғы 29 қарашадағы № 231 қаулысына өзгеріс пен толықтыру енгізу туралы 2011 жылғы 30 мамырдағы 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(Нормативтiк құқықтық актілерді тіркеудің мемлекеттік тiзiлiмінде 2011 жылғы 9 маусымдағы 13-12-129 нөмерімен тіркелген, 2011 жылғы 18 маусымдағы № 28 «Көтерілген тың» және 2011 жылғы 18 маусымдағы «Нива» аудандық газеттерінде жарияланған)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орындалуын бақылау аудан әкімінің орынбасары Ж.Е.Мәкеноваға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алғаш ресми жарияланған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Тимирязев ауданының әкімі                  Қ. Қасенов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«Тимирязев аудандық мәслихат аппараты»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хатшысы            С.С.Мұстафин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«Тимирязев аудандық мұрағат»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директоры          Б.Т.Мұсаева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 ауданының әділет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 бастығы                 А.Ж.Жұмаханов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сот актілерін орындау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бастығы                    С.С.Сағдат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Тимирязев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 қаулысымен бекітілген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Тимирязев ауданының ұйымдарындағы қоғамдық жұмыстардың түрлері мен көлемдерінің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2399"/>
        <w:gridCol w:w="3087"/>
        <w:gridCol w:w="2976"/>
        <w:gridCol w:w="1045"/>
        <w:gridCol w:w="1693"/>
      </w:tblGrid>
      <w:tr>
        <w:trPr>
          <w:trHeight w:val="1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көлемі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765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 әкімінің аппараты» мемлекеттік мекемесі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Аудан әкімдігі ғимаратының ағымдағы жөндеуіне көмек көрсету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Кабинеттерді ақтау, сырлау – 1700 шаршы метр.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Аудан әкімдігі аумағын көркейтуге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қоқыстан, қардан тазалау – 3200 шаршы метр, ағаштарды ақтау – 80 дана.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Құжаттарды жеткізу, алу және тапсыруға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бірлік хат-хабарлар.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2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Ақсуат селолық округі әкімінің аппараты» мемлекеттік мекемесі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Ақсуат селосының аумағын көркейтуге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18 шақырым.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 шаруашылық санағына және шаруашылық жөніндегі кітаптарды құруына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үйді аралап шығу.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Селолық округ әкімі аппаратының ғимаратын ағымдағы жөндеуіне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Кабинеттерді ақтау, сырлау – 550 шаршы метр.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05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Ақжан селолық округі әкімінің аппараты» мемлекеттік мекемесі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Ақжан селосының аумағын көркейтуге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6 шақырым.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 шаруашылық санағына және шаруашылық жөніндегі кітаптарды құруына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үйді аралап шығу.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Іс жүргізуді енгізуге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іс құжаттарды өңдеу.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Селолық округі әкімі аппаратының ғимаратын ағымдағы жөндеуіне көмек көрсету.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Кабинеттерді ақтау, сырлау – 1200 шаршы метр.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Ақжан селосының клубы үшін отын дайындауға және көмірді түсіруге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дайындау, аралау, жару, отындарды тасымалдау және қатарлап салу – 30 текше метр, көмірді үйіп қою – 5 тонна.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05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Белоградовка селолық округі әкімінің аппараты» мемлекеттік мекемесі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Белоградовка селосының аумағын көркейтуге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4 шақырым.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Жолдардың ағымдағы жөндеуге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Көшелердегі шұңқырларды көміп тастау – 3 шақырым.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Селолық округі әкімі аппаратының ғимараты үшін отын дайындауға, көмірді түсіруге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дайындау, аралау, жару, отындарды тасымалдау және қатарлап салу – 8 текше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көмірді үйіп қою – 9 тонна.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Дзержинский селолық округі әкімінің аппараты» мемлекеттік мекемесі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Дзержинский селосының аумағын көркейтуге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 – 5 шақырым. 8 шақырым Дзержинский–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жол бойындағы бағаналарды ақтау. 100 дана ағаштарды отырғызу.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Дзержинский орта мектебін, медициналық пунктін ағымдағы жөндеуге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Төбелерді ақтау – 800 шаршы метр, еденді сырлау – 600 шаршы метр, терезелерді желімдеу – 10 дана.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Жолдардың ағымдағы жөндеуге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Көшелердегі шұңқырларды көміп тастау – 3 шақырым.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Үй шаруашылық санағына және шаруашылық жөніндегі кітаптарды құруына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үйді аралап шығу.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Сақтау үшін құжаттарды дайындауға және өңдеуге көмек көрсету.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Өңдеу – 80 іс.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85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Дмитриевский селолық округі әкімінің аппараты» мемлекеттік мекемесі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Дмитриевка және Жарқын селоларының аумағын көркейтуге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18 шақырым. Саябақтарды құрғақ бұтақтардан тазалау – 700 шаршы метр.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 су тасқынға байланысты жұмыстарды жүргізу.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Құбырларды – 6 дана, жол шеткелін тазалау – 4 шақырым.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үйлерді аралап шығу.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Селолық округі әкімі аппаратының ғимаратына, Дмитриевка фельдшерлік-акушерлік пунктіне, Жарқын және Ынтымақ селоларының медициналық пунктеріне отын дайындауға, көмірді түсіруге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дайындау, аралау, жару, отынды тасымалдау және қатарлап салу – 24 текше метр, және көмірді үйіп қою – 5 тонна.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Іс жүргізуді енгізуге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іс құжаттарды өңдеу.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Докучаевский селолық округі әкімінің аппараты» мемлекеттік мекемесі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Докучаевский селосының аумағын көркейтуге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9 шақырым.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Северный поселкесіндегі демалу Орталығы үшін отын дайындауға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дайындау, аралау, жару, отынды тасымалдап және қатарлап салу – 8 текше метр.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Северный поселкесінің мектебін жөндеуге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– 1000 шаршы метр, қабырғаларды сылау – 50 шаршы метр.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Есіл ауылдық округі әкімінің аппараты» мемлекеттік мекемесі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Есіл ауылының аумағын көркейтуге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тазарту – 2 шақырым, бағаналарды ақтау – 5 шақырым, жусанды шабу – 2 шақырым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Есіл негізгі мектебінің ағымдағы жөндеуге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Төбелерді, қабырғаларды ақтау – 800 шаршы метр, терезелерді тазалау – 10 дана, еденді сырлау – 100 шаршы метр.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Интернациональный селолық округі әкімінің аппараты» мемлекеттік мекемесі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Дружба селосының аумағын көркейтуге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жусанды, тал-шіліктерді шабу – 5 шақырым, бағаналарды ақтау – 11 шақырым.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 шаруашылық санағына және шаруашылық жөніндегі кітаптарды құруына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үйлерді аралап шығу.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Селолық округі әкімі аппаратының ғимараты, медициналық пункт үшін отын дайындауға көмек көрсету, селолық клуб, әкімдік, медициналық пункт үшін көмір жеңілдетуге көмек көрсету.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Отынды дайындау, аралау, жару, отынды тасымалдау және қатарлап салу – 12 текше метр, бөлінген аумақты тазалау. Бюджеттік көмірді үйіп қою – 60 тонна. 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Селолық округі әкімі аппаратының ғимаратын, су мұнараны, медициналық пунктіні, клуб, стадион жөндеуге көмек көрсету.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– 400 шаршы метр, сырлау – 100 шаршы метр.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Комсомольский селолық округі әкімінің аппараты» мемлекеттік мекемесі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Комсомоль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селосының аумағын көркейтуге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7 шақырым.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 шаруашылық санағына және шаруашылық жөніндегі кітаптарды құруына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үйлерді аралап шығу.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Селолық округі әкімі аппаратының ғимаратын, медициналық пунктін ағымдағы жөндеуге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Төбелерді, қабырғаларды ақтау – 250 шаршы метр, сырлау – 180 шаршы метр.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Селолық округі әкімі аппаратының ғимараты, медициналық пункті үшін отын дайындауға, көмірді түсіруге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дайындау, аралау, жару, отынды тасымалдау және қатарлап салу – 16 текше метр, көмірді үйіп қою – 35 тонна.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Көктемгі су тасқынға байланысты жұмыстарды жүргізу.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 құбырларды, көшелер бойынша траншейлерді қардан тазалау – 5 шақырым.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5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Құртай ауылдық округі әкімінің аппараты» мемлекеттік мекемесі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Степной селосының аумағын көркейтуге көмек көрсету.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14 шақырым.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 су тасқынына байланысты жұмыстарды жүргізу.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 құбырларды, көшелер бойынша траншейлерді қардан тазалау – 5 шақырым.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үйлерді аралап шығу.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Лебедевка селолық клубына, селолық округі әкімі аппаратының ғимаратына отын дайындауға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дайындау, аралау, жару, отынды тасымалдау және қатарлап салу – 24 текше метр.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Лебедевка селолық клубына ағымдағы жөндеуге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Төбелерді, қабырғаларды ақтау – 90 шаршы метр, сырлау – 30 шаршы метр.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Ленинский селолық округі әкімінің аппараты» мемлекеттік мекемесі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Ленинский селосының аумағын көркейтуге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11 шақырым жол бойындағы шілікті шауып алу – 2 шақырым, ағаштарды отырғызу – 50 дана.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 су тасқынына байланысты жұмыстарды жүргізу.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 құбырларды, көшелер бойынша траншейлерді қардан тазалау – 5 шақырым.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Ленинский селосындағы медициналық пунктіне, клубқа, селолық округі әкімі аппаратының ғимараты үшін отын дайындауға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Отынды дайындау, аралау, жару, отынды тасымалдау және қатарлап салу – 30 текше метр.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Үй шаруашылық санағына және шаруашылық жөніндегі кітаптарды құруына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үйлерді аралап шығу.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Ленинский селосының демалыс Орталығын жөндеуге көмек көрсету.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– 250 шаршы метр. 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75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Мичуринский селолық округі әкімінің аппараты» мемлекеттік мекемесі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Мичуринский селосының аумағын көркейтуге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және саяжолдарды жинау, қардан тазалау, жусанды және қамыстарды шауып алу, бағаналарды ақтау – 8 шақырым, ағаш отырғызу – 100 дана.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 су тасқынына байланысты жұмыстарды жүргізу.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 құбырларды, көше бойынша траншейлерді тазалау – 8 шақырым.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үйлерді аралап шығу.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Селолық округ әкімдігі ғимаратының ағымдағы жөндеуіне көмек көрсету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Кабинеттерді ақтау, сырлау, сылау – 470 шаршы метр. 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Москворецкий селолық округі әкімінің аппараты» мемлекеттік мекемесі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Москворецкий селосының аумағын көркейтуге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18 шақырым.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 су тасқынына байланысты жұмыстарды жүргізу.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 құбырларды, көшелер бойынша траншейлерді қардан тазалау – 5 шақырым.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үйлерді аралап шығу.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Зиратты көркейтуге көмек көрсету.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Зираттың аумағын қоқыстан және көң-қоқырдан тазалау – 8000 шақырым метр. 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Іс жүргізуін енгізуге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іс құжаттарды өңдеу.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Хмельницкий селолық округі әкімінің аппараты» мемлекеттік мекемесі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Хмельницкий селосының аумағын көркейтуге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Көшелерді қоқыстан, қардан тазалау, жусанды және түйе жапырақтарды шауып алу, бағаналарды ақтау – 14 шақырым. Ағаштарды отырғызу – 80 дана, клумбларды бөлу, суару, отау – 500 шақырым метр. 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 шаруашылық санағына және шаруашылық жөніндегі кітаптарды құруына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үйлерді аралап шығу.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Іс жүргізуін енгізуге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іс құжаттарды өңдеу.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6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Целинный селолық округі әкімінің аппараты» мемлекеттік мекемесі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Целинный селосының аумағын көркейтуге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алу, бағаналарды ақтау – 7 шақырым.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 шаруашылық санағына және шаруашылық жөніндегі кітаптарды құруына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үйлерді аралап шығу.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Целинный негізгі мектебін жөндеуге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Ақтау, дәліздерді сырлау – 3500 шаршы метр.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9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Тимирязев селолық округі әкімінің аппараты» мемлекеттік мекемесі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Тимирязев селосының аумағын көркейтуге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Көшелерді қоқыстан, қардан тазалау, жусанды шауып алу, бағаналарды, жиектерді ақтау – 50 шақырым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клумбаларды бөлу, су құю, отау – 540 шаршы метр.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Көктемгі су тасқынына байланысты жұмыстарды өткізу.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 құбырларды, көшелер бойынша траншейлерді қардан тазалау – 50 шақырым.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Үй шаруашылық санағына және шаруашылық жөніндегі кітаптарды құруына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 үйлерді аралап шығу.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Жылжымалы мүлікті түгендеу бойынша жұмысты ұйымдастыруға көмек көрсету.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1565 үйлерді аралап шығу. 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Сақтау үшін құжаттарды дайындауға және өңдеуге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Өңдеу – 100 іс.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Стадионды ағымдағы жөндеуге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 – 2400 шаршы метр, спорт алаңдарын белгілеу – 600 шаршы метр.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Стадионның аумағын көркейтуге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қоқыстан тазарту – 1200 шаршы метр.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Демалыс орталығы аумағын көркейтуге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тазалау, жусанды шауып алу– 1000 шаршы метр.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жұмыспен қамту және әлеуметтік бағдарламалар бөлімі» мемлекеттік мекемесі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Қажетті құжаттарды өңдеуіне және құруына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90-150 ісін ресімдеу.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Іс жүргізуін енгізуге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іс құжаттарды өңдеу.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Құжаттарды жеткізу, алу және тапсыруға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100-150 бірлік хат-хабарлар. 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«Ішкі саясат бөлімі» мемлекеттік мекемесі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жеткізу, алу және тапсыруға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100-150 бірлік хат-хабарлар. 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0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мәслихат аппараты » мемлекеттік мекемесі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жеткізу, алу және тапсыруға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бірлік хат-хабарлар.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экономика және бюджетті жоспарлау бөлімі» мемлекеттік мекемесі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жеткізу, алу және тапсыруға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100-150 бірлік хат-хабарлар. 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аудандық мұрағаты» мемлекеттік мекемесі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 және сақтау дайындығына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Өңдеу-700 іс.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8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Әділет Министрлігі Әділет Департаментінің Солтүстік Қазақстан облысы бойынша Тимирязев ауданының әділет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қармасы» мемлекеттік мекемесі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жеткізуге, қабылдауға және ұсынуға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100-150 бірлік хат-хабарлар. 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сот актілерін орындау Департамен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тінің Тимирязев аумақтық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құжаттарды өндеу және сақтау дайындығына, құжаттарды жеткізу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бірлік хат-хабарлар.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ауданының негізгі Сулы-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 мектебі» мемлекеттік мекемесі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мектеп ғимаратын жөндеуге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– 813 шаршы метр, әйнектерді сырлау – 20, спортзал еденін сырлау -150 шаршы метр 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8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«Радуга 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лабақшасы» мемлекеттік коммуналдық қазынашылық кәсіпорын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Балабақшаны ағымдағы жөндеуге көмек көрсету.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Терезелерді сырлау – 456 шаршы метр, цокольді жөндеу және сырлау – 94 шаршы метр, қоршауларды және ойын алаңдарды сырлау – 366 шаршы метр.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«Алпаш» мемлекеттік коммуналдық кәсіпорын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қызметтерін төлеуге есепшоттарды жеткізу және тапсыру.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50-60 квитанция мен ескерту шоты.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