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9d88" w14:textId="9029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2012 жылғы 10 қыркүйектегі N 258 қаулысы. Солтүстік Қазақстан облысының Әділет департаментінде 2012 жылғы 12 қазанда N 1895 тіркелді. Күші жойылды - Солтүстік Қазақстан облысы Тимирязев аудандық әкімдігінің 2013 жылғы 22 мамырдағы N 128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22.05.2013 N 128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Республикасының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Солтүстік Қазақстан облысы Тимирязев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Тимирязев ауданы әкімінің орынбасары А.Т. Ысқақовқа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Аудан әкімі                                      Қ. Қасенов</w:t>
      </w:r>
    </w:p>
    <w:bookmarkStart w:name="z5" w:id="2"/>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10 қыркүйектегі № 258</w:t>
      </w:r>
      <w:r>
        <w:br/>
      </w:r>
      <w:r>
        <w:rPr>
          <w:rFonts w:ascii="Times New Roman"/>
          <w:b w:val="false"/>
          <w:i w:val="false"/>
          <w:color w:val="000000"/>
          <w:sz w:val="28"/>
        </w:rPr>
        <w:t>
қаулысымен бекітілді</w:t>
      </w:r>
    </w:p>
    <w:bookmarkEnd w:id="2"/>
    <w:bookmarkStart w:name="z6" w:id="3"/>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w:t>
      </w:r>
    </w:p>
    <w:bookmarkEnd w:id="3"/>
    <w:bookmarkStart w:name="z7" w:id="4"/>
    <w:p>
      <w:pPr>
        <w:spacing w:after="0"/>
        <w:ind w:left="0"/>
        <w:jc w:val="left"/>
      </w:pPr>
      <w:r>
        <w:rPr>
          <w:rFonts w:ascii="Times New Roman"/>
          <w:b/>
          <w:i w:val="false"/>
          <w:color w:val="000000"/>
        </w:rPr>
        <w:t xml:space="preserve"> 
1. Негізгі ұғымдар</w:t>
      </w:r>
    </w:p>
    <w:bookmarkEnd w:id="4"/>
    <w:p>
      <w:pPr>
        <w:spacing w:after="0"/>
        <w:ind w:left="0"/>
        <w:jc w:val="both"/>
      </w:pPr>
      <w:r>
        <w:rPr>
          <w:rFonts w:ascii="Times New Roman"/>
          <w:b w:val="false"/>
          <w:i w:val="false"/>
          <w:color w:val="000000"/>
          <w:sz w:val="28"/>
        </w:rPr>
        <w:t>      1. Осы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келесі ұғымдар қолданылады:</w:t>
      </w:r>
      <w:r>
        <w:br/>
      </w:r>
      <w:r>
        <w:rPr>
          <w:rFonts w:ascii="Times New Roman"/>
          <w:b w:val="false"/>
          <w:i w:val="false"/>
          <w:color w:val="000000"/>
          <w:sz w:val="28"/>
        </w:rPr>
        <w:t>
      1) ауылдық аумақтарды дамыту жөнiндегi уәкілетті орган – «Солтүстік Қазақстан облысы Тимирязев ауданының ауыл шаруашылығы және ветеринария бөлімі» мемлекеттік мекемесі;</w:t>
      </w:r>
      <w:r>
        <w:br/>
      </w:r>
      <w:r>
        <w:rPr>
          <w:rFonts w:ascii="Times New Roman"/>
          <w:b w:val="false"/>
          <w:i w:val="false"/>
          <w:color w:val="000000"/>
          <w:sz w:val="28"/>
        </w:rPr>
        <w:t>
      2) бюджеттік кредит - «Ауылдық елді мекендерге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белгілеген мөлшерде тұрғын үй алуға немесе салуға бюджеттік кредит түріндегі тұтынушыларды әлеуметтік қолдау шарасы (бұдан әрі - Қаулы).</w:t>
      </w:r>
      <w:r>
        <w:br/>
      </w:r>
      <w:r>
        <w:rPr>
          <w:rFonts w:ascii="Times New Roman"/>
          <w:b w:val="false"/>
          <w:i w:val="false"/>
          <w:color w:val="000000"/>
          <w:sz w:val="28"/>
        </w:rPr>
        <w:t>
      3) көтерме жәрдемақы - Қаулымен белгілеген мөлшерде бір реттік ақшалай төлем түріндегі тұтынушыларды әлеуметтік қолдау шарасы;</w:t>
      </w:r>
      <w:r>
        <w:br/>
      </w:r>
      <w:r>
        <w:rPr>
          <w:rFonts w:ascii="Times New Roman"/>
          <w:b w:val="false"/>
          <w:i w:val="false"/>
          <w:color w:val="000000"/>
          <w:sz w:val="28"/>
        </w:rPr>
        <w:t>
      4) сенімді (агент) - аудан әкімінің атынан және оның тапсырмасы бойынша тұтынушыларға берілетін бюджеттік кредиттерді қамтамасыз ету бойынша қызметтерді атқаратын қаржы агенті.</w:t>
      </w:r>
      <w:r>
        <w:br/>
      </w:r>
      <w:r>
        <w:rPr>
          <w:rFonts w:ascii="Times New Roman"/>
          <w:b w:val="false"/>
          <w:i w:val="false"/>
          <w:color w:val="000000"/>
          <w:sz w:val="28"/>
        </w:rPr>
        <w:t>
      5) тұрақты жұмыс істейтін комиссия – аудандық мәслихат депутаттарынан, ауданның атқарушы органдары мен қоғамдық ұйымдары өкілдерінен тұратын тұтынушыларға әлеуметтік қолдау шарасын көрсету бойынша жұмыстарды ұйымдастыру үшін әкімдікпен құрылатын алқалық орган;</w:t>
      </w:r>
    </w:p>
    <w:bookmarkStart w:name="z8" w:id="5"/>
    <w:p>
      <w:pPr>
        <w:spacing w:after="0"/>
        <w:ind w:left="0"/>
        <w:jc w:val="left"/>
      </w:pPr>
      <w:r>
        <w:rPr>
          <w:rFonts w:ascii="Times New Roman"/>
          <w:b/>
          <w:i w:val="false"/>
          <w:color w:val="000000"/>
        </w:rPr>
        <w:t xml:space="preserve"> 
2. Жалпы ережелер</w:t>
      </w:r>
    </w:p>
    <w:bookmarkEnd w:id="5"/>
    <w:bookmarkStart w:name="z9" w:id="6"/>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мекенжай бойынша «Солтүстік Қазақстан облысы Тимирязев ауданының ауыл шаруашылығы және ветеринария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8-тармағының</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Қазақстан Республикасы Үкіметінің 2009 жылғы 18 ақпандағы № 183 </w:t>
      </w:r>
      <w:r>
        <w:rPr>
          <w:rFonts w:ascii="Times New Roman"/>
          <w:b w:val="false"/>
          <w:i w:val="false"/>
          <w:color w:val="000000"/>
          <w:sz w:val="28"/>
        </w:rPr>
        <w:t>қаулысы</w:t>
      </w: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ауылдық елді-мекендерге жұмыс істеуге және тұруға келген денсаулық сақтау, білім беру, әлеуметтік қамсыздандыру, мәдениет, спорт және ветеринария мамандарына: қалаларда және өзге де елді мекендерде тұрып жатқан және ауылдық елді мекендерде жұмыс істеуге және тұруға тілек білдірген денсаулық сақтау, білім беру, әлеуметтік қамсыздандыру, мәдениет, спорт және ветеринария мамандықтары бойынша жоғары және жоғарыдан кейінгі, техникалық және кәсіптік, ортадан кейінгі білім беру ұйымдарының түлектеріне, сондай-ақ көрсетілген білімі бар мамандарға (бұдан әрі - тұтынушылар) ұсынылады.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және қажетті құжаттар туралы толық ақпарат, сондай-ақ оларды толтыру үлгілерін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уәкілетті www.tm.sko.kz интернет – ресурстарында және де мемлекеттік қызмет көрсету орындарында уәкілетті органның стенділерінде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14-00 сағатқа дейінгі түскі үзіліспен, 9-00-ден 18-00 сағатқа дейін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орындары күту залы ақпараттық стенділермен, құжаттарды толтыру үлгілері бар тағандармен жабдықталады.</w:t>
      </w:r>
    </w:p>
    <w:bookmarkEnd w:id="6"/>
    <w:bookmarkStart w:name="z1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9" w:id="8"/>
    <w:p>
      <w:pPr>
        <w:spacing w:after="0"/>
        <w:ind w:left="0"/>
        <w:jc w:val="both"/>
      </w:pPr>
      <w:r>
        <w:rPr>
          <w:rFonts w:ascii="Times New Roman"/>
          <w:b w:val="false"/>
          <w:i w:val="false"/>
          <w:color w:val="000000"/>
          <w:sz w:val="28"/>
        </w:rPr>
        <w:t>      12.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 тұтынушымен тапсырылған сәттен бастап:</w:t>
      </w:r>
      <w:r>
        <w:br/>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күнтізбелік отыз екі күн ішінде осы регламенттің </w:t>
      </w:r>
      <w:r>
        <w:rPr>
          <w:rFonts w:ascii="Times New Roman"/>
          <w:b w:val="false"/>
          <w:i w:val="false"/>
          <w:color w:val="000000"/>
          <w:sz w:val="28"/>
        </w:rPr>
        <w:t>2-қосымшасын</w:t>
      </w:r>
      <w:r>
        <w:rPr>
          <w:rFonts w:ascii="Times New Roman"/>
          <w:b w:val="false"/>
          <w:i w:val="false"/>
          <w:color w:val="000000"/>
          <w:sz w:val="28"/>
        </w:rPr>
        <w:t xml:space="preserve"> сәйкес нысан бойынша Келісім жасасу рәсімі жүзеге асырады және Келісім жасалғаннан кейін отыз жұмыс күні ішінде тұрғын үй сатып алуға немесе салу үшін бюджеттік кредит ұсынылады;</w:t>
      </w:r>
      <w:r>
        <w:br/>
      </w:r>
      <w:r>
        <w:rPr>
          <w:rFonts w:ascii="Times New Roman"/>
          <w:b w:val="false"/>
          <w:i w:val="false"/>
          <w:color w:val="000000"/>
          <w:sz w:val="28"/>
        </w:rPr>
        <w:t>
      әлеуметтік қолдау шараларын ұсынудан бас тартылған жағдайда үш жұмыс күні ішінде уәкілетті орган тұтынушыға дәлелді жауапты жолдайды;</w:t>
      </w:r>
      <w:r>
        <w:br/>
      </w:r>
      <w:r>
        <w:rPr>
          <w:rFonts w:ascii="Times New Roman"/>
          <w:b w:val="false"/>
          <w:i w:val="false"/>
          <w:color w:val="000000"/>
          <w:sz w:val="28"/>
        </w:rPr>
        <w:t>
      2) тұтынушы жүгінген күні сол жерде көрсетілетін мемлекеттік қызметті алуға дейінгі күтудің жол берілетін ең көп уақыты он минуттан аспайды;</w:t>
      </w:r>
      <w:r>
        <w:br/>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жол берілетін ең көп уақыты отыз минуттан аспайды.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уәкілетті органға ұсынады:</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нысандағы өтініш;</w:t>
      </w:r>
      <w:r>
        <w:br/>
      </w:r>
      <w:r>
        <w:rPr>
          <w:rFonts w:ascii="Times New Roman"/>
          <w:b w:val="false"/>
          <w:i w:val="false"/>
          <w:color w:val="000000"/>
          <w:sz w:val="28"/>
        </w:rPr>
        <w:t>
      2) жеке тұлғаны куәландыратын құжаттың көшірмесі;</w:t>
      </w:r>
      <w:r>
        <w:br/>
      </w:r>
      <w:r>
        <w:rPr>
          <w:rFonts w:ascii="Times New Roman"/>
          <w:b w:val="false"/>
          <w:i w:val="false"/>
          <w:color w:val="000000"/>
          <w:sz w:val="28"/>
        </w:rPr>
        <w:t>
      3) жаңа жұмыс орны бойынша кадрлық қызметпен расталған еңбек кітапшасының көшірмесі;</w:t>
      </w:r>
      <w:r>
        <w:br/>
      </w:r>
      <w:r>
        <w:rPr>
          <w:rFonts w:ascii="Times New Roman"/>
          <w:b w:val="false"/>
          <w:i w:val="false"/>
          <w:color w:val="000000"/>
          <w:sz w:val="28"/>
        </w:rPr>
        <w:t>
      4) азаматтарды тіркеу кітапшасының (үй кітапшасы) көшірмесі немесе тиісті елді мекенде тұратынын растайтын анықтама;</w:t>
      </w:r>
      <w:r>
        <w:br/>
      </w:r>
      <w:r>
        <w:rPr>
          <w:rFonts w:ascii="Times New Roman"/>
          <w:b w:val="false"/>
          <w:i w:val="false"/>
          <w:color w:val="000000"/>
          <w:sz w:val="28"/>
        </w:rPr>
        <w:t>
      5) білімі туралы дипломның көшірмесі;</w:t>
      </w:r>
      <w:r>
        <w:br/>
      </w:r>
      <w:r>
        <w:rPr>
          <w:rFonts w:ascii="Times New Roman"/>
          <w:b w:val="false"/>
          <w:i w:val="false"/>
          <w:color w:val="000000"/>
          <w:sz w:val="28"/>
        </w:rPr>
        <w:t>
      6) салық төлеушінің тіркеу туралы куәлігінің көшірмесі;</w:t>
      </w:r>
      <w:r>
        <w:br/>
      </w:r>
      <w:r>
        <w:rPr>
          <w:rFonts w:ascii="Times New Roman"/>
          <w:b w:val="false"/>
          <w:i w:val="false"/>
          <w:color w:val="000000"/>
          <w:sz w:val="28"/>
        </w:rPr>
        <w:t>
      7) жеке әлеуметтік кодты беру туралы куәліктің көшірмесі;</w:t>
      </w:r>
      <w:r>
        <w:br/>
      </w:r>
      <w:r>
        <w:rPr>
          <w:rFonts w:ascii="Times New Roman"/>
          <w:b w:val="false"/>
          <w:i w:val="false"/>
          <w:color w:val="000000"/>
          <w:sz w:val="28"/>
        </w:rPr>
        <w:t>
      8) жылжымайтын мүлікті бағалау актісі (кредит алу үшін);</w:t>
      </w:r>
      <w:r>
        <w:br/>
      </w:r>
      <w:r>
        <w:rPr>
          <w:rFonts w:ascii="Times New Roman"/>
          <w:b w:val="false"/>
          <w:i w:val="false"/>
          <w:color w:val="000000"/>
          <w:sz w:val="28"/>
        </w:rPr>
        <w:t>
      9) тұрғын үй салу үшін ұсынылған жер телімін пайдалану құқығына акті;</w:t>
      </w:r>
      <w:r>
        <w:br/>
      </w:r>
      <w:r>
        <w:rPr>
          <w:rFonts w:ascii="Times New Roman"/>
          <w:b w:val="false"/>
          <w:i w:val="false"/>
          <w:color w:val="000000"/>
          <w:sz w:val="28"/>
        </w:rPr>
        <w:t>
      Құжаттар салыстырып тексеру үшін түпнұсқаларымен және көшірмелерімен беріледі, содан кейін құжаттардың түпнұсқалары тұтынушыға өтініш берген күні қайтарылады.</w:t>
      </w:r>
      <w:r>
        <w:br/>
      </w:r>
      <w:r>
        <w:rPr>
          <w:rFonts w:ascii="Times New Roman"/>
          <w:b w:val="false"/>
          <w:i w:val="false"/>
          <w:color w:val="000000"/>
          <w:sz w:val="28"/>
        </w:rPr>
        <w:t>
</w:t>
      </w:r>
      <w:r>
        <w:rPr>
          <w:rFonts w:ascii="Times New Roman"/>
          <w:b w:val="false"/>
          <w:i w:val="false"/>
          <w:color w:val="000000"/>
          <w:sz w:val="28"/>
        </w:rPr>
        <w:t>
      14. Өтініш бланкісі уәкілетті органның жауапты тұлғасымен беріледі.</w:t>
      </w:r>
      <w:r>
        <w:br/>
      </w:r>
      <w:r>
        <w:rPr>
          <w:rFonts w:ascii="Times New Roman"/>
          <w:b w:val="false"/>
          <w:i w:val="false"/>
          <w:color w:val="000000"/>
          <w:sz w:val="28"/>
        </w:rPr>
        <w:t>
</w:t>
      </w:r>
      <w:r>
        <w:rPr>
          <w:rFonts w:ascii="Times New Roman"/>
          <w:b w:val="false"/>
          <w:i w:val="false"/>
          <w:color w:val="000000"/>
          <w:sz w:val="28"/>
        </w:rPr>
        <w:t>
      15. Тұтынушымен толтырылған өтініш және мемлекеттік қызмет алу үшін талап етілетін қоса берілетін құжаттар уәкілетті органның жауапты маманына тапсырылады.</w:t>
      </w:r>
      <w:r>
        <w:br/>
      </w:r>
      <w:r>
        <w:rPr>
          <w:rFonts w:ascii="Times New Roman"/>
          <w:b w:val="false"/>
          <w:i w:val="false"/>
          <w:color w:val="000000"/>
          <w:sz w:val="28"/>
        </w:rPr>
        <w:t>
</w:t>
      </w:r>
      <w:r>
        <w:rPr>
          <w:rFonts w:ascii="Times New Roman"/>
          <w:b w:val="false"/>
          <w:i w:val="false"/>
          <w:color w:val="000000"/>
          <w:sz w:val="28"/>
        </w:rPr>
        <w:t>
      16. Тұтынушыға мемлекеттік қызмет алу үшін барлық қажетті құжаттарды тұтынушының тапсырғандығын растайтын және онымен әлеуметтік қолдау шараларын алу күні көрсетілетін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 нәтижесі тұтынушыға байланыс телефоны бойынша не уәкілетті органға өзі барған кезде хабарланады.</w:t>
      </w:r>
      <w:r>
        <w:br/>
      </w:r>
      <w:r>
        <w:rPr>
          <w:rFonts w:ascii="Times New Roman"/>
          <w:b w:val="false"/>
          <w:i w:val="false"/>
          <w:color w:val="000000"/>
          <w:sz w:val="28"/>
        </w:rPr>
        <w:t>
</w:t>
      </w:r>
      <w:r>
        <w:rPr>
          <w:rFonts w:ascii="Times New Roman"/>
          <w:b w:val="false"/>
          <w:i w:val="false"/>
          <w:color w:val="000000"/>
          <w:sz w:val="28"/>
        </w:rPr>
        <w:t>
      18. Бас тартуға негіздеме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күмәнді құжаттарды беру дерегі болып табылады.</w:t>
      </w:r>
    </w:p>
    <w:bookmarkEnd w:id="8"/>
    <w:bookmarkStart w:name="z25" w:id="9"/>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End w:id="9"/>
    <w:bookmarkStart w:name="z26" w:id="10"/>
    <w:p>
      <w:pPr>
        <w:spacing w:after="0"/>
        <w:ind w:left="0"/>
        <w:jc w:val="both"/>
      </w:pPr>
      <w:r>
        <w:rPr>
          <w:rFonts w:ascii="Times New Roman"/>
          <w:b w:val="false"/>
          <w:i w:val="false"/>
          <w:color w:val="000000"/>
          <w:sz w:val="28"/>
        </w:rPr>
        <w:t>      19. Мемлекеттік қызмет алу үшін тұтынушыдан өтініш алған мерзімнен бастап және мемлекеттік қызмет нәтижесін беруге дейінгі мемлекеттік қызмет көрсету кезеңдері:</w:t>
      </w:r>
      <w:r>
        <w:br/>
      </w:r>
      <w:r>
        <w:rPr>
          <w:rFonts w:ascii="Times New Roman"/>
          <w:b w:val="false"/>
          <w:i w:val="false"/>
          <w:color w:val="000000"/>
          <w:sz w:val="28"/>
        </w:rPr>
        <w:t>
      1) тұтынушы уәкілетті органға өтініш береді және қызмет алу үшін қажетті құжаттар тізбесін тапсырады;</w:t>
      </w:r>
      <w:r>
        <w:br/>
      </w:r>
      <w:r>
        <w:rPr>
          <w:rFonts w:ascii="Times New Roman"/>
          <w:b w:val="false"/>
          <w:i w:val="false"/>
          <w:color w:val="000000"/>
          <w:sz w:val="28"/>
        </w:rPr>
        <w:t>
      2) уәкілетті органның жауапты маманы өтінішті қабылдайды, журналға тіркейді, тұтынушыға олармен әлеуметтік қолдау шараларын алу күнінен тұратын қолхат береді және уәкілетті органның басшысына тапсырады;</w:t>
      </w:r>
      <w:r>
        <w:br/>
      </w:r>
      <w:r>
        <w:rPr>
          <w:rFonts w:ascii="Times New Roman"/>
          <w:b w:val="false"/>
          <w:i w:val="false"/>
          <w:color w:val="000000"/>
          <w:sz w:val="28"/>
        </w:rPr>
        <w:t>
      3) уәкілетті органның басшысы келіп түскен құжаттармен танысуды жүзеге асырады және жауапты орындаушыға жолдайды;</w:t>
      </w:r>
      <w:r>
        <w:br/>
      </w:r>
      <w:r>
        <w:rPr>
          <w:rFonts w:ascii="Times New Roman"/>
          <w:b w:val="false"/>
          <w:i w:val="false"/>
          <w:color w:val="000000"/>
          <w:sz w:val="28"/>
        </w:rPr>
        <w:t>
      4) уәкілетті органның жауапты орындаушысы құжаттардың толықтығын, ұсынылған құжаттардың сенімділігін (күмәнді құжаттарды тапсырған жағдайда үш жұмыс күні ішінде тұтынушыға бас тарту туралы дәлелді жауап беріледі) тексереді, қаржы қаражатының қажеттілігіне есеп жүргізеді және құжатты қабылдаған күннен бес күнтізбелік күн ішінде тұрақты жұмыс істейтін комиссияға (бұдан әрі - комиссия) қарауға жолдайды;</w:t>
      </w:r>
      <w:r>
        <w:br/>
      </w:r>
      <w:r>
        <w:rPr>
          <w:rFonts w:ascii="Times New Roman"/>
          <w:b w:val="false"/>
          <w:i w:val="false"/>
          <w:color w:val="000000"/>
          <w:sz w:val="28"/>
        </w:rPr>
        <w:t>
      5) комиссия уәкілетті органнан құжаттар келіп түскен күннен он күнтізбелік күн ішінде ұсынылған құжаттарды қарайды және әлеуметтік қолдау көрсету шараларын беру туралы Солтүстік Қазақстан облысы Тимирязев ауданы әкімдігіне ұсынады (бұдан әрі- аудан әкімдігі);</w:t>
      </w:r>
      <w:r>
        <w:br/>
      </w:r>
      <w:r>
        <w:rPr>
          <w:rFonts w:ascii="Times New Roman"/>
          <w:b w:val="false"/>
          <w:i w:val="false"/>
          <w:color w:val="000000"/>
          <w:sz w:val="28"/>
        </w:rPr>
        <w:t>
      6) аудан әкімдігі комиссияның ұсынысы келіп түскен сәттен он күнтізбелік күн ішінде әлеуметтік қолдау шараларын көрсету туралы қаулы қабылдайды;</w:t>
      </w:r>
      <w:r>
        <w:br/>
      </w:r>
      <w:r>
        <w:rPr>
          <w:rFonts w:ascii="Times New Roman"/>
          <w:b w:val="false"/>
          <w:i w:val="false"/>
          <w:color w:val="000000"/>
          <w:sz w:val="28"/>
        </w:rPr>
        <w:t>
      7) қаулыны қабылдағаннан кейін жеті күнтізбелік күн ішінде басшысы тұлғасында уәкілетті органмен, тұтынушы және сенімді (агент) арасында әлеуметтік қолдау шараларын беру туралы Келісім жасалады;</w:t>
      </w:r>
      <w:r>
        <w:br/>
      </w:r>
      <w:r>
        <w:rPr>
          <w:rFonts w:ascii="Times New Roman"/>
          <w:b w:val="false"/>
          <w:i w:val="false"/>
          <w:color w:val="000000"/>
          <w:sz w:val="28"/>
        </w:rPr>
        <w:t>
      8) Келісім жасағаннан кейін:</w:t>
      </w:r>
      <w:r>
        <w:br/>
      </w:r>
      <w:r>
        <w:rPr>
          <w:rFonts w:ascii="Times New Roman"/>
          <w:b w:val="false"/>
          <w:i w:val="false"/>
          <w:color w:val="000000"/>
          <w:sz w:val="28"/>
        </w:rPr>
        <w:t>
      1) уәкілетті орган жеті күнтізбелік күн ішінде көтерме жәрдемақы сомасын тұтынушылардың жеке есеп шотына аударады;</w:t>
      </w:r>
      <w:r>
        <w:br/>
      </w:r>
      <w:r>
        <w:rPr>
          <w:rFonts w:ascii="Times New Roman"/>
          <w:b w:val="false"/>
          <w:i w:val="false"/>
          <w:color w:val="000000"/>
          <w:sz w:val="28"/>
        </w:rPr>
        <w:t>
      2) сенімді (агент) Қазақстан Республикасы заңнамасымен бекітілген тәртіпте отыз жұмыс күні ішінде тұтынушыға тұрғын үй сатып алуға немесе салуға кредит береді.</w:t>
      </w:r>
      <w:r>
        <w:br/>
      </w:r>
      <w:r>
        <w:rPr>
          <w:rFonts w:ascii="Times New Roman"/>
          <w:b w:val="false"/>
          <w:i w:val="false"/>
          <w:color w:val="000000"/>
          <w:sz w:val="28"/>
        </w:rPr>
        <w:t>
      20. Мемлекеттік қызмет көрсету үдерісіне келесі құрылымдық–функционалдық бірліктер қатысады (бұдан әрі – ҚФБ):</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тұрақты жұмыс істейтін комиссия;</w:t>
      </w:r>
      <w:r>
        <w:br/>
      </w:r>
      <w:r>
        <w:rPr>
          <w:rFonts w:ascii="Times New Roman"/>
          <w:b w:val="false"/>
          <w:i w:val="false"/>
          <w:color w:val="000000"/>
          <w:sz w:val="28"/>
        </w:rPr>
        <w:t>
      5) аудан әкімдігі;</w:t>
      </w:r>
      <w:r>
        <w:br/>
      </w:r>
      <w:r>
        <w:rPr>
          <w:rFonts w:ascii="Times New Roman"/>
          <w:b w:val="false"/>
          <w:i w:val="false"/>
          <w:color w:val="000000"/>
          <w:sz w:val="28"/>
        </w:rPr>
        <w:t>
      6) сенімді (агент);</w:t>
      </w:r>
      <w:r>
        <w:br/>
      </w:r>
      <w:r>
        <w:rPr>
          <w:rFonts w:ascii="Times New Roman"/>
          <w:b w:val="false"/>
          <w:i w:val="false"/>
          <w:color w:val="000000"/>
          <w:sz w:val="28"/>
        </w:rPr>
        <w:t>
</w:t>
      </w:r>
      <w:r>
        <w:rPr>
          <w:rFonts w:ascii="Times New Roman"/>
          <w:b w:val="false"/>
          <w:i w:val="false"/>
          <w:color w:val="000000"/>
          <w:sz w:val="28"/>
        </w:rPr>
        <w:t>
      21. Әр ҚФБ әкімшілік әрекеттерінің (үдерістерінің)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22. Мемлекеттік қызмет көрсету және ҚФБ үдерісіндегі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
    <w:bookmarkStart w:name="z29"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p>
      <w:pPr>
        <w:spacing w:after="0"/>
        <w:ind w:left="0"/>
        <w:jc w:val="both"/>
      </w:pPr>
      <w:r>
        <w:rPr>
          <w:rFonts w:ascii="Times New Roman"/>
          <w:b w:val="false"/>
          <w:i w:val="false"/>
          <w:color w:val="000000"/>
          <w:sz w:val="28"/>
        </w:rPr>
        <w:t>      23. Мемлекеттік қызмет көрсетуге қатысатын уәкілетті органның басшысы және уәкілетті органның лауазымды тұлғалар, тұрақты жұмыс істейтін комиссия мүшелері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Start w:name="z30" w:id="12"/>
    <w:p>
      <w:pPr>
        <w:spacing w:after="0"/>
        <w:ind w:left="0"/>
        <w:jc w:val="both"/>
      </w:pPr>
      <w:r>
        <w:rPr>
          <w:rFonts w:ascii="Times New Roman"/>
          <w:b w:val="false"/>
          <w:i w:val="false"/>
          <w:color w:val="000000"/>
          <w:sz w:val="28"/>
        </w:rPr>
        <w:t>
«Ауылдық елді мекендерге жұмыс істеуге және</w:t>
      </w:r>
      <w:r>
        <w:br/>
      </w:r>
      <w:r>
        <w:rPr>
          <w:rFonts w:ascii="Times New Roman"/>
          <w:b w:val="false"/>
          <w:i w:val="false"/>
          <w:color w:val="000000"/>
          <w:sz w:val="28"/>
        </w:rPr>
        <w:t>
тұруға келген денсаулық сақтау, білім беру,</w:t>
      </w:r>
      <w:r>
        <w:br/>
      </w:r>
      <w:r>
        <w:rPr>
          <w:rFonts w:ascii="Times New Roman"/>
          <w:b w:val="false"/>
          <w:i w:val="false"/>
          <w:color w:val="000000"/>
          <w:sz w:val="28"/>
        </w:rPr>
        <w:t>
әлеуметтік қамсыздандыру, мәдениет, спорт және</w:t>
      </w:r>
      <w:r>
        <w:br/>
      </w:r>
      <w:r>
        <w:rPr>
          <w:rFonts w:ascii="Times New Roman"/>
          <w:b w:val="false"/>
          <w:i w:val="false"/>
          <w:color w:val="000000"/>
          <w:sz w:val="28"/>
        </w:rPr>
        <w:t>
ветеринария мамандарына әлеуметтік қолдау шараларын</w:t>
      </w:r>
      <w:r>
        <w:br/>
      </w:r>
      <w:r>
        <w:rPr>
          <w:rFonts w:ascii="Times New Roman"/>
          <w:b w:val="false"/>
          <w:i w:val="false"/>
          <w:color w:val="000000"/>
          <w:sz w:val="28"/>
        </w:rPr>
        <w:t>
ұсыну» мемлекеттік қызмет регламентіне 1-қосымша</w:t>
      </w:r>
    </w:p>
    <w:bookmarkEnd w:id="12"/>
    <w:p>
      <w:pPr>
        <w:spacing w:after="0"/>
        <w:ind w:left="0"/>
        <w:jc w:val="left"/>
      </w:pPr>
      <w:r>
        <w:rPr>
          <w:rFonts w:ascii="Times New Roman"/>
          <w:b/>
          <w:i w:val="false"/>
          <w:color w:val="000000"/>
        </w:rPr>
        <w:t xml:space="preserve"> Мемлекеттік қызмет көрсету бойынша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2"/>
        <w:gridCol w:w="3174"/>
        <w:gridCol w:w="3296"/>
        <w:gridCol w:w="2828"/>
      </w:tblGrid>
      <w:tr>
        <w:trPr>
          <w:trHeight w:val="6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атауы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ауыл шаруашылығы және ветеринария бөлімі» мемлекеттік мекемесі</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 Солтүстік Қазақстан облысы Тимирязев ауданы, Тимирязев селосы, Уәлиханов көшесі, үй 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бастап, 18.00-ге дейін 13.00-14.00 түскі үзіліс, демалыс-</w:t>
            </w:r>
            <w:r>
              <w:br/>
            </w:r>
            <w:r>
              <w:rPr>
                <w:rFonts w:ascii="Times New Roman"/>
                <w:b w:val="false"/>
                <w:i w:val="false"/>
                <w:color w:val="000000"/>
                <w:sz w:val="20"/>
              </w:rPr>
              <w:t>
сенбі және жексенбі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8-(71537)-2-15-33,</w:t>
            </w:r>
          </w:p>
          <w:p>
            <w:pPr>
              <w:spacing w:after="20"/>
              <w:ind w:left="20"/>
              <w:jc w:val="both"/>
            </w:pPr>
            <w:r>
              <w:rPr>
                <w:rFonts w:ascii="Times New Roman"/>
                <w:b w:val="false"/>
                <w:i w:val="false"/>
                <w:color w:val="000000"/>
                <w:sz w:val="20"/>
              </w:rPr>
              <w:t>2-17-96</w:t>
            </w:r>
          </w:p>
        </w:tc>
      </w:tr>
    </w:tbl>
    <w:bookmarkStart w:name="z31" w:id="13"/>
    <w:p>
      <w:pPr>
        <w:spacing w:after="0"/>
        <w:ind w:left="0"/>
        <w:jc w:val="both"/>
      </w:pPr>
      <w:r>
        <w:rPr>
          <w:rFonts w:ascii="Times New Roman"/>
          <w:b w:val="false"/>
          <w:i w:val="false"/>
          <w:color w:val="000000"/>
          <w:sz w:val="28"/>
        </w:rPr>
        <w:t>
«Ауылдық елді мекендерге жұмыс істеуге және</w:t>
      </w:r>
      <w:r>
        <w:br/>
      </w:r>
      <w:r>
        <w:rPr>
          <w:rFonts w:ascii="Times New Roman"/>
          <w:b w:val="false"/>
          <w:i w:val="false"/>
          <w:color w:val="000000"/>
          <w:sz w:val="28"/>
        </w:rPr>
        <w:t>
тұруға келген денсаулық сақтау, білім беру,</w:t>
      </w:r>
      <w:r>
        <w:br/>
      </w:r>
      <w:r>
        <w:rPr>
          <w:rFonts w:ascii="Times New Roman"/>
          <w:b w:val="false"/>
          <w:i w:val="false"/>
          <w:color w:val="000000"/>
          <w:sz w:val="28"/>
        </w:rPr>
        <w:t>
әлеуметтік қамсыздандыру, мәдениет, спорт және</w:t>
      </w:r>
      <w:r>
        <w:br/>
      </w:r>
      <w:r>
        <w:rPr>
          <w:rFonts w:ascii="Times New Roman"/>
          <w:b w:val="false"/>
          <w:i w:val="false"/>
          <w:color w:val="000000"/>
          <w:sz w:val="28"/>
        </w:rPr>
        <w:t>
ветеринария мамандарына әлеуметтік қолдау шараларын</w:t>
      </w:r>
      <w:r>
        <w:br/>
      </w:r>
      <w:r>
        <w:rPr>
          <w:rFonts w:ascii="Times New Roman"/>
          <w:b w:val="false"/>
          <w:i w:val="false"/>
          <w:color w:val="000000"/>
          <w:sz w:val="28"/>
        </w:rPr>
        <w:t>
ұсыну» мемлекеттік қызмет регламентіне 2-қосымша</w:t>
      </w:r>
    </w:p>
    <w:bookmarkEnd w:id="13"/>
    <w:p>
      <w:pPr>
        <w:spacing w:after="0"/>
        <w:ind w:left="0"/>
        <w:jc w:val="left"/>
      </w:pPr>
      <w:r>
        <w:rPr>
          <w:rFonts w:ascii="Times New Roman"/>
          <w:b/>
          <w:i w:val="false"/>
          <w:color w:val="000000"/>
        </w:rPr>
        <w:t xml:space="preserve"> Ауылдық елді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туралы үлгi келiсiм</w:t>
      </w:r>
    </w:p>
    <w:p>
      <w:pPr>
        <w:spacing w:after="0"/>
        <w:ind w:left="0"/>
        <w:jc w:val="both"/>
      </w:pPr>
      <w:r>
        <w:rPr>
          <w:rFonts w:ascii="Times New Roman"/>
          <w:b w:val="false"/>
          <w:i w:val="false"/>
          <w:color w:val="000000"/>
          <w:sz w:val="28"/>
        </w:rPr>
        <w:t>      Елдi мекен _________ 20 ___ жылғы «__»_________________________</w:t>
      </w:r>
      <w:r>
        <w:br/>
      </w:r>
      <w:r>
        <w:rPr>
          <w:rFonts w:ascii="Times New Roman"/>
          <w:b w:val="false"/>
          <w:i w:val="false"/>
          <w:color w:val="000000"/>
          <w:sz w:val="28"/>
        </w:rPr>
        <w:t>
Бұдан әрі «Әкiмшi» деп аталатын «__________________» мемлекеттiк мекемесi атынан басшы ________________________________ бiр тараптан, бұдан әрi «Алушы» деп аталатын әлеуметтiк көмек алушы __________________________, басқа тараптан және бұдан әрi «Сенiм бiлдiрiлген өкiл (агент)» деп аталатын _____________________________ үшiншi тараптан төмендегiлер туралы осы өзара мiндеттемелер келiсiмiн жасасты:</w:t>
      </w:r>
      <w:r>
        <w:br/>
      </w:r>
      <w:r>
        <w:rPr>
          <w:rFonts w:ascii="Times New Roman"/>
          <w:b w:val="false"/>
          <w:i w:val="false"/>
          <w:color w:val="000000"/>
          <w:sz w:val="28"/>
        </w:rPr>
        <w:t>
      1. Келiсiмінің нысанасы.</w:t>
      </w:r>
      <w:r>
        <w:br/>
      </w:r>
      <w:r>
        <w:rPr>
          <w:rFonts w:ascii="Times New Roman"/>
          <w:b w:val="false"/>
          <w:i w:val="false"/>
          <w:color w:val="000000"/>
          <w:sz w:val="28"/>
        </w:rPr>
        <w:t>
      Тараптар өзара жауапкершiлiктi және келiсiмдi ескере отырып, ешқандай тараптан мәжбүр етiлмей тараптар толық көлемде орындауы тиiс мiндеттемелер қабылдайды, атап айтқанда:</w:t>
      </w:r>
      <w:r>
        <w:br/>
      </w:r>
      <w:r>
        <w:rPr>
          <w:rFonts w:ascii="Times New Roman"/>
          <w:b w:val="false"/>
          <w:i w:val="false"/>
          <w:color w:val="000000"/>
          <w:sz w:val="28"/>
        </w:rPr>
        <w:t>
      1) Әкiмшi, ________________________________ мәслихатының (20 ___ жылғы «__»_______ №_____) шешiмiнiң негiзiнде өзiне мынадай түрдегi әлеуметтiк қолдау шараларын ұсыну мiндеттемелерін қабылдайды:</w:t>
      </w:r>
      <w:r>
        <w:br/>
      </w:r>
      <w:r>
        <w:rPr>
          <w:rFonts w:ascii="Times New Roman"/>
          <w:b w:val="false"/>
          <w:i w:val="false"/>
          <w:color w:val="000000"/>
          <w:sz w:val="28"/>
        </w:rPr>
        <w:t>
__________________________________________________________ теңге мөлшерiнде көтерме жәрдемақы;</w:t>
      </w:r>
      <w:r>
        <w:br/>
      </w:r>
      <w:r>
        <w:rPr>
          <w:rFonts w:ascii="Times New Roman"/>
          <w:b w:val="false"/>
          <w:i w:val="false"/>
          <w:color w:val="000000"/>
          <w:sz w:val="28"/>
        </w:rPr>
        <w:t>
___ жыл мерзiмге _________________________________________ теңге сомасында тұрғын үй сатып алуға немесе салуға бюджеттiк кредит.</w:t>
      </w:r>
      <w:r>
        <w:br/>
      </w:r>
      <w:r>
        <w:rPr>
          <w:rFonts w:ascii="Times New Roman"/>
          <w:b w:val="false"/>
          <w:i w:val="false"/>
          <w:color w:val="000000"/>
          <w:sz w:val="28"/>
        </w:rPr>
        <w:t xml:space="preserve">
      2) Алушы өзiне жоғарыда көрсетiлген әлеуметтiк қолдау шараларын алған кезде елдi мекенiнде орналасқан ______________ (денсаулық сақтау, бiлiм беру, әлеуметтiк қамсыздандыру, мәдениет, спорт, ветеринария) ұйымында кемiнде бес жыл уақыт қызмет </w:t>
      </w:r>
      <w:r>
        <w:br/>
      </w:r>
      <w:r>
        <w:rPr>
          <w:rFonts w:ascii="Times New Roman"/>
          <w:b w:val="false"/>
          <w:i w:val="false"/>
          <w:color w:val="000000"/>
          <w:sz w:val="28"/>
        </w:rPr>
        <w:t>
iстеуге мiндеттеме қабылдайды.</w:t>
      </w:r>
      <w:r>
        <w:br/>
      </w:r>
      <w:r>
        <w:rPr>
          <w:rFonts w:ascii="Times New Roman"/>
          <w:b w:val="false"/>
          <w:i w:val="false"/>
          <w:color w:val="000000"/>
          <w:sz w:val="28"/>
        </w:rPr>
        <w:t>
      3) Сенiм бiлдiрiлген өкiл (агент) өзiне тапсырма шарты негiзiнде әкiмшiнiң атынан және оның есебiнен және оның нұсқауына сәйкес бюджеттiк кредит беруге байланысты белгiлi бiр тапсырмаларды орындауға мiндеттеме қабылдайды.</w:t>
      </w:r>
      <w:r>
        <w:br/>
      </w:r>
      <w:r>
        <w:rPr>
          <w:rFonts w:ascii="Times New Roman"/>
          <w:b w:val="false"/>
          <w:i w:val="false"/>
          <w:color w:val="000000"/>
          <w:sz w:val="28"/>
        </w:rPr>
        <w:t>
      2. Тараптардың құқықтары мен мiндеттемелерi</w:t>
      </w:r>
      <w:r>
        <w:br/>
      </w:r>
      <w:r>
        <w:rPr>
          <w:rFonts w:ascii="Times New Roman"/>
          <w:b w:val="false"/>
          <w:i w:val="false"/>
          <w:color w:val="000000"/>
          <w:sz w:val="28"/>
        </w:rPr>
        <w:t>
      1). Әкiмшi:</w:t>
      </w:r>
      <w:r>
        <w:br/>
      </w:r>
      <w:r>
        <w:rPr>
          <w:rFonts w:ascii="Times New Roman"/>
          <w:b w:val="false"/>
          <w:i w:val="false"/>
          <w:color w:val="000000"/>
          <w:sz w:val="28"/>
        </w:rPr>
        <w:t>
      алушыдан осы Келiсiмге сәйкес өзiне алған мiндеттемелердi адал және тиiсiнше орындауды талап етуге құқылы.</w:t>
      </w:r>
      <w:r>
        <w:br/>
      </w:r>
      <w:r>
        <w:rPr>
          <w:rFonts w:ascii="Times New Roman"/>
          <w:b w:val="false"/>
          <w:i w:val="false"/>
          <w:color w:val="000000"/>
          <w:sz w:val="28"/>
        </w:rPr>
        <w:t>
      2) Әкiмшi:</w:t>
      </w:r>
      <w:r>
        <w:br/>
      </w:r>
      <w:r>
        <w:rPr>
          <w:rFonts w:ascii="Times New Roman"/>
          <w:b w:val="false"/>
          <w:i w:val="false"/>
          <w:color w:val="000000"/>
          <w:sz w:val="28"/>
        </w:rPr>
        <w:t>
      аудан әкiмдiгiнiң қаулысы қабылданғаннан кейiн он жұмыс күнi iшiнде және осы Келiсiм негiзiнде көтерме жәрдемақысының тағайындалған сомасын алушының жеке есеп шотына аударуға мiндеттi.</w:t>
      </w:r>
      <w:r>
        <w:br/>
      </w:r>
      <w:r>
        <w:rPr>
          <w:rFonts w:ascii="Times New Roman"/>
          <w:b w:val="false"/>
          <w:i w:val="false"/>
          <w:color w:val="000000"/>
          <w:sz w:val="28"/>
        </w:rPr>
        <w:t>
      3. Алушының:</w:t>
      </w:r>
      <w:r>
        <w:br/>
      </w:r>
      <w:r>
        <w:rPr>
          <w:rFonts w:ascii="Times New Roman"/>
          <w:b w:val="false"/>
          <w:i w:val="false"/>
          <w:color w:val="000000"/>
          <w:sz w:val="28"/>
        </w:rPr>
        <w:t>
      1) комиссияның жұмыс органының талабы бойынша қажеттi құжаттарды тапсыру кезiнде әлеуметтiк қолдау шараларын ерiктi түрде таңдауға;</w:t>
      </w:r>
      <w:r>
        <w:br/>
      </w:r>
      <w:r>
        <w:rPr>
          <w:rFonts w:ascii="Times New Roman"/>
          <w:b w:val="false"/>
          <w:i w:val="false"/>
          <w:color w:val="000000"/>
          <w:sz w:val="28"/>
        </w:rPr>
        <w:t>
      2) бес жыл мерзiм өткенге дейiн, өндiрiстiк жағдайларға немесе әкiмшiлiктiң бастамасына байланысты басқа ауылдық елдi мекендерге жұмысқа ауысқан кезде алынған әлеуметтiк қолдау шараларына құқығын сақтауға құқығы бар.</w:t>
      </w:r>
      <w:r>
        <w:br/>
      </w:r>
      <w:r>
        <w:rPr>
          <w:rFonts w:ascii="Times New Roman"/>
          <w:b w:val="false"/>
          <w:i w:val="false"/>
          <w:color w:val="000000"/>
          <w:sz w:val="28"/>
        </w:rPr>
        <w:t>
      4.Алушы:</w:t>
      </w:r>
      <w:r>
        <w:br/>
      </w:r>
      <w:r>
        <w:rPr>
          <w:rFonts w:ascii="Times New Roman"/>
          <w:b w:val="false"/>
          <w:i w:val="false"/>
          <w:color w:val="000000"/>
          <w:sz w:val="28"/>
        </w:rPr>
        <w:t>
      1) Әлеуметтiк қолдау шараларын алған күннен бастап 60 жұмыс күні iшiнде комиссияның жұмыс органына бюджет қаражатының мақсатты пайдаланылғаны туралы туралы растау құжаттарын беруге;</w:t>
      </w:r>
      <w:r>
        <w:br/>
      </w:r>
      <w:r>
        <w:rPr>
          <w:rFonts w:ascii="Times New Roman"/>
          <w:b w:val="false"/>
          <w:i w:val="false"/>
          <w:color w:val="000000"/>
          <w:sz w:val="28"/>
        </w:rPr>
        <w:t>
      2) меншiгiне сатып алынған/салынған жылжымайтын мүлiктi әдiлет органдарында тiркегеннен кейiн сенiм бiлдiрiлген өкiлге (агентке) тұрғын үйге арналған құжаттардың түпнұсқаларын осы Келiсiмдi кемiнде бес жыл мерзiмге қамтамасыз ету жөнiндегi кепiл ретiнде беруге;</w:t>
      </w:r>
      <w:r>
        <w:br/>
      </w:r>
      <w:r>
        <w:rPr>
          <w:rFonts w:ascii="Times New Roman"/>
          <w:b w:val="false"/>
          <w:i w:val="false"/>
          <w:color w:val="000000"/>
          <w:sz w:val="28"/>
        </w:rPr>
        <w:t>
      3) жұмыс органына тоқсан сайын жұмыс орнынан анықтама ұсынуға;</w:t>
      </w:r>
      <w:r>
        <w:br/>
      </w: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 мiндеттi.</w:t>
      </w:r>
      <w:r>
        <w:br/>
      </w:r>
      <w:r>
        <w:rPr>
          <w:rFonts w:ascii="Times New Roman"/>
          <w:b w:val="false"/>
          <w:i w:val="false"/>
          <w:color w:val="000000"/>
          <w:sz w:val="28"/>
        </w:rPr>
        <w:t>
      5. Сенiм бiлдiрiлген өкiлдiң(агент):</w:t>
      </w:r>
      <w:r>
        <w:br/>
      </w:r>
      <w:r>
        <w:rPr>
          <w:rFonts w:ascii="Times New Roman"/>
          <w:b w:val="false"/>
          <w:i w:val="false"/>
          <w:color w:val="000000"/>
          <w:sz w:val="28"/>
        </w:rPr>
        <w:t>
      1) алушымен есеп айырысуды жүргiзуге;</w:t>
      </w:r>
      <w:r>
        <w:br/>
      </w:r>
      <w:r>
        <w:rPr>
          <w:rFonts w:ascii="Times New Roman"/>
          <w:b w:val="false"/>
          <w:i w:val="false"/>
          <w:color w:val="000000"/>
          <w:sz w:val="28"/>
        </w:rPr>
        <w:t>
      2) алушының қаржылық жағдайына мониторинг жүргiзуге құқығы бар.</w:t>
      </w:r>
      <w:r>
        <w:br/>
      </w:r>
      <w:r>
        <w:rPr>
          <w:rFonts w:ascii="Times New Roman"/>
          <w:b w:val="false"/>
          <w:i w:val="false"/>
          <w:color w:val="000000"/>
          <w:sz w:val="28"/>
        </w:rPr>
        <w:t>
      6. Сенiм бiлдiрiлген өкiл (агент):</w:t>
      </w:r>
      <w:r>
        <w:br/>
      </w:r>
      <w:r>
        <w:rPr>
          <w:rFonts w:ascii="Times New Roman"/>
          <w:b w:val="false"/>
          <w:i w:val="false"/>
          <w:color w:val="000000"/>
          <w:sz w:val="28"/>
        </w:rPr>
        <w:t>
      1) Қазақстан Республикасының қолданыстағы заңнамасына сәйкес бюджеттiк қызмет көрсетуге;</w:t>
      </w:r>
      <w:r>
        <w:br/>
      </w:r>
      <w:r>
        <w:rPr>
          <w:rFonts w:ascii="Times New Roman"/>
          <w:b w:val="false"/>
          <w:i w:val="false"/>
          <w:color w:val="000000"/>
          <w:sz w:val="28"/>
        </w:rPr>
        <w:t>
      2) кредиттiк шарт бойынша әлеуметтiк қолдау шараларын алған маман мiндеттемелерiнiң орындалуына мониторинг жүргiзуге;</w:t>
      </w:r>
      <w:r>
        <w:br/>
      </w:r>
      <w:r>
        <w:rPr>
          <w:rFonts w:ascii="Times New Roman"/>
          <w:b w:val="false"/>
          <w:i w:val="false"/>
          <w:color w:val="000000"/>
          <w:sz w:val="28"/>
        </w:rPr>
        <w:t>
      3)Қазақстан Республикасының қолданыстағы заңнамасына сәйкес алушылардан берешектi өндiрiп алуды жүзеге асыруға мiндеттi.</w:t>
      </w:r>
      <w:r>
        <w:br/>
      </w:r>
      <w:r>
        <w:rPr>
          <w:rFonts w:ascii="Times New Roman"/>
          <w:b w:val="false"/>
          <w:i w:val="false"/>
          <w:color w:val="000000"/>
          <w:sz w:val="28"/>
        </w:rPr>
        <w:t>
      3. Дауларды шешу.</w:t>
      </w:r>
      <w:r>
        <w:br/>
      </w:r>
      <w:r>
        <w:rPr>
          <w:rFonts w:ascii="Times New Roman"/>
          <w:b w:val="false"/>
          <w:i w:val="false"/>
          <w:color w:val="000000"/>
          <w:sz w:val="28"/>
        </w:rPr>
        <w:t>
      1) Осы Келiсiмдi орындау кезiнде туындауы мүмкiн барлық мүшелелер мен келiспеушiлiктер мүмкiндiгiне қарай тараптардың арасында келiссөздер жолымен шешiлетiн болады.</w:t>
      </w:r>
      <w:r>
        <w:br/>
      </w:r>
      <w:r>
        <w:rPr>
          <w:rFonts w:ascii="Times New Roman"/>
          <w:b w:val="false"/>
          <w:i w:val="false"/>
          <w:color w:val="000000"/>
          <w:sz w:val="28"/>
        </w:rPr>
        <w:t>
      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r>
        <w:br/>
      </w:r>
      <w:r>
        <w:rPr>
          <w:rFonts w:ascii="Times New Roman"/>
          <w:b w:val="false"/>
          <w:i w:val="false"/>
          <w:color w:val="000000"/>
          <w:sz w:val="28"/>
        </w:rPr>
        <w:t>
      4. Келiсiмнiң қолданылу мерзiмi</w:t>
      </w:r>
      <w:r>
        <w:br/>
      </w:r>
      <w:r>
        <w:rPr>
          <w:rFonts w:ascii="Times New Roman"/>
          <w:b w:val="false"/>
          <w:i w:val="false"/>
          <w:color w:val="000000"/>
          <w:sz w:val="28"/>
        </w:rPr>
        <w:t>
      1) Осы Келiсiм тараптардың қол қойған күнiнен бастап күшiне енедi. Келiсiмнiң қолданысы 20___ жылғы «__»____________ басталады.</w:t>
      </w:r>
      <w:r>
        <w:br/>
      </w:r>
      <w:r>
        <w:rPr>
          <w:rFonts w:ascii="Times New Roman"/>
          <w:b w:val="false"/>
          <w:i w:val="false"/>
          <w:color w:val="000000"/>
          <w:sz w:val="28"/>
        </w:rPr>
        <w:t>
      2) Келiсiм бiрдей заң күшi бар үш данада жасалды.</w:t>
      </w:r>
      <w:r>
        <w:br/>
      </w:r>
      <w:r>
        <w:rPr>
          <w:rFonts w:ascii="Times New Roman"/>
          <w:b w:val="false"/>
          <w:i w:val="false"/>
          <w:color w:val="000000"/>
          <w:sz w:val="28"/>
        </w:rPr>
        <w:t>
      5. Тараптардың заңды мекенжайлары</w:t>
      </w:r>
      <w:r>
        <w:br/>
      </w:r>
      <w:r>
        <w:rPr>
          <w:rFonts w:ascii="Times New Roman"/>
          <w:b w:val="false"/>
          <w:i w:val="false"/>
          <w:color w:val="000000"/>
          <w:sz w:val="28"/>
        </w:rPr>
        <w:t>
      Әкiмшi Алушы Сенiм бiлдiрiлген өкiл (агент)</w:t>
      </w:r>
      <w:r>
        <w:br/>
      </w:r>
      <w:r>
        <w:rPr>
          <w:rFonts w:ascii="Times New Roman"/>
          <w:b w:val="false"/>
          <w:i w:val="false"/>
          <w:color w:val="000000"/>
          <w:sz w:val="28"/>
        </w:rPr>
        <w:t>
_______ _________ ______________________________</w:t>
      </w:r>
      <w:r>
        <w:br/>
      </w:r>
      <w:r>
        <w:rPr>
          <w:rFonts w:ascii="Times New Roman"/>
          <w:b w:val="false"/>
          <w:i w:val="false"/>
          <w:color w:val="000000"/>
          <w:sz w:val="28"/>
        </w:rPr>
        <w:t>
_______ _________ ______________________________</w:t>
      </w:r>
      <w:r>
        <w:br/>
      </w:r>
      <w:r>
        <w:rPr>
          <w:rFonts w:ascii="Times New Roman"/>
          <w:b w:val="false"/>
          <w:i w:val="false"/>
          <w:color w:val="000000"/>
          <w:sz w:val="28"/>
        </w:rPr>
        <w:t>
_______ _________ ______________________________</w:t>
      </w:r>
    </w:p>
    <w:bookmarkStart w:name="z32" w:id="14"/>
    <w:p>
      <w:pPr>
        <w:spacing w:after="0"/>
        <w:ind w:left="0"/>
        <w:jc w:val="both"/>
      </w:pPr>
      <w:r>
        <w:rPr>
          <w:rFonts w:ascii="Times New Roman"/>
          <w:b w:val="false"/>
          <w:i w:val="false"/>
          <w:color w:val="000000"/>
          <w:sz w:val="28"/>
        </w:rPr>
        <w:t>
«Ауылдық елді мекендерге жұмыс істеуге және</w:t>
      </w:r>
      <w:r>
        <w:br/>
      </w:r>
      <w:r>
        <w:rPr>
          <w:rFonts w:ascii="Times New Roman"/>
          <w:b w:val="false"/>
          <w:i w:val="false"/>
          <w:color w:val="000000"/>
          <w:sz w:val="28"/>
        </w:rPr>
        <w:t>
тұруға келген денсаулық сақтау, білім беру,</w:t>
      </w:r>
      <w:r>
        <w:br/>
      </w:r>
      <w:r>
        <w:rPr>
          <w:rFonts w:ascii="Times New Roman"/>
          <w:b w:val="false"/>
          <w:i w:val="false"/>
          <w:color w:val="000000"/>
          <w:sz w:val="28"/>
        </w:rPr>
        <w:t>
әлеуметтік қамсыздандыру, мәдениет, спорт және</w:t>
      </w:r>
      <w:r>
        <w:br/>
      </w:r>
      <w:r>
        <w:rPr>
          <w:rFonts w:ascii="Times New Roman"/>
          <w:b w:val="false"/>
          <w:i w:val="false"/>
          <w:color w:val="000000"/>
          <w:sz w:val="28"/>
        </w:rPr>
        <w:t>
ветеринария мамандарына әлеуметтік қолдау шараларын</w:t>
      </w:r>
      <w:r>
        <w:br/>
      </w:r>
      <w:r>
        <w:rPr>
          <w:rFonts w:ascii="Times New Roman"/>
          <w:b w:val="false"/>
          <w:i w:val="false"/>
          <w:color w:val="000000"/>
          <w:sz w:val="28"/>
        </w:rPr>
        <w:t>
ұсыну» мемлекеттік қызмет регламентіне 3-қосымша</w:t>
      </w:r>
    </w:p>
    <w:bookmarkEnd w:id="14"/>
    <w:p>
      <w:pPr>
        <w:spacing w:after="0"/>
        <w:ind w:left="0"/>
        <w:jc w:val="both"/>
      </w:pPr>
      <w:r>
        <w:rPr>
          <w:rFonts w:ascii="Times New Roman"/>
          <w:b w:val="false"/>
          <w:i w:val="false"/>
          <w:color w:val="000000"/>
          <w:sz w:val="28"/>
        </w:rPr>
        <w:t>____________________ аудан</w:t>
      </w:r>
      <w:r>
        <w:br/>
      </w:r>
      <w:r>
        <w:rPr>
          <w:rFonts w:ascii="Times New Roman"/>
          <w:b w:val="false"/>
          <w:i w:val="false"/>
          <w:color w:val="000000"/>
          <w:sz w:val="28"/>
        </w:rPr>
        <w:t>
(облыстық маңызы бар қала)</w:t>
      </w:r>
      <w:r>
        <w:br/>
      </w:r>
      <w:r>
        <w:rPr>
          <w:rFonts w:ascii="Times New Roman"/>
          <w:b w:val="false"/>
          <w:i w:val="false"/>
          <w:color w:val="000000"/>
          <w:sz w:val="28"/>
        </w:rPr>
        <w:t>
___________________облыс әкімі</w:t>
      </w:r>
      <w:r>
        <w:br/>
      </w:r>
      <w:r>
        <w:rPr>
          <w:rFonts w:ascii="Times New Roman"/>
          <w:b w:val="false"/>
          <w:i w:val="false"/>
          <w:color w:val="000000"/>
          <w:sz w:val="28"/>
        </w:rPr>
        <w:t>
______________________________</w:t>
      </w:r>
      <w:r>
        <w:br/>
      </w:r>
      <w:r>
        <w:rPr>
          <w:rFonts w:ascii="Times New Roman"/>
          <w:b w:val="false"/>
          <w:i w:val="false"/>
          <w:color w:val="000000"/>
          <w:sz w:val="28"/>
        </w:rPr>
        <w:t>
Аты – жөні, тегі</w:t>
      </w:r>
      <w:r>
        <w:br/>
      </w:r>
      <w:r>
        <w:rPr>
          <w:rFonts w:ascii="Times New Roman"/>
          <w:b w:val="false"/>
          <w:i w:val="false"/>
          <w:color w:val="000000"/>
          <w:sz w:val="28"/>
        </w:rPr>
        <w:t>
______________________________</w:t>
      </w:r>
      <w:r>
        <w:br/>
      </w:r>
      <w:r>
        <w:rPr>
          <w:rFonts w:ascii="Times New Roman"/>
          <w:b w:val="false"/>
          <w:i w:val="false"/>
          <w:color w:val="000000"/>
          <w:sz w:val="28"/>
        </w:rPr>
        <w:t>
өтініш берушінің мекен жайы</w:t>
      </w:r>
      <w:r>
        <w:br/>
      </w:r>
      <w:r>
        <w:rPr>
          <w:rFonts w:ascii="Times New Roman"/>
          <w:b w:val="false"/>
          <w:i w:val="false"/>
          <w:color w:val="000000"/>
          <w:sz w:val="28"/>
        </w:rPr>
        <w:t>
______________________________</w:t>
      </w:r>
      <w:r>
        <w:br/>
      </w:r>
      <w:r>
        <w:rPr>
          <w:rFonts w:ascii="Times New Roman"/>
          <w:b w:val="false"/>
          <w:i w:val="false"/>
          <w:color w:val="000000"/>
          <w:sz w:val="28"/>
        </w:rPr>
        <w:t>
жұмыс орны, лауазымы</w:t>
      </w:r>
      <w:r>
        <w:br/>
      </w:r>
      <w:r>
        <w:rPr>
          <w:rFonts w:ascii="Times New Roman"/>
          <w:b w:val="false"/>
          <w:i w:val="false"/>
          <w:color w:val="000000"/>
          <w:sz w:val="28"/>
        </w:rPr>
        <w:t>
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Сізден Келісім (қоса беріледі) шарттарында және мөлшерінде көтерме жәрдемақы төлеуге және/немесе тұрғын үй сатып алуға/ салуға бюджеттік кредит ресімдеуге құқығын беруді сұраймын.</w:t>
      </w:r>
    </w:p>
    <w:p>
      <w:pPr>
        <w:spacing w:after="0"/>
        <w:ind w:left="0"/>
        <w:jc w:val="both"/>
      </w:pPr>
      <w:r>
        <w:rPr>
          <w:rFonts w:ascii="Times New Roman"/>
          <w:b w:val="false"/>
          <w:i w:val="false"/>
          <w:color w:val="000000"/>
          <w:sz w:val="28"/>
        </w:rPr>
        <w:t>____________ ____________</w:t>
      </w:r>
      <w:r>
        <w:br/>
      </w: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Құжаттар қабылданды.</w:t>
      </w:r>
      <w:r>
        <w:br/>
      </w:r>
      <w:r>
        <w:rPr>
          <w:rFonts w:ascii="Times New Roman"/>
          <w:b w:val="false"/>
          <w:i w:val="false"/>
          <w:color w:val="000000"/>
          <w:sz w:val="28"/>
        </w:rPr>
        <w:t>
20 ____жылғы «___» __________</w:t>
      </w:r>
    </w:p>
    <w:p>
      <w:pPr>
        <w:spacing w:after="0"/>
        <w:ind w:left="0"/>
        <w:jc w:val="both"/>
      </w:pPr>
      <w:r>
        <w:rPr>
          <w:rFonts w:ascii="Times New Roman"/>
          <w:b w:val="false"/>
          <w:i w:val="false"/>
          <w:color w:val="000000"/>
          <w:sz w:val="28"/>
        </w:rPr>
        <w:t>____ ____________________________________________________</w:t>
      </w:r>
      <w:r>
        <w:br/>
      </w:r>
      <w:r>
        <w:rPr>
          <w:rFonts w:ascii="Times New Roman"/>
          <w:b w:val="false"/>
          <w:i w:val="false"/>
          <w:color w:val="000000"/>
          <w:sz w:val="28"/>
        </w:rPr>
        <w:t>
қолы құжатты қабылдаған тұлғаның Т.А.Ә. (кесу сызығы)</w:t>
      </w:r>
    </w:p>
    <w:p>
      <w:pPr>
        <w:spacing w:after="0"/>
        <w:ind w:left="0"/>
        <w:jc w:val="both"/>
      </w:pPr>
      <w:r>
        <w:rPr>
          <w:rFonts w:ascii="Times New Roman"/>
          <w:b w:val="false"/>
          <w:i w:val="false"/>
          <w:color w:val="000000"/>
          <w:sz w:val="28"/>
        </w:rPr>
        <w:t>      Өзгерістен туындаған жағдайда 15 жұмыс күні ішінде олар туралы хабарлауға міндеттенемін. Жалған ақпараттар мен жасанды құжаттар бергені үшін жауапкершілікке тартылатындығы жөнінде ескертілді.</w:t>
      </w:r>
      <w:r>
        <w:br/>
      </w:r>
      <w:r>
        <w:rPr>
          <w:rFonts w:ascii="Times New Roman"/>
          <w:b w:val="false"/>
          <w:i w:val="false"/>
          <w:color w:val="000000"/>
          <w:sz w:val="28"/>
        </w:rPr>
        <w:t>
      20 ____жылғы «___» __________ __ дана қоса берілген құжаттар санымен ____________ азаматтың (азаматшаның) өтініші қабылданды.</w:t>
      </w:r>
    </w:p>
    <w:p>
      <w:pPr>
        <w:spacing w:after="0"/>
        <w:ind w:left="0"/>
        <w:jc w:val="both"/>
      </w:pPr>
      <w:r>
        <w:rPr>
          <w:rFonts w:ascii="Times New Roman"/>
          <w:b w:val="false"/>
          <w:i w:val="false"/>
          <w:color w:val="000000"/>
          <w:sz w:val="28"/>
        </w:rPr>
        <w:t>____ ______________________________________________</w:t>
      </w:r>
    </w:p>
    <w:p>
      <w:pPr>
        <w:spacing w:after="0"/>
        <w:ind w:left="0"/>
        <w:jc w:val="both"/>
      </w:pPr>
      <w:r>
        <w:rPr>
          <w:rFonts w:ascii="Times New Roman"/>
          <w:b w:val="false"/>
          <w:i w:val="false"/>
          <w:color w:val="000000"/>
          <w:sz w:val="28"/>
        </w:rPr>
        <w:t>қолы құжатты қабылдаған тұлғаның Т.А.Ә.</w:t>
      </w:r>
    </w:p>
    <w:bookmarkStart w:name="z33" w:id="15"/>
    <w:p>
      <w:pPr>
        <w:spacing w:after="0"/>
        <w:ind w:left="0"/>
        <w:jc w:val="both"/>
      </w:pPr>
      <w:r>
        <w:rPr>
          <w:rFonts w:ascii="Times New Roman"/>
          <w:b w:val="false"/>
          <w:i w:val="false"/>
          <w:color w:val="000000"/>
          <w:sz w:val="28"/>
        </w:rPr>
        <w:t>
«Ауылдық елді мекендерге жұмыс істеуге және</w:t>
      </w:r>
      <w:r>
        <w:br/>
      </w:r>
      <w:r>
        <w:rPr>
          <w:rFonts w:ascii="Times New Roman"/>
          <w:b w:val="false"/>
          <w:i w:val="false"/>
          <w:color w:val="000000"/>
          <w:sz w:val="28"/>
        </w:rPr>
        <w:t>
тұруға келген денсаулық сақтау, білім беру,</w:t>
      </w:r>
      <w:r>
        <w:br/>
      </w:r>
      <w:r>
        <w:rPr>
          <w:rFonts w:ascii="Times New Roman"/>
          <w:b w:val="false"/>
          <w:i w:val="false"/>
          <w:color w:val="000000"/>
          <w:sz w:val="28"/>
        </w:rPr>
        <w:t>
әлеуметтік қамсыздандыру, мәдениет, спорт және</w:t>
      </w:r>
      <w:r>
        <w:br/>
      </w:r>
      <w:r>
        <w:rPr>
          <w:rFonts w:ascii="Times New Roman"/>
          <w:b w:val="false"/>
          <w:i w:val="false"/>
          <w:color w:val="000000"/>
          <w:sz w:val="28"/>
        </w:rPr>
        <w:t>
ветеринария мамандарына әлеуметтік қолдау шараларын</w:t>
      </w:r>
      <w:r>
        <w:br/>
      </w:r>
      <w:r>
        <w:rPr>
          <w:rFonts w:ascii="Times New Roman"/>
          <w:b w:val="false"/>
          <w:i w:val="false"/>
          <w:color w:val="000000"/>
          <w:sz w:val="28"/>
        </w:rPr>
        <w:t>
ұсыну» мемлекеттік қызмет регламентіне 4-қосымша</w:t>
      </w:r>
    </w:p>
    <w:bookmarkEnd w:id="15"/>
    <w:p>
      <w:pPr>
        <w:spacing w:after="0"/>
        <w:ind w:left="0"/>
        <w:jc w:val="left"/>
      </w:pPr>
      <w:r>
        <w:rPr>
          <w:rFonts w:ascii="Times New Roman"/>
          <w:b/>
          <w:i w:val="false"/>
          <w:color w:val="000000"/>
        </w:rPr>
        <w:t xml:space="preserve"> Әрбір ҚФЕ әкімшілік әрекеттердің (үдерістердің) бірізділігі мен өзара мәтіндік кестелік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200"/>
        <w:gridCol w:w="1937"/>
        <w:gridCol w:w="1877"/>
        <w:gridCol w:w="1937"/>
        <w:gridCol w:w="1715"/>
        <w:gridCol w:w="1979"/>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(жүріс, жұмыс ағыны) әрекеті</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9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r>
              <w:br/>
            </w:r>
            <w:r>
              <w:rPr>
                <w:rFonts w:ascii="Times New Roman"/>
                <w:b w:val="false"/>
                <w:i w:val="false"/>
                <w:color w:val="000000"/>
                <w:sz w:val="20"/>
              </w:rPr>
              <w:t>
сы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жұмыс істейтін комиссия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w:t>
            </w:r>
            <w:r>
              <w:br/>
            </w:r>
            <w:r>
              <w:rPr>
                <w:rFonts w:ascii="Times New Roman"/>
                <w:b w:val="false"/>
                <w:i w:val="false"/>
                <w:color w:val="000000"/>
                <w:sz w:val="20"/>
              </w:rPr>
              <w:t>
цестің, рәсімнің,</w:t>
            </w:r>
            <w:r>
              <w:br/>
            </w:r>
            <w:r>
              <w:rPr>
                <w:rFonts w:ascii="Times New Roman"/>
                <w:b w:val="false"/>
                <w:i w:val="false"/>
                <w:color w:val="000000"/>
                <w:sz w:val="20"/>
              </w:rPr>
              <w:t>
операция</w:t>
            </w:r>
            <w:r>
              <w:br/>
            </w:r>
            <w:r>
              <w:rPr>
                <w:rFonts w:ascii="Times New Roman"/>
                <w:b w:val="false"/>
                <w:i w:val="false"/>
                <w:color w:val="000000"/>
                <w:sz w:val="20"/>
              </w:rPr>
              <w:t>
ның) олардың сипаттама</w:t>
            </w:r>
            <w:r>
              <w:br/>
            </w:r>
            <w:r>
              <w:rPr>
                <w:rFonts w:ascii="Times New Roman"/>
                <w:b w:val="false"/>
                <w:i w:val="false"/>
                <w:color w:val="000000"/>
                <w:sz w:val="20"/>
              </w:rPr>
              <w:t>
сы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w:t>
            </w:r>
            <w:r>
              <w:br/>
            </w:r>
            <w:r>
              <w:rPr>
                <w:rFonts w:ascii="Times New Roman"/>
                <w:b w:val="false"/>
                <w:i w:val="false"/>
                <w:color w:val="000000"/>
                <w:sz w:val="20"/>
              </w:rPr>
              <w:t>
ды, журналға тіркейді, тұтынушы</w:t>
            </w:r>
            <w:r>
              <w:br/>
            </w:r>
            <w:r>
              <w:rPr>
                <w:rFonts w:ascii="Times New Roman"/>
                <w:b w:val="false"/>
                <w:i w:val="false"/>
                <w:color w:val="000000"/>
                <w:sz w:val="20"/>
              </w:rPr>
              <w:t>
ға олар</w:t>
            </w:r>
            <w:r>
              <w:br/>
            </w:r>
            <w:r>
              <w:rPr>
                <w:rFonts w:ascii="Times New Roman"/>
                <w:b w:val="false"/>
                <w:i w:val="false"/>
                <w:color w:val="000000"/>
                <w:sz w:val="20"/>
              </w:rPr>
              <w:t>
мен әлеу</w:t>
            </w:r>
            <w:r>
              <w:br/>
            </w:r>
            <w:r>
              <w:rPr>
                <w:rFonts w:ascii="Times New Roman"/>
                <w:b w:val="false"/>
                <w:i w:val="false"/>
                <w:color w:val="000000"/>
                <w:sz w:val="20"/>
              </w:rPr>
              <w:t>
меттік қолдау шараларын алу күнінен тұратын қолхат береді және уәкілетті органның басшысына тапсырады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мен ұсы</w:t>
            </w:r>
            <w:r>
              <w:br/>
            </w:r>
            <w:r>
              <w:rPr>
                <w:rFonts w:ascii="Times New Roman"/>
                <w:b w:val="false"/>
                <w:i w:val="false"/>
                <w:color w:val="000000"/>
                <w:sz w:val="20"/>
              </w:rPr>
              <w:t>
нылған құ</w:t>
            </w:r>
            <w:r>
              <w:br/>
            </w:r>
            <w:r>
              <w:rPr>
                <w:rFonts w:ascii="Times New Roman"/>
                <w:b w:val="false"/>
                <w:i w:val="false"/>
                <w:color w:val="000000"/>
                <w:sz w:val="20"/>
              </w:rPr>
              <w:t>
жаттарды қарастыру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w:t>
            </w:r>
            <w:r>
              <w:br/>
            </w:r>
            <w:r>
              <w:rPr>
                <w:rFonts w:ascii="Times New Roman"/>
                <w:b w:val="false"/>
                <w:i w:val="false"/>
                <w:color w:val="000000"/>
                <w:sz w:val="20"/>
              </w:rPr>
              <w:t>
лықтығын, ұсынылған құжаттар</w:t>
            </w:r>
            <w:r>
              <w:br/>
            </w:r>
            <w:r>
              <w:rPr>
                <w:rFonts w:ascii="Times New Roman"/>
                <w:b w:val="false"/>
                <w:i w:val="false"/>
                <w:color w:val="000000"/>
                <w:sz w:val="20"/>
              </w:rPr>
              <w:t>
дың дұрыс</w:t>
            </w:r>
            <w:r>
              <w:br/>
            </w:r>
            <w:r>
              <w:rPr>
                <w:rFonts w:ascii="Times New Roman"/>
                <w:b w:val="false"/>
                <w:i w:val="false"/>
                <w:color w:val="000000"/>
                <w:sz w:val="20"/>
              </w:rPr>
              <w:t>
тығын тексеру (күмәнді құжаттар</w:t>
            </w:r>
            <w:r>
              <w:br/>
            </w:r>
            <w:r>
              <w:rPr>
                <w:rFonts w:ascii="Times New Roman"/>
                <w:b w:val="false"/>
                <w:i w:val="false"/>
                <w:color w:val="000000"/>
                <w:sz w:val="20"/>
              </w:rPr>
              <w:t>
ды тапсырған жағдайда үш жұмыс күні ішінде тұ</w:t>
            </w:r>
            <w:r>
              <w:br/>
            </w:r>
            <w:r>
              <w:rPr>
                <w:rFonts w:ascii="Times New Roman"/>
                <w:b w:val="false"/>
                <w:i w:val="false"/>
                <w:color w:val="000000"/>
                <w:sz w:val="20"/>
              </w:rPr>
              <w:t>
тынушыға бас тарту туралы дәлелді жауап береді), қаржы қа</w:t>
            </w:r>
            <w:r>
              <w:br/>
            </w:r>
            <w:r>
              <w:rPr>
                <w:rFonts w:ascii="Times New Roman"/>
                <w:b w:val="false"/>
                <w:i w:val="false"/>
                <w:color w:val="000000"/>
                <w:sz w:val="20"/>
              </w:rPr>
              <w:t>
ражатының қажеттілігіне есеп жүргізеді және құ</w:t>
            </w:r>
            <w:r>
              <w:br/>
            </w:r>
            <w:r>
              <w:rPr>
                <w:rFonts w:ascii="Times New Roman"/>
                <w:b w:val="false"/>
                <w:i w:val="false"/>
                <w:color w:val="000000"/>
                <w:sz w:val="20"/>
              </w:rPr>
              <w:t>
жаттарды қабылда</w:t>
            </w:r>
            <w:r>
              <w:br/>
            </w:r>
            <w:r>
              <w:rPr>
                <w:rFonts w:ascii="Times New Roman"/>
                <w:b w:val="false"/>
                <w:i w:val="false"/>
                <w:color w:val="000000"/>
                <w:sz w:val="20"/>
              </w:rPr>
              <w:t>
ған күннен бастап бес күн</w:t>
            </w:r>
            <w:r>
              <w:br/>
            </w:r>
            <w:r>
              <w:rPr>
                <w:rFonts w:ascii="Times New Roman"/>
                <w:b w:val="false"/>
                <w:i w:val="false"/>
                <w:color w:val="000000"/>
                <w:sz w:val="20"/>
              </w:rPr>
              <w:t>
тізбелік күн ішін</w:t>
            </w:r>
            <w:r>
              <w:br/>
            </w:r>
            <w:r>
              <w:rPr>
                <w:rFonts w:ascii="Times New Roman"/>
                <w:b w:val="false"/>
                <w:i w:val="false"/>
                <w:color w:val="000000"/>
                <w:sz w:val="20"/>
              </w:rPr>
              <w:t>
де ко</w:t>
            </w:r>
            <w:r>
              <w:br/>
            </w:r>
            <w:r>
              <w:rPr>
                <w:rFonts w:ascii="Times New Roman"/>
                <w:b w:val="false"/>
                <w:i w:val="false"/>
                <w:color w:val="000000"/>
                <w:sz w:val="20"/>
              </w:rPr>
              <w:t>
миссияға қарауға жолдайды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w:t>
            </w:r>
            <w:r>
              <w:br/>
            </w:r>
            <w:r>
              <w:rPr>
                <w:rFonts w:ascii="Times New Roman"/>
                <w:b w:val="false"/>
                <w:i w:val="false"/>
                <w:color w:val="000000"/>
                <w:sz w:val="20"/>
              </w:rPr>
              <w:t>
ған құ</w:t>
            </w:r>
            <w:r>
              <w:br/>
            </w:r>
            <w:r>
              <w:rPr>
                <w:rFonts w:ascii="Times New Roman"/>
                <w:b w:val="false"/>
                <w:i w:val="false"/>
                <w:color w:val="000000"/>
                <w:sz w:val="20"/>
              </w:rPr>
              <w:t>
жаттар</w:t>
            </w:r>
            <w:r>
              <w:br/>
            </w:r>
            <w:r>
              <w:rPr>
                <w:rFonts w:ascii="Times New Roman"/>
                <w:b w:val="false"/>
                <w:i w:val="false"/>
                <w:color w:val="000000"/>
                <w:sz w:val="20"/>
              </w:rPr>
              <w:t>
мен</w:t>
            </w:r>
            <w:r>
              <w:br/>
            </w:r>
            <w:r>
              <w:rPr>
                <w:rFonts w:ascii="Times New Roman"/>
                <w:b w:val="false"/>
                <w:i w:val="false"/>
                <w:color w:val="000000"/>
                <w:sz w:val="20"/>
              </w:rPr>
              <w:t>
қарау</w:t>
            </w:r>
            <w:r>
              <w:br/>
            </w:r>
            <w:r>
              <w:rPr>
                <w:rFonts w:ascii="Times New Roman"/>
                <w:b w:val="false"/>
                <w:i w:val="false"/>
                <w:color w:val="000000"/>
                <w:sz w:val="20"/>
              </w:rPr>
              <w:t>
және тұ</w:t>
            </w:r>
            <w:r>
              <w:br/>
            </w:r>
            <w:r>
              <w:rPr>
                <w:rFonts w:ascii="Times New Roman"/>
                <w:b w:val="false"/>
                <w:i w:val="false"/>
                <w:color w:val="000000"/>
                <w:sz w:val="20"/>
              </w:rPr>
              <w:t>
тынушыға</w:t>
            </w:r>
            <w:r>
              <w:br/>
            </w:r>
            <w:r>
              <w:rPr>
                <w:rFonts w:ascii="Times New Roman"/>
                <w:b w:val="false"/>
                <w:i w:val="false"/>
                <w:color w:val="000000"/>
                <w:sz w:val="20"/>
              </w:rPr>
              <w:t>
әлеумет</w:t>
            </w:r>
            <w:r>
              <w:br/>
            </w:r>
            <w:r>
              <w:rPr>
                <w:rFonts w:ascii="Times New Roman"/>
                <w:b w:val="false"/>
                <w:i w:val="false"/>
                <w:color w:val="000000"/>
                <w:sz w:val="20"/>
              </w:rPr>
              <w:t>
тік қол</w:t>
            </w:r>
            <w:r>
              <w:br/>
            </w:r>
            <w:r>
              <w:rPr>
                <w:rFonts w:ascii="Times New Roman"/>
                <w:b w:val="false"/>
                <w:i w:val="false"/>
                <w:color w:val="000000"/>
                <w:sz w:val="20"/>
              </w:rPr>
              <w:t>
дау ша</w:t>
            </w:r>
            <w:r>
              <w:br/>
            </w:r>
            <w:r>
              <w:rPr>
                <w:rFonts w:ascii="Times New Roman"/>
                <w:b w:val="false"/>
                <w:i w:val="false"/>
                <w:color w:val="000000"/>
                <w:sz w:val="20"/>
              </w:rPr>
              <w:t>
раларын</w:t>
            </w:r>
            <w:r>
              <w:br/>
            </w:r>
            <w:r>
              <w:rPr>
                <w:rFonts w:ascii="Times New Roman"/>
                <w:b w:val="false"/>
                <w:i w:val="false"/>
                <w:color w:val="000000"/>
                <w:sz w:val="20"/>
              </w:rPr>
              <w:t>
беру</w:t>
            </w:r>
            <w:r>
              <w:br/>
            </w:r>
            <w:r>
              <w:rPr>
                <w:rFonts w:ascii="Times New Roman"/>
                <w:b w:val="false"/>
                <w:i w:val="false"/>
                <w:color w:val="000000"/>
                <w:sz w:val="20"/>
              </w:rPr>
              <w:t>
туралы</w:t>
            </w:r>
            <w:r>
              <w:br/>
            </w:r>
            <w:r>
              <w:rPr>
                <w:rFonts w:ascii="Times New Roman"/>
                <w:b w:val="false"/>
                <w:i w:val="false"/>
                <w:color w:val="000000"/>
                <w:sz w:val="20"/>
              </w:rPr>
              <w:t>
әкімдік</w:t>
            </w:r>
            <w:r>
              <w:br/>
            </w:r>
            <w:r>
              <w:rPr>
                <w:rFonts w:ascii="Times New Roman"/>
                <w:b w:val="false"/>
                <w:i w:val="false"/>
                <w:color w:val="000000"/>
                <w:sz w:val="20"/>
              </w:rPr>
              <w:t>
ке ұсыну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w:t>
            </w:r>
            <w:r>
              <w:br/>
            </w:r>
            <w:r>
              <w:rPr>
                <w:rFonts w:ascii="Times New Roman"/>
                <w:b w:val="false"/>
                <w:i w:val="false"/>
                <w:color w:val="000000"/>
                <w:sz w:val="20"/>
              </w:rPr>
              <w:t>
тік қолдау шараларын беру туралы қаулы қабылдау</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жауапты орындаушы</w:t>
            </w:r>
            <w:r>
              <w:br/>
            </w:r>
            <w:r>
              <w:rPr>
                <w:rFonts w:ascii="Times New Roman"/>
                <w:b w:val="false"/>
                <w:i w:val="false"/>
                <w:color w:val="000000"/>
                <w:sz w:val="20"/>
              </w:rPr>
              <w:t>
ға тапсыру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дәлелді жауап не құжаттар</w:t>
            </w:r>
            <w:r>
              <w:br/>
            </w:r>
            <w:r>
              <w:rPr>
                <w:rFonts w:ascii="Times New Roman"/>
                <w:b w:val="false"/>
                <w:i w:val="false"/>
                <w:color w:val="000000"/>
                <w:sz w:val="20"/>
              </w:rPr>
              <w:t>
ды тұрақ</w:t>
            </w:r>
            <w:r>
              <w:br/>
            </w:r>
            <w:r>
              <w:rPr>
                <w:rFonts w:ascii="Times New Roman"/>
                <w:b w:val="false"/>
                <w:i w:val="false"/>
                <w:color w:val="000000"/>
                <w:sz w:val="20"/>
              </w:rPr>
              <w:t>
ты жұмыс</w:t>
            </w:r>
            <w:r>
              <w:br/>
            </w:r>
            <w:r>
              <w:rPr>
                <w:rFonts w:ascii="Times New Roman"/>
                <w:b w:val="false"/>
                <w:i w:val="false"/>
                <w:color w:val="000000"/>
                <w:sz w:val="20"/>
              </w:rPr>
              <w:t>
істейтін</w:t>
            </w:r>
            <w:r>
              <w:br/>
            </w:r>
            <w:r>
              <w:rPr>
                <w:rFonts w:ascii="Times New Roman"/>
                <w:b w:val="false"/>
                <w:i w:val="false"/>
                <w:color w:val="000000"/>
                <w:sz w:val="20"/>
              </w:rPr>
              <w:t>
комиссия</w:t>
            </w:r>
            <w:r>
              <w:br/>
            </w:r>
            <w:r>
              <w:rPr>
                <w:rFonts w:ascii="Times New Roman"/>
                <w:b w:val="false"/>
                <w:i w:val="false"/>
                <w:color w:val="000000"/>
                <w:sz w:val="20"/>
              </w:rPr>
              <w:t>
ға жолдау</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әкімдігі</w:t>
            </w:r>
            <w:r>
              <w:br/>
            </w:r>
            <w:r>
              <w:rPr>
                <w:rFonts w:ascii="Times New Roman"/>
                <w:b w:val="false"/>
                <w:i w:val="false"/>
                <w:color w:val="000000"/>
                <w:sz w:val="20"/>
              </w:rPr>
              <w:t>
нің қаулысы</w:t>
            </w:r>
          </w:p>
        </w:tc>
      </w:tr>
      <w:tr>
        <w:trPr>
          <w:trHeight w:val="20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тартылған жағдайда 3 жұмыс күні ішінде тұ</w:t>
            </w:r>
            <w:r>
              <w:br/>
            </w:r>
            <w:r>
              <w:rPr>
                <w:rFonts w:ascii="Times New Roman"/>
                <w:b w:val="false"/>
                <w:i w:val="false"/>
                <w:color w:val="000000"/>
                <w:sz w:val="20"/>
              </w:rPr>
              <w:t>
тынушыға дәлелді жауап; 5 күнтізбе</w:t>
            </w:r>
            <w:r>
              <w:br/>
            </w:r>
            <w:r>
              <w:rPr>
                <w:rFonts w:ascii="Times New Roman"/>
                <w:b w:val="false"/>
                <w:i w:val="false"/>
                <w:color w:val="000000"/>
                <w:sz w:val="20"/>
              </w:rPr>
              <w:t>
лік күн ішінде ко</w:t>
            </w:r>
            <w:r>
              <w:br/>
            </w:r>
            <w:r>
              <w:rPr>
                <w:rFonts w:ascii="Times New Roman"/>
                <w:b w:val="false"/>
                <w:i w:val="false"/>
                <w:color w:val="000000"/>
                <w:sz w:val="20"/>
              </w:rPr>
              <w:t>
миссияға жолдайды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r>
              <w:br/>
            </w:r>
            <w:r>
              <w:rPr>
                <w:rFonts w:ascii="Times New Roman"/>
                <w:b w:val="false"/>
                <w:i w:val="false"/>
                <w:color w:val="000000"/>
                <w:sz w:val="20"/>
              </w:rPr>
              <w:t>
тізбелік күн ішінде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r>
              <w:br/>
            </w:r>
            <w:r>
              <w:rPr>
                <w:rFonts w:ascii="Times New Roman"/>
                <w:b w:val="false"/>
                <w:i w:val="false"/>
                <w:color w:val="000000"/>
                <w:sz w:val="20"/>
              </w:rPr>
              <w:t>
тізбелік күн ішінде</w:t>
            </w:r>
          </w:p>
        </w:tc>
      </w:tr>
      <w:tr>
        <w:trPr>
          <w:trHeight w:val="2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 нөмірі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5"/>
        <w:gridCol w:w="2524"/>
        <w:gridCol w:w="2840"/>
        <w:gridCol w:w="3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(жүріс, жұмыс ағыны) әрекеті</w:t>
            </w:r>
          </w:p>
        </w:tc>
      </w:tr>
      <w:tr>
        <w:trPr>
          <w:trHeight w:val="345" w:hRule="atLeast"/>
        </w:trPr>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жасағаннан кейін</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 тұлғасында уәкілетті органмен, тұтынушы және сенімді тұлға (агент)</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 тұлға (агент)</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атауы (процестің, рәсімнің, операцияның) олардың сипаттамасы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беру туралы Келісім жасау</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есеп шотына көтерме жәрдемақы сомасын аудару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заңнамасымен бекітілген тәртіпте тұтынушыға тұрғын үй сатып алуға және салуға бюджеттік кредит беру</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і (деректер, құжат,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лық-өкімдік шешім)</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немесе жалға беру келісім шарты</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мерзімдері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w:t>
            </w:r>
            <w:r>
              <w:br/>
            </w:r>
            <w:r>
              <w:rPr>
                <w:rFonts w:ascii="Times New Roman"/>
                <w:b w:val="false"/>
                <w:i w:val="false"/>
                <w:color w:val="000000"/>
                <w:sz w:val="20"/>
              </w:rPr>
              <w:t>
лік күн ішінде</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 ішінде</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жұмыс күні ішінде</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6"/>
    <w:p>
      <w:pPr>
        <w:spacing w:after="0"/>
        <w:ind w:left="0"/>
        <w:jc w:val="left"/>
      </w:pPr>
      <w:r>
        <w:rPr>
          <w:rFonts w:ascii="Times New Roman"/>
          <w:b/>
          <w:i w:val="false"/>
          <w:color w:val="000000"/>
        </w:rPr>
        <w:t xml:space="preserve"> 
Пайдалану нұсқалары. Негізгі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2147"/>
        <w:gridCol w:w="1834"/>
        <w:gridCol w:w="1988"/>
        <w:gridCol w:w="1917"/>
        <w:gridCol w:w="1959"/>
      </w:tblGrid>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маманы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басшысы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шысы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Тұрақты жұмыс істейтін комиссия</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Аудан әкімдігі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Сенімді (агент)</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w:t>
            </w:r>
            <w:r>
              <w:br/>
            </w:r>
            <w:r>
              <w:rPr>
                <w:rFonts w:ascii="Times New Roman"/>
                <w:b w:val="false"/>
                <w:i w:val="false"/>
                <w:color w:val="000000"/>
                <w:sz w:val="20"/>
              </w:rPr>
              <w:t>
ды қабылдау, қолхат беру, өтінішті тіркеу, уәкілет</w:t>
            </w:r>
            <w:r>
              <w:br/>
            </w:r>
            <w:r>
              <w:rPr>
                <w:rFonts w:ascii="Times New Roman"/>
                <w:b w:val="false"/>
                <w:i w:val="false"/>
                <w:color w:val="000000"/>
                <w:sz w:val="20"/>
              </w:rPr>
              <w:t>
ті орган</w:t>
            </w:r>
            <w:r>
              <w:br/>
            </w:r>
            <w:r>
              <w:rPr>
                <w:rFonts w:ascii="Times New Roman"/>
                <w:b w:val="false"/>
                <w:i w:val="false"/>
                <w:color w:val="000000"/>
                <w:sz w:val="20"/>
              </w:rPr>
              <w:t>
ның басшы</w:t>
            </w:r>
            <w:r>
              <w:br/>
            </w:r>
            <w:r>
              <w:rPr>
                <w:rFonts w:ascii="Times New Roman"/>
                <w:b w:val="false"/>
                <w:i w:val="false"/>
                <w:color w:val="000000"/>
                <w:sz w:val="20"/>
              </w:rPr>
              <w:t>
лыққа тапсыру</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Тұтынушы</w:t>
            </w:r>
            <w:r>
              <w:br/>
            </w:r>
            <w:r>
              <w:rPr>
                <w:rFonts w:ascii="Times New Roman"/>
                <w:b w:val="false"/>
                <w:i w:val="false"/>
                <w:color w:val="000000"/>
                <w:sz w:val="20"/>
              </w:rPr>
              <w:t>
мен ұсынылған құжаттарды қарау, жауапты маманға тапсыру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толық</w:t>
            </w:r>
            <w:r>
              <w:br/>
            </w:r>
            <w:r>
              <w:rPr>
                <w:rFonts w:ascii="Times New Roman"/>
                <w:b w:val="false"/>
                <w:i w:val="false"/>
                <w:color w:val="000000"/>
                <w:sz w:val="20"/>
              </w:rPr>
              <w:t>
тығын,</w:t>
            </w:r>
            <w:r>
              <w:br/>
            </w:r>
            <w:r>
              <w:rPr>
                <w:rFonts w:ascii="Times New Roman"/>
                <w:b w:val="false"/>
                <w:i w:val="false"/>
                <w:color w:val="000000"/>
                <w:sz w:val="20"/>
              </w:rPr>
              <w:t>
ұсыныл</w:t>
            </w:r>
            <w:r>
              <w:br/>
            </w:r>
            <w:r>
              <w:rPr>
                <w:rFonts w:ascii="Times New Roman"/>
                <w:b w:val="false"/>
                <w:i w:val="false"/>
                <w:color w:val="000000"/>
                <w:sz w:val="20"/>
              </w:rPr>
              <w:t>
ған құ</w:t>
            </w:r>
            <w:r>
              <w:br/>
            </w:r>
            <w:r>
              <w:rPr>
                <w:rFonts w:ascii="Times New Roman"/>
                <w:b w:val="false"/>
                <w:i w:val="false"/>
                <w:color w:val="000000"/>
                <w:sz w:val="20"/>
              </w:rPr>
              <w:t>
жаттард</w:t>
            </w:r>
            <w:r>
              <w:br/>
            </w:r>
            <w:r>
              <w:rPr>
                <w:rFonts w:ascii="Times New Roman"/>
                <w:b w:val="false"/>
                <w:i w:val="false"/>
                <w:color w:val="000000"/>
                <w:sz w:val="20"/>
              </w:rPr>
              <w:t>
ың дұ</w:t>
            </w:r>
            <w:r>
              <w:br/>
            </w:r>
            <w:r>
              <w:rPr>
                <w:rFonts w:ascii="Times New Roman"/>
                <w:b w:val="false"/>
                <w:i w:val="false"/>
                <w:color w:val="000000"/>
                <w:sz w:val="20"/>
              </w:rPr>
              <w:t>
рыстығын</w:t>
            </w:r>
            <w:r>
              <w:br/>
            </w:r>
            <w:r>
              <w:rPr>
                <w:rFonts w:ascii="Times New Roman"/>
                <w:b w:val="false"/>
                <w:i w:val="false"/>
                <w:color w:val="000000"/>
                <w:sz w:val="20"/>
              </w:rPr>
              <w:t>
тексеру,</w:t>
            </w:r>
            <w:r>
              <w:br/>
            </w:r>
            <w:r>
              <w:rPr>
                <w:rFonts w:ascii="Times New Roman"/>
                <w:b w:val="false"/>
                <w:i w:val="false"/>
                <w:color w:val="000000"/>
                <w:sz w:val="20"/>
              </w:rPr>
              <w:t>
тұрақты</w:t>
            </w:r>
            <w:r>
              <w:br/>
            </w:r>
            <w:r>
              <w:rPr>
                <w:rFonts w:ascii="Times New Roman"/>
                <w:b w:val="false"/>
                <w:i w:val="false"/>
                <w:color w:val="000000"/>
                <w:sz w:val="20"/>
              </w:rPr>
              <w:t>
жұмыс</w:t>
            </w:r>
            <w:r>
              <w:br/>
            </w:r>
            <w:r>
              <w:rPr>
                <w:rFonts w:ascii="Times New Roman"/>
                <w:b w:val="false"/>
                <w:i w:val="false"/>
                <w:color w:val="000000"/>
                <w:sz w:val="20"/>
              </w:rPr>
              <w:t>
істейтін</w:t>
            </w:r>
            <w:r>
              <w:br/>
            </w:r>
            <w:r>
              <w:rPr>
                <w:rFonts w:ascii="Times New Roman"/>
                <w:b w:val="false"/>
                <w:i w:val="false"/>
                <w:color w:val="000000"/>
                <w:sz w:val="20"/>
              </w:rPr>
              <w:t>
комиссия</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Ұсынылған</w:t>
            </w:r>
            <w:r>
              <w:br/>
            </w:r>
            <w:r>
              <w:rPr>
                <w:rFonts w:ascii="Times New Roman"/>
                <w:b w:val="false"/>
                <w:i w:val="false"/>
                <w:color w:val="000000"/>
                <w:sz w:val="20"/>
              </w:rPr>
              <w:t>
құжаттар</w:t>
            </w:r>
            <w:r>
              <w:br/>
            </w:r>
            <w:r>
              <w:rPr>
                <w:rFonts w:ascii="Times New Roman"/>
                <w:b w:val="false"/>
                <w:i w:val="false"/>
                <w:color w:val="000000"/>
                <w:sz w:val="20"/>
              </w:rPr>
              <w:t>
ды қарау</w:t>
            </w:r>
            <w:r>
              <w:br/>
            </w:r>
            <w:r>
              <w:rPr>
                <w:rFonts w:ascii="Times New Roman"/>
                <w:b w:val="false"/>
                <w:i w:val="false"/>
                <w:color w:val="000000"/>
                <w:sz w:val="20"/>
              </w:rPr>
              <w:t>
және тұ</w:t>
            </w:r>
            <w:r>
              <w:br/>
            </w:r>
            <w:r>
              <w:rPr>
                <w:rFonts w:ascii="Times New Roman"/>
                <w:b w:val="false"/>
                <w:i w:val="false"/>
                <w:color w:val="000000"/>
                <w:sz w:val="20"/>
              </w:rPr>
              <w:t>
тынушыға</w:t>
            </w:r>
            <w:r>
              <w:br/>
            </w:r>
            <w:r>
              <w:rPr>
                <w:rFonts w:ascii="Times New Roman"/>
                <w:b w:val="false"/>
                <w:i w:val="false"/>
                <w:color w:val="000000"/>
                <w:sz w:val="20"/>
              </w:rPr>
              <w:t>
әлеумет</w:t>
            </w:r>
            <w:r>
              <w:br/>
            </w:r>
            <w:r>
              <w:rPr>
                <w:rFonts w:ascii="Times New Roman"/>
                <w:b w:val="false"/>
                <w:i w:val="false"/>
                <w:color w:val="000000"/>
                <w:sz w:val="20"/>
              </w:rPr>
              <w:t>
тік қол</w:t>
            </w:r>
            <w:r>
              <w:br/>
            </w:r>
            <w:r>
              <w:rPr>
                <w:rFonts w:ascii="Times New Roman"/>
                <w:b w:val="false"/>
                <w:i w:val="false"/>
                <w:color w:val="000000"/>
                <w:sz w:val="20"/>
              </w:rPr>
              <w:t>
дау шара</w:t>
            </w:r>
            <w:r>
              <w:br/>
            </w:r>
            <w:r>
              <w:rPr>
                <w:rFonts w:ascii="Times New Roman"/>
                <w:b w:val="false"/>
                <w:i w:val="false"/>
                <w:color w:val="000000"/>
                <w:sz w:val="20"/>
              </w:rPr>
              <w:t>
ларын</w:t>
            </w:r>
            <w:r>
              <w:br/>
            </w:r>
            <w:r>
              <w:rPr>
                <w:rFonts w:ascii="Times New Roman"/>
                <w:b w:val="false"/>
                <w:i w:val="false"/>
                <w:color w:val="000000"/>
                <w:sz w:val="20"/>
              </w:rPr>
              <w:t>
беру тура</w:t>
            </w:r>
            <w:r>
              <w:br/>
            </w:r>
            <w:r>
              <w:rPr>
                <w:rFonts w:ascii="Times New Roman"/>
                <w:b w:val="false"/>
                <w:i w:val="false"/>
                <w:color w:val="000000"/>
                <w:sz w:val="20"/>
              </w:rPr>
              <w:t>
лы аудан</w:t>
            </w:r>
            <w:r>
              <w:br/>
            </w:r>
            <w:r>
              <w:rPr>
                <w:rFonts w:ascii="Times New Roman"/>
                <w:b w:val="false"/>
                <w:i w:val="false"/>
                <w:color w:val="000000"/>
                <w:sz w:val="20"/>
              </w:rPr>
              <w:t>
әкімдігі</w:t>
            </w:r>
            <w:r>
              <w:br/>
            </w:r>
            <w:r>
              <w:rPr>
                <w:rFonts w:ascii="Times New Roman"/>
                <w:b w:val="false"/>
                <w:i w:val="false"/>
                <w:color w:val="000000"/>
                <w:sz w:val="20"/>
              </w:rPr>
              <w:t>
не ұсыну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Әлеумет</w:t>
            </w:r>
            <w:r>
              <w:br/>
            </w:r>
            <w:r>
              <w:rPr>
                <w:rFonts w:ascii="Times New Roman"/>
                <w:b w:val="false"/>
                <w:i w:val="false"/>
                <w:color w:val="000000"/>
                <w:sz w:val="20"/>
              </w:rPr>
              <w:t>
тік</w:t>
            </w:r>
            <w:r>
              <w:br/>
            </w:r>
            <w:r>
              <w:rPr>
                <w:rFonts w:ascii="Times New Roman"/>
                <w:b w:val="false"/>
                <w:i w:val="false"/>
                <w:color w:val="000000"/>
                <w:sz w:val="20"/>
              </w:rPr>
              <w:t>
қолдау</w:t>
            </w:r>
            <w:r>
              <w:br/>
            </w:r>
            <w:r>
              <w:rPr>
                <w:rFonts w:ascii="Times New Roman"/>
                <w:b w:val="false"/>
                <w:i w:val="false"/>
                <w:color w:val="000000"/>
                <w:sz w:val="20"/>
              </w:rPr>
              <w:t>
шараларын</w:t>
            </w:r>
            <w:r>
              <w:br/>
            </w:r>
            <w:r>
              <w:rPr>
                <w:rFonts w:ascii="Times New Roman"/>
                <w:b w:val="false"/>
                <w:i w:val="false"/>
                <w:color w:val="000000"/>
                <w:sz w:val="20"/>
              </w:rPr>
              <w:t>
беру</w:t>
            </w:r>
            <w:r>
              <w:br/>
            </w:r>
            <w:r>
              <w:rPr>
                <w:rFonts w:ascii="Times New Roman"/>
                <w:b w:val="false"/>
                <w:i w:val="false"/>
                <w:color w:val="000000"/>
                <w:sz w:val="20"/>
              </w:rPr>
              <w:t>
туралы</w:t>
            </w:r>
            <w:r>
              <w:br/>
            </w:r>
            <w:r>
              <w:rPr>
                <w:rFonts w:ascii="Times New Roman"/>
                <w:b w:val="false"/>
                <w:i w:val="false"/>
                <w:color w:val="000000"/>
                <w:sz w:val="20"/>
              </w:rPr>
              <w:t>
қаулы</w:t>
            </w:r>
            <w:r>
              <w:br/>
            </w:r>
            <w:r>
              <w:rPr>
                <w:rFonts w:ascii="Times New Roman"/>
                <w:b w:val="false"/>
                <w:i w:val="false"/>
                <w:color w:val="000000"/>
                <w:sz w:val="20"/>
              </w:rPr>
              <w:t>
қабылдау</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басшысы тұлғасында уәкілетті органмен, тұтынушы</w:t>
            </w:r>
            <w:r>
              <w:br/>
            </w:r>
            <w:r>
              <w:rPr>
                <w:rFonts w:ascii="Times New Roman"/>
                <w:b w:val="false"/>
                <w:i w:val="false"/>
                <w:color w:val="000000"/>
                <w:sz w:val="20"/>
              </w:rPr>
              <w:t>
мен және сенімді (агентпен) бірлесіп әлеуметтік қолдау шараларын беру туралы Келісім жасау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Тұтынушы</w:t>
            </w:r>
            <w:r>
              <w:br/>
            </w:r>
            <w:r>
              <w:rPr>
                <w:rFonts w:ascii="Times New Roman"/>
                <w:b w:val="false"/>
                <w:i w:val="false"/>
                <w:color w:val="000000"/>
                <w:sz w:val="20"/>
              </w:rPr>
              <w:t>
ның жеке</w:t>
            </w:r>
            <w:r>
              <w:br/>
            </w:r>
            <w:r>
              <w:rPr>
                <w:rFonts w:ascii="Times New Roman"/>
                <w:b w:val="false"/>
                <w:i w:val="false"/>
                <w:color w:val="000000"/>
                <w:sz w:val="20"/>
              </w:rPr>
              <w:t>
есеп</w:t>
            </w:r>
            <w:r>
              <w:br/>
            </w:r>
            <w:r>
              <w:rPr>
                <w:rFonts w:ascii="Times New Roman"/>
                <w:b w:val="false"/>
                <w:i w:val="false"/>
                <w:color w:val="000000"/>
                <w:sz w:val="20"/>
              </w:rPr>
              <w:t>
шотына</w:t>
            </w:r>
            <w:r>
              <w:br/>
            </w:r>
            <w:r>
              <w:rPr>
                <w:rFonts w:ascii="Times New Roman"/>
                <w:b w:val="false"/>
                <w:i w:val="false"/>
                <w:color w:val="000000"/>
                <w:sz w:val="20"/>
              </w:rPr>
              <w:t>
көтерме</w:t>
            </w:r>
            <w:r>
              <w:br/>
            </w:r>
            <w:r>
              <w:rPr>
                <w:rFonts w:ascii="Times New Roman"/>
                <w:b w:val="false"/>
                <w:i w:val="false"/>
                <w:color w:val="000000"/>
                <w:sz w:val="20"/>
              </w:rPr>
              <w:t>
жәрдема</w:t>
            </w:r>
            <w:r>
              <w:br/>
            </w:r>
            <w:r>
              <w:rPr>
                <w:rFonts w:ascii="Times New Roman"/>
                <w:b w:val="false"/>
                <w:i w:val="false"/>
                <w:color w:val="000000"/>
                <w:sz w:val="20"/>
              </w:rPr>
              <w:t>
қы</w:t>
            </w:r>
            <w:r>
              <w:br/>
            </w:r>
            <w:r>
              <w:rPr>
                <w:rFonts w:ascii="Times New Roman"/>
                <w:b w:val="false"/>
                <w:i w:val="false"/>
                <w:color w:val="000000"/>
                <w:sz w:val="20"/>
              </w:rPr>
              <w:t>
сомасын</w:t>
            </w:r>
            <w:r>
              <w:br/>
            </w:r>
            <w:r>
              <w:rPr>
                <w:rFonts w:ascii="Times New Roman"/>
                <w:b w:val="false"/>
                <w:i w:val="false"/>
                <w:color w:val="000000"/>
                <w:sz w:val="20"/>
              </w:rPr>
              <w:t>
аудару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Қазақстан</w:t>
            </w:r>
            <w:r>
              <w:br/>
            </w:r>
            <w:r>
              <w:rPr>
                <w:rFonts w:ascii="Times New Roman"/>
                <w:b w:val="false"/>
                <w:i w:val="false"/>
                <w:color w:val="000000"/>
                <w:sz w:val="20"/>
              </w:rPr>
              <w:t>
Республи</w:t>
            </w:r>
            <w:r>
              <w:br/>
            </w:r>
            <w:r>
              <w:rPr>
                <w:rFonts w:ascii="Times New Roman"/>
                <w:b w:val="false"/>
                <w:i w:val="false"/>
                <w:color w:val="000000"/>
                <w:sz w:val="20"/>
              </w:rPr>
              <w:t>
касының</w:t>
            </w:r>
            <w:r>
              <w:br/>
            </w:r>
            <w:r>
              <w:rPr>
                <w:rFonts w:ascii="Times New Roman"/>
                <w:b w:val="false"/>
                <w:i w:val="false"/>
                <w:color w:val="000000"/>
                <w:sz w:val="20"/>
              </w:rPr>
              <w:t>
заңнамасы</w:t>
            </w:r>
            <w:r>
              <w:br/>
            </w:r>
            <w:r>
              <w:rPr>
                <w:rFonts w:ascii="Times New Roman"/>
                <w:b w:val="false"/>
                <w:i w:val="false"/>
                <w:color w:val="000000"/>
                <w:sz w:val="20"/>
              </w:rPr>
              <w:t>
мен бекі</w:t>
            </w:r>
            <w:r>
              <w:br/>
            </w:r>
            <w:r>
              <w:rPr>
                <w:rFonts w:ascii="Times New Roman"/>
                <w:b w:val="false"/>
                <w:i w:val="false"/>
                <w:color w:val="000000"/>
                <w:sz w:val="20"/>
              </w:rPr>
              <w:t>
тілген</w:t>
            </w:r>
            <w:r>
              <w:br/>
            </w:r>
            <w:r>
              <w:rPr>
                <w:rFonts w:ascii="Times New Roman"/>
                <w:b w:val="false"/>
                <w:i w:val="false"/>
                <w:color w:val="000000"/>
                <w:sz w:val="20"/>
              </w:rPr>
              <w:t>
тәртіпте</w:t>
            </w:r>
            <w:r>
              <w:br/>
            </w:r>
            <w:r>
              <w:rPr>
                <w:rFonts w:ascii="Times New Roman"/>
                <w:b w:val="false"/>
                <w:i w:val="false"/>
                <w:color w:val="000000"/>
                <w:sz w:val="20"/>
              </w:rPr>
              <w:t>
тұтынушы</w:t>
            </w:r>
            <w:r>
              <w:br/>
            </w:r>
            <w:r>
              <w:rPr>
                <w:rFonts w:ascii="Times New Roman"/>
                <w:b w:val="false"/>
                <w:i w:val="false"/>
                <w:color w:val="000000"/>
                <w:sz w:val="20"/>
              </w:rPr>
              <w:t>
ға тұрғын</w:t>
            </w:r>
            <w:r>
              <w:br/>
            </w:r>
            <w:r>
              <w:rPr>
                <w:rFonts w:ascii="Times New Roman"/>
                <w:b w:val="false"/>
                <w:i w:val="false"/>
                <w:color w:val="000000"/>
                <w:sz w:val="20"/>
              </w:rPr>
              <w:t>
үй сатып</w:t>
            </w:r>
            <w:r>
              <w:br/>
            </w:r>
            <w:r>
              <w:rPr>
                <w:rFonts w:ascii="Times New Roman"/>
                <w:b w:val="false"/>
                <w:i w:val="false"/>
                <w:color w:val="000000"/>
                <w:sz w:val="20"/>
              </w:rPr>
              <w:t>
алуға</w:t>
            </w:r>
            <w:r>
              <w:br/>
            </w:r>
            <w:r>
              <w:rPr>
                <w:rFonts w:ascii="Times New Roman"/>
                <w:b w:val="false"/>
                <w:i w:val="false"/>
                <w:color w:val="000000"/>
                <w:sz w:val="20"/>
              </w:rPr>
              <w:t>
және</w:t>
            </w:r>
            <w:r>
              <w:br/>
            </w:r>
            <w:r>
              <w:rPr>
                <w:rFonts w:ascii="Times New Roman"/>
                <w:b w:val="false"/>
                <w:i w:val="false"/>
                <w:color w:val="000000"/>
                <w:sz w:val="20"/>
              </w:rPr>
              <w:t>
салуға</w:t>
            </w:r>
            <w:r>
              <w:br/>
            </w:r>
            <w:r>
              <w:rPr>
                <w:rFonts w:ascii="Times New Roman"/>
                <w:b w:val="false"/>
                <w:i w:val="false"/>
                <w:color w:val="000000"/>
                <w:sz w:val="20"/>
              </w:rPr>
              <w:t>
бюджеттік</w:t>
            </w:r>
            <w:r>
              <w:br/>
            </w:r>
            <w:r>
              <w:rPr>
                <w:rFonts w:ascii="Times New Roman"/>
                <w:b w:val="false"/>
                <w:i w:val="false"/>
                <w:color w:val="000000"/>
                <w:sz w:val="20"/>
              </w:rPr>
              <w:t>
кредит</w:t>
            </w:r>
            <w:r>
              <w:br/>
            </w:r>
            <w:r>
              <w:rPr>
                <w:rFonts w:ascii="Times New Roman"/>
                <w:b w:val="false"/>
                <w:i w:val="false"/>
                <w:color w:val="000000"/>
                <w:sz w:val="20"/>
              </w:rPr>
              <w:t>
беру</w:t>
            </w:r>
          </w:p>
        </w:tc>
      </w:tr>
    </w:tbl>
    <w:bookmarkStart w:name="z35" w:id="17"/>
    <w:p>
      <w:pPr>
        <w:spacing w:after="0"/>
        <w:ind w:left="0"/>
        <w:jc w:val="left"/>
      </w:pPr>
      <w:r>
        <w:rPr>
          <w:rFonts w:ascii="Times New Roman"/>
          <w:b/>
          <w:i w:val="false"/>
          <w:color w:val="000000"/>
        </w:rPr>
        <w:t xml:space="preserve"> 
Пайдалану нұсқалары. Баламалы үдеріс.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5"/>
        <w:gridCol w:w="4248"/>
        <w:gridCol w:w="3649"/>
      </w:tblGrid>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Уәкілетті органның жауапты маманы</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басшысы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орындаушысы</w:t>
            </w:r>
          </w:p>
        </w:tc>
      </w:tr>
      <w:tr>
        <w:trPr>
          <w:trHeight w:val="30" w:hRule="atLeast"/>
        </w:trPr>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уәкілетті органның басшылыққа тапсыру</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Тұтынушымен ұсынылған құжаттарды қарау, жауапты маманға тапсыру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 xml:space="preserve">Құжаттарды толықтығын, ұсынылған құжаттардың дұрыстығын тексеру, бас тарту туралы дәлелді жауап дайындау және тұтынушыға жолдау </w:t>
            </w:r>
          </w:p>
        </w:tc>
      </w:tr>
    </w:tbl>
    <w:bookmarkStart w:name="z36" w:id="18"/>
    <w:p>
      <w:pPr>
        <w:spacing w:after="0"/>
        <w:ind w:left="0"/>
        <w:jc w:val="both"/>
      </w:pPr>
      <w:r>
        <w:rPr>
          <w:rFonts w:ascii="Times New Roman"/>
          <w:b w:val="false"/>
          <w:i w:val="false"/>
          <w:color w:val="000000"/>
          <w:sz w:val="28"/>
        </w:rPr>
        <w:t>
«Ауылдық елді мекендерге жұмыс істеуге және</w:t>
      </w:r>
      <w:r>
        <w:br/>
      </w:r>
      <w:r>
        <w:rPr>
          <w:rFonts w:ascii="Times New Roman"/>
          <w:b w:val="false"/>
          <w:i w:val="false"/>
          <w:color w:val="000000"/>
          <w:sz w:val="28"/>
        </w:rPr>
        <w:t>
тұруға келген денсаулық сақтау, білім беру,</w:t>
      </w:r>
      <w:r>
        <w:br/>
      </w:r>
      <w:r>
        <w:rPr>
          <w:rFonts w:ascii="Times New Roman"/>
          <w:b w:val="false"/>
          <w:i w:val="false"/>
          <w:color w:val="000000"/>
          <w:sz w:val="28"/>
        </w:rPr>
        <w:t>
әлеуметтік қамсыздандыру, мәдениет, спорт және</w:t>
      </w:r>
      <w:r>
        <w:br/>
      </w:r>
      <w:r>
        <w:rPr>
          <w:rFonts w:ascii="Times New Roman"/>
          <w:b w:val="false"/>
          <w:i w:val="false"/>
          <w:color w:val="000000"/>
          <w:sz w:val="28"/>
        </w:rPr>
        <w:t>
ветеринария мамандарына әлеуметтік қолдау шараларын</w:t>
      </w:r>
      <w:r>
        <w:br/>
      </w:r>
      <w:r>
        <w:rPr>
          <w:rFonts w:ascii="Times New Roman"/>
          <w:b w:val="false"/>
          <w:i w:val="false"/>
          <w:color w:val="000000"/>
          <w:sz w:val="28"/>
        </w:rPr>
        <w:t>
ұсыну» мемлекеттік қызмет регламентіне 5–қосымша</w:t>
      </w:r>
    </w:p>
    <w:bookmarkEnd w:id="18"/>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сызбалар</w:t>
      </w:r>
    </w:p>
    <w:p>
      <w:pPr>
        <w:spacing w:after="0"/>
        <w:ind w:left="0"/>
        <w:jc w:val="both"/>
      </w:pPr>
      <w:r>
        <w:drawing>
          <wp:inline distT="0" distB="0" distL="0" distR="0">
            <wp:extent cx="8826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26500" cy="4508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