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0986" w14:textId="76f0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 бойынша жастар тәжірибесін ұйымдастыру үшін жұмыс орындарын ұсынатын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2012 жылғы 25 қаңтардағы N 29 қаулысы. Солтүстік Қазақстан облысының Әділет департаментінде 2012 жылғы 23 ақпанда N 13-13-157 тіркелді. Күші жойылды - Солтүстік Қазақстан облысы Уәлиханов аудандық әкімдігінің 2012 жылғы 5 наурыздағы N 213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Уәлиханов аудандық әкімдігінің 2012.03.05 N 213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«Жұмыспен қамту туралы» Қазақстан Республикасының 2001 жылғы 23 қаңтардағы № 149 Заңының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 бойынша жастар тәжірибесін ұйымдастыру үшін жұмыс орындарын ұсынатын жұмыс берушілердің тізбесі бекітілсін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Д.М.Бейсембинге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күнтізбелік күн өткен соң қолданысқа енгізіледі және 2012 жылғы 1 ақпандағы пайда болған құқықтық 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Уәлиханов ауданы бойынша жастар тәжірибесін ұйымдастыру үшін жұмыс орындарын ұсынатын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3550"/>
        <w:gridCol w:w="1868"/>
        <w:gridCol w:w="2839"/>
        <w:gridCol w:w="1179"/>
        <w:gridCol w:w="1870"/>
      </w:tblGrid>
      <w:tr>
        <w:trPr>
          <w:trHeight w:val="10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/мамандығы/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/айлар/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«Қулыкөл ауылдық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«Ақтүйесай селолық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«Каратерек ауылдық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«Бидайық ауылдық округі әкімінің аппараты» ММ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қондыр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ғылардың құрылысы мен пайдалануы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«Қайрат селолық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«Қарасу ауылдық округі әкімінің аппараты» ММ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«Телжан селолық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 ауылдық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«Кішкенекөл селолық округі әкімінің аппараты»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орналастыру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қаржы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"Уәлиханов ауданының мәдениет, тілдерді дамыту, дене тәрбиесі және спорт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қызмет және халықтық өнер шығармашылығы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кітапханалық іс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қызмет және халықтық өнер шығармашылығы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Ауыл шаруашылығы министрлігі Агроөнеркәсіп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кешендегі мемлекеттік инспекция комитетінің Уәлиханов аудандық аумақтық инспекциясы»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Акционерліқ қоғамының филиалы-Солтүс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Қазақстан облыстық 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дирекциясы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мен байланыс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экономика және бюджеттік жоспарлау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Солтүстік Қазақстан облысының Әділет Департаменті Уәлиханов ауданының Әділет басқармасы»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Ішкі істер департаменті Уәлиханов ауданының ішкі істер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және әлеуметтік бағдарламалар бөлімі» ММ-сі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"Уәлиханов ауданы бойынша салық басқармасы"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Жоғарғы соты жанындағы соттардың қызметін қамтамасыз ету Департаментінің Солтүстік облыстық сотының кеңсесі"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жұмысы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"СҚО Уәлиханов ауданының құрылыс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қондыр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ғылардың құрылысы мен пайдалануы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«Уәлиханов ауданының тұрмыстық-коммуналдық шаруашылық, жолаушы көліктерінің және автомобильдер жолдарының бөлімі»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автокөлікте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пайдалануы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жабдық және жылумен қамту жүйесі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"СҚО Уәлиханов ауданы төтенше жағдайлар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«Уәлиханов ауданының білім бөлімі»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тәрбие және оқыту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"СҚО Уәлиханов ауданының жұмыспен қамту орталығы" ММ-сі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 жұмысын ұйымдастыру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"Уәлиханов ауданы әкімінің аппараты"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"Уәлиханов аудандық мемлекеттік мұрағат"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"Уәлиханов ауданының ішкі саясат бөлімі"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Кішкенекөл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кітапханалық іс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мекемесінің лаборанты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Кішкенекөл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мен спорт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"Чехов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негізгі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"Әуезов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кітапханалық іс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"Көбенсай орта мектебі" 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шаруашылық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Гарев и К фермерлік шаруашылық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"Керей" фермерлік шаруашылық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дыруды ұйымдастыру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 жеке кәсіпкер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магистралды және локалды жүйелік құбырларының монтажы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Уәлиханов ауданы әкімдігінің "Мөлдір су" шаруашылық жүргізу құқығындағы коммуналдық мемлекеттік кәсіпорын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және электромехани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қондыр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ғылардың құрылысы мен пайдалануы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"Енбек" шаруашылық қожалығы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шылығында техникалық қызмет және жөндеу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"Даниял и К" фермерлік шаруашылығы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 Ел" жауапкершілігі шектеулі серіктестік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шаштараздық өнер және әсемдік косметика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"Жолдыбаева Ж.Ж." жеке кәсіпкер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шаштараздық өнер және әсемдік косметика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"Темирбеков Р.М" жеке кәсіпкер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қызметін ұйымдастыру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"Бейсенова К.Б." жеке кәсіпкер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уды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"Артари Кішкенекөл" жауапкершілігі шектеулі серіктестігі филиалы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"Кзылту-НАН Агрофирма" жауапкершілігі шектеулі серіктестік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қамтамасыздандыру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және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шаруашылық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іс және темірді өңдеу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өндірісі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өндірісі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"Ұн үктіру комбинаты" жауапкершілігі шектеулі серіктестік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темірді өңдеу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және электромехани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қызметі, жөндеу және пайдалануы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шаруашылығында техникалық қызмет және жөндеу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нан-тоқаш, макарондық және кондитерлік өндірісі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"Дока-НАН" жеке кәсіпкер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шылығында техникалық қызмет және жөндеу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