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d8063" w14:textId="acd80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"Уәлиханов ауданының жер қатынастары бөлімі" мекемесімен көрсетілетін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әкімдігінің 2012 жылғы 27 шілдедегі N 277 қаулысы. Солтүстік Қазақстан облысының Әділет департаментінде 2012 жылғы 31 тамызда N 13-13-166 тіркелді. Күші жойылды - Солтүстік Қазақстан облысы Уәлиханов аудандық әкімдігінің 2012 жылғы 10 желтоқсандағы N 497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Уәлиханов аудандық әкімдігінің 10.12.2012 N 497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37-баптарына</w:t>
      </w:r>
      <w:r>
        <w:rPr>
          <w:rFonts w:ascii="Times New Roman"/>
          <w:b w:val="false"/>
          <w:i w:val="false"/>
          <w:color w:val="000000"/>
          <w:sz w:val="28"/>
        </w:rPr>
        <w:t>, «Әкімшілік рәсімдер туралы» Қазақстан Республикасының 2000 жылғы 27 қарашадағы № 107 Заңының 9-1-бабының </w:t>
      </w:r>
      <w:r>
        <w:rPr>
          <w:rFonts w:ascii="Times New Roman"/>
          <w:b w:val="false"/>
          <w:i w:val="false"/>
          <w:color w:val="000000"/>
          <w:sz w:val="28"/>
        </w:rPr>
        <w:t>4-тармағына</w:t>
      </w:r>
      <w:r>
        <w:rPr>
          <w:rFonts w:ascii="Times New Roman"/>
          <w:b w:val="false"/>
          <w:i w:val="false"/>
          <w:color w:val="000000"/>
          <w:sz w:val="28"/>
        </w:rPr>
        <w:t>, «Мемлекеттiк қызмет стандарттарын бекiту және Қазақстан Республикасы Үкiметiнiң 2007 жылғы 30 маусымдағы № 561 </w:t>
      </w:r>
      <w:r>
        <w:rPr>
          <w:rFonts w:ascii="Times New Roman"/>
          <w:b w:val="false"/>
          <w:i w:val="false"/>
          <w:color w:val="000000"/>
          <w:sz w:val="28"/>
        </w:rPr>
        <w:t>қаулысына</w:t>
      </w:r>
      <w:r>
        <w:rPr>
          <w:rFonts w:ascii="Times New Roman"/>
          <w:b w:val="false"/>
          <w:i w:val="false"/>
          <w:color w:val="000000"/>
          <w:sz w:val="28"/>
        </w:rPr>
        <w:t xml:space="preserve"> толықтыру енгiзу туралы» Қазақстан Республикасы Үкiметiнiң 2010 жылғы 17 ақпандағы № 102 қаулысына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берілгендер бекітілсін:</w:t>
      </w:r>
      <w:r>
        <w:br/>
      </w:r>
      <w:r>
        <w:rPr>
          <w:rFonts w:ascii="Times New Roman"/>
          <w:b w:val="false"/>
          <w:i w:val="false"/>
          <w:color w:val="000000"/>
          <w:sz w:val="28"/>
        </w:rPr>
        <w:t>
</w:t>
      </w:r>
      <w:r>
        <w:rPr>
          <w:rFonts w:ascii="Times New Roman"/>
          <w:b w:val="false"/>
          <w:i w:val="false"/>
          <w:color w:val="000000"/>
          <w:sz w:val="28"/>
        </w:rPr>
        <w:t>
      1) «Жер учаскесiне жеке меншiк құқығына актiлердi ресiмдеу</w:t>
      </w:r>
      <w:r>
        <w:br/>
      </w:r>
      <w:r>
        <w:rPr>
          <w:rFonts w:ascii="Times New Roman"/>
          <w:b w:val="false"/>
          <w:i w:val="false"/>
          <w:color w:val="000000"/>
          <w:sz w:val="28"/>
        </w:rPr>
        <w:t>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«Тұрақты жер пайдалану құқығына актiлердi ресiмдеу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«Уақытша өтеулi (ұзақ мерзiмдi, қысқа мерзiмдi) жер пайдалану (жалдау) құқығына актiлердi ресiмдеу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«Уақытша өтеусiз жер пайдалану құқығына актiлер ресiмдеу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Д.М. Бейсембинге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бастап он күнтізбелік күн өткеннен кейін қолданысқа енгізіледі.</w:t>
      </w:r>
    </w:p>
    <w:bookmarkEnd w:id="1"/>
    <w:p>
      <w:pPr>
        <w:spacing w:after="0"/>
        <w:ind w:left="0"/>
        <w:jc w:val="both"/>
      </w:pPr>
      <w:r>
        <w:rPr>
          <w:rFonts w:ascii="Times New Roman"/>
          <w:b w:val="false"/>
          <w:i/>
          <w:color w:val="000000"/>
          <w:sz w:val="28"/>
        </w:rPr>
        <w:t>      Аудан әкімі                                С. Тұралинов</w:t>
      </w:r>
    </w:p>
    <w:bookmarkStart w:name="z9" w:id="2"/>
    <w:p>
      <w:pPr>
        <w:spacing w:after="0"/>
        <w:ind w:left="0"/>
        <w:jc w:val="both"/>
      </w:pPr>
      <w:r>
        <w:rPr>
          <w:rFonts w:ascii="Times New Roman"/>
          <w:b w:val="false"/>
          <w:i w:val="false"/>
          <w:color w:val="000000"/>
          <w:sz w:val="28"/>
        </w:rPr>
        <w:t>
Уәлиханов ауданы</w:t>
      </w:r>
      <w:r>
        <w:br/>
      </w:r>
      <w:r>
        <w:rPr>
          <w:rFonts w:ascii="Times New Roman"/>
          <w:b w:val="false"/>
          <w:i w:val="false"/>
          <w:color w:val="000000"/>
          <w:sz w:val="28"/>
        </w:rPr>
        <w:t>
әкімдігінің 2012 жылғы</w:t>
      </w:r>
      <w:r>
        <w:br/>
      </w:r>
      <w:r>
        <w:rPr>
          <w:rFonts w:ascii="Times New Roman"/>
          <w:b w:val="false"/>
          <w:i w:val="false"/>
          <w:color w:val="000000"/>
          <w:sz w:val="28"/>
        </w:rPr>
        <w:t>
«27» шілдедегі № 277</w:t>
      </w:r>
      <w:r>
        <w:br/>
      </w:r>
      <w:r>
        <w:rPr>
          <w:rFonts w:ascii="Times New Roman"/>
          <w:b w:val="false"/>
          <w:i w:val="false"/>
          <w:color w:val="000000"/>
          <w:sz w:val="28"/>
        </w:rPr>
        <w:t>
қаулысымен бекітілді</w:t>
      </w:r>
    </w:p>
    <w:bookmarkEnd w:id="2"/>
    <w:p>
      <w:pPr>
        <w:spacing w:after="0"/>
        <w:ind w:left="0"/>
        <w:jc w:val="left"/>
      </w:pPr>
      <w:r>
        <w:rPr>
          <w:rFonts w:ascii="Times New Roman"/>
          <w:b/>
          <w:i w:val="false"/>
          <w:color w:val="000000"/>
        </w:rPr>
        <w:t xml:space="preserve"> «Жер учаскесiне жеке меншік құқығына актілерді</w:t>
      </w:r>
      <w:r>
        <w:br/>
      </w:r>
      <w:r>
        <w:rPr>
          <w:rFonts w:ascii="Times New Roman"/>
          <w:b/>
          <w:i w:val="false"/>
          <w:color w:val="000000"/>
        </w:rPr>
        <w:t>
ресімдеу және беру» мемлекеттік қызмет регламенті 1. Жалпы ережелер</w:t>
      </w:r>
    </w:p>
    <w:bookmarkStart w:name="z10" w:id="3"/>
    <w:p>
      <w:pPr>
        <w:spacing w:after="0"/>
        <w:ind w:left="0"/>
        <w:jc w:val="both"/>
      </w:pPr>
      <w:r>
        <w:rPr>
          <w:rFonts w:ascii="Times New Roman"/>
          <w:b w:val="false"/>
          <w:i w:val="false"/>
          <w:color w:val="000000"/>
          <w:sz w:val="28"/>
        </w:rPr>
        <w:t>      1. «Жер учаскесіне жеке меншік құқығына актілерді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жер теліміне жеке меншік құқығына акт әзірлейтін «Уәлиханов ауданының жер қатынастары бөлiмi» мемлекеттік мекемесімен (бұдан әрі – уәкілетті орган), Жер ресурстарын басқару жөніндегі Қазақстан Республикасы Агенттігінің жер ресурстарын және жерге орналастыру ғылыми-өндірістік орталығы Солтүстік Қазақстан мемлекеттік еншілес кәсіпорының (СолтҚазМемҒӨОжер) (бұдан әрі – мамандандырылған кәсіпорын) қатысуымен көрсетіледі.</w:t>
      </w:r>
      <w:r>
        <w:br/>
      </w:r>
      <w:r>
        <w:rPr>
          <w:rFonts w:ascii="Times New Roman"/>
          <w:b w:val="false"/>
          <w:i w:val="false"/>
          <w:color w:val="000000"/>
          <w:sz w:val="28"/>
        </w:rPr>
        <w:t>
      Мемлекеттік қызмет жер телімінің орналасқан жері бойынша халыққа қызмет көрсету орталығы (бұдан әрі – Орталық) арқылы баламалы негізде көрсетілуі мүмкін.</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43-баптары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жер теліміне жеке меншік құқығына актіні немесе жер теліміне жеке меншік құқығына акт телқұжатын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тұтынушы).</w:t>
      </w:r>
    </w:p>
    <w:bookmarkEnd w:id="3"/>
    <w:bookmarkStart w:name="z15" w:id="4"/>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4"/>
    <w:bookmarkStart w:name="z16" w:id="5"/>
    <w:p>
      <w:pPr>
        <w:spacing w:after="0"/>
        <w:ind w:left="0"/>
        <w:jc w:val="both"/>
      </w:pPr>
      <w:r>
        <w:rPr>
          <w:rFonts w:ascii="Times New Roman"/>
          <w:b w:val="false"/>
          <w:i w:val="false"/>
          <w:color w:val="000000"/>
          <w:sz w:val="28"/>
        </w:rPr>
        <w:t>      7. Мемлекеттік қызмет Солтүстік Қазақстан облысы, Уәлиханов ауданы Кішкенекөл селосы, Уәлиханов көшесі, 85 мекен-жайы бойынша уәкiлеттi орган ғимаратында көрсетiледi, телефон: 8(71542) 2-18-99;</w:t>
      </w:r>
      <w:r>
        <w:br/>
      </w:r>
      <w:r>
        <w:rPr>
          <w:rFonts w:ascii="Times New Roman"/>
          <w:b w:val="false"/>
          <w:i w:val="false"/>
          <w:color w:val="000000"/>
          <w:sz w:val="28"/>
        </w:rPr>
        <w:t>
      Солтүстік Қазақстан облысы, Уәлиханов ауданы Кішкенекөл селосы, Уәлиханов көшесі, 80 мекен-жайы бойынша Орталық ғимаратында көрсетiледi, телефон: 8(71542) 2-28-12;</w:t>
      </w:r>
      <w:r>
        <w:br/>
      </w:r>
      <w:r>
        <w:rPr>
          <w:rFonts w:ascii="Times New Roman"/>
          <w:b w:val="false"/>
          <w:i w:val="false"/>
          <w:color w:val="000000"/>
          <w:sz w:val="28"/>
        </w:rPr>
        <w:t>
      8. Мемлекеттік қызмет мынадай жағдайда көрсетіледі:</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Орталықта немесе уәкілетті органда алуға болады.</w:t>
      </w:r>
      <w:r>
        <w:br/>
      </w:r>
      <w:r>
        <w:rPr>
          <w:rFonts w:ascii="Times New Roman"/>
          <w:b w:val="false"/>
          <w:i w:val="false"/>
          <w:color w:val="000000"/>
          <w:sz w:val="28"/>
        </w:rPr>
        <w:t>
      Мемлекеттік қызмет көрсету тәртібі туралы толық ақпаратты мемлекеттік қызмет көрсету орындарындағы стендтерде және ual-zem@mail.online.kz уәкілетті органның интернет - 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құжаттарды тапсырған уақытынан бастап 6 жұмыс күні ішінде, жер теліміне жеке меншік құқығына акт телқұжатын беру кезінде 4 жұмыс күні ішінде;</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w:t>
      </w:r>
      <w:r>
        <w:rPr>
          <w:rFonts w:ascii="Times New Roman"/>
          <w:b w:val="false"/>
          <w:i w:val="false"/>
          <w:color w:val="000000"/>
          <w:sz w:val="28"/>
        </w:rPr>
        <w:t>4-қосымшаға</w:t>
      </w:r>
      <w:r>
        <w:rPr>
          <w:rFonts w:ascii="Times New Roman"/>
          <w:b w:val="false"/>
          <w:i w:val="false"/>
          <w:color w:val="000000"/>
          <w:sz w:val="28"/>
        </w:rPr>
        <w:t xml:space="preserve"> сәйкес мөлшерде жер теліміне жеке меншік құқығына актіні дайындағаны үшін қызмет ақысын төлегені туралы құжатты (түбіртекті) уәкілетті органға немесе Орталыққа берумен ақылы негізде көрсетіледі.</w:t>
      </w:r>
      <w:r>
        <w:br/>
      </w:r>
      <w:r>
        <w:rPr>
          <w:rFonts w:ascii="Times New Roman"/>
          <w:b w:val="false"/>
          <w:i w:val="false"/>
          <w:color w:val="000000"/>
          <w:sz w:val="28"/>
        </w:rPr>
        <w:t>
      Жер теліміне жеке меншік құқығына актіні дайындау үшін ақы төлеу төлемнің мөлшері мен уақытын растайтын төлем құжатын беретін қолма - 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сәйкесінше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телімі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теліміне құқықтарын ресімдеуге қатысты бірнеше өтініш болғанда немесе ресімдеу процесінде осы жер телімінің басқа пайдаланушыларын анықтаған жағдайда.</w:t>
      </w:r>
      <w:r>
        <w:br/>
      </w:r>
      <w:r>
        <w:rPr>
          <w:rFonts w:ascii="Times New Roman"/>
          <w:b w:val="false"/>
          <w:i w:val="false"/>
          <w:color w:val="000000"/>
          <w:sz w:val="28"/>
        </w:rPr>
        <w:t>
      Жер телімдеріне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тоқтату деп саналады.</w:t>
      </w:r>
      <w:r>
        <w:br/>
      </w:r>
      <w:r>
        <w:rPr>
          <w:rFonts w:ascii="Times New Roman"/>
          <w:b w:val="false"/>
          <w:i w:val="false"/>
          <w:color w:val="000000"/>
          <w:sz w:val="28"/>
        </w:rPr>
        <w:t>
      Жер телімдеріне құқықтарын ресімдеуді тоқтату туралы мәліметтер тіркеу және есепке алу кітабына енгізіледі. Тұтынушыға жер теліміне уақытша жеке меншік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уәкілетті орган арқылы:</w:t>
      </w:r>
      <w:r>
        <w:br/>
      </w:r>
      <w:r>
        <w:rPr>
          <w:rFonts w:ascii="Times New Roman"/>
          <w:b w:val="false"/>
          <w:i w:val="false"/>
          <w:color w:val="000000"/>
          <w:sz w:val="28"/>
        </w:rPr>
        <w:t>
      1) тұтынушы уәкілетті органға жер теліміне жеке меншік құқығына актіні (актінің телқұжаты) беру туралы өтініш береді;</w:t>
      </w:r>
      <w:r>
        <w:br/>
      </w:r>
      <w:r>
        <w:rPr>
          <w:rFonts w:ascii="Times New Roman"/>
          <w:b w:val="false"/>
          <w:i w:val="false"/>
          <w:color w:val="000000"/>
          <w:sz w:val="28"/>
        </w:rPr>
        <w:t>
      2) уәкілетті орган қызметшісі өтінішті тіркейді және тұтынушыға сәйкесінше құжаттарды қабылдау туралы қолхат береді және өтініш пен қажетті құжаттарды басшылыққа жолдайды;</w:t>
      </w:r>
      <w:r>
        <w:br/>
      </w:r>
      <w:r>
        <w:rPr>
          <w:rFonts w:ascii="Times New Roman"/>
          <w:b w:val="false"/>
          <w:i w:val="false"/>
          <w:color w:val="000000"/>
          <w:sz w:val="28"/>
        </w:rPr>
        <w:t>
      3) уәкілетті орган басшылығы жауапты қызметшіні анықтайды;</w:t>
      </w:r>
      <w:r>
        <w:br/>
      </w:r>
      <w:r>
        <w:rPr>
          <w:rFonts w:ascii="Times New Roman"/>
          <w:b w:val="false"/>
          <w:i w:val="false"/>
          <w:color w:val="000000"/>
          <w:sz w:val="28"/>
        </w:rPr>
        <w:t>
      4) уәкілетті органның жауапты қызметшісі тұтынушының барлық қажетті құжаттарын жер теліміне жеке меншік құқығына акт (акт телқұжатын)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w:t>
      </w:r>
      <w:r>
        <w:br/>
      </w:r>
      <w:r>
        <w:rPr>
          <w:rFonts w:ascii="Times New Roman"/>
          <w:b w:val="false"/>
          <w:i w:val="false"/>
          <w:color w:val="000000"/>
          <w:sz w:val="28"/>
        </w:rPr>
        <w:t>
      5) мамандандырылған кәсіпорын уәкілетті органның актісін (акт телқұжатын) әзірлеу туралы сұрауын қарайды, акті (акт телқұжатын) әзірлейді, уәкілетті органға актіні (акт телқұжатын) жолдайды;</w:t>
      </w:r>
      <w:r>
        <w:br/>
      </w:r>
      <w:r>
        <w:rPr>
          <w:rFonts w:ascii="Times New Roman"/>
          <w:b w:val="false"/>
          <w:i w:val="false"/>
          <w:color w:val="000000"/>
          <w:sz w:val="28"/>
        </w:rPr>
        <w:t>
      6) уәкілетті органның жауапты қызметшісі басшылыққа қол қою үшін жер теліміне жеке меншік құқығына актіні (акт телқұжатын) жолдайды, елтаңба мөрімен бекітіп, тұтынушыға жер теліміне жеке меншік құқығына актіні немесе мемлекеттік қызмет көрсетуді тоқтату туралы жазбаша хабарламаны береді.</w:t>
      </w:r>
      <w:r>
        <w:br/>
      </w:r>
      <w:r>
        <w:rPr>
          <w:rFonts w:ascii="Times New Roman"/>
          <w:b w:val="false"/>
          <w:i w:val="false"/>
          <w:color w:val="000000"/>
          <w:sz w:val="28"/>
        </w:rPr>
        <w:t>
</w:t>
      </w:r>
      <w:r>
        <w:rPr>
          <w:rFonts w:ascii="Times New Roman"/>
          <w:b w:val="false"/>
          <w:i w:val="false"/>
          <w:color w:val="000000"/>
          <w:sz w:val="28"/>
          <w:u w:val="single"/>
        </w:rPr>
        <w:t>      Орталық арқылы:</w:t>
      </w:r>
      <w:r>
        <w:br/>
      </w:r>
      <w:r>
        <w:rPr>
          <w:rFonts w:ascii="Times New Roman"/>
          <w:b w:val="false"/>
          <w:i w:val="false"/>
          <w:color w:val="000000"/>
          <w:sz w:val="28"/>
        </w:rPr>
        <w:t>
      тұтынушы Орталыққа акт (акт телқұжатын) беру туралы өтініш береді;</w:t>
      </w:r>
      <w:r>
        <w:br/>
      </w:r>
      <w:r>
        <w:rPr>
          <w:rFonts w:ascii="Times New Roman"/>
          <w:b w:val="false"/>
          <w:i w:val="false"/>
          <w:color w:val="000000"/>
          <w:sz w:val="28"/>
        </w:rPr>
        <w:t>
      Орталық инспекторы өтінішті тіркейді және тұтынушыға сәйкесінше</w:t>
      </w:r>
      <w:r>
        <w:br/>
      </w:r>
      <w:r>
        <w:rPr>
          <w:rFonts w:ascii="Times New Roman"/>
          <w:b w:val="false"/>
          <w:i w:val="false"/>
          <w:color w:val="000000"/>
          <w:sz w:val="28"/>
        </w:rPr>
        <w:t>
      құжаттарды қабылдау туралы қолхат береді және өтініш пен қажетті құжаттарды Орталықтың жинақтаушы бөлім инспекторына жолдайды;</w:t>
      </w:r>
      <w:r>
        <w:br/>
      </w:r>
      <w:r>
        <w:rPr>
          <w:rFonts w:ascii="Times New Roman"/>
          <w:b w:val="false"/>
          <w:i w:val="false"/>
          <w:color w:val="000000"/>
          <w:sz w:val="28"/>
        </w:rPr>
        <w:t>
      3) Орталықтың жинақтаушы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тапсырады;</w:t>
      </w:r>
      <w:r>
        <w:br/>
      </w:r>
      <w:r>
        <w:rPr>
          <w:rFonts w:ascii="Times New Roman"/>
          <w:b w:val="false"/>
          <w:i w:val="false"/>
          <w:color w:val="000000"/>
          <w:sz w:val="28"/>
        </w:rPr>
        <w:t>
      5) уәкілетті орган басшылығы жауапты қызметшіні белгілейді;</w:t>
      </w:r>
      <w:r>
        <w:br/>
      </w:r>
      <w:r>
        <w:rPr>
          <w:rFonts w:ascii="Times New Roman"/>
          <w:b w:val="false"/>
          <w:i w:val="false"/>
          <w:color w:val="000000"/>
          <w:sz w:val="28"/>
        </w:rPr>
        <w:t>
      6) уәкілетті органның жауапты қызметшісі жер теліміне жеке меншік (акт телқұжатын) құқығына актіні ресімдеу үшін мамандандырылған кәсіпорынға тұтынушының барлық қажетті құжаттарын ілеспе хатпен немесе мемлекеттік қызмет көрсетуді тоқтату туралы жазбаша хабарлама немесе дәлелді бас тартуға басшылыққа қол қою үшін әзірлейді;</w:t>
      </w:r>
      <w:r>
        <w:br/>
      </w:r>
      <w:r>
        <w:rPr>
          <w:rFonts w:ascii="Times New Roman"/>
          <w:b w:val="false"/>
          <w:i w:val="false"/>
          <w:color w:val="000000"/>
          <w:sz w:val="28"/>
        </w:rPr>
        <w:t>
      7)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8) уәкілетті органның жауапты қызметшісі басшылыққа қол қою үшін жер теліміне жеке меншік құқығына актіні (акт телқұжатын) жолдайды, елтаңба мөрімен бекітіп, актіні (акт телқұжатын) Орталықтың жинақтаушы бөлім инспекторына жолдайды;</w:t>
      </w:r>
      <w:r>
        <w:br/>
      </w:r>
      <w:r>
        <w:rPr>
          <w:rFonts w:ascii="Times New Roman"/>
          <w:b w:val="false"/>
          <w:i w:val="false"/>
          <w:color w:val="000000"/>
          <w:sz w:val="28"/>
        </w:rPr>
        <w:t>
      9) Орталықтың жинақтаушы бөлім инспекторы құжаттарды Орталық инспекторына тапсырады;</w:t>
      </w:r>
      <w:r>
        <w:br/>
      </w:r>
      <w:r>
        <w:rPr>
          <w:rFonts w:ascii="Times New Roman"/>
          <w:b w:val="false"/>
          <w:i w:val="false"/>
          <w:color w:val="000000"/>
          <w:sz w:val="28"/>
        </w:rPr>
        <w:t>
      10) Орталық инспекторы тұтынушыға акт (акт телқұжатын)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5"/>
    <w:bookmarkStart w:name="z23" w:id="6"/>
    <w:p>
      <w:pPr>
        <w:spacing w:after="0"/>
        <w:ind w:left="0"/>
        <w:jc w:val="left"/>
      </w:pPr>
      <w:r>
        <w:rPr>
          <w:rFonts w:ascii="Times New Roman"/>
          <w:b/>
          <w:i w:val="false"/>
          <w:color w:val="000000"/>
        </w:rPr>
        <w:t xml:space="preserve"> 
3. Мемлекеттік қызмет көрсету процесіндегі әрекеттер</w:t>
      </w:r>
      <w:r>
        <w:br/>
      </w:r>
      <w:r>
        <w:rPr>
          <w:rFonts w:ascii="Times New Roman"/>
          <w:b/>
          <w:i w:val="false"/>
          <w:color w:val="000000"/>
        </w:rPr>
        <w:t>
(өзара әрекеттер) тәртібіне сипаттама</w:t>
      </w:r>
    </w:p>
    <w:bookmarkEnd w:id="6"/>
    <w:bookmarkStart w:name="z24" w:id="7"/>
    <w:p>
      <w:pPr>
        <w:spacing w:after="0"/>
        <w:ind w:left="0"/>
        <w:jc w:val="both"/>
      </w:pPr>
      <w:r>
        <w:rPr>
          <w:rFonts w:ascii="Times New Roman"/>
          <w:b w:val="false"/>
          <w:i w:val="false"/>
          <w:color w:val="000000"/>
          <w:sz w:val="28"/>
        </w:rPr>
        <w:t>      15.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сәйкесінше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 лауазымы.</w:t>
      </w:r>
      <w:r>
        <w:br/>
      </w:r>
      <w:r>
        <w:rPr>
          <w:rFonts w:ascii="Times New Roman"/>
          <w:b w:val="false"/>
          <w:i w:val="false"/>
          <w:color w:val="000000"/>
          <w:sz w:val="28"/>
        </w:rPr>
        <w:t>
      16. Жер теліміне жеке меншік құқығына акт немесе жер теліміне жеке меншік құқығына акт телқұжатын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жер теліміне жеке меншік құқығына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тұрақты жер пайдалану құқығына акт беру үшін уәкілетті органға өтініш;</w:t>
      </w:r>
      <w:r>
        <w:br/>
      </w:r>
      <w:r>
        <w:rPr>
          <w:rFonts w:ascii="Times New Roman"/>
          <w:b w:val="false"/>
          <w:i w:val="false"/>
          <w:color w:val="000000"/>
          <w:sz w:val="28"/>
        </w:rPr>
        <w:t>
      жер теліміне жеке меншік құқығына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телімінің шекараларын белгілеу жөніндегі материалдардың көшірмесі;</w:t>
      </w:r>
      <w:r>
        <w:br/>
      </w:r>
      <w:r>
        <w:rPr>
          <w:rFonts w:ascii="Times New Roman"/>
          <w:b w:val="false"/>
          <w:i w:val="false"/>
          <w:color w:val="000000"/>
          <w:sz w:val="28"/>
        </w:rPr>
        <w:t>
      жеке тұрғын үй салу үшін бөлуге арналған алаңдарда жер учаскелерін орналастырудың жерге орналастыру жобасы болған жағдайда нақты жер учаскесіне жерге орналастыру жобасының бір бөлігі және көрсетілген жұмыстарды орындаған ұйыммен берілетін жергілікті жерде оның шекараларын белгілеу жөніндегі материалдар ұсынылады;</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теліміне жеке меншік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2) жер телімінің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жеке меншік құқығына акт беру үшін уәкілетті органға өтініш;</w:t>
      </w:r>
      <w:r>
        <w:br/>
      </w:r>
      <w:r>
        <w:rPr>
          <w:rFonts w:ascii="Times New Roman"/>
          <w:b w:val="false"/>
          <w:i w:val="false"/>
          <w:color w:val="000000"/>
          <w:sz w:val="28"/>
        </w:rPr>
        <w:t>
      сәйкес жер теліміне жеке меншік құқығына ертеде берілген жер телімінің сәйкестендіру сипаттамаларын өзгерту туралы жергілікті атқарушы органның шешімінен үзіндінің көшірмесі және/немесе жер телімінің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телімінің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сәйкес жер теліміне жеке меншік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3) жер теліміне жеке меншік құқығына акт телқұжатын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жеке меншік құқығына акт телқұжатын беру үшін уәкілетті органға өтініш;</w:t>
      </w:r>
      <w:r>
        <w:br/>
      </w:r>
      <w:r>
        <w:rPr>
          <w:rFonts w:ascii="Times New Roman"/>
          <w:b w:val="false"/>
          <w:i w:val="false"/>
          <w:color w:val="000000"/>
          <w:sz w:val="28"/>
        </w:rPr>
        <w:t>
      жер теліміне жеке меншік құқығына акт әзірлеу қызметіне төлем туралы құжат (түбіртек);</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жер теліміне жеке меншік құқығына акт түпнұсқасын жарамсыз деп тану туралы жарияланған хабарландырумен жер телімінің орналасқан жері бойынша жергілікті аудандық газетінің данасы.</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17. Өтініш бланкілері уәкілетті органда болады.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 - 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жауапты қызметшісі;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7"/>
    <w:bookmarkStart w:name="z29" w:id="8"/>
    <w:p>
      <w:pPr>
        <w:spacing w:after="0"/>
        <w:ind w:left="0"/>
        <w:jc w:val="left"/>
      </w:pPr>
      <w:r>
        <w:rPr>
          <w:rFonts w:ascii="Times New Roman"/>
          <w:b/>
          <w:i w:val="false"/>
          <w:color w:val="000000"/>
        </w:rPr>
        <w:t xml:space="preserve"> 
4. Мемлекеттік қызмет көрсететін лауазымды</w:t>
      </w:r>
      <w:r>
        <w:br/>
      </w:r>
      <w:r>
        <w:rPr>
          <w:rFonts w:ascii="Times New Roman"/>
          <w:b/>
          <w:i w:val="false"/>
          <w:color w:val="000000"/>
        </w:rPr>
        <w:t>
тұлғалардың жауапкершілігі</w:t>
      </w:r>
    </w:p>
    <w:bookmarkEnd w:id="8"/>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Start w:name="z30" w:id="9"/>
    <w:p>
      <w:pPr>
        <w:spacing w:after="0"/>
        <w:ind w:left="0"/>
        <w:jc w:val="both"/>
      </w:pPr>
      <w:r>
        <w:rPr>
          <w:rFonts w:ascii="Times New Roman"/>
          <w:b w:val="false"/>
          <w:i w:val="false"/>
          <w:color w:val="000000"/>
          <w:sz w:val="28"/>
        </w:rPr>
        <w:t>
«Жер учаскесіне жеке</w:t>
      </w:r>
      <w:r>
        <w:br/>
      </w:r>
      <w:r>
        <w:rPr>
          <w:rFonts w:ascii="Times New Roman"/>
          <w:b w:val="false"/>
          <w:i w:val="false"/>
          <w:color w:val="000000"/>
          <w:sz w:val="28"/>
        </w:rPr>
        <w:t>
меншік құқығына актілерді</w:t>
      </w:r>
      <w:r>
        <w:br/>
      </w:r>
      <w:r>
        <w:rPr>
          <w:rFonts w:ascii="Times New Roman"/>
          <w:b w:val="false"/>
          <w:i w:val="false"/>
          <w:color w:val="000000"/>
          <w:sz w:val="28"/>
        </w:rPr>
        <w:t>
ресімдеу және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 1 қосымша</w:t>
      </w:r>
    </w:p>
    <w:bookmarkEnd w:id="9"/>
    <w:p>
      <w:pPr>
        <w:spacing w:after="0"/>
        <w:ind w:left="0"/>
        <w:jc w:val="both"/>
      </w:pPr>
      <w:r>
        <w:rPr>
          <w:rFonts w:ascii="Times New Roman"/>
          <w:b w:val="false"/>
          <w:i w:val="false"/>
          <w:color w:val="000000"/>
          <w:sz w:val="28"/>
        </w:rPr>
        <w:t>Жер қатынастары жөніндегі</w:t>
      </w:r>
      <w:r>
        <w:br/>
      </w:r>
      <w:r>
        <w:rPr>
          <w:rFonts w:ascii="Times New Roman"/>
          <w:b w:val="false"/>
          <w:i w:val="false"/>
          <w:color w:val="000000"/>
          <w:sz w:val="28"/>
        </w:rPr>
        <w:t>
уәкілетті органның бастығына</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w:t>
      </w:r>
      <w:r>
        <w:br/>
      </w:r>
      <w:r>
        <w:rPr>
          <w:rFonts w:ascii="Times New Roman"/>
          <w:b w:val="false"/>
          <w:i w:val="false"/>
          <w:color w:val="000000"/>
          <w:sz w:val="28"/>
        </w:rPr>
        <w:t>
(немесе заңды тұлға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(жеке немесе заңды тұлғаны куәландыратын)</w:t>
      </w:r>
      <w:r>
        <w:br/>
      </w:r>
      <w:r>
        <w:rPr>
          <w:rFonts w:ascii="Times New Roman"/>
          <w:b w:val="false"/>
          <w:i w:val="false"/>
          <w:color w:val="000000"/>
          <w:sz w:val="28"/>
        </w:rPr>
        <w:t>
_____________________________________</w:t>
      </w:r>
      <w:r>
        <w:br/>
      </w:r>
      <w:r>
        <w:rPr>
          <w:rFonts w:ascii="Times New Roman"/>
          <w:b w:val="false"/>
          <w:i w:val="false"/>
          <w:color w:val="000000"/>
          <w:sz w:val="28"/>
        </w:rPr>
        <w:t>
Құжаттың деректемелері</w:t>
      </w:r>
      <w:r>
        <w:br/>
      </w:r>
      <w:r>
        <w:rPr>
          <w:rFonts w:ascii="Times New Roman"/>
          <w:b w:val="false"/>
          <w:i w:val="false"/>
          <w:color w:val="000000"/>
          <w:sz w:val="28"/>
        </w:rPr>
        <w:t>
_____________________________________</w:t>
      </w:r>
      <w:r>
        <w:br/>
      </w:r>
      <w:r>
        <w:rPr>
          <w:rFonts w:ascii="Times New Roman"/>
          <w:b w:val="false"/>
          <w:i w:val="false"/>
          <w:color w:val="000000"/>
          <w:sz w:val="28"/>
        </w:rPr>
        <w:t>
байланыс телефоны, мекен-жайы)</w:t>
      </w:r>
    </w:p>
    <w:p>
      <w:pPr>
        <w:spacing w:after="0"/>
        <w:ind w:left="0"/>
        <w:jc w:val="left"/>
      </w:pPr>
      <w:r>
        <w:rPr>
          <w:rFonts w:ascii="Times New Roman"/>
          <w:b/>
          <w:i w:val="false"/>
          <w:color w:val="000000"/>
        </w:rPr>
        <w:t xml:space="preserve"> Жер теліміне жеке меншік құқығына акт беру туралы</w:t>
      </w:r>
      <w:r>
        <w:br/>
      </w:r>
      <w:r>
        <w:rPr>
          <w:rFonts w:ascii="Times New Roman"/>
          <w:b/>
          <w:i w:val="false"/>
          <w:color w:val="000000"/>
        </w:rPr>
        <w:t>
өтініш</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__________________________________________________________________________________________________________________________________берілген</w:t>
      </w:r>
      <w:r>
        <w:br/>
      </w:r>
      <w:r>
        <w:rPr>
          <w:rFonts w:ascii="Times New Roman"/>
          <w:b w:val="false"/>
          <w:i w:val="false"/>
          <w:color w:val="000000"/>
          <w:sz w:val="28"/>
        </w:rPr>
        <w:t>
      (жер телімінің нысаналы мақсаты)</w:t>
      </w:r>
    </w:p>
    <w:p>
      <w:pPr>
        <w:spacing w:after="0"/>
        <w:ind w:left="0"/>
        <w:jc w:val="both"/>
      </w:pPr>
      <w:r>
        <w:rPr>
          <w:rFonts w:ascii="Times New Roman"/>
          <w:b w:val="false"/>
          <w:i w:val="false"/>
          <w:color w:val="000000"/>
          <w:sz w:val="28"/>
        </w:rPr>
        <w:t>____________________________________________мекен-жайында орналасқан</w:t>
      </w:r>
      <w:r>
        <w:br/>
      </w:r>
      <w:r>
        <w:rPr>
          <w:rFonts w:ascii="Times New Roman"/>
          <w:b w:val="false"/>
          <w:i w:val="false"/>
          <w:color w:val="000000"/>
          <w:sz w:val="28"/>
        </w:rPr>
        <w:t>
(жер телімінің мекен-жайы (орналасқан жері)</w:t>
      </w:r>
    </w:p>
    <w:p>
      <w:pPr>
        <w:spacing w:after="0"/>
        <w:ind w:left="0"/>
        <w:jc w:val="both"/>
      </w:pPr>
      <w:r>
        <w:rPr>
          <w:rFonts w:ascii="Times New Roman"/>
          <w:b w:val="false"/>
          <w:i w:val="false"/>
          <w:color w:val="000000"/>
          <w:sz w:val="28"/>
        </w:rPr>
        <w:t>жер теліміне жеке меншік құқығына акт (акт телқұжатын) беруіңізді сұраймын.</w:t>
      </w:r>
    </w:p>
    <w:p>
      <w:pPr>
        <w:spacing w:after="0"/>
        <w:ind w:left="0"/>
        <w:jc w:val="both"/>
      </w:pPr>
      <w:r>
        <w:rPr>
          <w:rFonts w:ascii="Times New Roman"/>
          <w:b w:val="false"/>
          <w:i w:val="false"/>
          <w:color w:val="000000"/>
          <w:sz w:val="28"/>
        </w:rPr>
        <w:t>Датасы ____________</w:t>
      </w:r>
    </w:p>
    <w:p>
      <w:pPr>
        <w:spacing w:after="0"/>
        <w:ind w:left="0"/>
        <w:jc w:val="both"/>
      </w:pPr>
      <w:r>
        <w:rPr>
          <w:rFonts w:ascii="Times New Roman"/>
          <w:b w:val="false"/>
          <w:i w:val="false"/>
          <w:color w:val="000000"/>
          <w:sz w:val="28"/>
        </w:rPr>
        <w:t>Өтініш беруші____________________________________________________________________________________________________________________________________</w:t>
      </w:r>
      <w:r>
        <w:br/>
      </w:r>
      <w:r>
        <w:rPr>
          <w:rFonts w:ascii="Times New Roman"/>
          <w:b w:val="false"/>
          <w:i w:val="false"/>
          <w:color w:val="000000"/>
          <w:sz w:val="28"/>
        </w:rPr>
        <w:t>
      ( уәкілетті тұлғаның тегі, аты, әкесінің аты, қолы)</w:t>
      </w:r>
    </w:p>
    <w:bookmarkStart w:name="z31" w:id="10"/>
    <w:p>
      <w:pPr>
        <w:spacing w:after="0"/>
        <w:ind w:left="0"/>
        <w:jc w:val="both"/>
      </w:pPr>
      <w:r>
        <w:rPr>
          <w:rFonts w:ascii="Times New Roman"/>
          <w:b w:val="false"/>
          <w:i w:val="false"/>
          <w:color w:val="000000"/>
          <w:sz w:val="28"/>
        </w:rPr>
        <w:t>
«Жер учаскесіне жеке</w:t>
      </w:r>
      <w:r>
        <w:br/>
      </w:r>
      <w:r>
        <w:rPr>
          <w:rFonts w:ascii="Times New Roman"/>
          <w:b w:val="false"/>
          <w:i w:val="false"/>
          <w:color w:val="000000"/>
          <w:sz w:val="28"/>
        </w:rPr>
        <w:t>
меншік құқығына актілерді</w:t>
      </w:r>
      <w:r>
        <w:br/>
      </w:r>
      <w:r>
        <w:rPr>
          <w:rFonts w:ascii="Times New Roman"/>
          <w:b w:val="false"/>
          <w:i w:val="false"/>
          <w:color w:val="000000"/>
          <w:sz w:val="28"/>
        </w:rPr>
        <w:t>
ресімдеу және беру» мемлекеттік</w:t>
      </w:r>
      <w:r>
        <w:br/>
      </w:r>
      <w:r>
        <w:rPr>
          <w:rFonts w:ascii="Times New Roman"/>
          <w:b w:val="false"/>
          <w:i w:val="false"/>
          <w:color w:val="000000"/>
          <w:sz w:val="28"/>
        </w:rPr>
        <w:t>
қызмет регламентіне 2-қосымша</w:t>
      </w:r>
    </w:p>
    <w:bookmarkEnd w:id="10"/>
    <w:p>
      <w:pPr>
        <w:spacing w:after="0"/>
        <w:ind w:left="0"/>
        <w:jc w:val="left"/>
      </w:pPr>
      <w:r>
        <w:rPr>
          <w:rFonts w:ascii="Times New Roman"/>
          <w:b/>
          <w:i w:val="false"/>
          <w:color w:val="000000"/>
        </w:rPr>
        <w:t xml:space="preserve"> Әкімшілік әрекеттердің (шаралардың) бірізділігі мен өзара әрекеттерін сипаттау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7"/>
        <w:gridCol w:w="2747"/>
        <w:gridCol w:w="2853"/>
        <w:gridCol w:w="35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r>
      <w:tr>
        <w:trPr>
          <w:trHeight w:val="585"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тіркеу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жасайды және құжаттарды жолдайды</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(мәліметтер, құжат, ұйымдастыру</w:t>
            </w:r>
            <w:r>
              <w:br/>
            </w:r>
            <w:r>
              <w:rPr>
                <w:rFonts w:ascii="Times New Roman"/>
                <w:b w:val="false"/>
                <w:i w:val="false"/>
                <w:color w:val="000000"/>
                <w:sz w:val="20"/>
              </w:rPr>
              <w:t>
шылық-жарлы шешім</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бөлімге құжаттарды жинау</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жөнелту</w:t>
            </w:r>
          </w:p>
        </w:tc>
      </w:tr>
      <w:tr>
        <w:trPr>
          <w:trHeight w:val="21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кем дегенде 2 рет</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7"/>
        <w:gridCol w:w="3193"/>
        <w:gridCol w:w="4700"/>
      </w:tblGrid>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қызметшісі</w:t>
            </w:r>
          </w:p>
        </w:tc>
      </w:tr>
      <w:tr>
        <w:trPr>
          <w:trHeight w:val="585"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кіріс хат-хабарлар журналына тіркеу</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Хат-хабарлармен танысу, жауапты қызметшіні белгілеу</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құжаттарды мамандандырылған кәсіпорынға жолдау, дәлелді бас тартуды немесе мемлекеттік қызмет көрсетуді тоқтату туралы жазбаша хабарлама дайындау</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орындау үшін жауапты орындаушыға жөнелту</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кәсіпорынға ілеспе хат, дәлелді бас тартуды немесе мемлекеттік қызмет көрсетуді тоқтату туралы жазбаша хабарлама </w:t>
            </w:r>
          </w:p>
        </w:tc>
      </w:tr>
      <w:tr>
        <w:trPr>
          <w:trHeight w:val="21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2"/>
        <w:gridCol w:w="2653"/>
        <w:gridCol w:w="2970"/>
        <w:gridCol w:w="3415"/>
      </w:tblGrid>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кеңсесі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басшылығы</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қабылдау және беру тобы</w:t>
            </w:r>
          </w:p>
        </w:tc>
      </w:tr>
      <w:tr>
        <w:trPr>
          <w:trHeight w:val="585"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сұрауын тіркеу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бұрыштама жазу</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(мәліметтер, құжат, ұйымдастырушылық - өкімдік шешім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беру тобына тапсыру</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актіні әзірлеудің жалпы мерзімі - 6 жұмыс күні, акт телқұжатын әзірлеу мерзімі - 4 жұмыс күні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r>
      <w:tr>
        <w:trPr>
          <w:trHeight w:val="30"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2"/>
        <w:gridCol w:w="4058"/>
        <w:gridCol w:w="4100"/>
      </w:tblGrid>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өндірістік бөлімшесі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қабылдау және беру тобы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басшылығы</w:t>
            </w:r>
          </w:p>
        </w:tc>
      </w:tr>
      <w:tr>
        <w:trPr>
          <w:trHeight w:val="585"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 акт телқұжатын) әзірлеу</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сараптама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қол қою</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қабылдау және беру тобына тапсыру</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басшылыққа тапсыру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кеңсеге тапсыру</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8"/>
        <w:gridCol w:w="3905"/>
        <w:gridCol w:w="4177"/>
      </w:tblGrid>
      <w:tr>
        <w:trPr>
          <w:trHeight w:val="46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кеңсесі</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r>
      <w:tr>
        <w:trPr>
          <w:trHeight w:val="585"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жолдау</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актіні (акт телқұжатын) тексеру</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(мәліметтер, құжат, ұйымдастырушылық - өкімдік шешім</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тапсыру</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 басшылығына тапсыру</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6"/>
        <w:gridCol w:w="3829"/>
        <w:gridCol w:w="4205"/>
      </w:tblGrid>
      <w:tr>
        <w:trPr>
          <w:trHeight w:val="465"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дәлелді бас тартуды немесе мемлекеттік қызмет көрсетуді тоқтату туралы жазбаша хабарламаға қол қою</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елтаңбалы мөрмен куәландыру, актіні (акт телқұжатын) актілерді беру кітабына тіркеу, актіні (акт телқұжатын) тұтынушыға немесе Орталыққа беру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тоқтату туралы жазбаша хабарламаны тұтынушыға беру</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тоқтату туралы жазбаша хабарламаны жауапты орындаушыға тапсыру</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тоқтату туралы жазбаша хабарламаны тұтынушыға немесе Орталыққа беру</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тоқтату туралы жазбаша хабарламаны тұтынушыға беру</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bookmarkStart w:name="z32" w:id="11"/>
    <w:p>
      <w:pPr>
        <w:spacing w:after="0"/>
        <w:ind w:left="0"/>
        <w:jc w:val="left"/>
      </w:pPr>
      <w:r>
        <w:rPr>
          <w:rFonts w:ascii="Times New Roman"/>
          <w:b/>
          <w:i w:val="false"/>
          <w:color w:val="000000"/>
        </w:rPr>
        <w:t xml:space="preserve"> 
2-кесте.</w:t>
      </w:r>
      <w:r>
        <w:br/>
      </w:r>
      <w:r>
        <w:rPr>
          <w:rFonts w:ascii="Times New Roman"/>
          <w:b/>
          <w:i w:val="false"/>
          <w:color w:val="000000"/>
        </w:rPr>
        <w:t>
Пайдалану нұсқалары. Негізгі процесс.</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7"/>
        <w:gridCol w:w="1877"/>
        <w:gridCol w:w="2110"/>
        <w:gridCol w:w="1814"/>
        <w:gridCol w:w="4272"/>
      </w:tblGrid>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 Орталық инспек</w:t>
            </w:r>
            <w:r>
              <w:br/>
            </w:r>
            <w:r>
              <w:rPr>
                <w:rFonts w:ascii="Times New Roman"/>
                <w:b w:val="false"/>
                <w:i w:val="false"/>
                <w:color w:val="000000"/>
                <w:sz w:val="20"/>
              </w:rPr>
              <w:t>
торы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Уәкілет</w:t>
            </w:r>
            <w:r>
              <w:br/>
            </w:r>
            <w:r>
              <w:rPr>
                <w:rFonts w:ascii="Times New Roman"/>
                <w:b w:val="false"/>
                <w:i w:val="false"/>
                <w:color w:val="000000"/>
                <w:sz w:val="20"/>
              </w:rPr>
              <w:t>
ті орган қызметшісі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орындаушысы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ҚФБУ</w:t>
            </w:r>
            <w:r>
              <w:br/>
            </w:r>
            <w:r>
              <w:rPr>
                <w:rFonts w:ascii="Times New Roman"/>
                <w:b w:val="false"/>
                <w:i w:val="false"/>
                <w:color w:val="000000"/>
                <w:sz w:val="20"/>
              </w:rPr>
              <w:t>
әкілет</w:t>
            </w:r>
            <w:r>
              <w:br/>
            </w:r>
            <w:r>
              <w:rPr>
                <w:rFonts w:ascii="Times New Roman"/>
                <w:b w:val="false"/>
                <w:i w:val="false"/>
                <w:color w:val="000000"/>
                <w:sz w:val="20"/>
              </w:rPr>
              <w:t>
ті орган басшылы</w:t>
            </w:r>
            <w:r>
              <w:br/>
            </w:r>
            <w:r>
              <w:rPr>
                <w:rFonts w:ascii="Times New Roman"/>
                <w:b w:val="false"/>
                <w:i w:val="false"/>
                <w:color w:val="000000"/>
                <w:sz w:val="20"/>
              </w:rPr>
              <w:t>
ғы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Мамандандырылған кәсіпорын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2"/>
        <w:gridCol w:w="4129"/>
        <w:gridCol w:w="4129"/>
      </w:tblGrid>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мамандандырылған кәсіпорынға жолдау үшін құжаттарды дайындау</w:t>
            </w:r>
          </w:p>
        </w:tc>
      </w:tr>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r>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 Актіні (акт телқұжатын) елтаңбалы мөрмен куәландыру, актілерді беру кітабына тіркеу, актіні (акт телқұжатын) тұтынушыға немесе Орталыққа беру</w:t>
            </w:r>
          </w:p>
        </w:tc>
      </w:tr>
      <w:tr>
        <w:trPr>
          <w:trHeight w:val="30" w:hRule="atLeast"/>
        </w:trPr>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телқұжатын) Орталықта тұтынушыға беру</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1"/>
        <w:gridCol w:w="5429"/>
      </w:tblGrid>
      <w:tr>
        <w:trPr>
          <w:trHeight w:val="30" w:hRule="atLeast"/>
        </w:trPr>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телқұжатын) әзірлеу, актіні (акт телқұжатын) уәкілетті органға жолдау</w:t>
            </w:r>
          </w:p>
        </w:tc>
      </w:tr>
      <w:tr>
        <w:trPr>
          <w:trHeight w:val="30" w:hRule="atLeast"/>
        </w:trPr>
        <w:tc>
          <w:tcPr>
            <w:tcW w:w="6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телқұжатына) қол қою</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2"/>
    <w:p>
      <w:pPr>
        <w:spacing w:after="0"/>
        <w:ind w:left="0"/>
        <w:jc w:val="left"/>
      </w:pPr>
      <w:r>
        <w:rPr>
          <w:rFonts w:ascii="Times New Roman"/>
          <w:b/>
          <w:i w:val="false"/>
          <w:color w:val="000000"/>
        </w:rPr>
        <w:t xml:space="preserve"> 
3-кесте. Пайдалану нұсқалары.</w:t>
      </w:r>
      <w:r>
        <w:br/>
      </w:r>
      <w:r>
        <w:rPr>
          <w:rFonts w:ascii="Times New Roman"/>
          <w:b/>
          <w:i w:val="false"/>
          <w:color w:val="000000"/>
        </w:rPr>
        <w:t>
Баламалы процесс.</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2657"/>
        <w:gridCol w:w="2636"/>
        <w:gridCol w:w="2994"/>
      </w:tblGrid>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 Орталық инспекторы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 қызметшісі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қызметшісі</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 басшылығы</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Орталықта тұтынушыға беру</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3"/>
    <w:p>
      <w:pPr>
        <w:spacing w:after="0"/>
        <w:ind w:left="0"/>
        <w:jc w:val="both"/>
      </w:pPr>
      <w:r>
        <w:rPr>
          <w:rFonts w:ascii="Times New Roman"/>
          <w:b w:val="false"/>
          <w:i w:val="false"/>
          <w:color w:val="000000"/>
          <w:sz w:val="28"/>
        </w:rPr>
        <w:t>
«Жер учаскесіне жеке</w:t>
      </w:r>
      <w:r>
        <w:br/>
      </w:r>
      <w:r>
        <w:rPr>
          <w:rFonts w:ascii="Times New Roman"/>
          <w:b w:val="false"/>
          <w:i w:val="false"/>
          <w:color w:val="000000"/>
          <w:sz w:val="28"/>
        </w:rPr>
        <w:t>
меншік құқығына актілерді</w:t>
      </w:r>
      <w:r>
        <w:br/>
      </w:r>
      <w:r>
        <w:rPr>
          <w:rFonts w:ascii="Times New Roman"/>
          <w:b w:val="false"/>
          <w:i w:val="false"/>
          <w:color w:val="000000"/>
          <w:sz w:val="28"/>
        </w:rPr>
        <w:t>
ресімдеу және беру» мемлекеттік</w:t>
      </w:r>
      <w:r>
        <w:br/>
      </w:r>
      <w:r>
        <w:rPr>
          <w:rFonts w:ascii="Times New Roman"/>
          <w:b w:val="false"/>
          <w:i w:val="false"/>
          <w:color w:val="000000"/>
          <w:sz w:val="28"/>
        </w:rPr>
        <w:t>
қызмет регламентіне 3-қосымша</w:t>
      </w:r>
    </w:p>
    <w:bookmarkEnd w:id="13"/>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p>
      <w:pPr>
        <w:spacing w:after="0"/>
        <w:ind w:left="0"/>
        <w:jc w:val="both"/>
      </w:pPr>
      <w:r>
        <w:drawing>
          <wp:inline distT="0" distB="0" distL="0" distR="0">
            <wp:extent cx="10172700" cy="548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172700" cy="5486400"/>
                    </a:xfrm>
                    <a:prstGeom prst="rect">
                      <a:avLst/>
                    </a:prstGeom>
                  </pic:spPr>
                </pic:pic>
              </a:graphicData>
            </a:graphic>
          </wp:inline>
        </w:drawing>
      </w:r>
    </w:p>
    <w:bookmarkStart w:name="z35" w:id="14"/>
    <w:p>
      <w:pPr>
        <w:spacing w:after="0"/>
        <w:ind w:left="0"/>
        <w:jc w:val="both"/>
      </w:pPr>
      <w:r>
        <w:rPr>
          <w:rFonts w:ascii="Times New Roman"/>
          <w:b w:val="false"/>
          <w:i w:val="false"/>
          <w:color w:val="000000"/>
          <w:sz w:val="28"/>
        </w:rPr>
        <w:t>
«Жер учаскесіне жеке меншік</w:t>
      </w:r>
      <w:r>
        <w:br/>
      </w:r>
      <w:r>
        <w:rPr>
          <w:rFonts w:ascii="Times New Roman"/>
          <w:b w:val="false"/>
          <w:i w:val="false"/>
          <w:color w:val="000000"/>
          <w:sz w:val="28"/>
        </w:rPr>
        <w:t>
құқығына актілерді</w:t>
      </w:r>
      <w:r>
        <w:br/>
      </w:r>
      <w:r>
        <w:rPr>
          <w:rFonts w:ascii="Times New Roman"/>
          <w:b w:val="false"/>
          <w:i w:val="false"/>
          <w:color w:val="000000"/>
          <w:sz w:val="28"/>
        </w:rPr>
        <w:t>
ресімдеу және беру» мемлекеттік</w:t>
      </w:r>
      <w:r>
        <w:br/>
      </w:r>
      <w:r>
        <w:rPr>
          <w:rFonts w:ascii="Times New Roman"/>
          <w:b w:val="false"/>
          <w:i w:val="false"/>
          <w:color w:val="000000"/>
          <w:sz w:val="28"/>
        </w:rPr>
        <w:t>
қызмет регламентіне 4-қосымша</w:t>
      </w:r>
    </w:p>
    <w:bookmarkEnd w:id="14"/>
    <w:p>
      <w:pPr>
        <w:spacing w:after="0"/>
        <w:ind w:left="0"/>
        <w:jc w:val="left"/>
      </w:pPr>
      <w:r>
        <w:rPr>
          <w:rFonts w:ascii="Times New Roman"/>
          <w:b/>
          <w:i w:val="false"/>
          <w:color w:val="000000"/>
        </w:rPr>
        <w:t xml:space="preserve"> Жер телімдеріне арналған түгендеу құжаттарын әзірлеу бойынша жұмыс құны республикалық бюджет туралы заңымен сәйкесінше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5"/>
        <w:gridCol w:w="1646"/>
        <w:gridCol w:w="913"/>
        <w:gridCol w:w="2756"/>
      </w:tblGrid>
      <w:tr>
        <w:trPr>
          <w:trHeight w:val="30" w:hRule="atLeast"/>
        </w:trPr>
        <w:tc>
          <w:tcPr>
            <w:tcW w:w="6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1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w:t>
            </w:r>
            <w:r>
              <w:br/>
            </w:r>
            <w:r>
              <w:rPr>
                <w:rFonts w:ascii="Times New Roman"/>
                <w:b w:val="false"/>
                <w:i w:val="false"/>
                <w:color w:val="000000"/>
                <w:sz w:val="20"/>
              </w:rPr>
              <w:t>
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фермерлік қожалығы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6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Үй-жайдың меншік иелері (кондоминиум қатысушылары)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bookmarkStart w:name="z36" w:id="15"/>
    <w:p>
      <w:pPr>
        <w:spacing w:after="0"/>
        <w:ind w:left="0"/>
        <w:jc w:val="both"/>
      </w:pPr>
      <w:r>
        <w:rPr>
          <w:rFonts w:ascii="Times New Roman"/>
          <w:b w:val="false"/>
          <w:i w:val="false"/>
          <w:color w:val="000000"/>
          <w:sz w:val="28"/>
        </w:rPr>
        <w:t>
Уәлиханов ауданы</w:t>
      </w:r>
      <w:r>
        <w:br/>
      </w:r>
      <w:r>
        <w:rPr>
          <w:rFonts w:ascii="Times New Roman"/>
          <w:b w:val="false"/>
          <w:i w:val="false"/>
          <w:color w:val="000000"/>
          <w:sz w:val="28"/>
        </w:rPr>
        <w:t>
әкімдігінің 2012 жылғы</w:t>
      </w:r>
      <w:r>
        <w:br/>
      </w:r>
      <w:r>
        <w:rPr>
          <w:rFonts w:ascii="Times New Roman"/>
          <w:b w:val="false"/>
          <w:i w:val="false"/>
          <w:color w:val="000000"/>
          <w:sz w:val="28"/>
        </w:rPr>
        <w:t>
«27» шілдедегі № 277</w:t>
      </w:r>
      <w:r>
        <w:br/>
      </w:r>
      <w:r>
        <w:rPr>
          <w:rFonts w:ascii="Times New Roman"/>
          <w:b w:val="false"/>
          <w:i w:val="false"/>
          <w:color w:val="000000"/>
          <w:sz w:val="28"/>
        </w:rPr>
        <w:t>
қаулысымен бекітілді</w:t>
      </w:r>
    </w:p>
    <w:bookmarkEnd w:id="15"/>
    <w:p>
      <w:pPr>
        <w:spacing w:after="0"/>
        <w:ind w:left="0"/>
        <w:jc w:val="left"/>
      </w:pPr>
      <w:r>
        <w:rPr>
          <w:rFonts w:ascii="Times New Roman"/>
          <w:b/>
          <w:i w:val="false"/>
          <w:color w:val="000000"/>
        </w:rPr>
        <w:t xml:space="preserve"> «Тұрақты жер пайдалану құқығына актілерді ресімдеу</w:t>
      </w:r>
      <w:r>
        <w:br/>
      </w:r>
      <w:r>
        <w:rPr>
          <w:rFonts w:ascii="Times New Roman"/>
          <w:b/>
          <w:i w:val="false"/>
          <w:color w:val="000000"/>
        </w:rPr>
        <w:t>
және беру» мемлекеттік қызмет регламенті 1. Жалпы ережелер</w:t>
      </w:r>
    </w:p>
    <w:bookmarkStart w:name="z37" w:id="16"/>
    <w:p>
      <w:pPr>
        <w:spacing w:after="0"/>
        <w:ind w:left="0"/>
        <w:jc w:val="both"/>
      </w:pPr>
      <w:r>
        <w:rPr>
          <w:rFonts w:ascii="Times New Roman"/>
          <w:b w:val="false"/>
          <w:i w:val="false"/>
          <w:color w:val="000000"/>
          <w:sz w:val="28"/>
        </w:rPr>
        <w:t>      1. «Тұрақты жер пайдалану құқығына актілерді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жер теліміне тұрақты жер пайдалану құқығына акт әзірлейтін «Уәлиханов ауданының жер қатынастары бөлiмi» мемлекеттік мекемесімен (бұдан әрі – уәкілетті орган), Жер ресурстарын басқару жөніндегі Қазақстан Республикасы Агенттігінің жер ресурстарын және жерге орналастыру ғылыми-өндірістік орталығы Солтүстік Қазақстан мемлекеттік еншілес кәсіпорнының (СолтҚазМемҒӨОжер) (бұдан әрі – мамандандырылған кәсіпорын) қатысуымен көрсетіледі.</w:t>
      </w:r>
      <w:r>
        <w:br/>
      </w:r>
      <w:r>
        <w:rPr>
          <w:rFonts w:ascii="Times New Roman"/>
          <w:b w:val="false"/>
          <w:i w:val="false"/>
          <w:color w:val="000000"/>
          <w:sz w:val="28"/>
        </w:rPr>
        <w:t>
      Мемлекеттік қызмет жер телімінің орналасқан жері бойынша халыққа қызмет көрсету орталығы (бұдан әрі – Орталық) арқылы баламалы негізде көрсетілуі мүмкін.</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2003 жылғы 20 маусымдағы Жер кодексiнiң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xml:space="preserve">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жер теліміне тұрақты жер пайдалану құқығына актіні немесе жер теліміне тұрақты жер пайдалану құқығына акт телқұжатын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мемлекеттік заңды тұлғаларға көрсетіледі. (бұдан әрі - тұтынушы).</w:t>
      </w:r>
    </w:p>
    <w:bookmarkEnd w:id="16"/>
    <w:bookmarkStart w:name="z42" w:id="17"/>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17"/>
    <w:bookmarkStart w:name="z43" w:id="18"/>
    <w:p>
      <w:pPr>
        <w:spacing w:after="0"/>
        <w:ind w:left="0"/>
        <w:jc w:val="both"/>
      </w:pPr>
      <w:r>
        <w:rPr>
          <w:rFonts w:ascii="Times New Roman"/>
          <w:b w:val="false"/>
          <w:i w:val="false"/>
          <w:color w:val="000000"/>
          <w:sz w:val="28"/>
        </w:rPr>
        <w:t>      7. Мемлекеттік қызмет Солтүстік Қазақстан облысы, Уәлиханов ауданы Кішкенекөл селосы, Уәлиханов көшесі, 85 мекен-жайы бойынша уәкiлеттi орган ғимаратында көрсетiледi, телефон: 8(71542) 2-18-99;</w:t>
      </w:r>
      <w:r>
        <w:br/>
      </w:r>
      <w:r>
        <w:rPr>
          <w:rFonts w:ascii="Times New Roman"/>
          <w:b w:val="false"/>
          <w:i w:val="false"/>
          <w:color w:val="000000"/>
          <w:sz w:val="28"/>
        </w:rPr>
        <w:t>
      Солтүстік Қазақстан облысы, Уәлиханов ауданы Кішкенекөл селосы, Уәлиханов көшесі, 80 мекен-жайы бойынша Орталық ғимаратында көрсетiледi, телефон: 8(71542) 2-28-12;</w:t>
      </w:r>
      <w:r>
        <w:br/>
      </w:r>
      <w:r>
        <w:rPr>
          <w:rFonts w:ascii="Times New Roman"/>
          <w:b w:val="false"/>
          <w:i w:val="false"/>
          <w:color w:val="000000"/>
          <w:sz w:val="28"/>
        </w:rPr>
        <w:t>
      8. Мемлекеттік қызмет мынадай жағдайда көрсетіледі:</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8 - тармақтарында</w:t>
      </w:r>
      <w:r>
        <w:rPr>
          <w:rFonts w:ascii="Times New Roman"/>
          <w:b w:val="false"/>
          <w:i w:val="false"/>
          <w:color w:val="000000"/>
          <w:sz w:val="28"/>
        </w:rPr>
        <w:t xml:space="preserve"> көрсетілген Орталықта немесе уәкілетті органда алуға болады.</w:t>
      </w:r>
      <w:r>
        <w:br/>
      </w:r>
      <w:r>
        <w:rPr>
          <w:rFonts w:ascii="Times New Roman"/>
          <w:b w:val="false"/>
          <w:i w:val="false"/>
          <w:color w:val="000000"/>
          <w:sz w:val="28"/>
        </w:rPr>
        <w:t>
      Мемлекеттік қызмет көрсету тәртібі туралы толық ақпаратты мемлекеттік қызмет көрсету орындарындағы стендтерде және ual-zem@mail.online.kz уәкілетті органның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құжаттарды тапсырған уақытынан бастап 6 жұмыс күні ішінде, жер теліміне жеке меншік құқығына акт телқұжатын беру кезінде 4 жұмыс күні ішінде;</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ақылы негізде көрсетіледі, уәкілетті органға немесе Орталыққа </w:t>
      </w:r>
      <w:r>
        <w:rPr>
          <w:rFonts w:ascii="Times New Roman"/>
          <w:b w:val="false"/>
          <w:i w:val="false"/>
          <w:color w:val="000000"/>
          <w:sz w:val="28"/>
        </w:rPr>
        <w:t>4-қосымшаға</w:t>
      </w:r>
      <w:r>
        <w:rPr>
          <w:rFonts w:ascii="Times New Roman"/>
          <w:b w:val="false"/>
          <w:i w:val="false"/>
          <w:color w:val="000000"/>
          <w:sz w:val="28"/>
        </w:rPr>
        <w:t xml:space="preserve"> сәйкес шамасында тұрақты жер пайдалану құқығына актіні дайындағаны үшін қызмет ақысын төлегені туралы құжатты (түбіртекті) береді.</w:t>
      </w:r>
      <w:r>
        <w:br/>
      </w:r>
      <w:r>
        <w:rPr>
          <w:rFonts w:ascii="Times New Roman"/>
          <w:b w:val="false"/>
          <w:i w:val="false"/>
          <w:color w:val="000000"/>
          <w:sz w:val="28"/>
        </w:rPr>
        <w:t>
      Тұрақты жер пайдалану құқығына актіні дайындау үшін ақы төлеу қолма - 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 олар төлемнің мөлшері мен уақытын растайтын төлем құжатын береді.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телімі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теліміне құқықтарын ресімдеуге қатысты бірнеше өтініш болғанда немесе ресімдеу процесінде осы жер телімінің басқа пайдаланушыларын анықтаған жағдайда.</w:t>
      </w:r>
      <w:r>
        <w:br/>
      </w:r>
      <w:r>
        <w:rPr>
          <w:rFonts w:ascii="Times New Roman"/>
          <w:b w:val="false"/>
          <w:i w:val="false"/>
          <w:color w:val="000000"/>
          <w:sz w:val="28"/>
        </w:rPr>
        <w:t>
      Жер телімдеріне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тоқтату деп саналады.</w:t>
      </w:r>
      <w:r>
        <w:br/>
      </w:r>
      <w:r>
        <w:rPr>
          <w:rFonts w:ascii="Times New Roman"/>
          <w:b w:val="false"/>
          <w:i w:val="false"/>
          <w:color w:val="000000"/>
          <w:sz w:val="28"/>
        </w:rPr>
        <w:t>
      Жер телімдеріне құқықтарын ресімдеуді тоқтату туралы мәліметтер тіркеу және есепке алу кітабына енгізіледі. Тұтынушыға жер теліміне тұрақты жер пайдалану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уәкілетті орган арқылы:</w:t>
      </w:r>
      <w:r>
        <w:br/>
      </w:r>
      <w:r>
        <w:rPr>
          <w:rFonts w:ascii="Times New Roman"/>
          <w:b w:val="false"/>
          <w:i w:val="false"/>
          <w:color w:val="000000"/>
          <w:sz w:val="28"/>
        </w:rPr>
        <w:t>
      1) тұтынушы уәкілетті органға тұрақты жер пайдалану құқығына актіні (акт телқұжатын) беру туралы өтініш береді;</w:t>
      </w:r>
      <w:r>
        <w:br/>
      </w:r>
      <w:r>
        <w:rPr>
          <w:rFonts w:ascii="Times New Roman"/>
          <w:b w:val="false"/>
          <w:i w:val="false"/>
          <w:color w:val="000000"/>
          <w:sz w:val="28"/>
        </w:rPr>
        <w:t>
      2) уәкілетті орган қызметшісі өтінішті тіркейді және тұтынушыға сәйкес құжаттарды қабылдау туралы қолхат береді және өтініш пен қажетті құжаттарды басшылыққа жолдайды;</w:t>
      </w:r>
      <w:r>
        <w:br/>
      </w:r>
      <w:r>
        <w:rPr>
          <w:rFonts w:ascii="Times New Roman"/>
          <w:b w:val="false"/>
          <w:i w:val="false"/>
          <w:color w:val="000000"/>
          <w:sz w:val="28"/>
        </w:rPr>
        <w:t>
      3) уәкілетті орган басшылығы жауапты қызметшіні анықтайды;</w:t>
      </w:r>
      <w:r>
        <w:br/>
      </w:r>
      <w:r>
        <w:rPr>
          <w:rFonts w:ascii="Times New Roman"/>
          <w:b w:val="false"/>
          <w:i w:val="false"/>
          <w:color w:val="000000"/>
          <w:sz w:val="28"/>
        </w:rPr>
        <w:t>
      4) уәкілетті органның жауапты қызметшісі тұтынушының барлық қажетті құжаттарын тұрақты жер пайдалану құқығына акт (акт телқұжатын) әзірлеуге мамандандырылған кәсіпорынға ілеспе хатпен жолдайды немесе басшылыққа қол қоюға дәлелді бас тарту немесе мемлекеттік қызмет көрсетуді тоқтату туралы жазбаша хабарлама әзірлейді;</w:t>
      </w:r>
      <w:r>
        <w:br/>
      </w:r>
      <w:r>
        <w:rPr>
          <w:rFonts w:ascii="Times New Roman"/>
          <w:b w:val="false"/>
          <w:i w:val="false"/>
          <w:color w:val="000000"/>
          <w:sz w:val="28"/>
        </w:rPr>
        <w:t>
      5)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6) уәкілетті органның жауапты қызметшісі басшылыққа қол қою үшін тұрақты жер пайдалану құқығына актіні (акт телқұжатын) жолдайды, елтаңба мөрімен бекітіп тұтынушыға тұрақты жер пайдалану құқығына актіні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u w:val="single"/>
        </w:rPr>
        <w:t>      Орталық арқылы:</w:t>
      </w:r>
      <w:r>
        <w:br/>
      </w:r>
      <w:r>
        <w:rPr>
          <w:rFonts w:ascii="Times New Roman"/>
          <w:b w:val="false"/>
          <w:i w:val="false"/>
          <w:color w:val="000000"/>
          <w:sz w:val="28"/>
        </w:rPr>
        <w:t>
      1. тұтынушы Орталыққа акт (акт телқұжатын) беру туралы өтініш береді;</w:t>
      </w:r>
      <w:r>
        <w:br/>
      </w:r>
      <w:r>
        <w:rPr>
          <w:rFonts w:ascii="Times New Roman"/>
          <w:b w:val="false"/>
          <w:i w:val="false"/>
          <w:color w:val="000000"/>
          <w:sz w:val="28"/>
        </w:rPr>
        <w:t>
      2. Орталық инспекторы өтінішті тіркейді және тұтынушыға сәйкесінше құжаттарды қабылдау туралы қолхат береді және өтініш пен қажетті құжаттарды Орталықтың жинақтаушы бөлім инспекторына жолдайды;        3) Орталықтың жинақтаушы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тапсырады;</w:t>
      </w:r>
      <w:r>
        <w:br/>
      </w:r>
      <w:r>
        <w:rPr>
          <w:rFonts w:ascii="Times New Roman"/>
          <w:b w:val="false"/>
          <w:i w:val="false"/>
          <w:color w:val="000000"/>
          <w:sz w:val="28"/>
        </w:rPr>
        <w:t>
      5) уәкілетті орган басшылығы жауапты қызметшіні белгілейді;</w:t>
      </w:r>
      <w:r>
        <w:br/>
      </w:r>
      <w:r>
        <w:rPr>
          <w:rFonts w:ascii="Times New Roman"/>
          <w:b w:val="false"/>
          <w:i w:val="false"/>
          <w:color w:val="000000"/>
          <w:sz w:val="28"/>
        </w:rPr>
        <w:t>
      6) уәкілетті органның жауапты қызметшісі тұрақты жер пайдалану (акт телқұжатын) құқығына актіні ресімдеу үшін мамандандырылған кәсіпорынға тұтынушының барлық қажетті құжаттарын ілеспе хатпен немесе мемлекеттік қызмет көрсетуді тоқтату туралы жазбаша хабарлама немесе дәлелді бас тартуға басшылыққа қол қою үшін әзірлейді;</w:t>
      </w:r>
      <w:r>
        <w:br/>
      </w:r>
      <w:r>
        <w:rPr>
          <w:rFonts w:ascii="Times New Roman"/>
          <w:b w:val="false"/>
          <w:i w:val="false"/>
          <w:color w:val="000000"/>
          <w:sz w:val="28"/>
        </w:rPr>
        <w:t>
      7)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8) уәкілетті органның жауапты қызметшісі басшылыққа қол қою үшін тұрақты жер пайдалану құқығына актіні (акт телқұжатын) жолдайды, елтаңба мөрімен бекітіп, актіні (акт телқұжатын) Орталықтың жинақтаушы бөлім инспекторына жолдайды;</w:t>
      </w:r>
      <w:r>
        <w:br/>
      </w:r>
      <w:r>
        <w:rPr>
          <w:rFonts w:ascii="Times New Roman"/>
          <w:b w:val="false"/>
          <w:i w:val="false"/>
          <w:color w:val="000000"/>
          <w:sz w:val="28"/>
        </w:rPr>
        <w:t>
      9) Орталықтың жинақтаушы бөлім инспекторы құжаттарды Орталық инспекторына тапсырады;</w:t>
      </w:r>
      <w:r>
        <w:br/>
      </w:r>
      <w:r>
        <w:rPr>
          <w:rFonts w:ascii="Times New Roman"/>
          <w:b w:val="false"/>
          <w:i w:val="false"/>
          <w:color w:val="000000"/>
          <w:sz w:val="28"/>
        </w:rPr>
        <w:t>
      10) Орталық инспекторы тұтынушыға акт (акт телқұжатын)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18"/>
    <w:bookmarkStart w:name="z50" w:id="19"/>
    <w:p>
      <w:pPr>
        <w:spacing w:after="0"/>
        <w:ind w:left="0"/>
        <w:jc w:val="left"/>
      </w:pPr>
      <w:r>
        <w:rPr>
          <w:rFonts w:ascii="Times New Roman"/>
          <w:b/>
          <w:i w:val="false"/>
          <w:color w:val="000000"/>
        </w:rPr>
        <w:t xml:space="preserve"> 
3. Мемлекеттік қызмет көрсету процесіндегі әрекеттер</w:t>
      </w:r>
      <w:r>
        <w:br/>
      </w:r>
      <w:r>
        <w:rPr>
          <w:rFonts w:ascii="Times New Roman"/>
          <w:b/>
          <w:i w:val="false"/>
          <w:color w:val="000000"/>
        </w:rPr>
        <w:t>
(өзара әрекеттер) тәртібіне сипаттама</w:t>
      </w:r>
    </w:p>
    <w:bookmarkEnd w:id="19"/>
    <w:bookmarkStart w:name="z51" w:id="20"/>
    <w:p>
      <w:pPr>
        <w:spacing w:after="0"/>
        <w:ind w:left="0"/>
        <w:jc w:val="both"/>
      </w:pPr>
      <w:r>
        <w:rPr>
          <w:rFonts w:ascii="Times New Roman"/>
          <w:b w:val="false"/>
          <w:i w:val="false"/>
          <w:color w:val="000000"/>
          <w:sz w:val="28"/>
        </w:rPr>
        <w:t>      15.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сәйкесінше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 лауазымы.</w:t>
      </w:r>
      <w:r>
        <w:br/>
      </w:r>
      <w:r>
        <w:rPr>
          <w:rFonts w:ascii="Times New Roman"/>
          <w:b w:val="false"/>
          <w:i w:val="false"/>
          <w:color w:val="000000"/>
          <w:sz w:val="28"/>
        </w:rPr>
        <w:t>
      16. Тұрақты жер пайдалану құқығына акт немесе тұрақты жер пайдалану құқығына акт түбіртегін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тұрақты жер пайдалану құқығын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тұрақты жер пайдалану құқығына акт беру үшін уәкілетті органға өтініш;</w:t>
      </w:r>
      <w:r>
        <w:br/>
      </w:r>
      <w:r>
        <w:rPr>
          <w:rFonts w:ascii="Times New Roman"/>
          <w:b w:val="false"/>
          <w:i w:val="false"/>
          <w:color w:val="000000"/>
          <w:sz w:val="28"/>
        </w:rPr>
        <w:t>
      жер теліміне тұрақты жер пайдалану құқығын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телімінің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теліміне тұрақты жер пайдалану құқығына акт әзірлеу қызметіне төлем туралы құжат (түбіртек);</w:t>
      </w:r>
      <w:r>
        <w:br/>
      </w:r>
      <w:r>
        <w:rPr>
          <w:rFonts w:ascii="Times New Roman"/>
          <w:b w:val="false"/>
          <w:i w:val="false"/>
          <w:color w:val="000000"/>
          <w:sz w:val="28"/>
        </w:rPr>
        <w:t>
      өкілдің уәкілеттігін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2) жер телімінің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тұрақты жер пайдалану құқығына акт беру үшін уәкілетті органға өтініш;</w:t>
      </w:r>
      <w:r>
        <w:br/>
      </w:r>
      <w:r>
        <w:rPr>
          <w:rFonts w:ascii="Times New Roman"/>
          <w:b w:val="false"/>
          <w:i w:val="false"/>
          <w:color w:val="000000"/>
          <w:sz w:val="28"/>
        </w:rPr>
        <w:t>
      тұрақты жер пайдалану құқығына ертеде берілген жер телімінің сәйкестендіру сипаттамаларын өзгерту туралы жергілікті атқарушы органның шешімінен үзіндінің көшірмесі және/немесе жер телімінің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телімінің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теліміне тұрақты жер пайдалану құқығына акт әзірлеу қызметіне төлем туралы құжат (түбіртек);</w:t>
      </w:r>
      <w:r>
        <w:br/>
      </w:r>
      <w:r>
        <w:rPr>
          <w:rFonts w:ascii="Times New Roman"/>
          <w:b w:val="false"/>
          <w:i w:val="false"/>
          <w:color w:val="000000"/>
          <w:sz w:val="28"/>
        </w:rPr>
        <w:t>
      өкілдің уәкілеттігін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3) жер теліміне тұрақты жер пайдалану құқығына акт телқұжатын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тұрақты жер пайдалану құқығына акт телқұжатын беру үшін уәкілетті органға өтініш;</w:t>
      </w:r>
      <w:r>
        <w:br/>
      </w:r>
      <w:r>
        <w:rPr>
          <w:rFonts w:ascii="Times New Roman"/>
          <w:b w:val="false"/>
          <w:i w:val="false"/>
          <w:color w:val="000000"/>
          <w:sz w:val="28"/>
        </w:rPr>
        <w:t>
      жер теліміне тұрақты жер пайдалану құқығына акт әзірлеу қызметіне төлем туралы құжат (түбіртек);</w:t>
      </w:r>
      <w:r>
        <w:br/>
      </w:r>
      <w:r>
        <w:rPr>
          <w:rFonts w:ascii="Times New Roman"/>
          <w:b w:val="false"/>
          <w:i w:val="false"/>
          <w:color w:val="000000"/>
          <w:sz w:val="28"/>
        </w:rPr>
        <w:t>
      өкілдің уәкілеттігін куәландыратын құжаттың көшірмесі;</w:t>
      </w:r>
      <w:r>
        <w:br/>
      </w:r>
      <w:r>
        <w:rPr>
          <w:rFonts w:ascii="Times New Roman"/>
          <w:b w:val="false"/>
          <w:i w:val="false"/>
          <w:color w:val="000000"/>
          <w:sz w:val="28"/>
        </w:rPr>
        <w:t>
      жер теліміне тұрақты жер пайдалану құқығына акт түпнұсқасын жарамсыз деп тану туралы жарияланған хабарландырумен жер телімінің орналасқан жері бойынша жергілікті аудандық газетінің данасы.</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17. Өтініш бланкілері уәкілетті органда болады.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жауапты қызметшісі;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20"/>
    <w:bookmarkStart w:name="z56" w:id="21"/>
    <w:p>
      <w:pPr>
        <w:spacing w:after="0"/>
        <w:ind w:left="0"/>
        <w:jc w:val="left"/>
      </w:pPr>
      <w:r>
        <w:rPr>
          <w:rFonts w:ascii="Times New Roman"/>
          <w:b/>
          <w:i w:val="false"/>
          <w:color w:val="000000"/>
        </w:rPr>
        <w:t xml:space="preserve"> 
4. Мемлекеттік қызмет көрсететін лауазымды</w:t>
      </w:r>
      <w:r>
        <w:br/>
      </w:r>
      <w:r>
        <w:rPr>
          <w:rFonts w:ascii="Times New Roman"/>
          <w:b/>
          <w:i w:val="false"/>
          <w:color w:val="000000"/>
        </w:rPr>
        <w:t>
тұлғалардың жауапкершілігі</w:t>
      </w:r>
    </w:p>
    <w:bookmarkEnd w:id="21"/>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Start w:name="z57" w:id="22"/>
    <w:p>
      <w:pPr>
        <w:spacing w:after="0"/>
        <w:ind w:left="0"/>
        <w:jc w:val="both"/>
      </w:pPr>
      <w:r>
        <w:rPr>
          <w:rFonts w:ascii="Times New Roman"/>
          <w:b w:val="false"/>
          <w:i w:val="false"/>
          <w:color w:val="000000"/>
          <w:sz w:val="28"/>
        </w:rPr>
        <w:t>
«Тұрақты жер пайдалану</w:t>
      </w:r>
      <w:r>
        <w:br/>
      </w:r>
      <w:r>
        <w:rPr>
          <w:rFonts w:ascii="Times New Roman"/>
          <w:b w:val="false"/>
          <w:i w:val="false"/>
          <w:color w:val="000000"/>
          <w:sz w:val="28"/>
        </w:rPr>
        <w:t>
құқығына актілерді ресімдеу</w:t>
      </w:r>
      <w:r>
        <w:br/>
      </w:r>
      <w:r>
        <w:rPr>
          <w:rFonts w:ascii="Times New Roman"/>
          <w:b w:val="false"/>
          <w:i w:val="false"/>
          <w:color w:val="000000"/>
          <w:sz w:val="28"/>
        </w:rPr>
        <w:t>
және беру» мемлекеттікқызмет</w:t>
      </w:r>
      <w:r>
        <w:br/>
      </w:r>
      <w:r>
        <w:rPr>
          <w:rFonts w:ascii="Times New Roman"/>
          <w:b w:val="false"/>
          <w:i w:val="false"/>
          <w:color w:val="000000"/>
          <w:sz w:val="28"/>
        </w:rPr>
        <w:t>
регламентіне 1-қосымша</w:t>
      </w:r>
    </w:p>
    <w:bookmarkEnd w:id="22"/>
    <w:p>
      <w:pPr>
        <w:spacing w:after="0"/>
        <w:ind w:left="0"/>
        <w:jc w:val="both"/>
      </w:pPr>
      <w:r>
        <w:rPr>
          <w:rFonts w:ascii="Times New Roman"/>
          <w:b w:val="false"/>
          <w:i w:val="false"/>
          <w:color w:val="000000"/>
          <w:sz w:val="28"/>
        </w:rPr>
        <w:t>Жер қатынастары жөніндегі</w:t>
      </w:r>
      <w:r>
        <w:br/>
      </w:r>
      <w:r>
        <w:rPr>
          <w:rFonts w:ascii="Times New Roman"/>
          <w:b w:val="false"/>
          <w:i w:val="false"/>
          <w:color w:val="000000"/>
          <w:sz w:val="28"/>
        </w:rPr>
        <w:t>
уәкілетті органның бастығына</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w:t>
      </w:r>
      <w:r>
        <w:br/>
      </w:r>
      <w:r>
        <w:rPr>
          <w:rFonts w:ascii="Times New Roman"/>
          <w:b w:val="false"/>
          <w:i w:val="false"/>
          <w:color w:val="000000"/>
          <w:sz w:val="28"/>
        </w:rPr>
        <w:t>
(немесе заңды тұлға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(жеке немесе заңды тұлғаны куәландыратын)</w:t>
      </w:r>
    </w:p>
    <w:p>
      <w:pPr>
        <w:spacing w:after="0"/>
        <w:ind w:left="0"/>
        <w:jc w:val="both"/>
      </w:pPr>
      <w:r>
        <w:rPr>
          <w:rFonts w:ascii="Times New Roman"/>
          <w:b w:val="false"/>
          <w:i w:val="false"/>
          <w:color w:val="000000"/>
          <w:sz w:val="28"/>
        </w:rPr>
        <w:t>_____________________________________</w:t>
      </w:r>
      <w:r>
        <w:br/>
      </w:r>
      <w:r>
        <w:rPr>
          <w:rFonts w:ascii="Times New Roman"/>
          <w:b w:val="false"/>
          <w:i w:val="false"/>
          <w:color w:val="000000"/>
          <w:sz w:val="28"/>
        </w:rPr>
        <w:t>
Құжаттың деректемелері</w:t>
      </w:r>
      <w:r>
        <w:br/>
      </w:r>
      <w:r>
        <w:rPr>
          <w:rFonts w:ascii="Times New Roman"/>
          <w:b w:val="false"/>
          <w:i w:val="false"/>
          <w:color w:val="000000"/>
          <w:sz w:val="28"/>
        </w:rPr>
        <w:t>
_____________________________________</w:t>
      </w:r>
      <w:r>
        <w:br/>
      </w:r>
      <w:r>
        <w:rPr>
          <w:rFonts w:ascii="Times New Roman"/>
          <w:b w:val="false"/>
          <w:i w:val="false"/>
          <w:color w:val="000000"/>
          <w:sz w:val="28"/>
        </w:rPr>
        <w:t>
байланыс телефоны, мекен-жайы)</w:t>
      </w:r>
    </w:p>
    <w:p>
      <w:pPr>
        <w:spacing w:after="0"/>
        <w:ind w:left="0"/>
        <w:jc w:val="left"/>
      </w:pPr>
      <w:r>
        <w:rPr>
          <w:rFonts w:ascii="Times New Roman"/>
          <w:b/>
          <w:i w:val="false"/>
          <w:color w:val="000000"/>
        </w:rPr>
        <w:t xml:space="preserve"> Тұрақты жер пайдалану құқығына акт беру туралы</w:t>
      </w:r>
      <w:r>
        <w:br/>
      </w:r>
      <w:r>
        <w:rPr>
          <w:rFonts w:ascii="Times New Roman"/>
          <w:b/>
          <w:i w:val="false"/>
          <w:color w:val="000000"/>
        </w:rPr>
        <w:t>
өтініш</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__________________________________________________________________________________________________________________________________берілген</w:t>
      </w:r>
      <w:r>
        <w:br/>
      </w:r>
      <w:r>
        <w:rPr>
          <w:rFonts w:ascii="Times New Roman"/>
          <w:b w:val="false"/>
          <w:i w:val="false"/>
          <w:color w:val="000000"/>
          <w:sz w:val="28"/>
        </w:rPr>
        <w:t>
      (жер телімінің нысаналы мақсаты)</w:t>
      </w:r>
      <w:r>
        <w:br/>
      </w:r>
      <w:r>
        <w:rPr>
          <w:rFonts w:ascii="Times New Roman"/>
          <w:b w:val="false"/>
          <w:i w:val="false"/>
          <w:color w:val="000000"/>
          <w:sz w:val="28"/>
        </w:rPr>
        <w:t>
_____________________________________________мекен-жайында орналасқан</w:t>
      </w:r>
      <w:r>
        <w:br/>
      </w:r>
      <w:r>
        <w:rPr>
          <w:rFonts w:ascii="Times New Roman"/>
          <w:b w:val="false"/>
          <w:i w:val="false"/>
          <w:color w:val="000000"/>
          <w:sz w:val="28"/>
        </w:rPr>
        <w:t>
(жер телімінің мекен-жайы (орналасқан жері)</w:t>
      </w:r>
    </w:p>
    <w:p>
      <w:pPr>
        <w:spacing w:after="0"/>
        <w:ind w:left="0"/>
        <w:jc w:val="both"/>
      </w:pPr>
      <w:r>
        <w:rPr>
          <w:rFonts w:ascii="Times New Roman"/>
          <w:b w:val="false"/>
          <w:i w:val="false"/>
          <w:color w:val="000000"/>
          <w:sz w:val="28"/>
        </w:rPr>
        <w:t>жер теліміне тұрақты жер пайдалану құқығына акт (акт телқұжатын) беруіңізді сұраймын.</w:t>
      </w:r>
    </w:p>
    <w:p>
      <w:pPr>
        <w:spacing w:after="0"/>
        <w:ind w:left="0"/>
        <w:jc w:val="both"/>
      </w:pPr>
      <w:r>
        <w:rPr>
          <w:rFonts w:ascii="Times New Roman"/>
          <w:b w:val="false"/>
          <w:i w:val="false"/>
          <w:color w:val="000000"/>
          <w:sz w:val="28"/>
        </w:rPr>
        <w:t>Датасы ____________ Өтініш беруші_______________________________________</w:t>
      </w:r>
      <w:r>
        <w:br/>
      </w:r>
      <w:r>
        <w:rPr>
          <w:rFonts w:ascii="Times New Roman"/>
          <w:b w:val="false"/>
          <w:i w:val="false"/>
          <w:color w:val="000000"/>
          <w:sz w:val="28"/>
        </w:rPr>
        <w:t>
_____________________________________________________________________            ( уәкілетті тұлғаның тегі, аты, әкесінің аты, қолы)</w:t>
      </w:r>
    </w:p>
    <w:bookmarkStart w:name="z58" w:id="23"/>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актілерді ресімдеу және</w:t>
      </w:r>
      <w:r>
        <w:br/>
      </w:r>
      <w:r>
        <w:rPr>
          <w:rFonts w:ascii="Times New Roman"/>
          <w:b w:val="false"/>
          <w:i w:val="false"/>
          <w:color w:val="000000"/>
          <w:sz w:val="28"/>
        </w:rPr>
        <w:t>
беру» мемлекеттік қызмет</w:t>
      </w:r>
      <w:r>
        <w:br/>
      </w:r>
      <w:r>
        <w:rPr>
          <w:rFonts w:ascii="Times New Roman"/>
          <w:b w:val="false"/>
          <w:i w:val="false"/>
          <w:color w:val="000000"/>
          <w:sz w:val="28"/>
        </w:rPr>
        <w:t>
регламентіне 2-қосымша</w:t>
      </w:r>
    </w:p>
    <w:bookmarkEnd w:id="23"/>
    <w:p>
      <w:pPr>
        <w:spacing w:after="0"/>
        <w:ind w:left="0"/>
        <w:jc w:val="left"/>
      </w:pPr>
      <w:r>
        <w:rPr>
          <w:rFonts w:ascii="Times New Roman"/>
          <w:b/>
          <w:i w:val="false"/>
          <w:color w:val="000000"/>
        </w:rPr>
        <w:t xml:space="preserve"> Әкімшілік әрекеттердің (шаралардың) бірізділігі мен өзара әрекеттерін сипаттау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6"/>
        <w:gridCol w:w="2759"/>
        <w:gridCol w:w="3181"/>
        <w:gridCol w:w="30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r>
      <w:tr>
        <w:trPr>
          <w:trHeight w:val="585"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тіркеу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жасайды және құжаттарды жолдайды</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ұйымдастырушылық-жарлы шешім</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бөлімге құжаттарды жинау</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жөнелту</w:t>
            </w:r>
          </w:p>
        </w:tc>
      </w:tr>
      <w:tr>
        <w:trPr>
          <w:trHeight w:val="21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кем дегенде 2 рет</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2"/>
        <w:gridCol w:w="3570"/>
        <w:gridCol w:w="4848"/>
      </w:tblGrid>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қызметшісі</w:t>
            </w:r>
          </w:p>
        </w:tc>
      </w:tr>
      <w:tr>
        <w:trPr>
          <w:trHeight w:val="585"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кіріс хат-хабарлар журналына тіркеу</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Хат-хабарлармен танысу, жауапты қызметшіні белгілеу</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құжаттарды мамандандырылған кәсіпорынға жолдау, дәлелді бас тартуды немесе мемлекеттік қызмет көрсетуді тоқтату туралы жазбаша хабарлама дайындау</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орындау үшін жауапты орындаушыға жөнелту</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кәсіпорынға ілеспе хат, дәлелді бас тартуды немесе мемлекеттік қызмет көрсетуді тоқтату туралы жазбаша хабарлама басшыға қол қоюға жолдау</w:t>
            </w:r>
          </w:p>
        </w:tc>
      </w:tr>
      <w:tr>
        <w:trPr>
          <w:trHeight w:val="21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0"/>
        <w:gridCol w:w="2807"/>
        <w:gridCol w:w="3018"/>
        <w:gridCol w:w="3295"/>
      </w:tblGrid>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кеңсесі</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басшылығы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w:t>
            </w:r>
            <w:r>
              <w:br/>
            </w:r>
            <w:r>
              <w:rPr>
                <w:rFonts w:ascii="Times New Roman"/>
                <w:b w:val="false"/>
                <w:i w:val="false"/>
                <w:color w:val="000000"/>
                <w:sz w:val="20"/>
              </w:rPr>
              <w:t>
ған кәсіпорынның қабылдау және беру тобы</w:t>
            </w:r>
          </w:p>
        </w:tc>
      </w:tr>
      <w:tr>
        <w:trPr>
          <w:trHeight w:val="585"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сұрауын тіркеу</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бұрыштама жазу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w:t>
            </w:r>
            <w:r>
              <w:br/>
            </w:r>
            <w:r>
              <w:rPr>
                <w:rFonts w:ascii="Times New Roman"/>
                <w:b w:val="false"/>
                <w:i w:val="false"/>
                <w:color w:val="000000"/>
                <w:sz w:val="20"/>
              </w:rPr>
              <w:t>
шылық - өкімдік шешім</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беру тобына тапсыру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актіні әзірлеудің жалпы мерзімі - 6 жұмыс күні, акт телқұжатын әзірлеу мерзімі - 4 жұмыс күні</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4"/>
        <w:gridCol w:w="3619"/>
        <w:gridCol w:w="4417"/>
      </w:tblGrid>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өндірістік бөлімшесі</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қабылдау және беру тобы</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басшылығы</w:t>
            </w:r>
          </w:p>
        </w:tc>
      </w:tr>
      <w:tr>
        <w:trPr>
          <w:trHeight w:val="585"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 акт телқұжатын) әзірлеу</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сараптама жүргізу</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қол қою</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қабылдау және беру тобына тапсыру</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басшылыққа тапсыру</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кеңсеге тапсыру</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9"/>
        <w:gridCol w:w="3487"/>
        <w:gridCol w:w="4514"/>
      </w:tblGrid>
      <w:tr>
        <w:trPr>
          <w:trHeight w:val="465" w:hRule="atLeast"/>
        </w:trPr>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кеңсесі</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r>
      <w:tr>
        <w:trPr>
          <w:trHeight w:val="585" w:hRule="atLeast"/>
        </w:trPr>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жолдау</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актіні (акт телқұжатын) тексеру</w:t>
            </w:r>
          </w:p>
        </w:tc>
      </w:tr>
      <w:tr>
        <w:trPr>
          <w:trHeight w:val="30" w:hRule="atLeast"/>
        </w:trPr>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(мәліметтер, құжат, ұйымдастырушылық - өкімдік шешім</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тапсыру</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 басшылығына тапсыру</w:t>
            </w:r>
          </w:p>
        </w:tc>
      </w:tr>
      <w:tr>
        <w:trPr>
          <w:trHeight w:val="30" w:hRule="atLeast"/>
        </w:trPr>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7"/>
        <w:gridCol w:w="3454"/>
        <w:gridCol w:w="4519"/>
      </w:tblGrid>
      <w:tr>
        <w:trPr>
          <w:trHeight w:val="465"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басшылығы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дәлелді бас тарту немесе мемлекеттік қызмет көрсетуді тоқтату туралы жазбаша хабарламаға қол қою</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елтаңбалы мөрмен куәландыру, актіні (акт телқұжатын) актілерді беру кітабына тіркеу, актіні (акт телқұжатын) тұтынушыға немесе Орталыққа беру</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немесе дәлелді бас тарту мемлекеттік қызмет көрсетуді тоқтату туралы жазбаша хабарламаны тұтынушыға беру</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 дәлелді бас тарту немесе мемлекеттік қызмет көрсетуді тоқтату туралы жазбаша хабарламаға жауапты орындаушыға тапсыру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тоқтату туралы жазбаша хабарламаны тұтынушыға немесе Орталыққа беру</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тоқтату туралы жазбаша хабарламаны тұтынушыға беру</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bookmarkStart w:name="z59" w:id="24"/>
    <w:p>
      <w:pPr>
        <w:spacing w:after="0"/>
        <w:ind w:left="0"/>
        <w:jc w:val="left"/>
      </w:pPr>
      <w:r>
        <w:rPr>
          <w:rFonts w:ascii="Times New Roman"/>
          <w:b/>
          <w:i w:val="false"/>
          <w:color w:val="000000"/>
        </w:rPr>
        <w:t xml:space="preserve"> 
2-кесте.</w:t>
      </w:r>
      <w:r>
        <w:br/>
      </w:r>
      <w:r>
        <w:rPr>
          <w:rFonts w:ascii="Times New Roman"/>
          <w:b/>
          <w:i w:val="false"/>
          <w:color w:val="000000"/>
        </w:rPr>
        <w:t>
Пайдалану нұсқалары. Негізгі процесс</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8"/>
        <w:gridCol w:w="2012"/>
        <w:gridCol w:w="2522"/>
        <w:gridCol w:w="2034"/>
        <w:gridCol w:w="2864"/>
      </w:tblGrid>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 Орталық инспекторы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Уәкілетті орган қызметші</w:t>
            </w:r>
            <w:r>
              <w:br/>
            </w:r>
            <w:r>
              <w:rPr>
                <w:rFonts w:ascii="Times New Roman"/>
                <w:b w:val="false"/>
                <w:i w:val="false"/>
                <w:color w:val="000000"/>
                <w:sz w:val="20"/>
              </w:rPr>
              <w:t>
сі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орындаушысы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 Мамандандырылған кәсіпорын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6"/>
        <w:gridCol w:w="4122"/>
        <w:gridCol w:w="3852"/>
      </w:tblGrid>
      <w:tr>
        <w:trPr>
          <w:trHeight w:val="30" w:hRule="atLeast"/>
        </w:trPr>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мамандандырылған кәсіпорынға жолдау үшін құжаттарды дайындау</w:t>
            </w:r>
          </w:p>
        </w:tc>
      </w:tr>
      <w:tr>
        <w:trPr>
          <w:trHeight w:val="30" w:hRule="atLeast"/>
        </w:trPr>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r>
      <w:tr>
        <w:trPr>
          <w:trHeight w:val="30" w:hRule="atLeast"/>
        </w:trPr>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 Актіні (акт телқұжатын) елтаңбалы мөрмен куәландыру, актілерді беру кітабына тіркеу, актіні (акт телқұжатын) тұтынушыға немесе Орталыққа беру</w:t>
            </w:r>
          </w:p>
        </w:tc>
      </w:tr>
      <w:tr>
        <w:trPr>
          <w:trHeight w:val="30" w:hRule="atLeast"/>
        </w:trPr>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телқұжатын) Орталықта тұтынушыға беру</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0"/>
        <w:gridCol w:w="6210"/>
      </w:tblGrid>
      <w:tr>
        <w:trPr>
          <w:trHeight w:val="30" w:hRule="atLeast"/>
        </w:trPr>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телқұжатын) әзірлеу, актіні (акт телқұжатын) уәкілетті органға жолдау</w:t>
            </w:r>
          </w:p>
        </w:tc>
      </w:tr>
      <w:tr>
        <w:trPr>
          <w:trHeight w:val="30" w:hRule="atLeast"/>
        </w:trPr>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телқұжатына) қол қою</w:t>
            </w:r>
          </w:p>
        </w:tc>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25"/>
    <w:p>
      <w:pPr>
        <w:spacing w:after="0"/>
        <w:ind w:left="0"/>
        <w:jc w:val="left"/>
      </w:pPr>
      <w:r>
        <w:rPr>
          <w:rFonts w:ascii="Times New Roman"/>
          <w:b/>
          <w:i w:val="false"/>
          <w:color w:val="000000"/>
        </w:rPr>
        <w:t xml:space="preserve"> 
3-кесте. Пайдалану нұсқалары.</w:t>
      </w:r>
      <w:r>
        <w:br/>
      </w:r>
      <w:r>
        <w:rPr>
          <w:rFonts w:ascii="Times New Roman"/>
          <w:b/>
          <w:i w:val="false"/>
          <w:color w:val="000000"/>
        </w:rPr>
        <w:t>
Баламалы процесс.</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0"/>
        <w:gridCol w:w="2857"/>
        <w:gridCol w:w="2751"/>
        <w:gridCol w:w="3132"/>
      </w:tblGrid>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 Орталық инспекторы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топ ҚФБ </w:t>
            </w:r>
            <w:r>
              <w:br/>
            </w:r>
            <w:r>
              <w:rPr>
                <w:rFonts w:ascii="Times New Roman"/>
                <w:b w:val="false"/>
                <w:i w:val="false"/>
                <w:color w:val="000000"/>
                <w:sz w:val="20"/>
              </w:rPr>
              <w:t>
Уәкілетті органның қызметшісі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 басшылығы</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беру үшін Орталықтың жинақтаушы бөліміне жолдау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Орталықта тұтынушыға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 w:id="26"/>
    <w:p>
      <w:pPr>
        <w:spacing w:after="0"/>
        <w:ind w:left="0"/>
        <w:jc w:val="both"/>
      </w:pPr>
      <w:r>
        <w:rPr>
          <w:rFonts w:ascii="Times New Roman"/>
          <w:b w:val="false"/>
          <w:i w:val="false"/>
          <w:color w:val="000000"/>
          <w:sz w:val="28"/>
        </w:rPr>
        <w:t>
«Тұрақты жер пайдалану</w:t>
      </w:r>
      <w:r>
        <w:br/>
      </w:r>
      <w:r>
        <w:rPr>
          <w:rFonts w:ascii="Times New Roman"/>
          <w:b w:val="false"/>
          <w:i w:val="false"/>
          <w:color w:val="000000"/>
          <w:sz w:val="28"/>
        </w:rPr>
        <w:t>
құқығына актілерді ресімдеу</w:t>
      </w:r>
      <w:r>
        <w:br/>
      </w:r>
      <w:r>
        <w:rPr>
          <w:rFonts w:ascii="Times New Roman"/>
          <w:b w:val="false"/>
          <w:i w:val="false"/>
          <w:color w:val="000000"/>
          <w:sz w:val="28"/>
        </w:rPr>
        <w:t>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26"/>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p>
      <w:pPr>
        <w:spacing w:after="0"/>
        <w:ind w:left="0"/>
        <w:jc w:val="both"/>
      </w:pPr>
      <w:r>
        <w:drawing>
          <wp:inline distT="0" distB="0" distL="0" distR="0">
            <wp:extent cx="10121900" cy="561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21900" cy="5613400"/>
                    </a:xfrm>
                    <a:prstGeom prst="rect">
                      <a:avLst/>
                    </a:prstGeom>
                  </pic:spPr>
                </pic:pic>
              </a:graphicData>
            </a:graphic>
          </wp:inline>
        </w:drawing>
      </w:r>
    </w:p>
    <w:bookmarkStart w:name="z62" w:id="27"/>
    <w:p>
      <w:pPr>
        <w:spacing w:after="0"/>
        <w:ind w:left="0"/>
        <w:jc w:val="both"/>
      </w:pPr>
      <w:r>
        <w:rPr>
          <w:rFonts w:ascii="Times New Roman"/>
          <w:b w:val="false"/>
          <w:i w:val="false"/>
          <w:color w:val="000000"/>
          <w:sz w:val="28"/>
        </w:rPr>
        <w:t>
«Тұрақты жер пайдалану</w:t>
      </w:r>
      <w:r>
        <w:br/>
      </w:r>
      <w:r>
        <w:rPr>
          <w:rFonts w:ascii="Times New Roman"/>
          <w:b w:val="false"/>
          <w:i w:val="false"/>
          <w:color w:val="000000"/>
          <w:sz w:val="28"/>
        </w:rPr>
        <w:t>
құқығына актілерді</w:t>
      </w:r>
      <w:r>
        <w:br/>
      </w:r>
      <w:r>
        <w:rPr>
          <w:rFonts w:ascii="Times New Roman"/>
          <w:b w:val="false"/>
          <w:i w:val="false"/>
          <w:color w:val="000000"/>
          <w:sz w:val="28"/>
        </w:rPr>
        <w:t>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4-қосымша</w:t>
      </w:r>
    </w:p>
    <w:bookmarkEnd w:id="27"/>
    <w:p>
      <w:pPr>
        <w:spacing w:after="0"/>
        <w:ind w:left="0"/>
        <w:jc w:val="left"/>
      </w:pPr>
      <w:r>
        <w:rPr>
          <w:rFonts w:ascii="Times New Roman"/>
          <w:b/>
          <w:i w:val="false"/>
          <w:color w:val="000000"/>
        </w:rPr>
        <w:t xml:space="preserve"> Жер телімдеріне арналған түгендеу құжаттарын әзірлеу бойынша жұмыс құны республикалық бюджет туралы заңымен сәйкесінше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9"/>
        <w:gridCol w:w="1766"/>
        <w:gridCol w:w="900"/>
        <w:gridCol w:w="3055"/>
      </w:tblGrid>
      <w:tr>
        <w:trPr>
          <w:trHeight w:val="30" w:hRule="atLeast"/>
        </w:trPr>
        <w:tc>
          <w:tcPr>
            <w:tcW w:w="6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w:t>
            </w:r>
            <w:r>
              <w:br/>
            </w:r>
            <w:r>
              <w:rPr>
                <w:rFonts w:ascii="Times New Roman"/>
                <w:b w:val="false"/>
                <w:i w:val="false"/>
                <w:color w:val="000000"/>
                <w:sz w:val="20"/>
              </w:rPr>
              <w:t>
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фермерлік қожалығы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Үй-жайдың меншік иелері (кондоминиум қатысушылары)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bookmarkStart w:name="z63" w:id="28"/>
    <w:p>
      <w:pPr>
        <w:spacing w:after="0"/>
        <w:ind w:left="0"/>
        <w:jc w:val="both"/>
      </w:pPr>
      <w:r>
        <w:rPr>
          <w:rFonts w:ascii="Times New Roman"/>
          <w:b w:val="false"/>
          <w:i w:val="false"/>
          <w:color w:val="000000"/>
          <w:sz w:val="28"/>
        </w:rPr>
        <w:t>
Уәлиханов ауданы</w:t>
      </w:r>
      <w:r>
        <w:br/>
      </w:r>
      <w:r>
        <w:rPr>
          <w:rFonts w:ascii="Times New Roman"/>
          <w:b w:val="false"/>
          <w:i w:val="false"/>
          <w:color w:val="000000"/>
          <w:sz w:val="28"/>
        </w:rPr>
        <w:t>
әкімдігінің 2012 жылғы</w:t>
      </w:r>
      <w:r>
        <w:br/>
      </w:r>
      <w:r>
        <w:rPr>
          <w:rFonts w:ascii="Times New Roman"/>
          <w:b w:val="false"/>
          <w:i w:val="false"/>
          <w:color w:val="000000"/>
          <w:sz w:val="28"/>
        </w:rPr>
        <w:t>
«27» шілдедегі № 277</w:t>
      </w:r>
      <w:r>
        <w:br/>
      </w:r>
      <w:r>
        <w:rPr>
          <w:rFonts w:ascii="Times New Roman"/>
          <w:b w:val="false"/>
          <w:i w:val="false"/>
          <w:color w:val="000000"/>
          <w:sz w:val="28"/>
        </w:rPr>
        <w:t>
қаулысымен бекітілді</w:t>
      </w:r>
    </w:p>
    <w:bookmarkEnd w:id="28"/>
    <w:p>
      <w:pPr>
        <w:spacing w:after="0"/>
        <w:ind w:left="0"/>
        <w:jc w:val="left"/>
      </w:pPr>
      <w:r>
        <w:rPr>
          <w:rFonts w:ascii="Times New Roman"/>
          <w:b/>
          <w:i w:val="false"/>
          <w:color w:val="000000"/>
        </w:rPr>
        <w:t xml:space="preserve"> «Уақытша өтеулі (ұзақ мерзімді, қысқа мерзімді) жер пайдалану (жалдау) құқығына актілерді ресімдеу және беру» мемлекеттік қызмет регламенті 1. Жалпы ережелер</w:t>
      </w:r>
    </w:p>
    <w:bookmarkStart w:name="z64" w:id="29"/>
    <w:p>
      <w:pPr>
        <w:spacing w:after="0"/>
        <w:ind w:left="0"/>
        <w:jc w:val="both"/>
      </w:pPr>
      <w:r>
        <w:rPr>
          <w:rFonts w:ascii="Times New Roman"/>
          <w:b w:val="false"/>
          <w:i w:val="false"/>
          <w:color w:val="000000"/>
          <w:sz w:val="28"/>
        </w:rPr>
        <w:t>      1. «Уақытша өтеулі (ұзақ мерзімді, қысқа мерзімді) жер пайдалану (жалдау) құқығына актілерді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уақытша өтеулі (ұзақ мерзімді, қысқа мерзімді) жер пайдалану құқығына акт әзірлейтін «Уәлиханов ауданының жер қатынастары бөлiмi» мемлекеттік мекемесімен (бұдан әрі – уәкілетті орган), Жер ресурстарын басқару жөніндегі Қазақстан Республикасы Агенттігінің жер ресурстарын және жерге орналастыру ғылыми-өндірістік орталығы Солтүстік Қазақстан мемлекеттік еншілес кәсіпорының (СолтҚазМемҒӨОжер) (бұдан әрі – мамандандырылған кәсіпорын) қатысуымен көрсетіледі.</w:t>
      </w:r>
      <w:r>
        <w:br/>
      </w:r>
      <w:r>
        <w:rPr>
          <w:rFonts w:ascii="Times New Roman"/>
          <w:b w:val="false"/>
          <w:i w:val="false"/>
          <w:color w:val="000000"/>
          <w:sz w:val="28"/>
        </w:rPr>
        <w:t>
      Мемлекеттік қызмет жер телімінің орналасқан жері бойынша халыққа қызмет көрсету орталығы (бұдан әрі – Орталық) арқылы баламалы негізде көрсетілуі мүмкін.</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уақытша өтеулі (ұзақ мерзімді, қысқа мерзімді) жер пайдалану құқығына актіні немесе уақытша өтеулі (ұзақ мерзімді, қысқа мерзімді) жер пайдалану құқығына акт телқұжатын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тұтынушы).</w:t>
      </w:r>
    </w:p>
    <w:bookmarkEnd w:id="29"/>
    <w:bookmarkStart w:name="z69" w:id="30"/>
    <w:p>
      <w:pPr>
        <w:spacing w:after="0"/>
        <w:ind w:left="0"/>
        <w:jc w:val="left"/>
      </w:pPr>
      <w:r>
        <w:rPr>
          <w:rFonts w:ascii="Times New Roman"/>
          <w:b/>
          <w:i w:val="false"/>
          <w:color w:val="000000"/>
        </w:rPr>
        <w:t xml:space="preserve"> 
2. Мемлекеттік қызмет көрсету тәртібінің талаптары</w:t>
      </w:r>
    </w:p>
    <w:bookmarkEnd w:id="30"/>
    <w:bookmarkStart w:name="z70" w:id="31"/>
    <w:p>
      <w:pPr>
        <w:spacing w:after="0"/>
        <w:ind w:left="0"/>
        <w:jc w:val="both"/>
      </w:pPr>
      <w:r>
        <w:rPr>
          <w:rFonts w:ascii="Times New Roman"/>
          <w:b w:val="false"/>
          <w:i w:val="false"/>
          <w:color w:val="000000"/>
          <w:sz w:val="28"/>
        </w:rPr>
        <w:t>      7. Мемлекеттік қызмет Солтүстік Қазақстан облысы, Уәлиханов ауданы Кішкенекөл селосы, Уәлиханов көшесі, 85 мекен-жайы бойынша уәкiлеттi орган ғимаратында көрсетiледi, телефон: 8(71542) 2-18-99;</w:t>
      </w:r>
      <w:r>
        <w:br/>
      </w:r>
      <w:r>
        <w:rPr>
          <w:rFonts w:ascii="Times New Roman"/>
          <w:b w:val="false"/>
          <w:i w:val="false"/>
          <w:color w:val="000000"/>
          <w:sz w:val="28"/>
        </w:rPr>
        <w:t>
      Солтүстік Қазақстан облысы, Уәлиханов ауданы Кішкенекөл селосы, Уәлиханов көшесі, 80 мекен-жайы бойынша Орталық ғимаратында көрсетiледi, телефон: 8(71542) 2-28-12;</w:t>
      </w:r>
      <w:r>
        <w:br/>
      </w:r>
      <w:r>
        <w:rPr>
          <w:rFonts w:ascii="Times New Roman"/>
          <w:b w:val="false"/>
          <w:i w:val="false"/>
          <w:color w:val="000000"/>
          <w:sz w:val="28"/>
        </w:rPr>
        <w:t>
      8. Мемлекеттік қызмет мынадай жағдайда көрсетіледі:</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Орталықта немесе уәкілетті органда алуға болады.</w:t>
      </w:r>
      <w:r>
        <w:br/>
      </w:r>
      <w:r>
        <w:rPr>
          <w:rFonts w:ascii="Times New Roman"/>
          <w:b w:val="false"/>
          <w:i w:val="false"/>
          <w:color w:val="000000"/>
          <w:sz w:val="28"/>
        </w:rPr>
        <w:t>
      Мемлекеттік қызмет көрсету тәртібі туралы толық ақпаратты мемлекеттік қызмет көрсету орындарындағы стендтерде және ual-zem@mail.online.kz уәкілетті органның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құжаттарды тапсырған уақытынан бастап 6 жұмыс күні ішінде, уақытша өтеулі (ұзақ мерзімді, қысқа мерзімді) жер пайдалану құқығына акт телқұжатын беру кезінде 4 жұмыс күні ішінде;</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w:t>
      </w:r>
      <w:r>
        <w:rPr>
          <w:rFonts w:ascii="Times New Roman"/>
          <w:b w:val="false"/>
          <w:i w:val="false"/>
          <w:color w:val="000000"/>
          <w:sz w:val="28"/>
        </w:rPr>
        <w:t>4-қосымшаға</w:t>
      </w:r>
      <w:r>
        <w:rPr>
          <w:rFonts w:ascii="Times New Roman"/>
          <w:b w:val="false"/>
          <w:i w:val="false"/>
          <w:color w:val="000000"/>
          <w:sz w:val="28"/>
        </w:rPr>
        <w:t xml:space="preserve"> сәйкес мөлшерде уақытша өтеулі (ұзақ мерзімді, қысқа мерзімді) жер пайдалану құқығына актіні дайындағаны үшін қызмет ақысын төлегені туралы құжатты (түбіртекті) уәкілетті органға немесе Орталыққа берумен ақылы негізде көрсетіледі.</w:t>
      </w:r>
      <w:r>
        <w:br/>
      </w:r>
      <w:r>
        <w:rPr>
          <w:rFonts w:ascii="Times New Roman"/>
          <w:b w:val="false"/>
          <w:i w:val="false"/>
          <w:color w:val="000000"/>
          <w:sz w:val="28"/>
        </w:rPr>
        <w:t>
      Уақытша өтеулі (ұзақ мерзімді, қысқа мерзімді) жер пайдалану құқығына актіні дайындау үшін ақы төлеу төлемнің мөлшері мен уақытын растайтын төлем құжатын беретін қолма - 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сәйкесінше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телімі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теліміне құқықтарын ресімдеуге қатысты бірнеше өтініш болғанда немесе ресімдеу процесінде осы жер телімінің басқа пайдаланушыларын анықтаған жағдайда.</w:t>
      </w:r>
      <w:r>
        <w:br/>
      </w:r>
      <w:r>
        <w:rPr>
          <w:rFonts w:ascii="Times New Roman"/>
          <w:b w:val="false"/>
          <w:i w:val="false"/>
          <w:color w:val="000000"/>
          <w:sz w:val="28"/>
        </w:rPr>
        <w:t>
      Жер телімдеріне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тоқтату деп саналады.</w:t>
      </w:r>
      <w:r>
        <w:br/>
      </w:r>
      <w:r>
        <w:rPr>
          <w:rFonts w:ascii="Times New Roman"/>
          <w:b w:val="false"/>
          <w:i w:val="false"/>
          <w:color w:val="000000"/>
          <w:sz w:val="28"/>
        </w:rPr>
        <w:t>
      Жер телімдеріне құқықтарын ресімдеуді тоқтату туралы мәліметтер тіркеу және есепке алу кітабына енгізіледі. Тұтынушыға уақытша өтеулі (ұзақ мерзімді, қысқа мерзімді) жер пайдалану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уәкілетті орган арқылы:</w:t>
      </w:r>
      <w:r>
        <w:br/>
      </w:r>
      <w:r>
        <w:rPr>
          <w:rFonts w:ascii="Times New Roman"/>
          <w:b w:val="false"/>
          <w:i w:val="false"/>
          <w:color w:val="000000"/>
          <w:sz w:val="28"/>
        </w:rPr>
        <w:t>
      1) тұтынушы уәкілетті органға уақытша өтеулі (ұзақ мерзімді, қысқа мерзімді) жер пайдалану құқығына актіні (актінің телқұжаты) беру туралы өтініш береді;</w:t>
      </w:r>
      <w:r>
        <w:br/>
      </w:r>
      <w:r>
        <w:rPr>
          <w:rFonts w:ascii="Times New Roman"/>
          <w:b w:val="false"/>
          <w:i w:val="false"/>
          <w:color w:val="000000"/>
          <w:sz w:val="28"/>
        </w:rPr>
        <w:t>
      2) уәкілетті орган қызметшісі өтінішті тіркейді және тұтынушыға сәйкесінше құжаттарды қабылдау туралы қолхат береді және өтініш пен қажетті құжаттарды басшылыққа жолдайды;</w:t>
      </w:r>
      <w:r>
        <w:br/>
      </w:r>
      <w:r>
        <w:rPr>
          <w:rFonts w:ascii="Times New Roman"/>
          <w:b w:val="false"/>
          <w:i w:val="false"/>
          <w:color w:val="000000"/>
          <w:sz w:val="28"/>
        </w:rPr>
        <w:t>
      3) уәкілетті орган басшылығы жауапты қызметшіні анықтайды;</w:t>
      </w:r>
      <w:r>
        <w:br/>
      </w:r>
      <w:r>
        <w:rPr>
          <w:rFonts w:ascii="Times New Roman"/>
          <w:b w:val="false"/>
          <w:i w:val="false"/>
          <w:color w:val="000000"/>
          <w:sz w:val="28"/>
        </w:rPr>
        <w:t>
      4) уәкілетті органның жауапты қызметшісі тұтынушының барлық қажетті құжаттарын уақытша өтеулі (ұзақ мерзімді, қысқа мерзімді) жер пайдалану құқығына акт (акт телқұжатын)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w:t>
      </w:r>
      <w:r>
        <w:br/>
      </w:r>
      <w:r>
        <w:rPr>
          <w:rFonts w:ascii="Times New Roman"/>
          <w:b w:val="false"/>
          <w:i w:val="false"/>
          <w:color w:val="000000"/>
          <w:sz w:val="28"/>
        </w:rPr>
        <w:t>
      5) мамандандырылған кәсіпорын уәкілетті органның актісін (акт телқұжатын) әзірлеу туралы сұрауын қарайды, акті (акт телқұжатын) әзірлейді, уәкілетті органға актіні (акт телқұжатын) жолдайды;</w:t>
      </w:r>
      <w:r>
        <w:br/>
      </w:r>
      <w:r>
        <w:rPr>
          <w:rFonts w:ascii="Times New Roman"/>
          <w:b w:val="false"/>
          <w:i w:val="false"/>
          <w:color w:val="000000"/>
          <w:sz w:val="28"/>
        </w:rPr>
        <w:t>
      6) уәкілетті органның жауапты қызметшісі басшылыққа қол қою үшін уақытша өтеулі (ұзақ мерзімді, қысқа мерзімді) жер пайдалану құқығына актіні (акт телқұжатын) жолдайды, елтаңба мөрімен бекітіп, тұтынушыға уақытша өтеулі (ұзақ мерзімді, қысқа мерзімді) жер пайдалану құқығына актіні немесе дәлелді бас тарту немесе мемлекеттік қызмет көрсетуді тоқтату туралы жазбаша хабарламаны береді.</w:t>
      </w:r>
      <w:r>
        <w:br/>
      </w:r>
      <w:r>
        <w:rPr>
          <w:rFonts w:ascii="Times New Roman"/>
          <w:b w:val="false"/>
          <w:i w:val="false"/>
          <w:color w:val="000000"/>
          <w:sz w:val="28"/>
        </w:rPr>
        <w:t>
</w:t>
      </w:r>
      <w:r>
        <w:rPr>
          <w:rFonts w:ascii="Times New Roman"/>
          <w:b w:val="false"/>
          <w:i w:val="false"/>
          <w:color w:val="000000"/>
          <w:sz w:val="28"/>
          <w:u w:val="single"/>
        </w:rPr>
        <w:t>      Орталық арқылы:</w:t>
      </w:r>
      <w:r>
        <w:br/>
      </w:r>
      <w:r>
        <w:rPr>
          <w:rFonts w:ascii="Times New Roman"/>
          <w:b w:val="false"/>
          <w:i w:val="false"/>
          <w:color w:val="000000"/>
          <w:sz w:val="28"/>
        </w:rPr>
        <w:t>
      тұтынушы Орталыққа акт (акт телқұжатын) беру туралы өтініш береді;</w:t>
      </w:r>
      <w:r>
        <w:br/>
      </w:r>
      <w:r>
        <w:rPr>
          <w:rFonts w:ascii="Times New Roman"/>
          <w:b w:val="false"/>
          <w:i w:val="false"/>
          <w:color w:val="000000"/>
          <w:sz w:val="28"/>
        </w:rPr>
        <w:t>
      Орталық инспекторы өтінішті тіркейді және тұтынушыға сәйкесінше</w:t>
      </w:r>
      <w:r>
        <w:br/>
      </w:r>
      <w:r>
        <w:rPr>
          <w:rFonts w:ascii="Times New Roman"/>
          <w:b w:val="false"/>
          <w:i w:val="false"/>
          <w:color w:val="000000"/>
          <w:sz w:val="28"/>
        </w:rPr>
        <w:t>
      құжаттарды қабылдау туралы қолхат береді және өтініш пен қажетті құжаттарды Орталықтың жинақтаушы бөлім инспекторына жолдайды;</w:t>
      </w:r>
      <w:r>
        <w:br/>
      </w:r>
      <w:r>
        <w:rPr>
          <w:rFonts w:ascii="Times New Roman"/>
          <w:b w:val="false"/>
          <w:i w:val="false"/>
          <w:color w:val="000000"/>
          <w:sz w:val="28"/>
        </w:rPr>
        <w:t>
      3) Орталықтың жинақтаушы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тапсырады;</w:t>
      </w:r>
      <w:r>
        <w:br/>
      </w:r>
      <w:r>
        <w:rPr>
          <w:rFonts w:ascii="Times New Roman"/>
          <w:b w:val="false"/>
          <w:i w:val="false"/>
          <w:color w:val="000000"/>
          <w:sz w:val="28"/>
        </w:rPr>
        <w:t>
      5) уәкілетті орган басшылығы жауапты қызметшіні белгілейді;</w:t>
      </w:r>
      <w:r>
        <w:br/>
      </w:r>
      <w:r>
        <w:rPr>
          <w:rFonts w:ascii="Times New Roman"/>
          <w:b w:val="false"/>
          <w:i w:val="false"/>
          <w:color w:val="000000"/>
          <w:sz w:val="28"/>
        </w:rPr>
        <w:t>
      6) уәкілетті органның жауапты қызметшісі уақытша өтеулі (ұзақ мерзімді, қысқа мерзімді) жер пайдалану құқығына актіні ресімдеу үшін мамандандырылған кәсіпорынға тұтынушының барлық қажетті құжаттарын ілеспе хатпен немесе мемлекеттік қызмет көрсетуді тоқтату туралы жазбаша хабарлама немесе дәлелді бас тартуға басшылыққа қол қою үшін әзірлейді;</w:t>
      </w:r>
      <w:r>
        <w:br/>
      </w:r>
      <w:r>
        <w:rPr>
          <w:rFonts w:ascii="Times New Roman"/>
          <w:b w:val="false"/>
          <w:i w:val="false"/>
          <w:color w:val="000000"/>
          <w:sz w:val="28"/>
        </w:rPr>
        <w:t>
      7)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8) уәкілетті органның жауапты қызметшісі басшылыққа қол қою үшін жер теліміне жеке меншік құқығына актіні (акт телқұжатын) жолдайды, елтаңба мөрімен бекітіп, актіні (акт телқұжатын) Орталықтың жинақтаушы бөлім инспекторына жолдайды;</w:t>
      </w:r>
      <w:r>
        <w:br/>
      </w:r>
      <w:r>
        <w:rPr>
          <w:rFonts w:ascii="Times New Roman"/>
          <w:b w:val="false"/>
          <w:i w:val="false"/>
          <w:color w:val="000000"/>
          <w:sz w:val="28"/>
        </w:rPr>
        <w:t>
      9) Орталықтың жинақтаушы бөлім инспекторы құжаттарды Орталық инспекторына тапсырады;</w:t>
      </w:r>
      <w:r>
        <w:br/>
      </w:r>
      <w:r>
        <w:rPr>
          <w:rFonts w:ascii="Times New Roman"/>
          <w:b w:val="false"/>
          <w:i w:val="false"/>
          <w:color w:val="000000"/>
          <w:sz w:val="28"/>
        </w:rPr>
        <w:t>
      10) Орталық инспекторы тұтынушыға акт (акт телқұжатын)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31"/>
    <w:bookmarkStart w:name="z77" w:id="32"/>
    <w:p>
      <w:pPr>
        <w:spacing w:after="0"/>
        <w:ind w:left="0"/>
        <w:jc w:val="left"/>
      </w:pPr>
      <w:r>
        <w:rPr>
          <w:rFonts w:ascii="Times New Roman"/>
          <w:b/>
          <w:i w:val="false"/>
          <w:color w:val="000000"/>
        </w:rPr>
        <w:t xml:space="preserve"> 
3. Мемлекеттік қызмет көрсету процесіндегі әрекеттер</w:t>
      </w:r>
      <w:r>
        <w:br/>
      </w:r>
      <w:r>
        <w:rPr>
          <w:rFonts w:ascii="Times New Roman"/>
          <w:b/>
          <w:i w:val="false"/>
          <w:color w:val="000000"/>
        </w:rPr>
        <w:t>
(өзара әрекеттер) тәртібіне сипаттама</w:t>
      </w:r>
    </w:p>
    <w:bookmarkEnd w:id="32"/>
    <w:bookmarkStart w:name="z78" w:id="33"/>
    <w:p>
      <w:pPr>
        <w:spacing w:after="0"/>
        <w:ind w:left="0"/>
        <w:jc w:val="both"/>
      </w:pPr>
      <w:r>
        <w:rPr>
          <w:rFonts w:ascii="Times New Roman"/>
          <w:b w:val="false"/>
          <w:i w:val="false"/>
          <w:color w:val="000000"/>
          <w:sz w:val="28"/>
        </w:rPr>
        <w:t>      15.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сәйкесінше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 лауазымы.</w:t>
      </w:r>
      <w:r>
        <w:br/>
      </w:r>
      <w:r>
        <w:rPr>
          <w:rFonts w:ascii="Times New Roman"/>
          <w:b w:val="false"/>
          <w:i w:val="false"/>
          <w:color w:val="000000"/>
          <w:sz w:val="28"/>
        </w:rPr>
        <w:t>
      16. уақытша өтеулі (ұзақ мерзімді, қысқа мерзімді) жер пайдалану құқығына акт немесе уақытша өтеулі (ұзақ мерзімді, қысқа мерзімді) жер пайдалану құқығына акт телқұжатын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уақытша өтеулі (ұзақ мерзімді, қысқа мерзімді) жер пайдалану құқығына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уақытша өтеулі (ұзақ мерзімді, қысқа мерзімді) жер пайдалану құқығына акт беру үшін уәкілетті органға өтініш;</w:t>
      </w:r>
      <w:r>
        <w:br/>
      </w:r>
      <w:r>
        <w:rPr>
          <w:rFonts w:ascii="Times New Roman"/>
          <w:b w:val="false"/>
          <w:i w:val="false"/>
          <w:color w:val="000000"/>
          <w:sz w:val="28"/>
        </w:rPr>
        <w:t>
      уақытша өтеулі (ұзақ мерзімді, қысқа мерзімді) жер пайдалану құқығына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телімінің шекараларын белгілеу жөніндегі материалдардың көшірмесі;</w:t>
      </w:r>
      <w:r>
        <w:br/>
      </w:r>
      <w:r>
        <w:rPr>
          <w:rFonts w:ascii="Times New Roman"/>
          <w:b w:val="false"/>
          <w:i w:val="false"/>
          <w:color w:val="000000"/>
          <w:sz w:val="28"/>
        </w:rPr>
        <w:t>
      жеке тұрғын үй салу үшін бөлуге арналған алаңдарда жер учаскелерін орналастырудың жерге орналастыру жобасы болған жағдайда нақты жер учаскесіне жерге орналастыру жобасының бір бөлігі және көрсетілген жұмыстарды орындаған ұйыммен берілетін жергілікті жерде оның шекараларын белгілеу жөніндегі материалдар ұсынылады;</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теліміне жеке меншік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2) жер телімінің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уақытша өтеулі (ұзақ мерзімді, қысқа мерзімді) жер пайдалану құқығына акт беру үшін уәкілетті органға өтініш;</w:t>
      </w:r>
      <w:r>
        <w:br/>
      </w:r>
      <w:r>
        <w:rPr>
          <w:rFonts w:ascii="Times New Roman"/>
          <w:b w:val="false"/>
          <w:i w:val="false"/>
          <w:color w:val="000000"/>
          <w:sz w:val="28"/>
        </w:rPr>
        <w:t>
      уақытша өтеулі (ұзақ мерзімді, қысқа мерзімді) жер пайдалану құқығына ертеде берілген жер телімінің сәйкестендіру сипаттамаларын өзгерту туралы жергілікті атқарушы органның шешімінен үзіндінің көшірмесі және/немесе жер телімінің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телімінің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уақытша өтеулі (ұзақ мерзімді, қысқа мерзімді) жер пайдалану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3) уақытша өтеулі (ұзақ мерзімді, қысқа мерзімді) жер пайдалану құқығына акт телқұжатын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уақытша өтеулі (ұзақ мерзімді, қысқа мерзімді) жер пайдалану құқығына акт телқұжатын беру үшін уәкілетті органға өтініш;</w:t>
      </w:r>
      <w:r>
        <w:br/>
      </w:r>
      <w:r>
        <w:rPr>
          <w:rFonts w:ascii="Times New Roman"/>
          <w:b w:val="false"/>
          <w:i w:val="false"/>
          <w:color w:val="000000"/>
          <w:sz w:val="28"/>
        </w:rPr>
        <w:t>
      уақытша өтеулі (ұзақ мерзімді, қысқа мерзімді) жер пайдалану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құжаттың көшірмесі;</w:t>
      </w:r>
      <w:r>
        <w:br/>
      </w:r>
      <w:r>
        <w:rPr>
          <w:rFonts w:ascii="Times New Roman"/>
          <w:b w:val="false"/>
          <w:i w:val="false"/>
          <w:color w:val="000000"/>
          <w:sz w:val="28"/>
        </w:rPr>
        <w:t>
      уақытша өтеулі (ұзақ мерзімді, қысқа мерзімді) жер пайдалану құқығына акт түпнұсқасын жарамсыз деп тану туралы жарияланған хабарландырумен жер телімінің орналасқан жері бойынша жергілікті аудандық газетінің данасы.</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17. Өтініш бланкілері уәкілетті органда болады.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 - 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жауапты қызметшісі;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33"/>
    <w:bookmarkStart w:name="z83" w:id="34"/>
    <w:p>
      <w:pPr>
        <w:spacing w:after="0"/>
        <w:ind w:left="0"/>
        <w:jc w:val="left"/>
      </w:pPr>
      <w:r>
        <w:rPr>
          <w:rFonts w:ascii="Times New Roman"/>
          <w:b/>
          <w:i w:val="false"/>
          <w:color w:val="000000"/>
        </w:rPr>
        <w:t xml:space="preserve"> 
4. Мемлекеттік қызмет көрсететін лауазымды</w:t>
      </w:r>
      <w:r>
        <w:br/>
      </w:r>
      <w:r>
        <w:rPr>
          <w:rFonts w:ascii="Times New Roman"/>
          <w:b/>
          <w:i w:val="false"/>
          <w:color w:val="000000"/>
        </w:rPr>
        <w:t>
тұлғалардың жауапкершілігі</w:t>
      </w:r>
    </w:p>
    <w:bookmarkEnd w:id="34"/>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Start w:name="z84" w:id="35"/>
    <w:p>
      <w:pPr>
        <w:spacing w:after="0"/>
        <w:ind w:left="0"/>
        <w:jc w:val="both"/>
      </w:pPr>
      <w:r>
        <w:rPr>
          <w:rFonts w:ascii="Times New Roman"/>
          <w:b w:val="false"/>
          <w:i w:val="false"/>
          <w:color w:val="000000"/>
          <w:sz w:val="28"/>
        </w:rPr>
        <w:t>
«Уақытша өтеулі (ұзақ</w:t>
      </w:r>
      <w:r>
        <w:br/>
      </w:r>
      <w:r>
        <w:rPr>
          <w:rFonts w:ascii="Times New Roman"/>
          <w:b w:val="false"/>
          <w:i w:val="false"/>
          <w:color w:val="000000"/>
          <w:sz w:val="28"/>
        </w:rPr>
        <w:t>
мерзімді, қысқа мерзімді)</w:t>
      </w:r>
      <w:r>
        <w:br/>
      </w:r>
      <w:r>
        <w:rPr>
          <w:rFonts w:ascii="Times New Roman"/>
          <w:b w:val="false"/>
          <w:i w:val="false"/>
          <w:color w:val="000000"/>
          <w:sz w:val="28"/>
        </w:rPr>
        <w:t>
жер пайдалану (жалдау)</w:t>
      </w:r>
      <w:r>
        <w:br/>
      </w:r>
      <w:r>
        <w:rPr>
          <w:rFonts w:ascii="Times New Roman"/>
          <w:b w:val="false"/>
          <w:i w:val="false"/>
          <w:color w:val="000000"/>
          <w:sz w:val="28"/>
        </w:rPr>
        <w:t>
құқығына актілерді ресімдеу</w:t>
      </w:r>
      <w:r>
        <w:br/>
      </w:r>
      <w:r>
        <w:rPr>
          <w:rFonts w:ascii="Times New Roman"/>
          <w:b w:val="false"/>
          <w:i w:val="false"/>
          <w:color w:val="000000"/>
          <w:sz w:val="28"/>
        </w:rPr>
        <w:t>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 қосымша</w:t>
      </w:r>
    </w:p>
    <w:bookmarkEnd w:id="35"/>
    <w:p>
      <w:pPr>
        <w:spacing w:after="0"/>
        <w:ind w:left="0"/>
        <w:jc w:val="both"/>
      </w:pPr>
      <w:r>
        <w:rPr>
          <w:rFonts w:ascii="Times New Roman"/>
          <w:b w:val="false"/>
          <w:i w:val="false"/>
          <w:color w:val="000000"/>
          <w:sz w:val="28"/>
        </w:rPr>
        <w:t>Жер қатынастары жөніндегі</w:t>
      </w:r>
      <w:r>
        <w:br/>
      </w:r>
      <w:r>
        <w:rPr>
          <w:rFonts w:ascii="Times New Roman"/>
          <w:b w:val="false"/>
          <w:i w:val="false"/>
          <w:color w:val="000000"/>
          <w:sz w:val="28"/>
        </w:rPr>
        <w:t>
уәкілетті органның бастығына</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w:t>
      </w:r>
      <w:r>
        <w:br/>
      </w:r>
      <w:r>
        <w:rPr>
          <w:rFonts w:ascii="Times New Roman"/>
          <w:b w:val="false"/>
          <w:i w:val="false"/>
          <w:color w:val="000000"/>
          <w:sz w:val="28"/>
        </w:rPr>
        <w:t>
(немесе заңды тұлға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(жеке немесе заңды тұлғаны куәландыратын)</w:t>
      </w:r>
    </w:p>
    <w:p>
      <w:pPr>
        <w:spacing w:after="0"/>
        <w:ind w:left="0"/>
        <w:jc w:val="both"/>
      </w:pPr>
      <w:r>
        <w:rPr>
          <w:rFonts w:ascii="Times New Roman"/>
          <w:b w:val="false"/>
          <w:i w:val="false"/>
          <w:color w:val="000000"/>
          <w:sz w:val="28"/>
        </w:rPr>
        <w:t>_____________________________________</w:t>
      </w:r>
      <w:r>
        <w:br/>
      </w:r>
      <w:r>
        <w:rPr>
          <w:rFonts w:ascii="Times New Roman"/>
          <w:b w:val="false"/>
          <w:i w:val="false"/>
          <w:color w:val="000000"/>
          <w:sz w:val="28"/>
        </w:rPr>
        <w:t>
Құжаттың деректемелері</w:t>
      </w:r>
      <w:r>
        <w:br/>
      </w:r>
      <w:r>
        <w:rPr>
          <w:rFonts w:ascii="Times New Roman"/>
          <w:b w:val="false"/>
          <w:i w:val="false"/>
          <w:color w:val="000000"/>
          <w:sz w:val="28"/>
        </w:rPr>
        <w:t>
_____________________________________</w:t>
      </w:r>
      <w:r>
        <w:br/>
      </w:r>
      <w:r>
        <w:rPr>
          <w:rFonts w:ascii="Times New Roman"/>
          <w:b w:val="false"/>
          <w:i w:val="false"/>
          <w:color w:val="000000"/>
          <w:sz w:val="28"/>
        </w:rPr>
        <w:t>
байланыс телефоны, мекен-жайы)</w:t>
      </w:r>
    </w:p>
    <w:p>
      <w:pPr>
        <w:spacing w:after="0"/>
        <w:ind w:left="0"/>
        <w:jc w:val="left"/>
      </w:pPr>
      <w:r>
        <w:rPr>
          <w:rFonts w:ascii="Times New Roman"/>
          <w:b/>
          <w:i w:val="false"/>
          <w:color w:val="000000"/>
        </w:rPr>
        <w:t xml:space="preserve"> Уақытша өтеулі (ұзақ мерзімді, қысқа мерзімді)</w:t>
      </w:r>
      <w:r>
        <w:br/>
      </w:r>
      <w:r>
        <w:rPr>
          <w:rFonts w:ascii="Times New Roman"/>
          <w:b/>
          <w:i w:val="false"/>
          <w:color w:val="000000"/>
        </w:rPr>
        <w:t>
жер пайдалану (жалдау) құқығына акт беру туралы</w:t>
      </w:r>
      <w:r>
        <w:br/>
      </w:r>
      <w:r>
        <w:rPr>
          <w:rFonts w:ascii="Times New Roman"/>
          <w:b/>
          <w:i w:val="false"/>
          <w:color w:val="000000"/>
        </w:rPr>
        <w:t>
өтініш</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__________________________________________________________________________________________________________________________________берілген</w:t>
      </w:r>
      <w:r>
        <w:br/>
      </w:r>
      <w:r>
        <w:rPr>
          <w:rFonts w:ascii="Times New Roman"/>
          <w:b w:val="false"/>
          <w:i w:val="false"/>
          <w:color w:val="000000"/>
          <w:sz w:val="28"/>
        </w:rPr>
        <w:t>
      (жер телімінің нысаналы мақсаты)</w:t>
      </w:r>
    </w:p>
    <w:p>
      <w:pPr>
        <w:spacing w:after="0"/>
        <w:ind w:left="0"/>
        <w:jc w:val="both"/>
      </w:pPr>
      <w:r>
        <w:rPr>
          <w:rFonts w:ascii="Times New Roman"/>
          <w:b w:val="false"/>
          <w:i w:val="false"/>
          <w:color w:val="000000"/>
          <w:sz w:val="28"/>
        </w:rPr>
        <w:t>_____________________________________________мекен-жайында орналасқан</w:t>
      </w:r>
      <w:r>
        <w:br/>
      </w:r>
      <w:r>
        <w:rPr>
          <w:rFonts w:ascii="Times New Roman"/>
          <w:b w:val="false"/>
          <w:i w:val="false"/>
          <w:color w:val="000000"/>
          <w:sz w:val="28"/>
        </w:rPr>
        <w:t>
(жер телімінің мекен-жайы (орналасқан жері)</w:t>
      </w:r>
    </w:p>
    <w:p>
      <w:pPr>
        <w:spacing w:after="0"/>
        <w:ind w:left="0"/>
        <w:jc w:val="both"/>
      </w:pPr>
      <w:r>
        <w:rPr>
          <w:rFonts w:ascii="Times New Roman"/>
          <w:b w:val="false"/>
          <w:i w:val="false"/>
          <w:color w:val="000000"/>
          <w:sz w:val="28"/>
        </w:rPr>
        <w:t>уақытша өтеулі (ұзақ мерзімді, қысқа мерзімді) жер пайдалану құқығына акт (акт телқұжатын) беруіңізді сұраймын.</w:t>
      </w:r>
    </w:p>
    <w:p>
      <w:pPr>
        <w:spacing w:after="0"/>
        <w:ind w:left="0"/>
        <w:jc w:val="both"/>
      </w:pPr>
      <w:r>
        <w:rPr>
          <w:rFonts w:ascii="Times New Roman"/>
          <w:b w:val="false"/>
          <w:i w:val="false"/>
          <w:color w:val="000000"/>
          <w:sz w:val="28"/>
        </w:rPr>
        <w:t>Датасы ____________ Өтініш беруші_______________________________________</w:t>
      </w:r>
      <w:r>
        <w:br/>
      </w:r>
      <w:r>
        <w:rPr>
          <w:rFonts w:ascii="Times New Roman"/>
          <w:b w:val="false"/>
          <w:i w:val="false"/>
          <w:color w:val="000000"/>
          <w:sz w:val="28"/>
        </w:rPr>
        <w:t>
      (жеке тұлғаның немесе заңды тұлғаның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немесе уәкілетті тұлғаның тегі, аты, әкесінің аты, қолы)</w:t>
      </w:r>
    </w:p>
    <w:bookmarkStart w:name="z85" w:id="36"/>
    <w:p>
      <w:pPr>
        <w:spacing w:after="0"/>
        <w:ind w:left="0"/>
        <w:jc w:val="both"/>
      </w:pPr>
      <w:r>
        <w:rPr>
          <w:rFonts w:ascii="Times New Roman"/>
          <w:b w:val="false"/>
          <w:i w:val="false"/>
          <w:color w:val="000000"/>
          <w:sz w:val="28"/>
        </w:rPr>
        <w:t>
«Уақытша өтеулі (ұзақ</w:t>
      </w:r>
      <w:r>
        <w:br/>
      </w:r>
      <w:r>
        <w:rPr>
          <w:rFonts w:ascii="Times New Roman"/>
          <w:b w:val="false"/>
          <w:i w:val="false"/>
          <w:color w:val="000000"/>
          <w:sz w:val="28"/>
        </w:rPr>
        <w:t>
мерзімді, қысқа мерзімді)</w:t>
      </w:r>
      <w:r>
        <w:br/>
      </w:r>
      <w:r>
        <w:rPr>
          <w:rFonts w:ascii="Times New Roman"/>
          <w:b w:val="false"/>
          <w:i w:val="false"/>
          <w:color w:val="000000"/>
          <w:sz w:val="28"/>
        </w:rPr>
        <w:t>
жер пайдалану (жалдау)</w:t>
      </w:r>
      <w:r>
        <w:br/>
      </w:r>
      <w:r>
        <w:rPr>
          <w:rFonts w:ascii="Times New Roman"/>
          <w:b w:val="false"/>
          <w:i w:val="false"/>
          <w:color w:val="000000"/>
          <w:sz w:val="28"/>
        </w:rPr>
        <w:t>
құқығына актілерді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36"/>
    <w:p>
      <w:pPr>
        <w:spacing w:after="0"/>
        <w:ind w:left="0"/>
        <w:jc w:val="left"/>
      </w:pPr>
      <w:r>
        <w:rPr>
          <w:rFonts w:ascii="Times New Roman"/>
          <w:b/>
          <w:i w:val="false"/>
          <w:color w:val="000000"/>
        </w:rPr>
        <w:t xml:space="preserve"> Әкімшілік әрекеттердің (шаралардың) бірізділігі мен өзара әрекеттерін сипаттау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7"/>
        <w:gridCol w:w="2790"/>
        <w:gridCol w:w="2770"/>
        <w:gridCol w:w="34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r>
      <w:tr>
        <w:trPr>
          <w:trHeight w:val="585"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тіркеу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жасайды және құжаттарды жолдайды</w:t>
            </w: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(мәліметтер, құжат, ұйымдастырушылық - өкімдік шешім</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бөлімге құжаттарды жинау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жөнелту</w:t>
            </w:r>
          </w:p>
        </w:tc>
      </w:tr>
      <w:tr>
        <w:trPr>
          <w:trHeight w:val="21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кем дегенде 2 рет</w:t>
            </w:r>
          </w:p>
        </w:tc>
      </w:tr>
      <w:tr>
        <w:trPr>
          <w:trHeight w:val="30" w:hRule="atLeast"/>
        </w:trPr>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5"/>
        <w:gridCol w:w="3280"/>
        <w:gridCol w:w="4675"/>
      </w:tblGrid>
      <w:tr>
        <w:trPr>
          <w:trHeight w:val="30" w:hRule="atLeast"/>
        </w:trPr>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қызметшісі</w:t>
            </w:r>
          </w:p>
        </w:tc>
      </w:tr>
      <w:tr>
        <w:trPr>
          <w:trHeight w:val="585" w:hRule="atLeast"/>
        </w:trPr>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кіріс хат-хабарлар журналына тіркеу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Хат-хабарлармен танысу, жауапты қызметшіні белгілеу</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құжаттарды мамандандырылған кәсіпорынға жолдау, дәлелді бас тартуды немесе мемлекеттік қызмет көрсетуді тоқтату туралы жазбаша хабарлама дайындау</w:t>
            </w:r>
          </w:p>
        </w:tc>
      </w:tr>
      <w:tr>
        <w:trPr>
          <w:trHeight w:val="30" w:hRule="atLeast"/>
        </w:trPr>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орындау үшін жауапты орындаушыға жөнелту</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кәсіпорынға ілеспе хат, дәлелді бас тартуды немесе мемлекеттік қызмет көрсетуді тоқтату туралы жазбаша хабарлама</w:t>
            </w:r>
          </w:p>
        </w:tc>
      </w:tr>
      <w:tr>
        <w:trPr>
          <w:trHeight w:val="210" w:hRule="atLeast"/>
        </w:trPr>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7"/>
        <w:gridCol w:w="2796"/>
        <w:gridCol w:w="3028"/>
        <w:gridCol w:w="3239"/>
      </w:tblGrid>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кеңсесі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w:t>
            </w:r>
            <w:r>
              <w:br/>
            </w:r>
            <w:r>
              <w:rPr>
                <w:rFonts w:ascii="Times New Roman"/>
                <w:b w:val="false"/>
                <w:i w:val="false"/>
                <w:color w:val="000000"/>
                <w:sz w:val="20"/>
              </w:rPr>
              <w:t>
ған кәсіпорын басшылығы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w:t>
            </w:r>
            <w:r>
              <w:br/>
            </w:r>
            <w:r>
              <w:rPr>
                <w:rFonts w:ascii="Times New Roman"/>
                <w:b w:val="false"/>
                <w:i w:val="false"/>
                <w:color w:val="000000"/>
                <w:sz w:val="20"/>
              </w:rPr>
              <w:t>
ған кәсіпорынның қабылдау және беру тобы</w:t>
            </w:r>
          </w:p>
        </w:tc>
      </w:tr>
      <w:tr>
        <w:trPr>
          <w:trHeight w:val="585"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сұрауын тіркеу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бұрыштама жазу</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(мәліметтер, құжат, ұйымдастырушылық - өкімдік шешім</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беру тобына тапсыру</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актіні әзірлеудің жалпы мерзімі - 6 жұмыс күні, акт телқұжатын әзірлеу мерзімі - 4 жұмыс күні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3"/>
        <w:gridCol w:w="4224"/>
        <w:gridCol w:w="4163"/>
      </w:tblGrid>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өндірістік бөлімшесі</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қабылдау және беру тобы</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басшылығы</w:t>
            </w:r>
          </w:p>
        </w:tc>
      </w:tr>
      <w:tr>
        <w:trPr>
          <w:trHeight w:val="585"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 акт телқұжатын) әзірлеу</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сараптама жүргізу</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қол қою</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қабылдау және беру тобына тапсыру</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басшылыққа тапсыру</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кеңсеге тапсыру</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4"/>
        <w:gridCol w:w="4203"/>
        <w:gridCol w:w="4163"/>
      </w:tblGrid>
      <w:tr>
        <w:trPr>
          <w:trHeight w:val="465"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кеңсесі</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r>
      <w:tr>
        <w:trPr>
          <w:trHeight w:val="585"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жолдау</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актіні (акт телқұжатын) тексеру</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(мәліметтер, құжат, ұйымдастырушылық - өкімдік шешім</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тапсыру</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 басшылығына тапсыру</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8"/>
        <w:gridCol w:w="4176"/>
        <w:gridCol w:w="4176"/>
      </w:tblGrid>
      <w:tr>
        <w:trPr>
          <w:trHeight w:val="465"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дәлелді бас тартуды немесе мемлекеттік қызмет көрсетуді тоқтату туралы жазбаша хабарламаға қол қою</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елтаңбалы мөрмен куәландыру, актіні (акт телқұжатын) актілерді беру кітабына тіркеу, актіні (акт телқұжатын) тұтынушыға немесе Орталыққа беру</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 немесе мемлекеттік қызмет көрсетуді тоқтату туралы жазбаша хабарламаны  тұтынушыға беру</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тартуды немесе мемлекеттік қызмет көрсетуді тоқтату туралы жазбаша хабарламаны жауапты орындаушыға тапсыру</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тартуды немесе мемлекеттік қызмет көрсетуді тоқтату туралы жазбаша хабарламаны  тұтынушыға немесе Орталыққа беру</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дәлелді бас тартуды немесе мемлекеттік қызмет көрсетуді тоқтату туралы жазбаша хабарламаны тұтынушыға беру</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bookmarkStart w:name="z86" w:id="37"/>
    <w:p>
      <w:pPr>
        <w:spacing w:after="0"/>
        <w:ind w:left="0"/>
        <w:jc w:val="left"/>
      </w:pPr>
      <w:r>
        <w:rPr>
          <w:rFonts w:ascii="Times New Roman"/>
          <w:b/>
          <w:i w:val="false"/>
          <w:color w:val="000000"/>
        </w:rPr>
        <w:t xml:space="preserve"> 
2-кесте.</w:t>
      </w:r>
      <w:r>
        <w:br/>
      </w:r>
      <w:r>
        <w:rPr>
          <w:rFonts w:ascii="Times New Roman"/>
          <w:b/>
          <w:i w:val="false"/>
          <w:color w:val="000000"/>
        </w:rPr>
        <w:t>
Пайдалану нұсқалары. Негізгі процесс.</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5"/>
        <w:gridCol w:w="1851"/>
        <w:gridCol w:w="2813"/>
        <w:gridCol w:w="2834"/>
        <w:gridCol w:w="2707"/>
      </w:tblGrid>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 Орталық инспек</w:t>
            </w:r>
            <w:r>
              <w:br/>
            </w:r>
            <w:r>
              <w:rPr>
                <w:rFonts w:ascii="Times New Roman"/>
                <w:b w:val="false"/>
                <w:i w:val="false"/>
                <w:color w:val="000000"/>
                <w:sz w:val="20"/>
              </w:rPr>
              <w:t>
торы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Уәкілет</w:t>
            </w:r>
            <w:r>
              <w:br/>
            </w:r>
            <w:r>
              <w:rPr>
                <w:rFonts w:ascii="Times New Roman"/>
                <w:b w:val="false"/>
                <w:i w:val="false"/>
                <w:color w:val="000000"/>
                <w:sz w:val="20"/>
              </w:rPr>
              <w:t>
ті орган қызметшісі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қызметшісі</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 Мамандан</w:t>
            </w:r>
            <w:r>
              <w:br/>
            </w:r>
            <w:r>
              <w:rPr>
                <w:rFonts w:ascii="Times New Roman"/>
                <w:b w:val="false"/>
                <w:i w:val="false"/>
                <w:color w:val="000000"/>
                <w:sz w:val="20"/>
              </w:rPr>
              <w:t>
дырылған кәсіпорын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3864"/>
        <w:gridCol w:w="3989"/>
      </w:tblGrid>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мамандандырылған кәсіпорынға жолдау үшін құжаттарды дайындау</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 Актіні (акт телқұжатын) елтаңбалы мөрмен куәландыру, және актілерді беру кітабына тіркеу, актіні (акт телқұжатын) тұтынушыға немесе Орталыққа беру</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телқұжатын) тұтынушыға Орталықта беру</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8"/>
        <w:gridCol w:w="5962"/>
      </w:tblGrid>
      <w:tr>
        <w:trPr>
          <w:trHeight w:val="435" w:hRule="atLeast"/>
        </w:trPr>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телқұжатын) әзірлеу, актіні (акт телқұжатын) уәкілетті органға жолдау</w:t>
            </w:r>
          </w:p>
        </w:tc>
      </w:tr>
      <w:tr>
        <w:trPr>
          <w:trHeight w:val="30" w:hRule="atLeast"/>
        </w:trPr>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телқұжатына) қол қою</w:t>
            </w:r>
          </w:p>
        </w:tc>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 w:id="38"/>
    <w:p>
      <w:pPr>
        <w:spacing w:after="0"/>
        <w:ind w:left="0"/>
        <w:jc w:val="left"/>
      </w:pPr>
      <w:r>
        <w:rPr>
          <w:rFonts w:ascii="Times New Roman"/>
          <w:b/>
          <w:i w:val="false"/>
          <w:color w:val="000000"/>
        </w:rPr>
        <w:t xml:space="preserve"> 
3-кесте. Пайдалану нұсқалары.</w:t>
      </w:r>
      <w:r>
        <w:br/>
      </w:r>
      <w:r>
        <w:rPr>
          <w:rFonts w:ascii="Times New Roman"/>
          <w:b/>
          <w:i w:val="false"/>
          <w:color w:val="000000"/>
        </w:rPr>
        <w:t>
Баламалы процесс.</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3"/>
        <w:gridCol w:w="3088"/>
        <w:gridCol w:w="2877"/>
        <w:gridCol w:w="2752"/>
      </w:tblGrid>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 Орталық инспекторы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 қызметшісі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қызметшісі</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 басшылығы</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Орталықта тұтынушыға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39"/>
    <w:p>
      <w:pPr>
        <w:spacing w:after="0"/>
        <w:ind w:left="0"/>
        <w:jc w:val="both"/>
      </w:pPr>
      <w:r>
        <w:rPr>
          <w:rFonts w:ascii="Times New Roman"/>
          <w:b w:val="false"/>
          <w:i w:val="false"/>
          <w:color w:val="000000"/>
          <w:sz w:val="28"/>
        </w:rPr>
        <w:t>
«Уақытша өтеулі (ұзақ</w:t>
      </w:r>
      <w:r>
        <w:br/>
      </w:r>
      <w:r>
        <w:rPr>
          <w:rFonts w:ascii="Times New Roman"/>
          <w:b w:val="false"/>
          <w:i w:val="false"/>
          <w:color w:val="000000"/>
          <w:sz w:val="28"/>
        </w:rPr>
        <w:t>
мерзімді, қысқа мерзімді)</w:t>
      </w:r>
      <w:r>
        <w:br/>
      </w:r>
      <w:r>
        <w:rPr>
          <w:rFonts w:ascii="Times New Roman"/>
          <w:b w:val="false"/>
          <w:i w:val="false"/>
          <w:color w:val="000000"/>
          <w:sz w:val="28"/>
        </w:rPr>
        <w:t>
жер пайдалану (жалдау)</w:t>
      </w:r>
      <w:r>
        <w:br/>
      </w:r>
      <w:r>
        <w:rPr>
          <w:rFonts w:ascii="Times New Roman"/>
          <w:b w:val="false"/>
          <w:i w:val="false"/>
          <w:color w:val="000000"/>
          <w:sz w:val="28"/>
        </w:rPr>
        <w:t>
құқығына актілерді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39"/>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p>
      <w:pPr>
        <w:spacing w:after="0"/>
        <w:ind w:left="0"/>
        <w:jc w:val="both"/>
      </w:pPr>
      <w:r>
        <w:drawing>
          <wp:inline distT="0" distB="0" distL="0" distR="0">
            <wp:extent cx="10185400" cy="515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185400" cy="5156200"/>
                    </a:xfrm>
                    <a:prstGeom prst="rect">
                      <a:avLst/>
                    </a:prstGeom>
                  </pic:spPr>
                </pic:pic>
              </a:graphicData>
            </a:graphic>
          </wp:inline>
        </w:drawing>
      </w:r>
    </w:p>
    <w:bookmarkStart w:name="z89" w:id="40"/>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қысқа мерзімді) жер пайдалану</w:t>
      </w:r>
      <w:r>
        <w:br/>
      </w:r>
      <w:r>
        <w:rPr>
          <w:rFonts w:ascii="Times New Roman"/>
          <w:b w:val="false"/>
          <w:i w:val="false"/>
          <w:color w:val="000000"/>
          <w:sz w:val="28"/>
        </w:rPr>
        <w:t>
(жалдау) құқығына актілерді</w:t>
      </w:r>
      <w:r>
        <w:br/>
      </w:r>
      <w:r>
        <w:rPr>
          <w:rFonts w:ascii="Times New Roman"/>
          <w:b w:val="false"/>
          <w:i w:val="false"/>
          <w:color w:val="000000"/>
          <w:sz w:val="28"/>
        </w:rPr>
        <w:t>
беру» мемлекеттік қызмет</w:t>
      </w:r>
      <w:r>
        <w:br/>
      </w:r>
      <w:r>
        <w:rPr>
          <w:rFonts w:ascii="Times New Roman"/>
          <w:b w:val="false"/>
          <w:i w:val="false"/>
          <w:color w:val="000000"/>
          <w:sz w:val="28"/>
        </w:rPr>
        <w:t>
регламентіне 4-қосымша</w:t>
      </w:r>
    </w:p>
    <w:bookmarkEnd w:id="40"/>
    <w:p>
      <w:pPr>
        <w:spacing w:after="0"/>
        <w:ind w:left="0"/>
        <w:jc w:val="left"/>
      </w:pPr>
      <w:r>
        <w:rPr>
          <w:rFonts w:ascii="Times New Roman"/>
          <w:b/>
          <w:i w:val="false"/>
          <w:color w:val="000000"/>
        </w:rPr>
        <w:t xml:space="preserve"> Жер телімдеріне арналған түгендеу құжаттарын әзірлеу бойынша жұмыс құны республикалық бюджет туралы заңымен сәйкесінше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0"/>
        <w:gridCol w:w="1973"/>
        <w:gridCol w:w="1056"/>
        <w:gridCol w:w="3101"/>
      </w:tblGrid>
      <w:tr>
        <w:trPr>
          <w:trHeight w:val="30" w:hRule="atLeast"/>
        </w:trPr>
        <w:tc>
          <w:tcPr>
            <w:tcW w:w="5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фермерлік қожалығы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Үй-жайдың меншік иелері (кондоминиум қатысушылары)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bookmarkStart w:name="z90" w:id="41"/>
    <w:p>
      <w:pPr>
        <w:spacing w:after="0"/>
        <w:ind w:left="0"/>
        <w:jc w:val="both"/>
      </w:pPr>
      <w:r>
        <w:rPr>
          <w:rFonts w:ascii="Times New Roman"/>
          <w:b w:val="false"/>
          <w:i w:val="false"/>
          <w:color w:val="000000"/>
          <w:sz w:val="28"/>
        </w:rPr>
        <w:t>
Уәлиханов ауданы</w:t>
      </w:r>
      <w:r>
        <w:br/>
      </w:r>
      <w:r>
        <w:rPr>
          <w:rFonts w:ascii="Times New Roman"/>
          <w:b w:val="false"/>
          <w:i w:val="false"/>
          <w:color w:val="000000"/>
          <w:sz w:val="28"/>
        </w:rPr>
        <w:t>
әкімдігінің 2012 жылғы</w:t>
      </w:r>
      <w:r>
        <w:br/>
      </w:r>
      <w:r>
        <w:rPr>
          <w:rFonts w:ascii="Times New Roman"/>
          <w:b w:val="false"/>
          <w:i w:val="false"/>
          <w:color w:val="000000"/>
          <w:sz w:val="28"/>
        </w:rPr>
        <w:t>
«27» шілдедегі № 277</w:t>
      </w:r>
      <w:r>
        <w:br/>
      </w:r>
      <w:r>
        <w:rPr>
          <w:rFonts w:ascii="Times New Roman"/>
          <w:b w:val="false"/>
          <w:i w:val="false"/>
          <w:color w:val="000000"/>
          <w:sz w:val="28"/>
        </w:rPr>
        <w:t>
қаулысымен бекітілді</w:t>
      </w:r>
    </w:p>
    <w:bookmarkEnd w:id="41"/>
    <w:p>
      <w:pPr>
        <w:spacing w:after="0"/>
        <w:ind w:left="0"/>
        <w:jc w:val="left"/>
      </w:pPr>
      <w:r>
        <w:rPr>
          <w:rFonts w:ascii="Times New Roman"/>
          <w:b/>
          <w:i w:val="false"/>
          <w:color w:val="000000"/>
        </w:rPr>
        <w:t xml:space="preserve"> «Уақытша өтеусіз жер пайдалану құқығына актілер</w:t>
      </w:r>
      <w:r>
        <w:br/>
      </w:r>
      <w:r>
        <w:rPr>
          <w:rFonts w:ascii="Times New Roman"/>
          <w:b/>
          <w:i w:val="false"/>
          <w:color w:val="000000"/>
        </w:rPr>
        <w:t>
ресімдеу және беру» мемлекеттік қызмет регламенті 1. Жалпы ережелер</w:t>
      </w:r>
    </w:p>
    <w:bookmarkStart w:name="z91" w:id="42"/>
    <w:p>
      <w:pPr>
        <w:spacing w:after="0"/>
        <w:ind w:left="0"/>
        <w:jc w:val="both"/>
      </w:pPr>
      <w:r>
        <w:rPr>
          <w:rFonts w:ascii="Times New Roman"/>
          <w:b w:val="false"/>
          <w:i w:val="false"/>
          <w:color w:val="000000"/>
          <w:sz w:val="28"/>
        </w:rPr>
        <w:t>      1. «Уақытша өтеусіз жер пайдалану құқығына актілер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жер теліміне уақытша өтеусіз жер пайдалану құқығына акт әзірлейтін «Уәлиханов ауданының жер қатынастары бөлiмi» мемлекеттік мекемесімен (бұдан әрі – уәкілетті орган), Жер ресурстарын басқару жөніндегі Қазақстан Республикасы Агенттігінің жер ресурстарын және жерге орналастыру ғылыми-өндірістік орталығы Солтүстік Қазақстан мемлекеттік еншілес кәсіпорнының (СолтҚазМемҒӨОжер) (бұдан әрі – мамандандырылған кәсіпорын) қатысуымен көрсетіледі.</w:t>
      </w:r>
      <w:r>
        <w:br/>
      </w:r>
      <w:r>
        <w:rPr>
          <w:rFonts w:ascii="Times New Roman"/>
          <w:b w:val="false"/>
          <w:i w:val="false"/>
          <w:color w:val="000000"/>
          <w:sz w:val="28"/>
        </w:rPr>
        <w:t>
      Мемлекеттік қызмет жер телімінің орналасқан жері бойынша халыққа қызмет көрсету орталығы (бұдан әрі – Орталық) арқылы баламалы негізде көрсетілуі мүмкін.</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xml:space="preserve">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жер теліміне уақытша өтеусіз жер пайдалану құқығына актіні немесе жер учаскесіне уақытша өтеусіз жер пайдалану құқығына акт телқұжатын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тұтынушы).</w:t>
      </w:r>
    </w:p>
    <w:bookmarkEnd w:id="42"/>
    <w:bookmarkStart w:name="z96" w:id="43"/>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43"/>
    <w:bookmarkStart w:name="z97" w:id="44"/>
    <w:p>
      <w:pPr>
        <w:spacing w:after="0"/>
        <w:ind w:left="0"/>
        <w:jc w:val="both"/>
      </w:pPr>
      <w:r>
        <w:rPr>
          <w:rFonts w:ascii="Times New Roman"/>
          <w:b w:val="false"/>
          <w:i w:val="false"/>
          <w:color w:val="000000"/>
          <w:sz w:val="28"/>
        </w:rPr>
        <w:t>      7. Мемлекеттік қызмет Солтүстік Қазақстан облысы, Уәлиханов ауданы Кішкенекөл селосы, Уәлиханов көшесі, 85 мекен-жайы бойынша уәкiлеттi орган ғимаратында көрсетiледi, телефон: 8(71542) 2-18-99;</w:t>
      </w:r>
      <w:r>
        <w:br/>
      </w:r>
      <w:r>
        <w:rPr>
          <w:rFonts w:ascii="Times New Roman"/>
          <w:b w:val="false"/>
          <w:i w:val="false"/>
          <w:color w:val="000000"/>
          <w:sz w:val="28"/>
        </w:rPr>
        <w:t>
      Солтүстік Қазақстан облысы, Уәлиханов ауданы Кішкенекөл селосы, Уәлиханов көшесі, 80 мекен-жайы бойынша Орталық ғимаратында көрсетiледi, телефон: 8(71542) 2-28-12;</w:t>
      </w:r>
      <w:r>
        <w:br/>
      </w:r>
      <w:r>
        <w:rPr>
          <w:rFonts w:ascii="Times New Roman"/>
          <w:b w:val="false"/>
          <w:i w:val="false"/>
          <w:color w:val="000000"/>
          <w:sz w:val="28"/>
        </w:rPr>
        <w:t>
      8. Мемлекеттік қызмет мынадай жағдайда көрсетіледі:</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8 - тармақтарында</w:t>
      </w:r>
      <w:r>
        <w:rPr>
          <w:rFonts w:ascii="Times New Roman"/>
          <w:b w:val="false"/>
          <w:i w:val="false"/>
          <w:color w:val="000000"/>
          <w:sz w:val="28"/>
        </w:rPr>
        <w:t xml:space="preserve"> көрсетілген Орталықта немесе уәкілетті органда алуға болады.</w:t>
      </w:r>
      <w:r>
        <w:br/>
      </w:r>
      <w:r>
        <w:rPr>
          <w:rFonts w:ascii="Times New Roman"/>
          <w:b w:val="false"/>
          <w:i w:val="false"/>
          <w:color w:val="000000"/>
          <w:sz w:val="28"/>
        </w:rPr>
        <w:t>
      Мемлекеттік қызмет көрсету тәртібі туралы толық ақпаратты мемлекеттік қызмет көрсету орындарындағы стендтерде және ual-zem@mail.online.kz уәкілетті органның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құжаттарды тапсырған уақытынан бастап 6 жұмыс күні ішінде, жер теліміне жеке меншік құқығына акт телқұжатын беру кезінде 4 жұмыс күні ішінде;</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w:t>
      </w:r>
      <w:r>
        <w:rPr>
          <w:rFonts w:ascii="Times New Roman"/>
          <w:b w:val="false"/>
          <w:i w:val="false"/>
          <w:color w:val="000000"/>
          <w:sz w:val="28"/>
        </w:rPr>
        <w:t>4-қосымшаға</w:t>
      </w:r>
      <w:r>
        <w:rPr>
          <w:rFonts w:ascii="Times New Roman"/>
          <w:b w:val="false"/>
          <w:i w:val="false"/>
          <w:color w:val="000000"/>
          <w:sz w:val="28"/>
        </w:rPr>
        <w:t xml:space="preserve"> сәйкес мөлшерде тұрақты жер пайдалану құқығына актіні дайындағаны үшін қызмет ақысын төлегені туралы құжатты (түбіртекті) уәкілетті органға немесе Орталыққа берумен ақылы негізде көрсетіледі.</w:t>
      </w:r>
      <w:r>
        <w:br/>
      </w:r>
      <w:r>
        <w:rPr>
          <w:rFonts w:ascii="Times New Roman"/>
          <w:b w:val="false"/>
          <w:i w:val="false"/>
          <w:color w:val="000000"/>
          <w:sz w:val="28"/>
        </w:rPr>
        <w:t>
      Тұрақты жер пайдалану құқығына актіні дайындау үшін ақы төлеу төлемнің мөлшері мен уақытын растайтын төлем құжатын беретін қолма - 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сәйкесінше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телімі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теліміне құқықтарын ресімдеуге қатысты бірнеше өтініш болғанда немесе ресімдеу процесінде осы жер телімінің басқа пайдаланушыларын анықтаған жағдайда.</w:t>
      </w:r>
      <w:r>
        <w:br/>
      </w:r>
      <w:r>
        <w:rPr>
          <w:rFonts w:ascii="Times New Roman"/>
          <w:b w:val="false"/>
          <w:i w:val="false"/>
          <w:color w:val="000000"/>
          <w:sz w:val="28"/>
        </w:rPr>
        <w:t>
      Жер телімдеріне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тоқтату деп саналады.</w:t>
      </w:r>
      <w:r>
        <w:br/>
      </w:r>
      <w:r>
        <w:rPr>
          <w:rFonts w:ascii="Times New Roman"/>
          <w:b w:val="false"/>
          <w:i w:val="false"/>
          <w:color w:val="000000"/>
          <w:sz w:val="28"/>
        </w:rPr>
        <w:t>
      Жер телімдеріне құқықтарын ресімдеуді тоқтату туралы мәліметтер тіркеу және есепке алу кітабына енгізіледі. Тұтынушыға жер теліміне уақытша өтеусіз жер пайдалану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уәкілетті орган арқылы:</w:t>
      </w:r>
      <w:r>
        <w:br/>
      </w:r>
      <w:r>
        <w:rPr>
          <w:rFonts w:ascii="Times New Roman"/>
          <w:b w:val="false"/>
          <w:i w:val="false"/>
          <w:color w:val="000000"/>
          <w:sz w:val="28"/>
        </w:rPr>
        <w:t>
      1) тұтынушы уәкілетті органға уақытша өтеусіз жер пайдалану құқығына актіні дайындау актіні немесе уақытша өтеусіз жер пайдалану құқығына акт телқұжатын беру туралы өтініш береді;</w:t>
      </w:r>
      <w:r>
        <w:br/>
      </w:r>
      <w:r>
        <w:rPr>
          <w:rFonts w:ascii="Times New Roman"/>
          <w:b w:val="false"/>
          <w:i w:val="false"/>
          <w:color w:val="000000"/>
          <w:sz w:val="28"/>
        </w:rPr>
        <w:t>
      2) уәкілетті орган қызметшісі өтінішті тіркейді және тұтынушыға сәйкесінше құжаттарды қабылдау туралы қолхат береді және өтініш пен қажетті құжаттарды басшылыққа жолдайды;</w:t>
      </w:r>
      <w:r>
        <w:br/>
      </w:r>
      <w:r>
        <w:rPr>
          <w:rFonts w:ascii="Times New Roman"/>
          <w:b w:val="false"/>
          <w:i w:val="false"/>
          <w:color w:val="000000"/>
          <w:sz w:val="28"/>
        </w:rPr>
        <w:t>
      3) уәкілетті орган басшылығы жауапты қызметшіні анықтайды;</w:t>
      </w:r>
      <w:r>
        <w:br/>
      </w:r>
      <w:r>
        <w:rPr>
          <w:rFonts w:ascii="Times New Roman"/>
          <w:b w:val="false"/>
          <w:i w:val="false"/>
          <w:color w:val="000000"/>
          <w:sz w:val="28"/>
        </w:rPr>
        <w:t>
      4) уәкілетті органның жауапты қызметшісі тұтынушының барлық қажетті құжаттарын уақытша өтеусіз жер пайдалану құқығына акт (акт телқұжатын)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w:t>
      </w:r>
      <w:r>
        <w:br/>
      </w:r>
      <w:r>
        <w:rPr>
          <w:rFonts w:ascii="Times New Roman"/>
          <w:b w:val="false"/>
          <w:i w:val="false"/>
          <w:color w:val="000000"/>
          <w:sz w:val="28"/>
        </w:rPr>
        <w:t>
      5) мамандандырылған кәсіпорын уәкілетті органның актісін (акт телқұжатын) әзірлеу туралы сұрауын қарайды, акті (акт телқұжатын) әзірлейді, уәкілетті органға актіні (акт телқұжатын) жолдайды;</w:t>
      </w:r>
      <w:r>
        <w:br/>
      </w:r>
      <w:r>
        <w:rPr>
          <w:rFonts w:ascii="Times New Roman"/>
          <w:b w:val="false"/>
          <w:i w:val="false"/>
          <w:color w:val="000000"/>
          <w:sz w:val="28"/>
        </w:rPr>
        <w:t>
      6) уәкілетті органның жауапты қызметшісі басшылыққа қол қою үшін жер теліміне жеке меншік құқығына актіні (акт телқұжатын) жолдайды, немесе тұтынушыға жер теліміне жеке меншік құқығына актіні немесе мемлекеттік қызмет көрсетуді тоқтату туралы жазбаша хабарламаны береді.</w:t>
      </w:r>
      <w:r>
        <w:br/>
      </w:r>
      <w:r>
        <w:rPr>
          <w:rFonts w:ascii="Times New Roman"/>
          <w:b w:val="false"/>
          <w:i w:val="false"/>
          <w:color w:val="000000"/>
          <w:sz w:val="28"/>
        </w:rPr>
        <w:t>
</w:t>
      </w:r>
      <w:r>
        <w:rPr>
          <w:rFonts w:ascii="Times New Roman"/>
          <w:b w:val="false"/>
          <w:i w:val="false"/>
          <w:color w:val="000000"/>
          <w:sz w:val="28"/>
          <w:u w:val="single"/>
        </w:rPr>
        <w:t>      Орталық арқылы:</w:t>
      </w:r>
      <w:r>
        <w:br/>
      </w:r>
      <w:r>
        <w:rPr>
          <w:rFonts w:ascii="Times New Roman"/>
          <w:b w:val="false"/>
          <w:i w:val="false"/>
          <w:color w:val="000000"/>
          <w:sz w:val="28"/>
        </w:rPr>
        <w:t>
      1) тұтынушы Орталыққа акт (акт телқұжатын) беру туралы өтініш береді;</w:t>
      </w:r>
      <w:r>
        <w:br/>
      </w:r>
      <w:r>
        <w:rPr>
          <w:rFonts w:ascii="Times New Roman"/>
          <w:b w:val="false"/>
          <w:i w:val="false"/>
          <w:color w:val="000000"/>
          <w:sz w:val="28"/>
        </w:rPr>
        <w:t>
      2) Орталық инспекторы өтінішті тіркейді және тұтынушыға сәйкесінше құжаттарды қабылдау туралы қолхат береді және өтініш пен қажетті құжаттарды Орталықтың жинақтаушы бөлімінің инспекторына жолдайды;</w:t>
      </w:r>
      <w:r>
        <w:br/>
      </w:r>
      <w:r>
        <w:rPr>
          <w:rFonts w:ascii="Times New Roman"/>
          <w:b w:val="false"/>
          <w:i w:val="false"/>
          <w:color w:val="000000"/>
          <w:sz w:val="28"/>
        </w:rPr>
        <w:t>
      3) Орталықтың жинақтаушы бөлімінің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жолдайды;</w:t>
      </w:r>
      <w:r>
        <w:br/>
      </w:r>
      <w:r>
        <w:rPr>
          <w:rFonts w:ascii="Times New Roman"/>
          <w:b w:val="false"/>
          <w:i w:val="false"/>
          <w:color w:val="000000"/>
          <w:sz w:val="28"/>
        </w:rPr>
        <w:t>
      5) уәкілетті орган басшылығы жауапты қызметшіні белгілейді;</w:t>
      </w:r>
      <w:r>
        <w:br/>
      </w:r>
      <w:r>
        <w:rPr>
          <w:rFonts w:ascii="Times New Roman"/>
          <w:b w:val="false"/>
          <w:i w:val="false"/>
          <w:color w:val="000000"/>
          <w:sz w:val="28"/>
        </w:rPr>
        <w:t>
      6) уәкілетті органның жауапты қызметшісі ілеспе хатпен уақытша өтеусіз жер пайдалану құқығына актіні (акт телқұжатын) ресімдеу үшін барлық қажетті құжаттарды немесе басшылыққа қол қою үшін дәлелді бас тарту дайындауды немесе мемлекеттік қызмет көрсетуді тоқтату туралы жазбаша хабарлама береді;</w:t>
      </w:r>
      <w:r>
        <w:br/>
      </w:r>
      <w:r>
        <w:rPr>
          <w:rFonts w:ascii="Times New Roman"/>
          <w:b w:val="false"/>
          <w:i w:val="false"/>
          <w:color w:val="000000"/>
          <w:sz w:val="28"/>
        </w:rPr>
        <w:t>
      7)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8) уәкілетті органның жауапты қызметшісі басшылыққа қол қою үшін уақытша өтеусіз жер пайдалану құқығына актіні (акт телқұжатын) жолдайды, елтаңба мөрімен бекітіп актіні (акт телқұжатын) Орталықтың жинақтаушы бөлімінің инспекторына жолдайды;</w:t>
      </w:r>
      <w:r>
        <w:br/>
      </w:r>
      <w:r>
        <w:rPr>
          <w:rFonts w:ascii="Times New Roman"/>
          <w:b w:val="false"/>
          <w:i w:val="false"/>
          <w:color w:val="000000"/>
          <w:sz w:val="28"/>
        </w:rPr>
        <w:t>
      9) Орталықтың жинақтаушы бөлімнің инспекторы құжаттарды Орталықтың инспекторына береді;</w:t>
      </w:r>
      <w:r>
        <w:br/>
      </w:r>
      <w:r>
        <w:rPr>
          <w:rFonts w:ascii="Times New Roman"/>
          <w:b w:val="false"/>
          <w:i w:val="false"/>
          <w:color w:val="000000"/>
          <w:sz w:val="28"/>
        </w:rPr>
        <w:t>
      10) Орталық инспекторы тұтынушыға акт (акт телқұжатын)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44"/>
    <w:bookmarkStart w:name="z104" w:id="45"/>
    <w:p>
      <w:pPr>
        <w:spacing w:after="0"/>
        <w:ind w:left="0"/>
        <w:jc w:val="left"/>
      </w:pPr>
      <w:r>
        <w:rPr>
          <w:rFonts w:ascii="Times New Roman"/>
          <w:b/>
          <w:i w:val="false"/>
          <w:color w:val="000000"/>
        </w:rPr>
        <w:t xml:space="preserve"> 
3. Мемлекеттік қызмет көрсету процесіндегі әрекеттер</w:t>
      </w:r>
      <w:r>
        <w:br/>
      </w:r>
      <w:r>
        <w:rPr>
          <w:rFonts w:ascii="Times New Roman"/>
          <w:b/>
          <w:i w:val="false"/>
          <w:color w:val="000000"/>
        </w:rPr>
        <w:t>
(өзара әрекеттесу) тәртібіне сипаттама</w:t>
      </w:r>
    </w:p>
    <w:bookmarkEnd w:id="45"/>
    <w:bookmarkStart w:name="z105" w:id="46"/>
    <w:p>
      <w:pPr>
        <w:spacing w:after="0"/>
        <w:ind w:left="0"/>
        <w:jc w:val="both"/>
      </w:pPr>
      <w:r>
        <w:rPr>
          <w:rFonts w:ascii="Times New Roman"/>
          <w:b w:val="false"/>
          <w:i w:val="false"/>
          <w:color w:val="000000"/>
          <w:sz w:val="28"/>
        </w:rPr>
        <w:t>      15. Уәкілетті органда құжаттарды қабылдау уәкілетті органның жауапты қызметшілері арқылы жүзеге асырылады.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сәйкесінше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w:t>
      </w:r>
      <w:r>
        <w:br/>
      </w:r>
      <w:r>
        <w:rPr>
          <w:rFonts w:ascii="Times New Roman"/>
          <w:b w:val="false"/>
          <w:i w:val="false"/>
          <w:color w:val="000000"/>
          <w:sz w:val="28"/>
        </w:rPr>
        <w:t>
      16. Уақытша өтеусіз жер пайдалану құқығына акт немесе уақытша өтеусіз жер пайдалану құқығына акт телқұжатын беру үшін Орталыққа немесе уәкілетті органға келесі құжаттарды ұсынылу қажет:</w:t>
      </w:r>
      <w:r>
        <w:br/>
      </w:r>
      <w:r>
        <w:rPr>
          <w:rFonts w:ascii="Times New Roman"/>
          <w:b w:val="false"/>
          <w:i w:val="false"/>
          <w:color w:val="000000"/>
          <w:sz w:val="28"/>
        </w:rPr>
        <w:t>
      1) мемлекеттің жер учаскесіне уақытша өтеусіз жер пайдалану құқығын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уақытша өтеусіз жер пайдалану құқығына акт беру үшін уәкілетті органға өтініш;</w:t>
      </w:r>
      <w:r>
        <w:br/>
      </w:r>
      <w:r>
        <w:rPr>
          <w:rFonts w:ascii="Times New Roman"/>
          <w:b w:val="false"/>
          <w:i w:val="false"/>
          <w:color w:val="000000"/>
          <w:sz w:val="28"/>
        </w:rPr>
        <w:t>
      жер теліміне уақытша өтеусіз жер пайдалану құқығын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телімінің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уақытша өтеусіз жер пайдалану құқығына акт әзірлеу қызметіне төлем туралы құжат (түбіртек);</w:t>
      </w:r>
      <w:r>
        <w:br/>
      </w:r>
      <w:r>
        <w:rPr>
          <w:rFonts w:ascii="Times New Roman"/>
          <w:b w:val="false"/>
          <w:i w:val="false"/>
          <w:color w:val="000000"/>
          <w:sz w:val="28"/>
        </w:rPr>
        <w:t>
      өкілдің уәкілеттілігін куәландыратын құжаттың көшірмесі;</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2) жер телімінің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уақытша өтеусіз жер пайдалану құқығына акт беру үшін уәкілетті органға өтініш;</w:t>
      </w:r>
      <w:r>
        <w:br/>
      </w:r>
      <w:r>
        <w:rPr>
          <w:rFonts w:ascii="Times New Roman"/>
          <w:b w:val="false"/>
          <w:i w:val="false"/>
          <w:color w:val="000000"/>
          <w:sz w:val="28"/>
        </w:rPr>
        <w:t>
      уақытша өтеусіз жер пайдалану құқығына ертеде берілген жер телімінің сәйкестендіру сипаттамаларын өзгерту туралы жергілікті атқарушы органның шешімінен үзіндінің көшірмесі және/немесе жер телімінің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телімінің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теліміне уақытша өтеусіз жер пайдалану құқығына акт әзірлеу қызметіне төлем туралы құжат (түбіртек);</w:t>
      </w:r>
      <w:r>
        <w:br/>
      </w:r>
      <w:r>
        <w:rPr>
          <w:rFonts w:ascii="Times New Roman"/>
          <w:b w:val="false"/>
          <w:i w:val="false"/>
          <w:color w:val="000000"/>
          <w:sz w:val="28"/>
        </w:rPr>
        <w:t>
      өкілдің уәкілеттілігін растайтын құжат көшірмесі;</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3) уақытша өтеусіз жер пайдалану құқығына акт телқұжатын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уақытша өтеусіз жер пайдалану құқығына акт телқұжатын беру үшін уәкілетті органға өтініш;</w:t>
      </w:r>
      <w:r>
        <w:br/>
      </w:r>
      <w:r>
        <w:rPr>
          <w:rFonts w:ascii="Times New Roman"/>
          <w:b w:val="false"/>
          <w:i w:val="false"/>
          <w:color w:val="000000"/>
          <w:sz w:val="28"/>
        </w:rPr>
        <w:t>
      жер теліміне уақытша өтеусіз жер пайдалану құқығына акт әзірлеу қызметіне төлем туралы құжат (түбіртек);</w:t>
      </w:r>
      <w:r>
        <w:br/>
      </w:r>
      <w:r>
        <w:rPr>
          <w:rFonts w:ascii="Times New Roman"/>
          <w:b w:val="false"/>
          <w:i w:val="false"/>
          <w:color w:val="000000"/>
          <w:sz w:val="28"/>
        </w:rPr>
        <w:t>
      жер теліміне уақытша өтеусіз жер пайдалану құқығына акт түпнұсқасын жарамсыз деп тану туралы жарияланған хабарландырумен жер телімінің орналасқан жері бойынша жергілікті аудандық газетінің данасы.</w:t>
      </w:r>
      <w:r>
        <w:br/>
      </w:r>
      <w:r>
        <w:rPr>
          <w:rFonts w:ascii="Times New Roman"/>
          <w:b w:val="false"/>
          <w:i w:val="false"/>
          <w:color w:val="000000"/>
          <w:sz w:val="28"/>
        </w:rPr>
        <w:t>
      өкілдің уәкілдігін растайтын құжаттың көшірмесі;</w:t>
      </w:r>
      <w:r>
        <w:br/>
      </w:r>
      <w:r>
        <w:rPr>
          <w:rFonts w:ascii="Times New Roman"/>
          <w:b w:val="false"/>
          <w:i w:val="false"/>
          <w:color w:val="000000"/>
          <w:sz w:val="28"/>
        </w:rPr>
        <w:t>
      тұтынушының тұлғасын куәландыратын құжаттың көшірмесі немесе тұтынушыдан сенімхаттың және сенімді тұлғаның тұлғасын растайтын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17. Өтініш бланкілері уәкілетті органда болады.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жауапты қызметшісі;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46"/>
    <w:bookmarkStart w:name="z110" w:id="47"/>
    <w:p>
      <w:pPr>
        <w:spacing w:after="0"/>
        <w:ind w:left="0"/>
        <w:jc w:val="left"/>
      </w:pPr>
      <w:r>
        <w:rPr>
          <w:rFonts w:ascii="Times New Roman"/>
          <w:b/>
          <w:i w:val="false"/>
          <w:color w:val="000000"/>
        </w:rPr>
        <w:t xml:space="preserve"> 
5. Мемлекеттік қызмет көрсететін лауазымды</w:t>
      </w:r>
      <w:r>
        <w:br/>
      </w:r>
      <w:r>
        <w:rPr>
          <w:rFonts w:ascii="Times New Roman"/>
          <w:b/>
          <w:i w:val="false"/>
          <w:color w:val="000000"/>
        </w:rPr>
        <w:t>
тұлғалардың жауапкершілігі</w:t>
      </w:r>
    </w:p>
    <w:bookmarkEnd w:id="47"/>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Start w:name="z111" w:id="48"/>
    <w:p>
      <w:pPr>
        <w:spacing w:after="0"/>
        <w:ind w:left="0"/>
        <w:jc w:val="both"/>
      </w:pPr>
      <w:r>
        <w:rPr>
          <w:rFonts w:ascii="Times New Roman"/>
          <w:b w:val="false"/>
          <w:i w:val="false"/>
          <w:color w:val="000000"/>
          <w:sz w:val="28"/>
        </w:rPr>
        <w:t>
«Уақытша өтеусіз жер пайдалану</w:t>
      </w:r>
      <w:r>
        <w:br/>
      </w:r>
      <w:r>
        <w:rPr>
          <w:rFonts w:ascii="Times New Roman"/>
          <w:b w:val="false"/>
          <w:i w:val="false"/>
          <w:color w:val="000000"/>
          <w:sz w:val="28"/>
        </w:rPr>
        <w:t>
құқығына актілер ресімдеу және</w:t>
      </w:r>
      <w:r>
        <w:br/>
      </w:r>
      <w:r>
        <w:rPr>
          <w:rFonts w:ascii="Times New Roman"/>
          <w:b w:val="false"/>
          <w:i w:val="false"/>
          <w:color w:val="000000"/>
          <w:sz w:val="28"/>
        </w:rPr>
        <w:t>
беру» мемлекеттік қызмет</w:t>
      </w:r>
      <w:r>
        <w:br/>
      </w:r>
      <w:r>
        <w:rPr>
          <w:rFonts w:ascii="Times New Roman"/>
          <w:b w:val="false"/>
          <w:i w:val="false"/>
          <w:color w:val="000000"/>
          <w:sz w:val="28"/>
        </w:rPr>
        <w:t>
регламентіне 1 қосымша</w:t>
      </w:r>
    </w:p>
    <w:bookmarkEnd w:id="48"/>
    <w:p>
      <w:pPr>
        <w:spacing w:after="0"/>
        <w:ind w:left="0"/>
        <w:jc w:val="both"/>
      </w:pPr>
      <w:r>
        <w:rPr>
          <w:rFonts w:ascii="Times New Roman"/>
          <w:b w:val="false"/>
          <w:i w:val="false"/>
          <w:color w:val="000000"/>
          <w:sz w:val="28"/>
        </w:rPr>
        <w:t>Жер қатынастары жөніндегі</w:t>
      </w:r>
      <w:r>
        <w:br/>
      </w:r>
      <w:r>
        <w:rPr>
          <w:rFonts w:ascii="Times New Roman"/>
          <w:b w:val="false"/>
          <w:i w:val="false"/>
          <w:color w:val="000000"/>
          <w:sz w:val="28"/>
        </w:rPr>
        <w:t>
уәкілетті органның бастығына</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w:t>
      </w:r>
      <w:r>
        <w:br/>
      </w:r>
      <w:r>
        <w:rPr>
          <w:rFonts w:ascii="Times New Roman"/>
          <w:b w:val="false"/>
          <w:i w:val="false"/>
          <w:color w:val="000000"/>
          <w:sz w:val="28"/>
        </w:rPr>
        <w:t>
(немесе заңды тұлға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(жеке немесе заңды тұлғаны куәландыратын)</w:t>
      </w:r>
    </w:p>
    <w:p>
      <w:pPr>
        <w:spacing w:after="0"/>
        <w:ind w:left="0"/>
        <w:jc w:val="both"/>
      </w:pPr>
      <w:r>
        <w:rPr>
          <w:rFonts w:ascii="Times New Roman"/>
          <w:b w:val="false"/>
          <w:i w:val="false"/>
          <w:color w:val="000000"/>
          <w:sz w:val="28"/>
        </w:rPr>
        <w:t>_____________________________________</w:t>
      </w:r>
      <w:r>
        <w:br/>
      </w:r>
      <w:r>
        <w:rPr>
          <w:rFonts w:ascii="Times New Roman"/>
          <w:b w:val="false"/>
          <w:i w:val="false"/>
          <w:color w:val="000000"/>
          <w:sz w:val="28"/>
        </w:rPr>
        <w:t>
Құжаттың деректемелері</w:t>
      </w:r>
      <w:r>
        <w:br/>
      </w:r>
      <w:r>
        <w:rPr>
          <w:rFonts w:ascii="Times New Roman"/>
          <w:b w:val="false"/>
          <w:i w:val="false"/>
          <w:color w:val="000000"/>
          <w:sz w:val="28"/>
        </w:rPr>
        <w:t>
_____________________________________</w:t>
      </w:r>
      <w:r>
        <w:br/>
      </w:r>
      <w:r>
        <w:rPr>
          <w:rFonts w:ascii="Times New Roman"/>
          <w:b w:val="false"/>
          <w:i w:val="false"/>
          <w:color w:val="000000"/>
          <w:sz w:val="28"/>
        </w:rPr>
        <w:t>
байланыс телефоны, мекен-жайы)</w:t>
      </w:r>
    </w:p>
    <w:p>
      <w:pPr>
        <w:spacing w:after="0"/>
        <w:ind w:left="0"/>
        <w:jc w:val="left"/>
      </w:pPr>
      <w:r>
        <w:rPr>
          <w:rFonts w:ascii="Times New Roman"/>
          <w:b/>
          <w:i w:val="false"/>
          <w:color w:val="000000"/>
        </w:rPr>
        <w:t xml:space="preserve"> Уақытша өтеусіз жер пайдалану құқығына</w:t>
      </w:r>
      <w:r>
        <w:br/>
      </w:r>
      <w:r>
        <w:rPr>
          <w:rFonts w:ascii="Times New Roman"/>
          <w:b/>
          <w:i w:val="false"/>
          <w:color w:val="000000"/>
        </w:rPr>
        <w:t>
акт беру туралы</w:t>
      </w:r>
      <w:r>
        <w:br/>
      </w:r>
      <w:r>
        <w:rPr>
          <w:rFonts w:ascii="Times New Roman"/>
          <w:b/>
          <w:i w:val="false"/>
          <w:color w:val="000000"/>
        </w:rPr>
        <w:t>
өтініш</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__________________________________________________________________________________________________________________________________берілген</w:t>
      </w:r>
      <w:r>
        <w:br/>
      </w:r>
      <w:r>
        <w:rPr>
          <w:rFonts w:ascii="Times New Roman"/>
          <w:b w:val="false"/>
          <w:i w:val="false"/>
          <w:color w:val="000000"/>
          <w:sz w:val="28"/>
        </w:rPr>
        <w:t>
      (жер телімінің нысаналы мақсаты)</w:t>
      </w:r>
    </w:p>
    <w:p>
      <w:pPr>
        <w:spacing w:after="0"/>
        <w:ind w:left="0"/>
        <w:jc w:val="both"/>
      </w:pPr>
      <w:r>
        <w:rPr>
          <w:rFonts w:ascii="Times New Roman"/>
          <w:b w:val="false"/>
          <w:i w:val="false"/>
          <w:color w:val="000000"/>
          <w:sz w:val="28"/>
        </w:rPr>
        <w:t>____________________________________________мекен-жайында орналасқан</w:t>
      </w:r>
      <w:r>
        <w:br/>
      </w:r>
      <w:r>
        <w:rPr>
          <w:rFonts w:ascii="Times New Roman"/>
          <w:b w:val="false"/>
          <w:i w:val="false"/>
          <w:color w:val="000000"/>
          <w:sz w:val="28"/>
        </w:rPr>
        <w:t>
(жер телімінің мекен-жайы (орналасқан жері)</w:t>
      </w:r>
    </w:p>
    <w:p>
      <w:pPr>
        <w:spacing w:after="0"/>
        <w:ind w:left="0"/>
        <w:jc w:val="both"/>
      </w:pPr>
      <w:r>
        <w:rPr>
          <w:rFonts w:ascii="Times New Roman"/>
          <w:b w:val="false"/>
          <w:i w:val="false"/>
          <w:color w:val="000000"/>
          <w:sz w:val="28"/>
        </w:rPr>
        <w:t>жер теліміне уақытша өтеусіз жер пайдалану құқығына акт (акт телқұжатын) беруіңізді сұраймын.</w:t>
      </w:r>
    </w:p>
    <w:p>
      <w:pPr>
        <w:spacing w:after="0"/>
        <w:ind w:left="0"/>
        <w:jc w:val="both"/>
      </w:pPr>
      <w:r>
        <w:rPr>
          <w:rFonts w:ascii="Times New Roman"/>
          <w:b w:val="false"/>
          <w:i w:val="false"/>
          <w:color w:val="000000"/>
          <w:sz w:val="28"/>
        </w:rPr>
        <w:t>Датасы ____________ Өтініш беруші_______________________________________</w:t>
      </w:r>
      <w:r>
        <w:br/>
      </w:r>
      <w:r>
        <w:rPr>
          <w:rFonts w:ascii="Times New Roman"/>
          <w:b w:val="false"/>
          <w:i w:val="false"/>
          <w:color w:val="000000"/>
          <w:sz w:val="28"/>
        </w:rPr>
        <w:t>
      (жеке тұлғаның немесе заңды тұлғаның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немесе уәкілетті тұлғаның тегі, аты, әкесінің аты, қолы)</w:t>
      </w:r>
    </w:p>
    <w:bookmarkStart w:name="z112" w:id="49"/>
    <w:p>
      <w:pPr>
        <w:spacing w:after="0"/>
        <w:ind w:left="0"/>
        <w:jc w:val="both"/>
      </w:pPr>
      <w:r>
        <w:rPr>
          <w:rFonts w:ascii="Times New Roman"/>
          <w:b w:val="false"/>
          <w:i w:val="false"/>
          <w:color w:val="000000"/>
          <w:sz w:val="28"/>
        </w:rPr>
        <w:t>
«Уақытша өтеусіз жер пайдалану</w:t>
      </w:r>
      <w:r>
        <w:br/>
      </w:r>
      <w:r>
        <w:rPr>
          <w:rFonts w:ascii="Times New Roman"/>
          <w:b w:val="false"/>
          <w:i w:val="false"/>
          <w:color w:val="000000"/>
          <w:sz w:val="28"/>
        </w:rPr>
        <w:t>
құқығына актілер ресімдеу және</w:t>
      </w:r>
      <w:r>
        <w:br/>
      </w:r>
      <w:r>
        <w:rPr>
          <w:rFonts w:ascii="Times New Roman"/>
          <w:b w:val="false"/>
          <w:i w:val="false"/>
          <w:color w:val="000000"/>
          <w:sz w:val="28"/>
        </w:rPr>
        <w:t>
беру» мемлекеттік қызмет</w:t>
      </w:r>
      <w:r>
        <w:br/>
      </w:r>
      <w:r>
        <w:rPr>
          <w:rFonts w:ascii="Times New Roman"/>
          <w:b w:val="false"/>
          <w:i w:val="false"/>
          <w:color w:val="000000"/>
          <w:sz w:val="28"/>
        </w:rPr>
        <w:t>
регламентіне 2-қосымша</w:t>
      </w:r>
    </w:p>
    <w:bookmarkEnd w:id="49"/>
    <w:p>
      <w:pPr>
        <w:spacing w:after="0"/>
        <w:ind w:left="0"/>
        <w:jc w:val="left"/>
      </w:pPr>
      <w:r>
        <w:rPr>
          <w:rFonts w:ascii="Times New Roman"/>
          <w:b/>
          <w:i w:val="false"/>
          <w:color w:val="000000"/>
        </w:rPr>
        <w:t xml:space="preserve"> Әкімшілік әрекеттердің (шаралардың) бірізділігі мен өзара әрекеттерін сипаттау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2"/>
        <w:gridCol w:w="2880"/>
        <w:gridCol w:w="2733"/>
        <w:gridCol w:w="31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r>
      <w:tr>
        <w:trPr>
          <w:trHeight w:val="585"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тіркеу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жасайды және құжаттарды жолдайды</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үлгісі(мәліметтер, құжат, ұйымдастырушылық - өкімдік шешім</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бөлімге құжаттарды жинау</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жөнелту</w:t>
            </w:r>
          </w:p>
        </w:tc>
      </w:tr>
      <w:tr>
        <w:trPr>
          <w:trHeight w:val="21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кем дегенде 2 рет</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0"/>
        <w:gridCol w:w="3911"/>
        <w:gridCol w:w="4309"/>
      </w:tblGrid>
      <w:tr>
        <w:trPr>
          <w:trHeight w:val="3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5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қызметшісі</w:t>
            </w:r>
          </w:p>
        </w:tc>
      </w:tr>
      <w:tr>
        <w:trPr>
          <w:trHeight w:val="585"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кіріс хат-хабарларды тіркеу</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Хат-хабарлармен танысу, жауапты қызметшіні белгілеу</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құжаттарды мамандандырылған кәсіпорынға жолдау, дәлелді бас тартуды немесе мемлекеттік қызмет көрсетуді тоқтату туралы жазбаша хабарлама дайындау</w:t>
            </w:r>
          </w:p>
        </w:tc>
      </w:tr>
      <w:tr>
        <w:trPr>
          <w:trHeight w:val="2325"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орындау үшін жауапты орындаушыға жөнелту</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кәсіпорынға ілеспе хат, немесе дәлелді бас тартуды немесе мемлекеттік қызмет көрсетуді тоқтату туралы жазбаша хабарлама</w:t>
            </w:r>
          </w:p>
        </w:tc>
      </w:tr>
      <w:tr>
        <w:trPr>
          <w:trHeight w:val="21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7"/>
        <w:gridCol w:w="2812"/>
        <w:gridCol w:w="3128"/>
        <w:gridCol w:w="3193"/>
      </w:tblGrid>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кеңсесі</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w:t>
            </w:r>
            <w:r>
              <w:br/>
            </w:r>
            <w:r>
              <w:rPr>
                <w:rFonts w:ascii="Times New Roman"/>
                <w:b w:val="false"/>
                <w:i w:val="false"/>
                <w:color w:val="000000"/>
                <w:sz w:val="20"/>
              </w:rPr>
              <w:t>
ған кәсіпорын басшылығы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w:t>
            </w:r>
            <w:r>
              <w:br/>
            </w:r>
            <w:r>
              <w:rPr>
                <w:rFonts w:ascii="Times New Roman"/>
                <w:b w:val="false"/>
                <w:i w:val="false"/>
                <w:color w:val="000000"/>
                <w:sz w:val="20"/>
              </w:rPr>
              <w:t>
ған кәсіпорынның қабылдау және беру тобы</w:t>
            </w:r>
          </w:p>
        </w:tc>
      </w:tr>
      <w:tr>
        <w:trPr>
          <w:trHeight w:val="585"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сұрауын тіркеу</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бұрыштама жазу</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(мәліметтер, құжат, ұйымдастыру</w:t>
            </w:r>
            <w:r>
              <w:br/>
            </w:r>
            <w:r>
              <w:rPr>
                <w:rFonts w:ascii="Times New Roman"/>
                <w:b w:val="false"/>
                <w:i w:val="false"/>
                <w:color w:val="000000"/>
                <w:sz w:val="20"/>
              </w:rPr>
              <w:t>
шылық - өкімдік шешім</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беру тобына тапсыру</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актіні әзірлеудің жалпы мерзімі - 6 жұмыс күні, акт телқұжатын әзірлеу мерзімі - 4 жұмыс күні</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4"/>
        <w:gridCol w:w="3668"/>
        <w:gridCol w:w="4568"/>
      </w:tblGrid>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өндірістік бөлімшесі</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қабылдау және беру тобы</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басшылығы</w:t>
            </w:r>
          </w:p>
        </w:tc>
      </w:tr>
      <w:tr>
        <w:trPr>
          <w:trHeight w:val="585"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 акт телқұжатын) әзірлеу</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сараптама жүргізу</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қол қою</w:t>
            </w:r>
          </w:p>
        </w:tc>
      </w:tr>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қабылдау және беру тобына тапсыру</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басшылыққа тапсыру</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кеңсеге тапсыру</w:t>
            </w:r>
          </w:p>
        </w:tc>
      </w:tr>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9"/>
        <w:gridCol w:w="3620"/>
        <w:gridCol w:w="4581"/>
      </w:tblGrid>
      <w:tr>
        <w:trPr>
          <w:trHeight w:val="465"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кеңсесі</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r>
      <w:tr>
        <w:trPr>
          <w:trHeight w:val="585"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рәсімдер, операция) және оларға сипаттама</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жолдау</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актіні (акт телқұжатын) тексеру</w:t>
            </w:r>
          </w:p>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(мәліметтер, құжат, ұйымдастырушылық - өкімдік шешім</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тапсыру</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 басшылығына қол қоюға тапсыру</w:t>
            </w:r>
          </w:p>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9"/>
        <w:gridCol w:w="3579"/>
        <w:gridCol w:w="4602"/>
      </w:tblGrid>
      <w:tr>
        <w:trPr>
          <w:trHeight w:val="465"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басшылығы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дәлелді бас тартуды немесе мемлекеттік қызмет көрсетуді тоқтату туралы жазбаша хабарламаға қол қою</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елтаңбалы мөрмен куәландыру, актіні (акт телқұжатын) актілерді беру кітабына тіркеу, актіні (акт телқұжатын) тұтынушыға немесе Орталыққа беру</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беру, тұтынушыға мемлекеттік қызмет көрсетуді тоқтату туралы немесе дәлелді бас тарту жазбаша хабарлама беру</w:t>
            </w:r>
          </w:p>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беру, жауапты орындаушыға мемлекеттік қызмет көрсетуді тоқтату туралы немесе дәлелді бас тарту жазбаша хабарлама беру</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беру, тұтынушыға немесе Орталыққа мемлекеттік қызмет көрсетуді тоқтату туралы немесе дәлелді бас тарту жазбаша хабарлама беру</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беру, тұтынушыға мемлекеттік қызмет көрсетуді тоқтату туралы немесе дәлелді бас тарту жазбаша хабарлама беру</w:t>
            </w:r>
          </w:p>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bookmarkStart w:name="z113" w:id="50"/>
    <w:p>
      <w:pPr>
        <w:spacing w:after="0"/>
        <w:ind w:left="0"/>
        <w:jc w:val="left"/>
      </w:pPr>
      <w:r>
        <w:rPr>
          <w:rFonts w:ascii="Times New Roman"/>
          <w:b/>
          <w:i w:val="false"/>
          <w:color w:val="000000"/>
        </w:rPr>
        <w:t xml:space="preserve"> 
2-кесте.</w:t>
      </w:r>
      <w:r>
        <w:br/>
      </w:r>
      <w:r>
        <w:rPr>
          <w:rFonts w:ascii="Times New Roman"/>
          <w:b/>
          <w:i w:val="false"/>
          <w:color w:val="000000"/>
        </w:rPr>
        <w:t>
Пайдалану нысандары. Негізгі процесс.</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5"/>
        <w:gridCol w:w="2920"/>
        <w:gridCol w:w="2258"/>
        <w:gridCol w:w="2151"/>
        <w:gridCol w:w="2216"/>
      </w:tblGrid>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 Орталық инспекторы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Уәкілетті орган қызметкері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қызметкері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ҚФБМамандандырылған кәсіпорын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3"/>
        <w:gridCol w:w="4281"/>
        <w:gridCol w:w="3636"/>
      </w:tblGrid>
      <w:tr>
        <w:trPr>
          <w:trHeight w:val="30" w:hRule="atLeast"/>
        </w:trPr>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 үшін Орталықтың жинақтаушы бөліміне жолдау</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мамандандырылған кәсіпорынға жолдау үшін құжаттарды дайындау</w:t>
            </w:r>
          </w:p>
        </w:tc>
      </w:tr>
      <w:tr>
        <w:trPr>
          <w:trHeight w:val="30" w:hRule="atLeast"/>
        </w:trPr>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r>
      <w:tr>
        <w:trPr>
          <w:trHeight w:val="30" w:hRule="atLeast"/>
        </w:trPr>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 Актіні (акт телқұжатын)елтаңбалы мөрмен куәландыру, жеке меншік құқығына актілерді беру кітабына тіркеу, актіні (акт телқұжатын) тұтынушыға немесе Орталыққа беру</w:t>
            </w:r>
          </w:p>
        </w:tc>
      </w:tr>
      <w:tr>
        <w:trPr>
          <w:trHeight w:val="30" w:hRule="atLeast"/>
        </w:trPr>
        <w:tc>
          <w:tcPr>
            <w:tcW w:w="3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телқұжатын) тұтынушыға Орталықта беру</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9"/>
        <w:gridCol w:w="6291"/>
      </w:tblGrid>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телқұжатын) әзірлеу, актіні (акт телқұжатын) уәкілетті органға жолдау</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телқұжатына) қол қою</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 w:id="51"/>
    <w:p>
      <w:pPr>
        <w:spacing w:after="0"/>
        <w:ind w:left="0"/>
        <w:jc w:val="left"/>
      </w:pPr>
      <w:r>
        <w:rPr>
          <w:rFonts w:ascii="Times New Roman"/>
          <w:b/>
          <w:i w:val="false"/>
          <w:color w:val="000000"/>
        </w:rPr>
        <w:t xml:space="preserve"> 
3-кесте. Пайдалану түрлері.</w:t>
      </w:r>
      <w:r>
        <w:br/>
      </w:r>
      <w:r>
        <w:rPr>
          <w:rFonts w:ascii="Times New Roman"/>
          <w:b/>
          <w:i w:val="false"/>
          <w:color w:val="000000"/>
        </w:rPr>
        <w:t>
Баламалы процесс.</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2877"/>
        <w:gridCol w:w="2772"/>
        <w:gridCol w:w="2963"/>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 Орталық инспекторы</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 қызметкері</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 басшылығы</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 үшін Орталықтың жинақтаушы бөліміне жолдау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тұтынушыға Орталықта беру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 w:id="52"/>
    <w:p>
      <w:pPr>
        <w:spacing w:after="0"/>
        <w:ind w:left="0"/>
        <w:jc w:val="both"/>
      </w:pPr>
      <w:r>
        <w:rPr>
          <w:rFonts w:ascii="Times New Roman"/>
          <w:b w:val="false"/>
          <w:i w:val="false"/>
          <w:color w:val="000000"/>
          <w:sz w:val="28"/>
        </w:rPr>
        <w:t>
«Уақытша өтеусіз жер пайдалану</w:t>
      </w:r>
      <w:r>
        <w:br/>
      </w:r>
      <w:r>
        <w:rPr>
          <w:rFonts w:ascii="Times New Roman"/>
          <w:b w:val="false"/>
          <w:i w:val="false"/>
          <w:color w:val="000000"/>
          <w:sz w:val="28"/>
        </w:rPr>
        <w:t>
құқығына актілер ресімдеу</w:t>
      </w:r>
      <w:r>
        <w:br/>
      </w:r>
      <w:r>
        <w:rPr>
          <w:rFonts w:ascii="Times New Roman"/>
          <w:b w:val="false"/>
          <w:i w:val="false"/>
          <w:color w:val="000000"/>
          <w:sz w:val="28"/>
        </w:rPr>
        <w:t>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52"/>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p>
      <w:pPr>
        <w:spacing w:after="0"/>
        <w:ind w:left="0"/>
        <w:jc w:val="both"/>
      </w:pPr>
      <w:r>
        <w:drawing>
          <wp:inline distT="0" distB="0" distL="0" distR="0">
            <wp:extent cx="10236200" cy="567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236200" cy="5676900"/>
                    </a:xfrm>
                    <a:prstGeom prst="rect">
                      <a:avLst/>
                    </a:prstGeom>
                  </pic:spPr>
                </pic:pic>
              </a:graphicData>
            </a:graphic>
          </wp:inline>
        </w:drawing>
      </w:r>
    </w:p>
    <w:bookmarkStart w:name="z116" w:id="53"/>
    <w:p>
      <w:pPr>
        <w:spacing w:after="0"/>
        <w:ind w:left="0"/>
        <w:jc w:val="both"/>
      </w:pPr>
      <w:r>
        <w:rPr>
          <w:rFonts w:ascii="Times New Roman"/>
          <w:b w:val="false"/>
          <w:i w:val="false"/>
          <w:color w:val="000000"/>
          <w:sz w:val="28"/>
        </w:rPr>
        <w:t>
«Уақытша өтеусіз жер пайдалану</w:t>
      </w:r>
      <w:r>
        <w:br/>
      </w:r>
      <w:r>
        <w:rPr>
          <w:rFonts w:ascii="Times New Roman"/>
          <w:b w:val="false"/>
          <w:i w:val="false"/>
          <w:color w:val="000000"/>
          <w:sz w:val="28"/>
        </w:rPr>
        <w:t>
құқығына актілер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 4-қосымша</w:t>
      </w:r>
    </w:p>
    <w:bookmarkEnd w:id="53"/>
    <w:p>
      <w:pPr>
        <w:spacing w:after="0"/>
        <w:ind w:left="0"/>
        <w:jc w:val="left"/>
      </w:pPr>
      <w:r>
        <w:rPr>
          <w:rFonts w:ascii="Times New Roman"/>
          <w:b/>
          <w:i w:val="false"/>
          <w:color w:val="000000"/>
        </w:rPr>
        <w:t xml:space="preserve"> Жер телімдеріне арналған теңестіру құжаттарын әзірлеу бойынша жұмыс құны республикалық бюджет туралы заңымен сәйкесінше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6"/>
        <w:gridCol w:w="2131"/>
        <w:gridCol w:w="768"/>
        <w:gridCol w:w="4145"/>
      </w:tblGrid>
      <w:tr>
        <w:trPr>
          <w:trHeight w:val="30" w:hRule="atLeast"/>
        </w:trPr>
        <w:tc>
          <w:tcPr>
            <w:tcW w:w="4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телімінің аумағына байланысты жұмыс бағасын арттыру коэффициенті</w:t>
            </w:r>
          </w:p>
        </w:tc>
      </w:tr>
      <w:tr>
        <w:trPr>
          <w:trHeight w:val="285"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фермерлік қожалық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1125"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 меншік иелері (кондоминиум қатысушылары)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