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d251" w14:textId="6fdd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16 қазандағы N 415 қаулысы. Солтүстік Қазақстан облысының Әділет департаментінде 2012 жылғы 16 қарашада N 1952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«Уәлиханов ауданының ауыл шаруашылығы және ветеринария бөлімі» мемлекеттік мекемесі осы қаулыны әділет органдарына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облысының Уәлиханов ауданы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С. Тұралинов</w:t>
      </w:r>
    </w:p>
    <w:bookmarkStart w:name="z6" w:id="2"/>
    <w:p>
      <w:pPr>
        <w:spacing w:after="0"/>
        <w:ind w:left="0"/>
        <w:jc w:val="both"/>
      </w:pPr>
      <w:r>
        <w:rPr>
          <w:rFonts w:ascii="Times New Roman"/>
          <w:b w:val="false"/>
          <w:i w:val="false"/>
          <w:color w:val="000000"/>
          <w:sz w:val="28"/>
        </w:rPr>
        <w:t>
Солтүстік Қазақстан облысының</w:t>
      </w:r>
      <w:r>
        <w:br/>
      </w:r>
      <w:r>
        <w:rPr>
          <w:rFonts w:ascii="Times New Roman"/>
          <w:b w:val="false"/>
          <w:i w:val="false"/>
          <w:color w:val="000000"/>
          <w:sz w:val="28"/>
        </w:rPr>
        <w:t>
Уәлиханов ауданы әкімдігінің</w:t>
      </w:r>
      <w:r>
        <w:br/>
      </w:r>
      <w:r>
        <w:rPr>
          <w:rFonts w:ascii="Times New Roman"/>
          <w:b w:val="false"/>
          <w:i w:val="false"/>
          <w:color w:val="000000"/>
          <w:sz w:val="28"/>
        </w:rPr>
        <w:t>
2012 жылғы 16 қазандағы № 415</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 1. Негізгі ұғымдар</w:t>
      </w:r>
    </w:p>
    <w:bookmarkStart w:name="z7" w:id="3"/>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аулыдық елді мекендерді дамыту бойынша уәкілетті орган –«Уәлиханов ауданының ауыл шаруашылығы және ветеринария бөлімі» мемлекеттік мекемесі;</w:t>
      </w:r>
      <w:r>
        <w:br/>
      </w:r>
      <w:r>
        <w:rPr>
          <w:rFonts w:ascii="Times New Roman"/>
          <w:b w:val="false"/>
          <w:i w:val="false"/>
          <w:color w:val="000000"/>
          <w:sz w:val="28"/>
        </w:rPr>
        <w:t>
      2) бюджеттік несие -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белгілеген мөлшерде тұрғын үй алуға немесе салуға бюджеттік несие түріндегі тұтынушыларды әлеуметік қолдау шарасы (бұдан әрі- Қаулы)</w:t>
      </w:r>
      <w:r>
        <w:br/>
      </w:r>
      <w:r>
        <w:rPr>
          <w:rFonts w:ascii="Times New Roman"/>
          <w:b w:val="false"/>
          <w:i w:val="false"/>
          <w:color w:val="000000"/>
          <w:sz w:val="28"/>
        </w:rPr>
        <w:t>
      3) көтерме жәрдемақы – Үкімет қаулысымен белгілеген мөлшерде бір реттік ақшалай төлем түріндегі тұтынушыларды әлеуметтік қолдау шарасы;</w:t>
      </w:r>
      <w:r>
        <w:br/>
      </w:r>
      <w:r>
        <w:rPr>
          <w:rFonts w:ascii="Times New Roman"/>
          <w:b w:val="false"/>
          <w:i w:val="false"/>
          <w:color w:val="000000"/>
          <w:sz w:val="28"/>
        </w:rPr>
        <w:t>
      4) сенім білдірілген өкіл (агент) - аудан әкімінің атынан және оның тапсырмасы бойынша тұтынушыларға берілетін бюджеттік несиелерді қамтамасыз ету бойынша қызметтерді атқаратын қаржы агенттігі.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End w:id="3"/>
    <w:p>
      <w:pPr>
        <w:spacing w:after="0"/>
        <w:ind w:left="0"/>
        <w:jc w:val="left"/>
      </w:pPr>
      <w:r>
        <w:rPr>
          <w:rFonts w:ascii="Times New Roman"/>
          <w:b/>
          <w:i w:val="false"/>
          <w:color w:val="000000"/>
        </w:rPr>
        <w:t xml:space="preserve"> 2. Жалпы ережелер</w:t>
      </w:r>
    </w:p>
    <w:bookmarkStart w:name="z8" w:id="4"/>
    <w:p>
      <w:pPr>
        <w:spacing w:after="0"/>
        <w:ind w:left="0"/>
        <w:jc w:val="both"/>
      </w:pPr>
      <w:r>
        <w:rPr>
          <w:rFonts w:ascii="Times New Roman"/>
          <w:b w:val="false"/>
          <w:i w:val="false"/>
          <w:color w:val="000000"/>
          <w:sz w:val="28"/>
        </w:rPr>
        <w:t>
      2. Осы </w:t>
      </w:r>
      <w:r>
        <w:rPr>
          <w:rFonts w:ascii="Times New Roman"/>
          <w:b w:val="false"/>
          <w:i w:val="false"/>
          <w:color w:val="000000"/>
          <w:sz w:val="28"/>
        </w:rPr>
        <w:t>Регламент</w:t>
      </w:r>
      <w:r>
        <w:rPr>
          <w:rFonts w:ascii="Times New Roman"/>
          <w:b w:val="false"/>
          <w:i w:val="false"/>
          <w:color w:val="000000"/>
          <w:sz w:val="28"/>
        </w:rPr>
        <w:t xml:space="preserve">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«Уәлиханов ауданының ауыл шаруашылығы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8-тармағының</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көтерме жәрдемақы немесе бюджеттік несие түрінде әлеуметтік қолдау шаралары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 елді-мекендерде тұру және жұмыс істеу үшін келген денсаулық сақтау, білім, әлеуметтік қамтамасыз ету, мәдениет, спорт және ветеринария мамандарына: денсаулық сақтау, білім, әлеуметтік қамтамасыз ету, мәдениет, спорт және ветеринария мамандықтары бойынша жоғары және жоғары оқу орындарынан кейінгі ұйым, техникалық және кәсіби, орта білімнен кейінгі білім ұйымдарын тәмамдаған түлектерге, сондай-ақ жоғарыда аталған білімі бар қалада және басқа елді мекенде тұратын және ауылды елді мекенде жұмыс істеуге және тұруға тілек білдерген мамандарға беріледі (бұдан әрі - тұтынушы).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және де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14-00 сағатқа дейінгі түскі үзіліспен, 9-00-ден 18-00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күту залы ақпараттық стенділермен, құжаттарды толтыру үлгілері бар тағандармен жабдықталады.</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8" w:id="5"/>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отыз тоғыз күнтізбелік күн ішінде көтерме жәрдемақы төленеді;</w:t>
      </w:r>
      <w:r>
        <w:br/>
      </w:r>
      <w:r>
        <w:rPr>
          <w:rFonts w:ascii="Times New Roman"/>
          <w:b w:val="false"/>
          <w:i w:val="false"/>
          <w:color w:val="000000"/>
          <w:sz w:val="28"/>
        </w:rPr>
        <w:t>
      отыз екі күнтізбелік күн ішінде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Келісім жасау рәсімдерін жүзеге асырады және Келісім жасағаннан кейін отыз жұмыс күні ішінде тұрғын үй салуға немесе алуға бюджеттік несие беріледі;</w:t>
      </w:r>
      <w:r>
        <w:br/>
      </w:r>
      <w:r>
        <w:rPr>
          <w:rFonts w:ascii="Times New Roman"/>
          <w:b w:val="false"/>
          <w:i w:val="false"/>
          <w:color w:val="000000"/>
          <w:sz w:val="28"/>
        </w:rPr>
        <w:t>
      әлеуметтік қолдау шараларын беруден бас тартқан жағдайда уәкілетті орган үш жұмыс күні ішінде дәлелді жауапты тұтынушыға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(несие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жауапты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қолдай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барған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5" w:id="6"/>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өтінішті қабылдайды, журналға тіркейді, тұтынушыға олармен әлеуметтік қолдау шараларын алу күнінен тұратын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тексереді,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Уәлиханов ауданының әкімдігіне ұсынады (бұдан әрі- аудан әкімдігі)</w:t>
      </w:r>
      <w:r>
        <w:br/>
      </w:r>
      <w:r>
        <w:rPr>
          <w:rFonts w:ascii="Times New Roman"/>
          <w:b w:val="false"/>
          <w:i w:val="false"/>
          <w:color w:val="000000"/>
          <w:sz w:val="28"/>
        </w:rPr>
        <w:t>
      6) аудан әкімдігі комиссияның ұсынысы келіп түскен сәттен он күнтізбелік күн ішінде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басшысы тұлғасында уәкілетті органмен, тұтынушы және сенім білдірілген өкіл (агент) арасында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1)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2) сенім білдірілген өкіл (агент) Қазақстан Республикасы заңнамасымен бекітілген тәртіпте отыз жұмыс күні ішінде тұтынушыға тұрғын үй сатып алуға немесе салуға несие береді.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үдіресіне келесі құрылымдық – 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сенім білдірілген өкіл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(үдерістерінің)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үдіресіндегі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9" w:id="7"/>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уәкілетті органның лауазымды тұлғалар, тұрақты жұмыс істейтін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30" w:id="8"/>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 спорт</w:t>
      </w:r>
      <w:r>
        <w:br/>
      </w:r>
      <w:r>
        <w:rPr>
          <w:rFonts w:ascii="Times New Roman"/>
          <w:b w:val="false"/>
          <w:i w:val="false"/>
          <w:color w:val="000000"/>
          <w:sz w:val="28"/>
        </w:rPr>
        <w:t>
және ветеринария мамандарына әлеуметтік қолдау</w:t>
      </w:r>
      <w:r>
        <w:br/>
      </w:r>
      <w:r>
        <w:rPr>
          <w:rFonts w:ascii="Times New Roman"/>
          <w:b w:val="false"/>
          <w:i w:val="false"/>
          <w:color w:val="000000"/>
          <w:sz w:val="28"/>
        </w:rPr>
        <w:t>
шараларын ұсыну»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555"/>
        <w:gridCol w:w="3716"/>
        <w:gridCol w:w="3516"/>
      </w:tblGrid>
      <w:tr>
        <w:trPr>
          <w:trHeight w:val="6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ауыл шаруашылығы және ветеринария бөлімі» мемлекеттік мекемесі</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 Жамбыл көшесі, 76</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бастап, 18.00-ге дейін 13.00-14.00 түскі үзіліс, демалыс-</w:t>
            </w:r>
            <w:r>
              <w:br/>
            </w:r>
            <w:r>
              <w:rPr>
                <w:rFonts w:ascii="Times New Roman"/>
                <w:b w:val="false"/>
                <w:i w:val="false"/>
                <w:color w:val="000000"/>
                <w:sz w:val="20"/>
              </w:rPr>
              <w:t>
сенбі және жексенбі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8-(71542)-2-18-21 2-20-34</w:t>
            </w:r>
          </w:p>
        </w:tc>
      </w:tr>
    </w:tbl>
    <w:bookmarkStart w:name="z31" w:id="9"/>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 спорт</w:t>
      </w:r>
      <w:r>
        <w:br/>
      </w:r>
      <w:r>
        <w:rPr>
          <w:rFonts w:ascii="Times New Roman"/>
          <w:b w:val="false"/>
          <w:i w:val="false"/>
          <w:color w:val="000000"/>
          <w:sz w:val="28"/>
        </w:rPr>
        <w:t>
және ветеринария мамандарына әлеуметтік қолдау</w:t>
      </w:r>
      <w:r>
        <w:br/>
      </w:r>
      <w:r>
        <w:rPr>
          <w:rFonts w:ascii="Times New Roman"/>
          <w:b w:val="false"/>
          <w:i w:val="false"/>
          <w:color w:val="000000"/>
          <w:sz w:val="28"/>
        </w:rPr>
        <w:t>
шараларын ұсыну» мемлекеттік қызмет регламентіне</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Ауылдық елді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туралы</w:t>
      </w:r>
      <w:r>
        <w:br/>
      </w:r>
      <w:r>
        <w:rPr>
          <w:rFonts w:ascii="Times New Roman"/>
          <w:b/>
          <w:i w:val="false"/>
          <w:color w:val="000000"/>
        </w:rPr>
        <w:t>
үлгi келiсiм</w:t>
      </w:r>
    </w:p>
    <w:p>
      <w:pPr>
        <w:spacing w:after="0"/>
        <w:ind w:left="0"/>
        <w:jc w:val="both"/>
      </w:pPr>
      <w:r>
        <w:rPr>
          <w:rFonts w:ascii="Times New Roman"/>
          <w:b w:val="false"/>
          <w:i w:val="false"/>
          <w:color w:val="000000"/>
          <w:sz w:val="28"/>
        </w:rPr>
        <w:t>      Елдi мекен _________ 20 ___ жылғы «__»_________________________</w:t>
      </w:r>
      <w:r>
        <w:br/>
      </w: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__________________________, басқа тараптан және бұдан әрi «Сенiм бiлдiрiлген өкiл (агент)» деп аталатын _________________________________ үшiншi тараптан төмендегiлер туралы осы өзара мiндеттемелер келiсiмiн жасасты:</w:t>
      </w:r>
    </w:p>
    <w:p>
      <w:pPr>
        <w:spacing w:after="0"/>
        <w:ind w:left="0"/>
        <w:jc w:val="left"/>
      </w:pPr>
      <w:r>
        <w:rPr>
          <w:rFonts w:ascii="Times New Roman"/>
          <w:b/>
          <w:i w:val="false"/>
          <w:color w:val="000000"/>
        </w:rPr>
        <w:t xml:space="preserve"> 1. Келiсiмінің нысанасы</w:t>
      </w:r>
    </w:p>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________________________________ мәслихатының (20 ___ жылғы «__»_______ №_____) шешiмiнiң негiзiнде өзiне мынадай түрдегi әлеуметтiк қолдау шараларын ұсыну мiндеттемелерін қабылдайды:</w:t>
      </w:r>
      <w:r>
        <w:br/>
      </w:r>
      <w:r>
        <w:rPr>
          <w:rFonts w:ascii="Times New Roman"/>
          <w:b w:val="false"/>
          <w:i w:val="false"/>
          <w:color w:val="000000"/>
          <w:sz w:val="28"/>
        </w:rPr>
        <w:t>
      1) __________________________________________________________ теңге мөлшерiнде көтерме жәрдемақы;</w:t>
      </w:r>
      <w:r>
        <w:br/>
      </w:r>
      <w:r>
        <w:rPr>
          <w:rFonts w:ascii="Times New Roman"/>
          <w:b w:val="false"/>
          <w:i w:val="false"/>
          <w:color w:val="000000"/>
          <w:sz w:val="28"/>
        </w:rPr>
        <w:t>
      2) ___ жыл мерзiмге ____________________________________________ теңге сомасында тұрғын үй сатып алуға немесе салуға бюджеттiк кредит.</w:t>
      </w:r>
      <w:r>
        <w:br/>
      </w:r>
      <w:r>
        <w:rPr>
          <w:rFonts w:ascii="Times New Roman"/>
          <w:b w:val="false"/>
          <w:i w:val="false"/>
          <w:color w:val="000000"/>
          <w:sz w:val="28"/>
        </w:rPr>
        <w:t xml:space="preserve">
      2. Алушы өзiне жоғарыда көрсетiлген әлеуметтiк қолдау шараларын алған кезде елдi мекенiнде орналасқан ______________ (денсаулық сақтау, бiлiм беру, әлеуметтiк қамсыздандыру, мәдениет, спорт, ветеринария) ұйымында кемiнде бес жыл уақыт қызмет </w:t>
      </w:r>
      <w:r>
        <w:br/>
      </w:r>
      <w:r>
        <w:rPr>
          <w:rFonts w:ascii="Times New Roman"/>
          <w:b w:val="false"/>
          <w:i w:val="false"/>
          <w:color w:val="000000"/>
          <w:sz w:val="28"/>
        </w:rPr>
        <w:t>
iстеуге мiндеттеме қабылдайды.</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p>
    <w:p>
      <w:pPr>
        <w:spacing w:after="0"/>
        <w:ind w:left="0"/>
        <w:jc w:val="left"/>
      </w:pPr>
      <w:r>
        <w:rPr>
          <w:rFonts w:ascii="Times New Roman"/>
          <w:b/>
          <w:i w:val="false"/>
          <w:color w:val="000000"/>
        </w:rPr>
        <w:t xml:space="preserve"> 2. Тараптардың құқықтары мен мiндеттемелерi</w:t>
      </w:r>
    </w:p>
    <w:p>
      <w:pPr>
        <w:spacing w:after="0"/>
        <w:ind w:left="0"/>
        <w:jc w:val="both"/>
      </w:pPr>
      <w:r>
        <w:rPr>
          <w:rFonts w:ascii="Times New Roman"/>
          <w:b w:val="false"/>
          <w:i w:val="false"/>
          <w:color w:val="000000"/>
          <w:sz w:val="28"/>
        </w:rPr>
        <w:t>      1. Әкiмшi:</w:t>
      </w:r>
      <w:r>
        <w:br/>
      </w: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w:t>
      </w:r>
      <w:r>
        <w:br/>
      </w:r>
      <w:r>
        <w:rPr>
          <w:rFonts w:ascii="Times New Roman"/>
          <w:b w:val="false"/>
          <w:i w:val="false"/>
          <w:color w:val="000000"/>
          <w:sz w:val="28"/>
        </w:rPr>
        <w:t>
      1) аудан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4.Алушы:</w:t>
      </w:r>
      <w:r>
        <w:br/>
      </w:r>
      <w:r>
        <w:rPr>
          <w:rFonts w:ascii="Times New Roman"/>
          <w:b w:val="false"/>
          <w:i w:val="false"/>
          <w:color w:val="000000"/>
          <w:sz w:val="28"/>
        </w:rPr>
        <w:t>
      1) Әлеуметтiк қолдау шараларын алған күннен бастап 60 жұмыс күні iшiнде комиссияның жұмыс органына бюджет қаражатының мақсатты пайдаланылғаны туралы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3)Қазақстан Республикасының қолданыстағы заңнамасына сәйкес алушылардан берешектi өндiрiп алуды жүзеге асыруға мiндеттi.</w:t>
      </w:r>
    </w:p>
    <w:p>
      <w:pPr>
        <w:spacing w:after="0"/>
        <w:ind w:left="0"/>
        <w:jc w:val="left"/>
      </w:pPr>
      <w:r>
        <w:rPr>
          <w:rFonts w:ascii="Times New Roman"/>
          <w:b/>
          <w:i w:val="false"/>
          <w:color w:val="000000"/>
        </w:rPr>
        <w:t xml:space="preserve"> 3. Дауларды шешу</w:t>
      </w:r>
    </w:p>
    <w:p>
      <w:pPr>
        <w:spacing w:after="0"/>
        <w:ind w:left="0"/>
        <w:jc w:val="both"/>
      </w:pPr>
      <w:r>
        <w:rPr>
          <w:rFonts w:ascii="Times New Roman"/>
          <w:b w:val="false"/>
          <w:i w:val="false"/>
          <w:color w:val="000000"/>
          <w:sz w:val="28"/>
        </w:rPr>
        <w:t>      1) Осы Келiсiмдi орындау кезiнде туындауы мүмкiн барлық мүшелелер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p>
      <w:pPr>
        <w:spacing w:after="0"/>
        <w:ind w:left="0"/>
        <w:jc w:val="left"/>
      </w:pPr>
      <w:r>
        <w:rPr>
          <w:rFonts w:ascii="Times New Roman"/>
          <w:b/>
          <w:i w:val="false"/>
          <w:color w:val="000000"/>
        </w:rPr>
        <w:t xml:space="preserve"> 4. Келiсiмнiң қолданылу мерзiмi</w:t>
      </w:r>
    </w:p>
    <w:p>
      <w:pPr>
        <w:spacing w:after="0"/>
        <w:ind w:left="0"/>
        <w:jc w:val="both"/>
      </w:pPr>
      <w:r>
        <w:rPr>
          <w:rFonts w:ascii="Times New Roman"/>
          <w:b w:val="false"/>
          <w:i w:val="false"/>
          <w:color w:val="000000"/>
          <w:sz w:val="28"/>
        </w:rPr>
        <w:t>      1) Осы Келiсiм тараптардың қол қойған күнiнен бастап күшiне енедi. Келiсiмнiң қолданысы 20___ жылғы «__»____________басталады.</w:t>
      </w:r>
      <w:r>
        <w:br/>
      </w:r>
      <w:r>
        <w:rPr>
          <w:rFonts w:ascii="Times New Roman"/>
          <w:b w:val="false"/>
          <w:i w:val="false"/>
          <w:color w:val="000000"/>
          <w:sz w:val="28"/>
        </w:rPr>
        <w:t>
      2) Келiсiм бiрдей заң күшi бар үш данада жасалды.</w:t>
      </w:r>
    </w:p>
    <w:p>
      <w:pPr>
        <w:spacing w:after="0"/>
        <w:ind w:left="0"/>
        <w:jc w:val="left"/>
      </w:pPr>
      <w:r>
        <w:rPr>
          <w:rFonts w:ascii="Times New Roman"/>
          <w:b/>
          <w:i w:val="false"/>
          <w:color w:val="000000"/>
        </w:rPr>
        <w:t xml:space="preserve"> 5. Тараптардың заңды мекенжайлары</w:t>
      </w:r>
    </w:p>
    <w:p>
      <w:pPr>
        <w:spacing w:after="0"/>
        <w:ind w:left="0"/>
        <w:jc w:val="both"/>
      </w:pPr>
      <w:r>
        <w:rPr>
          <w:rFonts w:ascii="Times New Roman"/>
          <w:b w:val="false"/>
          <w:i w:val="false"/>
          <w:color w:val="000000"/>
          <w:sz w:val="28"/>
        </w:rPr>
        <w:t>      Әкiмшi             Алушы       Сенiм бiлдiрiлген өкiл (агент)</w:t>
      </w:r>
      <w:r>
        <w:br/>
      </w:r>
      <w:r>
        <w:rPr>
          <w:rFonts w:ascii="Times New Roman"/>
          <w:b w:val="false"/>
          <w:i w:val="false"/>
          <w:color w:val="000000"/>
          <w:sz w:val="28"/>
        </w:rPr>
        <w:t>
      _______________ ______________ __________________________</w:t>
      </w:r>
      <w:r>
        <w:br/>
      </w:r>
      <w:r>
        <w:rPr>
          <w:rFonts w:ascii="Times New Roman"/>
          <w:b w:val="false"/>
          <w:i w:val="false"/>
          <w:color w:val="000000"/>
          <w:sz w:val="28"/>
        </w:rPr>
        <w:t>
      _______________ ______________ __________________________</w:t>
      </w:r>
      <w:r>
        <w:br/>
      </w:r>
      <w:r>
        <w:rPr>
          <w:rFonts w:ascii="Times New Roman"/>
          <w:b w:val="false"/>
          <w:i w:val="false"/>
          <w:color w:val="000000"/>
          <w:sz w:val="28"/>
        </w:rPr>
        <w:t>
      _______________ ______________ __________________________</w:t>
      </w:r>
    </w:p>
    <w:bookmarkStart w:name="z32" w:id="1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 спорт</w:t>
      </w:r>
      <w:r>
        <w:br/>
      </w:r>
      <w:r>
        <w:rPr>
          <w:rFonts w:ascii="Times New Roman"/>
          <w:b w:val="false"/>
          <w:i w:val="false"/>
          <w:color w:val="000000"/>
          <w:sz w:val="28"/>
        </w:rPr>
        <w:t>
және ветеринария мамандарына әлеуметтік қолдау</w:t>
      </w:r>
      <w:r>
        <w:br/>
      </w:r>
      <w:r>
        <w:rPr>
          <w:rFonts w:ascii="Times New Roman"/>
          <w:b w:val="false"/>
          <w:i w:val="false"/>
          <w:color w:val="000000"/>
          <w:sz w:val="28"/>
        </w:rPr>
        <w:t>
шараларын ұсыну» мемлекеттік қызмет регламентіне</w:t>
      </w:r>
      <w:r>
        <w:br/>
      </w:r>
      <w:r>
        <w:rPr>
          <w:rFonts w:ascii="Times New Roman"/>
          <w:b w:val="false"/>
          <w:i w:val="false"/>
          <w:color w:val="000000"/>
          <w:sz w:val="28"/>
        </w:rPr>
        <w:t>
3-қосымша</w:t>
      </w:r>
    </w:p>
    <w:bookmarkEnd w:id="10"/>
    <w:p>
      <w:pPr>
        <w:spacing w:after="0"/>
        <w:ind w:left="0"/>
        <w:jc w:val="both"/>
      </w:pPr>
      <w:r>
        <w:rPr>
          <w:rFonts w:ascii="Times New Roman"/>
          <w:b w:val="false"/>
          <w:i w:val="false"/>
          <w:color w:val="000000"/>
          <w:sz w:val="28"/>
        </w:rPr>
        <w:t>________________________аудан</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__________________облыс әкімі</w:t>
      </w:r>
      <w:r>
        <w:br/>
      </w:r>
      <w:r>
        <w:rPr>
          <w:rFonts w:ascii="Times New Roman"/>
          <w:b w:val="false"/>
          <w:i w:val="false"/>
          <w:color w:val="000000"/>
          <w:sz w:val="28"/>
        </w:rPr>
        <w:t>
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несие ресімдеуге құқығын беруді сұраймын.</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 ____жылғы «___» __________</w:t>
      </w:r>
      <w:r>
        <w:br/>
      </w: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p>
    <w:p>
      <w:pPr>
        <w:spacing w:after="0"/>
        <w:ind w:left="0"/>
        <w:jc w:val="both"/>
      </w:pPr>
      <w:r>
        <w:rPr>
          <w:rFonts w:ascii="Times New Roman"/>
          <w:b w:val="false"/>
          <w:i w:val="false"/>
          <w:color w:val="000000"/>
          <w:sz w:val="28"/>
        </w:rPr>
        <w:t>      ____________ ______________________________________________</w:t>
      </w:r>
      <w:r>
        <w:br/>
      </w:r>
      <w:r>
        <w:rPr>
          <w:rFonts w:ascii="Times New Roman"/>
          <w:b w:val="false"/>
          <w:i w:val="false"/>
          <w:color w:val="000000"/>
          <w:sz w:val="28"/>
        </w:rPr>
        <w:t>
      қолы құжатты қабылдаған тұлғаның Т.А.Ә.</w:t>
      </w:r>
    </w:p>
    <w:bookmarkStart w:name="z33"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 спорт</w:t>
      </w:r>
      <w:r>
        <w:br/>
      </w:r>
      <w:r>
        <w:rPr>
          <w:rFonts w:ascii="Times New Roman"/>
          <w:b w:val="false"/>
          <w:i w:val="false"/>
          <w:color w:val="000000"/>
          <w:sz w:val="28"/>
        </w:rPr>
        <w:t>
және ветеринария мамандарына әлеуметтік қолдау</w:t>
      </w:r>
      <w:r>
        <w:br/>
      </w:r>
      <w:r>
        <w:rPr>
          <w:rFonts w:ascii="Times New Roman"/>
          <w:b w:val="false"/>
          <w:i w:val="false"/>
          <w:color w:val="000000"/>
          <w:sz w:val="28"/>
        </w:rPr>
        <w:t>
шараларын ұсыну» мемлекеттік қызмет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Әрбір ҚФЕ әкімшілік әрекеттердің (үдерістердің) бірізділігі мен өзара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169"/>
        <w:gridCol w:w="2126"/>
        <w:gridCol w:w="2105"/>
        <w:gridCol w:w="2428"/>
        <w:gridCol w:w="2191"/>
        <w:gridCol w:w="227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w:t>
            </w:r>
            <w:r>
              <w:br/>
            </w:r>
            <w:r>
              <w:rPr>
                <w:rFonts w:ascii="Times New Roman"/>
                <w:b w:val="false"/>
                <w:i w:val="false"/>
                <w:color w:val="000000"/>
                <w:sz w:val="20"/>
              </w:rPr>
              <w:t>
тың барысы)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w:t>
            </w:r>
            <w:r>
              <w:br/>
            </w:r>
            <w:r>
              <w:rPr>
                <w:rFonts w:ascii="Times New Roman"/>
                <w:b w:val="false"/>
                <w:i w:val="false"/>
                <w:color w:val="000000"/>
                <w:sz w:val="20"/>
              </w:rPr>
              <w:t>
тің, рәсімнің, опера-</w:t>
            </w:r>
            <w:r>
              <w:br/>
            </w:r>
            <w:r>
              <w:rPr>
                <w:rFonts w:ascii="Times New Roman"/>
                <w:b w:val="false"/>
                <w:i w:val="false"/>
                <w:color w:val="000000"/>
                <w:sz w:val="20"/>
              </w:rPr>
              <w:t>
цияның) олардың сипат-</w:t>
            </w:r>
            <w:r>
              <w:br/>
            </w:r>
            <w:r>
              <w:rPr>
                <w:rFonts w:ascii="Times New Roman"/>
                <w:b w:val="false"/>
                <w:i w:val="false"/>
                <w:color w:val="000000"/>
                <w:sz w:val="20"/>
              </w:rPr>
              <w:t>
тамасы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тұтынушы-</w:t>
            </w:r>
            <w:r>
              <w:br/>
            </w:r>
            <w:r>
              <w:rPr>
                <w:rFonts w:ascii="Times New Roman"/>
                <w:b w:val="false"/>
                <w:i w:val="false"/>
                <w:color w:val="000000"/>
                <w:sz w:val="20"/>
              </w:rPr>
              <w:t>
мен ұсынылған құжаттар-</w:t>
            </w:r>
            <w:r>
              <w:br/>
            </w:r>
            <w:r>
              <w:rPr>
                <w:rFonts w:ascii="Times New Roman"/>
                <w:b w:val="false"/>
                <w:i w:val="false"/>
                <w:color w:val="000000"/>
                <w:sz w:val="20"/>
              </w:rPr>
              <w:t>
ды қабылдау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мен ұсынылған құжаттар-ды қарастыру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ұсынылған құжаттардың дұрыстығын тексеру (күмәнді құжаттарды тапсырған жағдайда үш жұмыс күні ішінде тұтынушыға бас тарту туралы дәлелді жауап береді), қаржы қаражатының қажеттілі-</w:t>
            </w:r>
            <w:r>
              <w:br/>
            </w:r>
            <w:r>
              <w:rPr>
                <w:rFonts w:ascii="Times New Roman"/>
                <w:b w:val="false"/>
                <w:i w:val="false"/>
                <w:color w:val="000000"/>
                <w:sz w:val="20"/>
              </w:rPr>
              <w:t>
гіне есеп жүргізеді және құжаттарды қабылдаған күннен бастап бес күнтізбелік күн ішінде комиссияға қарауға жолдайды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қарау және тұтынушы-ға әлеумет-</w:t>
            </w:r>
            <w:r>
              <w:br/>
            </w:r>
            <w:r>
              <w:rPr>
                <w:rFonts w:ascii="Times New Roman"/>
                <w:b w:val="false"/>
                <w:i w:val="false"/>
                <w:color w:val="000000"/>
                <w:sz w:val="20"/>
              </w:rPr>
              <w:t>
тік қолдау шараларын беру туралы әкімдікке ұсыну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қаулы қабылдау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w:t>
            </w:r>
            <w:r>
              <w:br/>
            </w:r>
            <w:r>
              <w:rPr>
                <w:rFonts w:ascii="Times New Roman"/>
                <w:b w:val="false"/>
                <w:i w:val="false"/>
                <w:color w:val="000000"/>
                <w:sz w:val="20"/>
              </w:rPr>
              <w:t>
лық-</w:t>
            </w:r>
            <w:r>
              <w:br/>
            </w:r>
            <w:r>
              <w:rPr>
                <w:rFonts w:ascii="Times New Roman"/>
                <w:b w:val="false"/>
                <w:i w:val="false"/>
                <w:color w:val="000000"/>
                <w:sz w:val="20"/>
              </w:rPr>
              <w:t>
өкімдік шешім)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уәкілетті органның жауапты орындау-</w:t>
            </w:r>
            <w:r>
              <w:br/>
            </w:r>
            <w:r>
              <w:rPr>
                <w:rFonts w:ascii="Times New Roman"/>
                <w:b w:val="false"/>
                <w:i w:val="false"/>
                <w:color w:val="000000"/>
                <w:sz w:val="20"/>
              </w:rPr>
              <w:t>
шысына тапсыру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құжаттарды тұрақты жұмыс істейтін комиссияға жолдау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r>
              <w:br/>
            </w:r>
            <w:r>
              <w:rPr>
                <w:rFonts w:ascii="Times New Roman"/>
                <w:b w:val="false"/>
                <w:i w:val="false"/>
                <w:color w:val="000000"/>
                <w:sz w:val="20"/>
              </w:rPr>
              <w:t>
нің қаулысы</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тартылған жағдайда 3 жұмыс күні ішінде тұтынушыға дәлелді жауап жолдайды; 5 күнтізбелік күн ішінде тұрақты жұмыс істейтін комиссияға жолдайды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r>
              <w:br/>
            </w:r>
            <w:r>
              <w:rPr>
                <w:rFonts w:ascii="Times New Roman"/>
                <w:b w:val="false"/>
                <w:i w:val="false"/>
                <w:color w:val="000000"/>
                <w:sz w:val="20"/>
              </w:rPr>
              <w:t>
тізбелік күн ішінде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453"/>
        <w:gridCol w:w="3766"/>
        <w:gridCol w:w="3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әрекеттері (жұмыстың барысы) 1 өтініш берушіге</w:t>
            </w:r>
          </w:p>
        </w:tc>
      </w:tr>
      <w:tr>
        <w:trPr>
          <w:trHeight w:val="345"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тұлғасындағы уәкілетті орган, тұтынушы және сенімді тұлға (агент)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тұлға (агент)</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есеп шотына көтерме жәрдемақы сомасын аудару</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Қазақстан Республикасы заңнамасымен белгіленген мөлшерде тұрғын үй алуға немесе салуға бюджеттік несие беру</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w:t>
            </w:r>
            <w:r>
              <w:br/>
            </w:r>
            <w:r>
              <w:rPr>
                <w:rFonts w:ascii="Times New Roman"/>
                <w:b w:val="false"/>
                <w:i w:val="false"/>
                <w:color w:val="000000"/>
                <w:sz w:val="20"/>
              </w:rPr>
              <w:t>
ны (деректер,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өкімдік шешім)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Төлемдік тапсырма</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және кепілдікке беру шарты</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319"/>
        <w:gridCol w:w="2319"/>
        <w:gridCol w:w="2127"/>
        <w:gridCol w:w="2832"/>
        <w:gridCol w:w="1637"/>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r>
              <w:br/>
            </w:r>
            <w:r>
              <w:rPr>
                <w:rFonts w:ascii="Times New Roman"/>
                <w:b w:val="false"/>
                <w:i w:val="false"/>
                <w:color w:val="000000"/>
                <w:sz w:val="20"/>
              </w:rPr>
              <w:t>
Тұрақты жұмыс істейтін комиссия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 Аудан әкімдігі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6-топ ҚФБ Сенімді тұлға (агент)</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әрекет Тұтынушы-</w:t>
            </w:r>
            <w:r>
              <w:br/>
            </w:r>
            <w:r>
              <w:rPr>
                <w:rFonts w:ascii="Times New Roman"/>
                <w:b w:val="false"/>
                <w:i w:val="false"/>
                <w:color w:val="000000"/>
                <w:sz w:val="20"/>
              </w:rPr>
              <w:t>
мен ұсынылған құжаттарды қарау, жауапты маманға тапсыру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w:t>
            </w:r>
            <w:r>
              <w:br/>
            </w:r>
            <w:r>
              <w:rPr>
                <w:rFonts w:ascii="Times New Roman"/>
                <w:b w:val="false"/>
                <w:i w:val="false"/>
                <w:color w:val="000000"/>
                <w:sz w:val="20"/>
              </w:rPr>
              <w:t>
ғын, ұсынылған құжаттар-</w:t>
            </w:r>
            <w:r>
              <w:br/>
            </w:r>
            <w:r>
              <w:rPr>
                <w:rFonts w:ascii="Times New Roman"/>
                <w:b w:val="false"/>
                <w:i w:val="false"/>
                <w:color w:val="000000"/>
                <w:sz w:val="20"/>
              </w:rPr>
              <w:t>
дың дұрыстығын тексеру, тұрақты жұмыс істейтін комиссияға жолдау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әрекет</w:t>
            </w:r>
            <w:r>
              <w:br/>
            </w:r>
            <w:r>
              <w:rPr>
                <w:rFonts w:ascii="Times New Roman"/>
                <w:b w:val="false"/>
                <w:i w:val="false"/>
                <w:color w:val="000000"/>
                <w:sz w:val="20"/>
              </w:rPr>
              <w:t>
Ұсынылған құжаттар-ды қарау және тұтынушы-ға әлеумет-</w:t>
            </w:r>
            <w:r>
              <w:br/>
            </w:r>
            <w:r>
              <w:rPr>
                <w:rFonts w:ascii="Times New Roman"/>
                <w:b w:val="false"/>
                <w:i w:val="false"/>
                <w:color w:val="000000"/>
                <w:sz w:val="20"/>
              </w:rPr>
              <w:t>
тік қолдау шараларын беру туралы аудан әкімдігі-не ұсыну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Әлеуметтік қолдау шараларын беру туралы қаулы қабылдау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Басшысы тұлғасын-</w:t>
            </w:r>
            <w:r>
              <w:br/>
            </w:r>
            <w:r>
              <w:rPr>
                <w:rFonts w:ascii="Times New Roman"/>
                <w:b w:val="false"/>
                <w:i w:val="false"/>
                <w:color w:val="000000"/>
                <w:sz w:val="20"/>
              </w:rPr>
              <w:t>
дағы уәкілетті орган, тұтынушы және сенімді тұлға (агент) арасында әлеуметтік қолдау шараларын беру туралы Келісім жасау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 Тұтынушы-</w:t>
            </w:r>
            <w:r>
              <w:br/>
            </w:r>
            <w:r>
              <w:rPr>
                <w:rFonts w:ascii="Times New Roman"/>
                <w:b w:val="false"/>
                <w:i w:val="false"/>
                <w:color w:val="000000"/>
                <w:sz w:val="20"/>
              </w:rPr>
              <w:t>
ның жеке есеп шотына көтерме жәрдемақы сомасын аудару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әрекет Тұтыну-</w:t>
            </w:r>
            <w:r>
              <w:br/>
            </w:r>
            <w:r>
              <w:rPr>
                <w:rFonts w:ascii="Times New Roman"/>
                <w:b w:val="false"/>
                <w:i w:val="false"/>
                <w:color w:val="000000"/>
                <w:sz w:val="20"/>
              </w:rPr>
              <w:t>
шыға Қазақ-</w:t>
            </w:r>
            <w:r>
              <w:br/>
            </w:r>
            <w:r>
              <w:rPr>
                <w:rFonts w:ascii="Times New Roman"/>
                <w:b w:val="false"/>
                <w:i w:val="false"/>
                <w:color w:val="000000"/>
                <w:sz w:val="20"/>
              </w:rPr>
              <w:t>
стан Респуб-ликасы заңна-</w:t>
            </w:r>
            <w:r>
              <w:br/>
            </w:r>
            <w:r>
              <w:rPr>
                <w:rFonts w:ascii="Times New Roman"/>
                <w:b w:val="false"/>
                <w:i w:val="false"/>
                <w:color w:val="000000"/>
                <w:sz w:val="20"/>
              </w:rPr>
              <w:t>
масымен белгі-</w:t>
            </w:r>
            <w:r>
              <w:br/>
            </w:r>
            <w:r>
              <w:rPr>
                <w:rFonts w:ascii="Times New Roman"/>
                <w:b w:val="false"/>
                <w:i w:val="false"/>
                <w:color w:val="000000"/>
                <w:sz w:val="20"/>
              </w:rPr>
              <w:t>
ленген мөлшер-де тұрғын үй алуға немесе салуға бюджет-тік несие беру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50"/>
        <w:gridCol w:w="5117"/>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Уәкілетті органның жауапты маманы</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басшысы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4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Тұтынушымен ұсынылған құжаттарды қарау, жауапты маманға тапсыру</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 Құжаттарды толықтығын, ұсынылған құжаттардың дұрыстығын тексеру, бас тарту туралы дәлелді жауап дайындау және тұтынушыға жолдау</w:t>
            </w:r>
          </w:p>
        </w:tc>
      </w:tr>
    </w:tbl>
    <w:bookmarkStart w:name="z34" w:id="12"/>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 білім</w:t>
      </w:r>
      <w:r>
        <w:br/>
      </w:r>
      <w:r>
        <w:rPr>
          <w:rFonts w:ascii="Times New Roman"/>
          <w:b w:val="false"/>
          <w:i w:val="false"/>
          <w:color w:val="000000"/>
          <w:sz w:val="28"/>
        </w:rPr>
        <w:t>
беру, әлеуметтік қамсыздандыру, мәдениет, спорт</w:t>
      </w:r>
      <w:r>
        <w:br/>
      </w:r>
      <w:r>
        <w:rPr>
          <w:rFonts w:ascii="Times New Roman"/>
          <w:b w:val="false"/>
          <w:i w:val="false"/>
          <w:color w:val="000000"/>
          <w:sz w:val="28"/>
        </w:rPr>
        <w:t>
және ветеринария мамандарына әлеуметтік қолдау</w:t>
      </w:r>
      <w:r>
        <w:br/>
      </w:r>
      <w:r>
        <w:rPr>
          <w:rFonts w:ascii="Times New Roman"/>
          <w:b w:val="false"/>
          <w:i w:val="false"/>
          <w:color w:val="000000"/>
          <w:sz w:val="28"/>
        </w:rPr>
        <w:t>
шараларын ұсыну» мемлекеттік қызмет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p>
    <w:p>
      <w:pPr>
        <w:spacing w:after="0"/>
        <w:ind w:left="0"/>
        <w:jc w:val="both"/>
      </w:pPr>
      <w:r>
        <w:drawing>
          <wp:inline distT="0" distB="0" distL="0" distR="0">
            <wp:extent cx="131318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131800" cy="6375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