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f77a" w14:textId="c36f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Меншікке немесе жер пайдалануға берілетін ауыл шаруашылығы мақсатындағы жер учаскелерінің ең аз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2012 жылғы 18 шілдедегі № 218 қаулысы және Атырау облыстық мәслихатының 2012 жылғы 20 шілдедегі № 55-V шешімі. Атырау облысының Әділет департаментінде 2012 жылғы 13 тамызда № 2617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50-бабының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ауыл шаруашылығы мақсатындағы жер учаскелерін ұтымды пайдалану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V шақырылған облыстық мәслихат кезектен тыс ІV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Меншікке немесе жер пайдалануға берілетін ауыл шаруашылығы мақсатындағы жер учаскелерінің ең аз мөлшері жергілікті жағдайларға және көрсетілген жерді пайдалану ерекшеліктеріне байланысты осы қаулы мен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қаласы және аудандар әкімдері, "Атырау облысы Жер қатынастары басқармасы" мемлекеттік мекемесі осы қаулы мен шешімнің мүлтіксіз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облыс әкімінің орынбасары М.О. Исмұратовқа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Әділет органдарында мемлекеттік тіркелген күнінен бастап күшіне енеді және олар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Рысқалиев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Лұқпанов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шілдедегі № 218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және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шілдедегі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55-V шешіміне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жағдайларға және көрсетілетін жерлердің пайдалану ерекшеліктеріне қарай меншікке немесе жер пайдалануға берілетін ауыл шаруашылығы мақсатындағы жер учаскелерінің ең аз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(гектар)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2958"/>
        <w:gridCol w:w="2774"/>
        <w:gridCol w:w="2401"/>
        <w:gridCol w:w="2671"/>
        <w:gridCol w:w="2672"/>
      </w:tblGrid>
      <w:tr>
        <w:trPr>
          <w:trHeight w:val="3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және аудандар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әкімшілік ауданның (қаланың) шегінде орналасқан ауыл шаруашылығы мақсатындағы жер учаскелерінің ең аз мөлшерлері, олар болуы мүмкін: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құқығымен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азаматында шаруа (фермер) қожалығын жүргізу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емес заңды тұлғаларына тауарлы ауыл шаруашылығы өндірісін жүргізу үшін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2928"/>
        <w:gridCol w:w="1337"/>
        <w:gridCol w:w="1653"/>
        <w:gridCol w:w="1652"/>
        <w:gridCol w:w="1695"/>
        <w:gridCol w:w="2092"/>
        <w:gridCol w:w="2094"/>
      </w:tblGrid>
      <w:tr>
        <w:trPr>
          <w:trHeight w:val="645" w:hRule="atLeast"/>
        </w:trPr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және аудандар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әкімшілік ауданның (қаланың) шегінде орналасқан ауыл шаруашылығы мақсатындағы жер учаскелерінің ең аз мөлшерлері, олар болуы мүмкін: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өтеулі жер пайдалану құқығымен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өтеулі жер пайдалану құқығымен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азаматында шаруа (фермер) қожалығын жүргізу үшін 10 жылдан 49 жылға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емес заңды тұлғаларына тауарлы ауыл шаруашылығы өндірісін жүргізу үшін 49 жылға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Шетелдіктерде, азаматтығы жоқ адамдарда тауарлы ауыл шаруашылығы өндірісін жүргізу үшін 10 жылға дейін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5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1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