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413f" w14:textId="03b4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 
діни мақсаттағы заттарды тарату үшін арнайы тұрақты үй-жайлардың
орналастырылуын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2012 жылғы 18 қыркүйектегі № 264 қаулысы. Атырау облысының Әділет департаментінде 2012 жылғы 17 қазанда № 2627 тіркелді. Күші жойылды - Атырау облысы әкімдігінің 2014 жылғы 20 наурыздағы № 71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әкімдігінің 20.03.2014 № 71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2011 жылғы 11 қазандағы "Дiни қызмет және дiни бiрлестiктер туралы"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Діни әдебиеттерді және діни мазмұндағы өзге де ақпараттық материалдарды, діни мақсаттағы заттарды тарату үшін арнайы тұрақты үй-жайлардың орналастырылуы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Ш.Ж. Мұқанға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Ізмұхамбетов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қазандағы № 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әдебиеттерді және діни мазмұндағы өзге де ақпараттық материалдарды, діни мақсаттағы заттарды тарату үшін арнайы тұрақты үй-жайлардың орналастырылуы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6144"/>
        <w:gridCol w:w="6829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Дүкендердің атауы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Дүкендердің мекен-жайы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"Адал" СҮ, "Эльдорадо" дүкені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Азаттық даңғ., 55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"Атырау" СО, "Меломан" дүкені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Сәтпаев к-сі, 17а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"Читающий Прикаспий" дүкені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 ш.ауд., 2-22 Махамбет к-сі, 103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"Зайнаб" дүкені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Азаттық даңғ., 131-57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ауданы, Құлсары қаласы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"Ақтан" СҮ</w:t>
            </w:r>
          </w:p>
        </w:tc>
        <w:tc>
          <w:tcPr>
            <w:tcW w:w="6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Тайманов к-сі, 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