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4d2a" w14:textId="8774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бойынша жер қатынастары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28 желтоқсандағы № 421 қаулысы. Атырау облысының Әділет департаментінде 2013 жылғы 25 қаңтарда № 2681 тіркелді. Күші жойылды - Атырау облысы әкімдігінің 2013 жылғы 21 маусымдағы № 238 қаулысымен</w:t>
      </w:r>
    </w:p>
    <w:p>
      <w:pPr>
        <w:spacing w:after="0"/>
        <w:ind w:left="0"/>
        <w:jc w:val="both"/>
      </w:pPr>
      <w:bookmarkStart w:name="z55" w:id="0"/>
      <w:r>
        <w:rPr>
          <w:rFonts w:ascii="Times New Roman"/>
          <w:b w:val="false"/>
          <w:i w:val="false"/>
          <w:color w:val="ff0000"/>
          <w:sz w:val="28"/>
        </w:rPr>
        <w:t>      Ескерту. Күші жойылды - Атырау облысы әкімдігінің 2013.06.21 № 238 қаулысымен.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Қазақстан Республикасының 2000 жылғы 27 қарашадағы "Әкімшілік рәсімдер туралы" Заңының</w:t>
      </w:r>
      <w:r>
        <w:rPr>
          <w:rFonts w:ascii="Times New Roman"/>
          <w:b w:val="false"/>
          <w:i w:val="false"/>
          <w:color w:val="000000"/>
          <w:sz w:val="28"/>
        </w:rPr>
        <w:t>9-1-бабына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көрсету регламенті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"Іздестіру жұмыстарын жүргізу үшін жер учаскесін пайдалануға рұқсат беру" мемлекеттік қызмет көрсету регламент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учаскелерін қалыптастыру жөніндегі жерге орналастыру жобаларын бекiту" мемлекеттік қызмет көрсету регламенті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учаскесінің нысаналы мақсатын өзгертуге шешім беру" мемлекеттік қызмет көрсету регламенті (</w:t>
      </w:r>
      <w:r>
        <w:rPr>
          <w:rFonts w:ascii="Times New Roman"/>
          <w:b w:val="false"/>
          <w:i w:val="false"/>
          <w:color w:val="000000"/>
          <w:sz w:val="28"/>
        </w:rPr>
        <w:t>4-қосымша</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Ізмұхамбетов</w:t>
      </w:r>
    </w:p>
    <w:bookmarkStart w:name="z7" w:id="1"/>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25 желтоқсандағы</w:t>
      </w:r>
      <w:r>
        <w:br/>
      </w:r>
      <w:r>
        <w:rPr>
          <w:rFonts w:ascii="Times New Roman"/>
          <w:b w:val="false"/>
          <w:i w:val="false"/>
          <w:color w:val="000000"/>
          <w:sz w:val="28"/>
        </w:rPr>
        <w:t>
№ 421 қаулысына 1-қосымша</w:t>
      </w:r>
    </w:p>
    <w:bookmarkEnd w:id="1"/>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қаулысымен бекітілген</w:t>
      </w:r>
    </w:p>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көрсету регламенті</w:t>
      </w:r>
      <w:r>
        <w:br/>
      </w:r>
      <w:r>
        <w:rPr>
          <w:rFonts w:ascii="Times New Roman"/>
          <w:b/>
          <w:i w:val="false"/>
          <w:color w:val="000000"/>
        </w:rPr>
        <w:t>
1. Негізгі ұғымдар</w:t>
      </w:r>
    </w:p>
    <w:bookmarkStart w:name="z8" w:id="2"/>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алушы - жеке және заңды тұлға;</w:t>
      </w:r>
      <w:r>
        <w:br/>
      </w:r>
      <w:r>
        <w:rPr>
          <w:rFonts w:ascii="Times New Roman"/>
          <w:b w:val="false"/>
          <w:i w:val="false"/>
          <w:color w:val="000000"/>
          <w:sz w:val="28"/>
        </w:rPr>
        <w:t>
      2) құрылымдық бөлімше – облыстың жергілікті атқарушы органдарының жер қатынастары саласында қызметін жүзеге асыратын құрылымдық бөлімше.</w:t>
      </w:r>
    </w:p>
    <w:bookmarkEnd w:id="2"/>
    <w:p>
      <w:pPr>
        <w:spacing w:after="0"/>
        <w:ind w:left="0"/>
        <w:jc w:val="left"/>
      </w:pPr>
      <w:r>
        <w:rPr>
          <w:rFonts w:ascii="Times New Roman"/>
          <w:b/>
          <w:i w:val="false"/>
          <w:color w:val="000000"/>
        </w:rPr>
        <w:t xml:space="preserve"> 2. Жалпы ережелер</w:t>
      </w:r>
    </w:p>
    <w:bookmarkStart w:name="z9" w:id="3"/>
    <w:p>
      <w:pPr>
        <w:spacing w:after="0"/>
        <w:ind w:left="0"/>
        <w:jc w:val="both"/>
      </w:pPr>
      <w:r>
        <w:rPr>
          <w:rFonts w:ascii="Times New Roman"/>
          <w:b w:val="false"/>
          <w:i w:val="false"/>
          <w:color w:val="000000"/>
          <w:sz w:val="28"/>
        </w:rPr>
        <w:t>
      2. Осы Регламент Қазақстан Республикасы Үкіметінің 2012 жылғы 1 қарашадағы № </w:t>
      </w:r>
      <w:r>
        <w:rPr>
          <w:rFonts w:ascii="Times New Roman"/>
          <w:b w:val="false"/>
          <w:i w:val="false"/>
          <w:color w:val="000000"/>
          <w:sz w:val="28"/>
        </w:rPr>
        <w:t>1392</w:t>
      </w:r>
      <w:r>
        <w:rPr>
          <w:rFonts w:ascii="Times New Roman"/>
          <w:b w:val="false"/>
          <w:i w:val="false"/>
          <w:color w:val="000000"/>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қаулысымен бекітілген "Мемлекет жеке меншікке сататын нақты жер учаскелерінің кадастрлық (бағалау) құнын бекіту" (бұдан әрі - мемлекеттік қызмет) мемлекеттік қызмет стандартын (бұдан әрі - Стандарт) сақтауды қамтамасыз етуге қойылатын талаптарды белгілейді.</w:t>
      </w:r>
      <w:r>
        <w:br/>
      </w:r>
      <w:r>
        <w:rPr>
          <w:rFonts w:ascii="Times New Roman"/>
          <w:b w:val="false"/>
          <w:i w:val="false"/>
          <w:color w:val="000000"/>
          <w:sz w:val="28"/>
        </w:rPr>
        <w:t>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құрылымдық бөлімшемен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 </w:t>
      </w:r>
      <w:r>
        <w:rPr>
          <w:rFonts w:ascii="Times New Roman"/>
          <w:b w:val="false"/>
          <w:i w:val="false"/>
          <w:color w:val="000000"/>
          <w:sz w:val="28"/>
        </w:rPr>
        <w:t>14-1-бабының</w:t>
      </w:r>
      <w:r>
        <w:rPr>
          <w:rFonts w:ascii="Times New Roman"/>
          <w:b w:val="false"/>
          <w:i w:val="false"/>
          <w:color w:val="000000"/>
          <w:sz w:val="28"/>
        </w:rPr>
        <w:t xml:space="preserve"> және Стандарттың негізінде көрсетіледі.</w:t>
      </w:r>
      <w:r>
        <w:br/>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құнының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6. Мемлекеттік қызмет жеке және заңды тұлғаларға көрсетіледі.</w:t>
      </w:r>
    </w:p>
    <w:bookmarkEnd w:id="3"/>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Start w:name="z10" w:id="4"/>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туралы ақпарат құрылымдық бөлімшелердің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жер учаскесі орналасқан жердегі құрылымдық бөлімшеге тапсырылады.</w:t>
      </w:r>
      <w:r>
        <w:br/>
      </w:r>
      <w:r>
        <w:rPr>
          <w:rFonts w:ascii="Times New Roman"/>
          <w:b w:val="false"/>
          <w:i w:val="false"/>
          <w:color w:val="000000"/>
          <w:sz w:val="28"/>
        </w:rPr>
        <w:t>
      Қабылданған құжаттар құрылымдық бөлімшенің жауапты қызметкерімен тексеріліп, құрылымдық бөлімшенің басшысына немесе оны алмастырушы тұлғаға жұмыс күні ішінде беріледі.</w:t>
      </w:r>
      <w:r>
        <w:br/>
      </w:r>
      <w:r>
        <w:rPr>
          <w:rFonts w:ascii="Times New Roman"/>
          <w:b w:val="false"/>
          <w:i w:val="false"/>
          <w:color w:val="000000"/>
          <w:sz w:val="28"/>
        </w:rPr>
        <w:t>
      Құрылымдық бөлімшенің басшысы немесе оны алмастырушы тұлға құжаттың мәтінімен танысып, бұрыштама қойып, орындаушыға береді. Сонымен қатар, мемлекеттік қызметті алушыға өтініш түскен күнінен бастап 1 күн ішінде жер учаскесінің кадастрлық (бағалау) құнының актісін бекітуді тоқтату негізі мен тоқтату мерзімі, мемлекеттік қызметті алушының ресімдеуді тоқтату себебін жою үшін алдағы іс-әрекеті көрсетілген жазбаша хабарлама жіберіледі.</w:t>
      </w:r>
      <w:r>
        <w:br/>
      </w:r>
      <w:r>
        <w:rPr>
          <w:rFonts w:ascii="Times New Roman"/>
          <w:b w:val="false"/>
          <w:i w:val="false"/>
          <w:color w:val="000000"/>
          <w:sz w:val="28"/>
        </w:rPr>
        <w:t>
      Орындаушы ұсынылған жер учаскесінің кадастрлық (бағалау) құнының актісін қарап, зерделеп және дұрыстығын тексеріп, орындаушыға түскен күннен кейін 1 жұмыс күні ішінде құрылымдық бөлімшенің басшысына бекітуге жібереді.</w:t>
      </w:r>
      <w:r>
        <w:br/>
      </w:r>
      <w:r>
        <w:rPr>
          <w:rFonts w:ascii="Times New Roman"/>
          <w:b w:val="false"/>
          <w:i w:val="false"/>
          <w:color w:val="000000"/>
          <w:sz w:val="28"/>
        </w:rPr>
        <w:t>
      Құрылымдық бөлімшенің басшысы немесе оны алмастырушы тұлға құжаттың мазмұнымен танысып, жер учаскесінің кадастрлық (бағалау) құны актісін бекітеді немесе мемлекеттік қызмет көрсетуден бас тарту жөніндегі дәлелді жауапқа бас тарту себебін көрсете отырып қол қояды, құрылымдық бөлімшенің жауапты орындаушысына мемлекеттік қызметті алушыға беру үшін жібереді.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11.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табыс етпеген жағдайда, құрылымдық бөлімше мемлекеттік қызмет көрсетуден бас тартады.</w:t>
      </w:r>
      <w:r>
        <w:br/>
      </w:r>
      <w:r>
        <w:rPr>
          <w:rFonts w:ascii="Times New Roman"/>
          <w:b w:val="false"/>
          <w:i w:val="false"/>
          <w:color w:val="000000"/>
          <w:sz w:val="28"/>
        </w:rPr>
        <w:t>
      Мемлекеттік қызмет алушы өтінім келіп түскен күнінен бастап бір күн ішінде жер учаскесінің кадастрлық (бағалау) құны актісін бекітуді тоқтатуға негіз болған құжат және ресімдеудің тоқтатылуын жою үшін мемлекеттік қызмет алушының кейінгі іс-әрекеттерін көрсете отырып, оның мерзімдері туралы жазбаша хабардар етіледі.</w:t>
      </w:r>
      <w:r>
        <w:br/>
      </w:r>
      <w:r>
        <w:rPr>
          <w:rFonts w:ascii="Times New Roman"/>
          <w:b w:val="false"/>
          <w:i w:val="false"/>
          <w:color w:val="000000"/>
          <w:sz w:val="28"/>
        </w:rPr>
        <w:t>
      Құрылымдық бөлімше белгіленген мерзімде мемлекеттік қызмет алушыға бекiтілген жер учаскесінің кадастрлық (бағалау) құны актісін немесе қызмет беруден бас тарту туралы дәлелді жауап бермеген жағдайда, беру мерзімі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12. Мемлекеттік қызмет тегін көрсетіледі.</w:t>
      </w:r>
    </w:p>
    <w:bookmarkEnd w:id="4"/>
    <w:p>
      <w:pPr>
        <w:spacing w:after="0"/>
        <w:ind w:left="0"/>
        <w:jc w:val="left"/>
      </w:pPr>
      <w:r>
        <w:rPr>
          <w:rFonts w:ascii="Times New Roman"/>
          <w:b/>
          <w:i w:val="false"/>
          <w:color w:val="000000"/>
        </w:rPr>
        <w:t xml:space="preserve"> 4. Мемлекеттік қызметтерді көрсету үдерісінде іс–әрекет (өзара әрекет) тәртібінің сипаттамасы</w:t>
      </w:r>
    </w:p>
    <w:bookmarkStart w:name="z14" w:id="5"/>
    <w:p>
      <w:pPr>
        <w:spacing w:after="0"/>
        <w:ind w:left="0"/>
        <w:jc w:val="both"/>
      </w:pPr>
      <w:r>
        <w:rPr>
          <w:rFonts w:ascii="Times New Roman"/>
          <w:b w:val="false"/>
          <w:i w:val="false"/>
          <w:color w:val="000000"/>
          <w:sz w:val="28"/>
        </w:rPr>
        <w:t>
      13. Құжаттарды қабылдау кезінде құрылымдық бөлімше кіріс құжаттарының тіркеу кітабына сәйкесінше жазба енгізеді. Мемлекеттік қызметті алушыға құжаттардың қабылданғаны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 алу үшін құрылымдық бөлімшеге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xml:space="preserve">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 </w:t>
      </w:r>
      <w:r>
        <w:br/>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15. Мемлекеттік қызмет көрсету үдерісінде мынадай құрылымдық-функционалдық бірліктер (бұдан әрі - ҚФБ) тартылған:</w:t>
      </w:r>
      <w:r>
        <w:br/>
      </w:r>
      <w:r>
        <w:rPr>
          <w:rFonts w:ascii="Times New Roman"/>
          <w:b w:val="false"/>
          <w:i w:val="false"/>
          <w:color w:val="000000"/>
          <w:sz w:val="28"/>
        </w:rPr>
        <w:t>
      1) құрылымдық бөлімшенің жауапты қызметкері;</w:t>
      </w:r>
      <w:r>
        <w:br/>
      </w:r>
      <w:r>
        <w:rPr>
          <w:rFonts w:ascii="Times New Roman"/>
          <w:b w:val="false"/>
          <w:i w:val="false"/>
          <w:color w:val="000000"/>
          <w:sz w:val="28"/>
        </w:rPr>
        <w:t>
      2) құрылымдық бөлімшенің басшысы немесе оны алмастырушы тұлға;</w:t>
      </w:r>
      <w:r>
        <w:br/>
      </w:r>
      <w:r>
        <w:rPr>
          <w:rFonts w:ascii="Times New Roman"/>
          <w:b w:val="false"/>
          <w:i w:val="false"/>
          <w:color w:val="000000"/>
          <w:sz w:val="28"/>
        </w:rPr>
        <w:t>
      3) құрылымдық бөлімшенің орындаушысы.</w:t>
      </w:r>
      <w:r>
        <w:br/>
      </w:r>
      <w:r>
        <w:rPr>
          <w:rFonts w:ascii="Times New Roman"/>
          <w:b w:val="false"/>
          <w:i w:val="false"/>
          <w:color w:val="000000"/>
          <w:sz w:val="28"/>
        </w:rPr>
        <w:t>
      16. Мемлекеттік қызметті көрсету үдерісі дәйектілігінің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17. Құрылымдық бөлімшенің мемлекеттік қызмет көрсету үдерісінің схемалары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Start w:name="z16" w:id="6"/>
    <w:p>
      <w:pPr>
        <w:spacing w:after="0"/>
        <w:ind w:left="0"/>
        <w:jc w:val="both"/>
      </w:pPr>
      <w:r>
        <w:rPr>
          <w:rFonts w:ascii="Times New Roman"/>
          <w:b w:val="false"/>
          <w:i w:val="false"/>
          <w:color w:val="000000"/>
          <w:sz w:val="28"/>
        </w:rPr>
        <w:t>
      18. Құрылымдық бөлімшенің басшысы мемлекеттік қызметті көрсетуге жауапты тұлға болып табылады.</w:t>
      </w:r>
      <w:r>
        <w:br/>
      </w:r>
      <w:r>
        <w:rPr>
          <w:rFonts w:ascii="Times New Roman"/>
          <w:b w:val="false"/>
          <w:i w:val="false"/>
          <w:color w:val="000000"/>
          <w:sz w:val="28"/>
        </w:rPr>
        <w:t>
      Құрылымдық бөлімшесінің басшысы Қазақстан Республикасының заңнамалық актілеріне сәйкес белгіленген мерзімде мемлекеттік қызметті көрсетудің іске асырылуына жауапты болады.</w:t>
      </w:r>
    </w:p>
    <w:bookmarkEnd w:id="6"/>
    <w:bookmarkStart w:name="z17" w:id="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қызмет көрсету регламентіне 1-қосымша</w:t>
      </w:r>
    </w:p>
    <w:bookmarkEnd w:id="7"/>
    <w:p>
      <w:pPr>
        <w:spacing w:after="0"/>
        <w:ind w:left="0"/>
        <w:jc w:val="left"/>
      </w:pPr>
      <w:r>
        <w:rPr>
          <w:rFonts w:ascii="Times New Roman"/>
          <w:b/>
          <w:i w:val="false"/>
          <w:color w:val="000000"/>
        </w:rPr>
        <w:t xml:space="preserve"> Мемлекеттік қызмет көрсету бойынша құрылымдық 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3485"/>
        <w:gridCol w:w="2555"/>
        <w:gridCol w:w="2782"/>
        <w:gridCol w:w="1822"/>
        <w:gridCol w:w="2488"/>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27-09-81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bl>
    <w:bookmarkStart w:name="z18" w:id="8"/>
    <w:p>
      <w:pPr>
        <w:spacing w:after="0"/>
        <w:ind w:left="0"/>
        <w:jc w:val="both"/>
      </w:pPr>
      <w:r>
        <w:rPr>
          <w:rFonts w:ascii="Times New Roman"/>
          <w:b w:val="false"/>
          <w:i w:val="false"/>
          <w:color w:val="000000"/>
          <w:sz w:val="28"/>
        </w:rPr>
        <w:t>
"Мемлекет жеке меншікке сататын нақты</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қызмет </w:t>
      </w:r>
      <w:r>
        <w:br/>
      </w:r>
      <w:r>
        <w:rPr>
          <w:rFonts w:ascii="Times New Roman"/>
          <w:b w:val="false"/>
          <w:i w:val="false"/>
          <w:color w:val="000000"/>
          <w:sz w:val="28"/>
        </w:rPr>
        <w:t xml:space="preserve">
көрсету регламентіне 2-қосымша   </w:t>
      </w:r>
    </w:p>
    <w:bookmarkEnd w:id="8"/>
    <w:p>
      <w:pPr>
        <w:spacing w:after="0"/>
        <w:ind w:left="0"/>
        <w:jc w:val="both"/>
      </w:pPr>
      <w:r>
        <w:rPr>
          <w:rFonts w:ascii="Times New Roman"/>
          <w:b w:val="false"/>
          <w:i w:val="false"/>
          <w:color w:val="000000"/>
          <w:sz w:val="28"/>
        </w:rPr>
        <w:t>Жер қатынастары бөлімінің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w:t>
      </w:r>
      <w:r>
        <w:br/>
      </w:r>
      <w:r>
        <w:rPr>
          <w:rFonts w:ascii="Times New Roman"/>
          <w:b w:val="false"/>
          <w:i w:val="false"/>
          <w:color w:val="000000"/>
          <w:sz w:val="28"/>
        </w:rPr>
        <w:t>
басын куәландыратын құжаттардың 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құнының актісін бекітуіңізді сұраймын.</w:t>
      </w:r>
    </w:p>
    <w:p>
      <w:pPr>
        <w:spacing w:after="0"/>
        <w:ind w:left="0"/>
        <w:jc w:val="both"/>
      </w:pPr>
      <w:r>
        <w:rPr>
          <w:rFonts w:ascii="Times New Roman"/>
          <w:b w:val="false"/>
          <w:i w:val="false"/>
          <w:color w:val="000000"/>
          <w:sz w:val="28"/>
        </w:rPr>
        <w:t>Күні __________ Өтініш беруші_______________________________________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19" w:id="9"/>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қызмет   </w:t>
      </w:r>
      <w:r>
        <w:br/>
      </w:r>
      <w:r>
        <w:rPr>
          <w:rFonts w:ascii="Times New Roman"/>
          <w:b w:val="false"/>
          <w:i w:val="false"/>
          <w:color w:val="000000"/>
          <w:sz w:val="28"/>
        </w:rPr>
        <w:t xml:space="preserve">
көрсету регламентіне 3-қосымша    </w:t>
      </w:r>
    </w:p>
    <w:bookmarkEnd w:id="9"/>
    <w:p>
      <w:pPr>
        <w:spacing w:after="0"/>
        <w:ind w:left="0"/>
        <w:jc w:val="left"/>
      </w:pPr>
      <w:r>
        <w:rPr>
          <w:rFonts w:ascii="Times New Roman"/>
          <w:b/>
          <w:i w:val="false"/>
          <w:color w:val="000000"/>
        </w:rPr>
        <w:t xml:space="preserve"> Жер учаскесінің кадастрлық (бағалау) құнын айқындау актісі</w:t>
      </w:r>
    </w:p>
    <w:p>
      <w:pPr>
        <w:spacing w:after="0"/>
        <w:ind w:left="0"/>
        <w:jc w:val="both"/>
      </w:pPr>
      <w:r>
        <w:rPr>
          <w:rFonts w:ascii="Times New Roman"/>
          <w:b w:val="false"/>
          <w:i w:val="false"/>
          <w:color w:val="000000"/>
          <w:sz w:val="28"/>
        </w:rPr>
        <w:t>      1. Акт азаматтың (шаның)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жер учаскесін бағалауға байланысты өтінішіне сәйкес жасалды.</w:t>
      </w:r>
      <w:r>
        <w:br/>
      </w:r>
      <w:r>
        <w:rPr>
          <w:rFonts w:ascii="Times New Roman"/>
          <w:b w:val="false"/>
          <w:i w:val="false"/>
          <w:color w:val="000000"/>
          <w:sz w:val="28"/>
        </w:rPr>
        <w:t>
      2. Жер учаскесінің пайдалану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3. Жер учаскесінің орналасқан жері: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8"/>
        <w:gridCol w:w="1907"/>
        <w:gridCol w:w="1762"/>
        <w:gridCol w:w="2157"/>
        <w:gridCol w:w="2616"/>
      </w:tblGrid>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мөлшерлемесі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коэффициенті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Жер учаскесінің кадастрлық (бағалау) құны</w:t>
      </w:r>
      <w:r>
        <w:br/>
      </w:r>
      <w:r>
        <w:rPr>
          <w:rFonts w:ascii="Times New Roman"/>
          <w:b w:val="false"/>
          <w:i w:val="false"/>
          <w:color w:val="000000"/>
          <w:sz w:val="28"/>
        </w:rPr>
        <w:t>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   ___________________________________________</w:t>
      </w:r>
      <w:r>
        <w:br/>
      </w:r>
      <w:r>
        <w:rPr>
          <w:rFonts w:ascii="Times New Roman"/>
          <w:b w:val="false"/>
          <w:i w:val="false"/>
          <w:color w:val="000000"/>
          <w:sz w:val="28"/>
        </w:rPr>
        <w:t>
      (қолы ) (уәкілетті орган бастығының тегі, аты, әкесінің аты)</w:t>
      </w:r>
      <w:r>
        <w:br/>
      </w:r>
      <w:r>
        <w:rPr>
          <w:rFonts w:ascii="Times New Roman"/>
          <w:b w:val="false"/>
          <w:i w:val="false"/>
          <w:color w:val="000000"/>
          <w:sz w:val="28"/>
        </w:rPr>
        <w:t>
Күні "____" ____________</w:t>
      </w:r>
    </w:p>
    <w:bookmarkStart w:name="z20" w:id="10"/>
    <w:p>
      <w:pPr>
        <w:spacing w:after="0"/>
        <w:ind w:left="0"/>
        <w:jc w:val="both"/>
      </w:pPr>
      <w:r>
        <w:rPr>
          <w:rFonts w:ascii="Times New Roman"/>
          <w:b w:val="false"/>
          <w:i w:val="false"/>
          <w:color w:val="000000"/>
          <w:sz w:val="28"/>
        </w:rPr>
        <w:t>
"Мемлекет жеке меншікке сататын нақты</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қызмет  </w:t>
      </w:r>
      <w:r>
        <w:br/>
      </w:r>
      <w:r>
        <w:rPr>
          <w:rFonts w:ascii="Times New Roman"/>
          <w:b w:val="false"/>
          <w:i w:val="false"/>
          <w:color w:val="000000"/>
          <w:sz w:val="28"/>
        </w:rPr>
        <w:t xml:space="preserve">
көрсету регламентіне 4-қосымша   </w:t>
      </w:r>
    </w:p>
    <w:bookmarkEnd w:id="10"/>
    <w:p>
      <w:pPr>
        <w:spacing w:after="0"/>
        <w:ind w:left="0"/>
        <w:jc w:val="left"/>
      </w:pPr>
      <w:r>
        <w:rPr>
          <w:rFonts w:ascii="Times New Roman"/>
          <w:b/>
          <w:i w:val="false"/>
          <w:color w:val="000000"/>
        </w:rPr>
        <w:t xml:space="preserve"> Мемлекеттік қызметті көрсету үдерісі дәйектілігінің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914"/>
        <w:gridCol w:w="2273"/>
        <w:gridCol w:w="1682"/>
        <w:gridCol w:w="2886"/>
        <w:gridCol w:w="2486"/>
        <w:gridCol w:w="1493"/>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үдерiсінiң (барысы, жұмыстар ағыны) iс-қимылдары</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2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қызметкері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 немесе оны алмастырушы тұлға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орындаушысы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 немесе оны алмастырушы тұлға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жауапты  қызметкері</w:t>
            </w:r>
          </w:p>
        </w:tc>
      </w:tr>
      <w:tr>
        <w:trPr>
          <w:trHeight w:val="1695"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(үдерістің,рәсiмнiң, операцияның) атауы және олардың сипаттамасы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тіркеу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мазмұнымен танысу, бұрыштама қою.</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жер учаскесінің кадастрлық (бағалау) құнын анықтау</w:t>
            </w:r>
          </w:p>
          <w:p>
            <w:pPr>
              <w:spacing w:after="20"/>
              <w:ind w:left="20"/>
              <w:jc w:val="both"/>
            </w:pPr>
            <w:r>
              <w:rPr>
                <w:rFonts w:ascii="Times New Roman"/>
                <w:b w:val="false"/>
                <w:i w:val="false"/>
                <w:color w:val="000000"/>
                <w:sz w:val="20"/>
              </w:rPr>
              <w:t>  актісін  қарап, зерделеп, дұрыстығын тексеруі.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мазмұнымен  танысу және жер учаскесінің кадастрлық (бағалау) құнын бекіту.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алушыға мемлекеттік қызмет нәтижесін беру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ұйымдық-басшылық ету шешiмі)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пакетін құрылымдық бөлімшенің басшысына немесе оны алмастырушы тұлғаға беру.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Орындаушыға құжаттарды тапсыру.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басшысына бекіту үшін жолдайды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алушыға тапсыру үшін құрылымдық бөлімшенің жауапты қызметкеріне тапсыру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мемлекеттік қызмет қорытындысын беру</w:t>
            </w:r>
            <w:r>
              <w:br/>
            </w:r>
            <w:r>
              <w:rPr>
                <w:rFonts w:ascii="Times New Roman"/>
                <w:b w:val="false"/>
                <w:i w:val="false"/>
                <w:color w:val="000000"/>
                <w:sz w:val="20"/>
              </w:rPr>
              <w:t>
 </w:t>
            </w:r>
          </w:p>
        </w:tc>
      </w:tr>
      <w:tr>
        <w:trPr>
          <w:trHeight w:val="21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21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 w:id="11"/>
    <w:p>
      <w:pPr>
        <w:spacing w:after="0"/>
        <w:ind w:left="0"/>
        <w:jc w:val="both"/>
      </w:pPr>
      <w:r>
        <w:rPr>
          <w:rFonts w:ascii="Times New Roman"/>
          <w:b w:val="false"/>
          <w:i w:val="false"/>
          <w:color w:val="000000"/>
          <w:sz w:val="28"/>
        </w:rPr>
        <w:t>
"Мемлекет жеке меншікке сататын нақты</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xml:space="preserve">
құнын бекіту" мемлекеттік қызмет  </w:t>
      </w:r>
      <w:r>
        <w:br/>
      </w:r>
      <w:r>
        <w:rPr>
          <w:rFonts w:ascii="Times New Roman"/>
          <w:b w:val="false"/>
          <w:i w:val="false"/>
          <w:color w:val="000000"/>
          <w:sz w:val="28"/>
        </w:rPr>
        <w:t xml:space="preserve">
көрсету регламентіне 5-қосымша   </w:t>
      </w:r>
    </w:p>
    <w:bookmarkEnd w:id="11"/>
    <w:p>
      <w:pPr>
        <w:spacing w:after="0"/>
        <w:ind w:left="0"/>
        <w:jc w:val="left"/>
      </w:pPr>
      <w:r>
        <w:rPr>
          <w:rFonts w:ascii="Times New Roman"/>
          <w:b/>
          <w:i w:val="false"/>
          <w:color w:val="000000"/>
        </w:rPr>
        <w:t xml:space="preserve"> Құрылымдық бөлімшенің мемлекеттік қызмет көрсету</w:t>
      </w:r>
      <w:r>
        <w:br/>
      </w:r>
      <w:r>
        <w:rPr>
          <w:rFonts w:ascii="Times New Roman"/>
          <w:b/>
          <w:i w:val="false"/>
          <w:color w:val="000000"/>
        </w:rPr>
        <w:t>
үдерісінің схемалары</w:t>
      </w:r>
    </w:p>
    <w:p>
      <w:pPr>
        <w:spacing w:after="0"/>
        <w:ind w:left="0"/>
        <w:jc w:val="both"/>
      </w:pPr>
      <w:r>
        <w:drawing>
          <wp:inline distT="0" distB="0" distL="0" distR="0">
            <wp:extent cx="11087100" cy="596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087100" cy="5969000"/>
                    </a:xfrm>
                    <a:prstGeom prst="rect">
                      <a:avLst/>
                    </a:prstGeom>
                  </pic:spPr>
                </pic:pic>
              </a:graphicData>
            </a:graphic>
          </wp:inline>
        </w:drawing>
      </w:r>
    </w:p>
    <w:bookmarkStart w:name="z22" w:id="12"/>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қаулысына 2-қосымша</w:t>
      </w:r>
    </w:p>
    <w:bookmarkEnd w:id="12"/>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қаулысымен бекітілген</w:t>
      </w:r>
    </w:p>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 мемлекеттік қызмет көрсету регламенті</w:t>
      </w:r>
      <w:r>
        <w:br/>
      </w:r>
      <w:r>
        <w:rPr>
          <w:rFonts w:ascii="Times New Roman"/>
          <w:b/>
          <w:i w:val="false"/>
          <w:color w:val="000000"/>
        </w:rPr>
        <w:t>
1. Негізгі ұғымдар</w:t>
      </w:r>
    </w:p>
    <w:bookmarkStart w:name="z23" w:id="13"/>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көрсету регламентінде (бұдан әрі - Регламент) мынадай негізгі ұғымдар қолданылады:</w:t>
      </w:r>
      <w:r>
        <w:br/>
      </w:r>
      <w:r>
        <w:rPr>
          <w:rFonts w:ascii="Times New Roman"/>
          <w:b w:val="false"/>
          <w:i w:val="false"/>
          <w:color w:val="000000"/>
          <w:sz w:val="28"/>
        </w:rPr>
        <w:t>
      1) алушы - жеке және заңды тұлға;</w:t>
      </w:r>
      <w:r>
        <w:br/>
      </w:r>
      <w:r>
        <w:rPr>
          <w:rFonts w:ascii="Times New Roman"/>
          <w:b w:val="false"/>
          <w:i w:val="false"/>
          <w:color w:val="000000"/>
          <w:sz w:val="28"/>
        </w:rPr>
        <w:t>
      2) жергілікті атқарушы орган – облыстың жергілікті атқарушы органы.</w:t>
      </w:r>
    </w:p>
    <w:bookmarkEnd w:id="13"/>
    <w:p>
      <w:pPr>
        <w:spacing w:after="0"/>
        <w:ind w:left="0"/>
        <w:jc w:val="left"/>
      </w:pPr>
      <w:r>
        <w:rPr>
          <w:rFonts w:ascii="Times New Roman"/>
          <w:b/>
          <w:i w:val="false"/>
          <w:color w:val="000000"/>
        </w:rPr>
        <w:t xml:space="preserve"> 2. Жалпы ережелер</w:t>
      </w:r>
    </w:p>
    <w:bookmarkStart w:name="z24" w:id="14"/>
    <w:p>
      <w:pPr>
        <w:spacing w:after="0"/>
        <w:ind w:left="0"/>
        <w:jc w:val="both"/>
      </w:pPr>
      <w:r>
        <w:rPr>
          <w:rFonts w:ascii="Times New Roman"/>
          <w:b w:val="false"/>
          <w:i w:val="false"/>
          <w:color w:val="000000"/>
          <w:sz w:val="28"/>
        </w:rPr>
        <w:t>
      2. Осы Регламент Қазақстан Республикасы Үкіметінің 2012 жылғы 1 қарашадағы № </w:t>
      </w:r>
      <w:r>
        <w:rPr>
          <w:rFonts w:ascii="Times New Roman"/>
          <w:b w:val="false"/>
          <w:i w:val="false"/>
          <w:color w:val="000000"/>
          <w:sz w:val="28"/>
        </w:rPr>
        <w:t>1392</w:t>
      </w:r>
      <w:r>
        <w:rPr>
          <w:rFonts w:ascii="Times New Roman"/>
          <w:b w:val="false"/>
          <w:i w:val="false"/>
          <w:color w:val="000000"/>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қаулысымен бекітілген "Іздестіру жұмыстарын жүргізу үшін жер учаскесін пайдалануға рұқсат беру" (бұдан әрі - мемлекеттік қызмет) мемлекеттік қызметтің стандартын (бұдан әрі - Стандарт) сақтауды қамтамасыз етуге қойылатын талаптарды белгілейді.</w:t>
      </w:r>
      <w:r>
        <w:br/>
      </w:r>
      <w:r>
        <w:rPr>
          <w:rFonts w:ascii="Times New Roman"/>
          <w:b w:val="false"/>
          <w:i w:val="false"/>
          <w:color w:val="000000"/>
          <w:sz w:val="28"/>
        </w:rPr>
        <w:t>
      Мемлекеттік қызмет осы Регламенттің 1-қосымшасында көрсетілген жергілікті атқарушы органмен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71-баптарының</w:t>
      </w:r>
      <w:r>
        <w:rPr>
          <w:rFonts w:ascii="Times New Roman"/>
          <w:b w:val="false"/>
          <w:i w:val="false"/>
          <w:color w:val="000000"/>
          <w:sz w:val="28"/>
        </w:rPr>
        <w:t xml:space="preserve"> және Стандарттың негізінде көрсетіледі.</w:t>
      </w:r>
      <w:r>
        <w:br/>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6. Мемлекеттік қызмет жеке және заңды тұлғаларға көрсетіледі.</w:t>
      </w:r>
    </w:p>
    <w:bookmarkEnd w:id="14"/>
    <w:p>
      <w:pPr>
        <w:spacing w:after="0"/>
        <w:ind w:left="0"/>
        <w:jc w:val="left"/>
      </w:pPr>
      <w:r>
        <w:rPr>
          <w:rFonts w:ascii="Times New Roman"/>
          <w:b/>
          <w:i w:val="false"/>
          <w:color w:val="000000"/>
        </w:rPr>
        <w:t xml:space="preserve"> 3. Мемлекеттiк қызметтi көрсету тәртiбiне қойылатын талаптар</w:t>
      </w:r>
    </w:p>
    <w:bookmarkStart w:name="z25" w:id="1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жергілікті атқарушы органға өтініш білдірген кезде:</w:t>
      </w:r>
      <w:r>
        <w:br/>
      </w:r>
      <w:r>
        <w:rPr>
          <w:rFonts w:ascii="Times New Roman"/>
          <w:b w:val="false"/>
          <w:i w:val="false"/>
          <w:color w:val="000000"/>
          <w:sz w:val="28"/>
        </w:rPr>
        <w:t>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8. Мемлекеттік қызмет туралы ақпарат жергілікті атқарушы органдардың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9. Мемлекеттік қызметті алу үшін Регламенттің 13-тармағында көрсетілген құжаттар жергілікті атқарушы органға тапсырылады.</w:t>
      </w:r>
      <w:r>
        <w:br/>
      </w:r>
      <w:r>
        <w:rPr>
          <w:rFonts w:ascii="Times New Roman"/>
          <w:b w:val="false"/>
          <w:i w:val="false"/>
          <w:color w:val="000000"/>
          <w:sz w:val="28"/>
        </w:rPr>
        <w:t>
      Жергілікті атқарушы орган кеңсесінің қызметкері түскен құжаттаманы қарайды және құжаттар пакетін жергілікті атқарушы органның басшысына береді.</w:t>
      </w:r>
      <w:r>
        <w:br/>
      </w:r>
      <w:r>
        <w:rPr>
          <w:rFonts w:ascii="Times New Roman"/>
          <w:b w:val="false"/>
          <w:i w:val="false"/>
          <w:color w:val="000000"/>
          <w:sz w:val="28"/>
        </w:rPr>
        <w:t>
      Жергілікті атқарушы органның басшысы немесе оны алмастырушы тұлға құжаттардың мазмұнымен танысады және бұрыштама қояды. Содан кейін құжаттарды жергілікті атқарушы органның жер қатынастары саласындағы тиісті құрылымдық бөлімшесіне береді.</w:t>
      </w:r>
      <w:r>
        <w:br/>
      </w:r>
      <w:r>
        <w:rPr>
          <w:rFonts w:ascii="Times New Roman"/>
          <w:b w:val="false"/>
          <w:i w:val="false"/>
          <w:color w:val="000000"/>
          <w:sz w:val="28"/>
        </w:rPr>
        <w:t>
      Жергілікті атқарушы органның жер қатынастары саласындағы тиісті құрылымдық бөлімшесінің басшысы құжаттарды қарайды, жауапты орындаушыны анықтайды және құжаттарды береді.</w:t>
      </w:r>
      <w:r>
        <w:br/>
      </w:r>
      <w:r>
        <w:rPr>
          <w:rFonts w:ascii="Times New Roman"/>
          <w:b w:val="false"/>
          <w:i w:val="false"/>
          <w:color w:val="000000"/>
          <w:sz w:val="28"/>
        </w:rPr>
        <w:t>
      Жергілікті атқарушы органның жер қатынастары саласындағы тиісті құрылымдық бөлімшесінің жауапты орындаушысы құжаттың заңдылыққа сәйкестігін қарап, жергілікті атқарушы органның рұқсат беру туралы шешім жобасын немесе мемлекеттік қызметті ұсынудан бас тарту жөніндегі дәлелді жауапты дайындайды.</w:t>
      </w:r>
      <w:r>
        <w:br/>
      </w:r>
      <w:r>
        <w:rPr>
          <w:rFonts w:ascii="Times New Roman"/>
          <w:b w:val="false"/>
          <w:i w:val="false"/>
          <w:color w:val="000000"/>
          <w:sz w:val="28"/>
        </w:rPr>
        <w:t>
      Жергілікті атқарушы орган іздестіру жұмыстарын жүргізу үшін жер учаскесін пайдалануға рұқсат беру туралы шешімді қабылдайды немесе бас тарту туралы дәлелді жауапқа қол қояды.</w:t>
      </w:r>
      <w:r>
        <w:br/>
      </w:r>
      <w:r>
        <w:rPr>
          <w:rFonts w:ascii="Times New Roman"/>
          <w:b w:val="false"/>
          <w:i w:val="false"/>
          <w:color w:val="000000"/>
          <w:sz w:val="28"/>
        </w:rPr>
        <w:t>
      Жергілікті атқарушы органның кеңсесі мемлекеттік қызмет алушыға шешім көшірмесін немесе мемлекеттік қызмет көрсетуден бас тарту жөнінде дәлелді жауап береді.</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 алушы осы Регламенттің 13-тармағында көрсетілген қажетті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11.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p>
    <w:bookmarkEnd w:id="15"/>
    <w:p>
      <w:pPr>
        <w:spacing w:after="0"/>
        <w:ind w:left="0"/>
        <w:jc w:val="left"/>
      </w:pPr>
      <w:r>
        <w:rPr>
          <w:rFonts w:ascii="Times New Roman"/>
          <w:b/>
          <w:i w:val="false"/>
          <w:color w:val="000000"/>
        </w:rPr>
        <w:t xml:space="preserve"> 4. Мемлекеттiк қызметті көрсету үдерiсiнде iс-әрекет (өзара әрекет) тәртiбiнiң сипаттамасы</w:t>
      </w:r>
    </w:p>
    <w:bookmarkStart w:name="z26" w:id="16"/>
    <w:p>
      <w:pPr>
        <w:spacing w:after="0"/>
        <w:ind w:left="0"/>
        <w:jc w:val="both"/>
      </w:pPr>
      <w:r>
        <w:rPr>
          <w:rFonts w:ascii="Times New Roman"/>
          <w:b w:val="false"/>
          <w:i w:val="false"/>
          <w:color w:val="000000"/>
          <w:sz w:val="28"/>
        </w:rPr>
        <w:t>
      12.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 орналасқан жері мен көлемі көрсетілген заңды тұлғадан қолдаухат;</w:t>
      </w:r>
      <w:r>
        <w:br/>
      </w:r>
      <w:r>
        <w:rPr>
          <w:rFonts w:ascii="Times New Roman"/>
          <w:b w:val="false"/>
          <w:i w:val="false"/>
          <w:color w:val="000000"/>
          <w:sz w:val="28"/>
        </w:rPr>
        <w:t>
      2) заңды тұлға ретінде мемлекеттік қызмет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дара кәсіпкер ретінде мемлекеттік қызмет алушының мемлекеттік тіркеу туралы куәлігінің көшірмесі – дара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ауданының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графигі;</w:t>
      </w:r>
      <w:r>
        <w:br/>
      </w:r>
      <w:r>
        <w:rPr>
          <w:rFonts w:ascii="Times New Roman"/>
          <w:b w:val="false"/>
          <w:i w:val="false"/>
          <w:color w:val="000000"/>
          <w:sz w:val="28"/>
        </w:rPr>
        <w:t>
      8) кепілхат – топырақ қабатын бүлдірген кезде топырақ қабатын қалпына келтіруді, сондай-ақ келтірілген зиянды төлеу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14. Мемлекеттік қызмет көрсету үдерісінде мынадай құрылымдық функционалдық бірліктер (бұдан әрі - ҚФБ) тартылған:</w:t>
      </w:r>
      <w:r>
        <w:br/>
      </w:r>
      <w:r>
        <w:rPr>
          <w:rFonts w:ascii="Times New Roman"/>
          <w:b w:val="false"/>
          <w:i w:val="false"/>
          <w:color w:val="000000"/>
          <w:sz w:val="28"/>
        </w:rPr>
        <w:t>
      1) жергілікті атқарушы орган кеңсесiнiң қызметкері;</w:t>
      </w:r>
      <w:r>
        <w:br/>
      </w:r>
      <w:r>
        <w:rPr>
          <w:rFonts w:ascii="Times New Roman"/>
          <w:b w:val="false"/>
          <w:i w:val="false"/>
          <w:color w:val="000000"/>
          <w:sz w:val="28"/>
        </w:rPr>
        <w:t>
      2) жергілікті атқарушы органның басшысы;</w:t>
      </w:r>
      <w:r>
        <w:br/>
      </w:r>
      <w:r>
        <w:rPr>
          <w:rFonts w:ascii="Times New Roman"/>
          <w:b w:val="false"/>
          <w:i w:val="false"/>
          <w:color w:val="000000"/>
          <w:sz w:val="28"/>
        </w:rPr>
        <w:t>
      3) жергілікті атқарушы орган құрылымдық бөлімшесінің басшысы;</w:t>
      </w:r>
      <w:r>
        <w:br/>
      </w:r>
      <w:r>
        <w:rPr>
          <w:rFonts w:ascii="Times New Roman"/>
          <w:b w:val="false"/>
          <w:i w:val="false"/>
          <w:color w:val="000000"/>
          <w:sz w:val="28"/>
        </w:rPr>
        <w:t>
      4) жергілікті атқарушы орган құрылымдық бөлімшесінің жауапты орындаушысы;</w:t>
      </w:r>
      <w:r>
        <w:br/>
      </w:r>
      <w:r>
        <w:rPr>
          <w:rFonts w:ascii="Times New Roman"/>
          <w:b w:val="false"/>
          <w:i w:val="false"/>
          <w:color w:val="000000"/>
          <w:sz w:val="28"/>
        </w:rPr>
        <w:t>
      5) жергілікті атқарушы орган.</w:t>
      </w:r>
      <w:r>
        <w:br/>
      </w:r>
      <w:r>
        <w:rPr>
          <w:rFonts w:ascii="Times New Roman"/>
          <w:b w:val="false"/>
          <w:i w:val="false"/>
          <w:color w:val="000000"/>
          <w:sz w:val="28"/>
        </w:rPr>
        <w:t>
      15. Мемлекеттік қызмет көрсету үдерісі дәйектігінің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16. Құрылымдық бөлімшенің мемлекеттік қызмет көрсету үдерісі дәйектiлiгiнiң схемасы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келтiрiлген.</w:t>
      </w:r>
    </w:p>
    <w:bookmarkEnd w:id="16"/>
    <w:p>
      <w:pPr>
        <w:spacing w:after="0"/>
        <w:ind w:left="0"/>
        <w:jc w:val="left"/>
      </w:pPr>
      <w:r>
        <w:rPr>
          <w:rFonts w:ascii="Times New Roman"/>
          <w:b/>
          <w:i w:val="false"/>
          <w:color w:val="000000"/>
        </w:rPr>
        <w:t xml:space="preserve"> 5. Мемлекеттiк қызметтi көрсететiн лауазымды тұлғалардың жауапкершiлiгi</w:t>
      </w:r>
    </w:p>
    <w:bookmarkStart w:name="z28" w:id="17"/>
    <w:p>
      <w:pPr>
        <w:spacing w:after="0"/>
        <w:ind w:left="0"/>
        <w:jc w:val="both"/>
      </w:pPr>
      <w:r>
        <w:rPr>
          <w:rFonts w:ascii="Times New Roman"/>
          <w:b w:val="false"/>
          <w:i w:val="false"/>
          <w:color w:val="000000"/>
          <w:sz w:val="28"/>
        </w:rPr>
        <w:t>
      17. Жергілікті атқарушы органның басшысы мемлекеттік қызметті көрсетуге жауапты тұлға болып табылады.</w:t>
      </w:r>
      <w:r>
        <w:br/>
      </w:r>
      <w:r>
        <w:rPr>
          <w:rFonts w:ascii="Times New Roman"/>
          <w:b w:val="false"/>
          <w:i w:val="false"/>
          <w:color w:val="000000"/>
          <w:sz w:val="28"/>
        </w:rPr>
        <w:t>
      Жергілікті атқарушы органның басшысы Қазақстан Республикасының заңнамалық актілеріне сәйкес белгіленген мерзімде мемлекеттік қызметті көрсетудің іске асырылуына жауапты болады.</w:t>
      </w:r>
    </w:p>
    <w:bookmarkEnd w:id="17"/>
    <w:bookmarkStart w:name="z29" w:id="18"/>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көрсету регламентіне 1-қосымша</w:t>
      </w:r>
    </w:p>
    <w:bookmarkEnd w:id="18"/>
    <w:p>
      <w:pPr>
        <w:spacing w:after="0"/>
        <w:ind w:left="0"/>
        <w:jc w:val="left"/>
      </w:pPr>
      <w:r>
        <w:rPr>
          <w:rFonts w:ascii="Times New Roman"/>
          <w:b/>
          <w:i w:val="false"/>
          <w:color w:val="000000"/>
        </w:rPr>
        <w:t xml:space="preserve"> Мемлекеттік қызмет көрсету жөніндегі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9"/>
        <w:gridCol w:w="2603"/>
        <w:gridCol w:w="3613"/>
        <w:gridCol w:w="1881"/>
        <w:gridCol w:w="2354"/>
      </w:tblGrid>
      <w:tr>
        <w:trPr>
          <w:trHeight w:val="915"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адресі</w:t>
            </w:r>
          </w:p>
        </w:tc>
      </w:tr>
      <w:tr>
        <w:trPr>
          <w:trHeight w:val="18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 аппаратының басшысы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ff"/>
                <w:sz w:val="20"/>
              </w:rPr>
              <w:t>www.atyrau. gov.kz</w:t>
            </w:r>
          </w:p>
        </w:tc>
      </w:tr>
    </w:tbl>
    <w:bookmarkStart w:name="z30" w:id="19"/>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көрсету регламентіне 2-қосымша</w:t>
      </w:r>
    </w:p>
    <w:bookmarkEnd w:id="19"/>
    <w:p>
      <w:pPr>
        <w:spacing w:after="0"/>
        <w:ind w:left="0"/>
        <w:jc w:val="both"/>
      </w:pPr>
      <w:r>
        <w:rPr>
          <w:rFonts w:ascii="Times New Roman"/>
          <w:b w:val="false"/>
          <w:i w:val="false"/>
          <w:color w:val="000000"/>
          <w:sz w:val="28"/>
        </w:rPr>
        <w:t>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 туралы өтініш</w:t>
      </w:r>
    </w:p>
    <w:p>
      <w:pPr>
        <w:spacing w:after="0"/>
        <w:ind w:left="0"/>
        <w:jc w:val="both"/>
      </w:pPr>
      <w:r>
        <w:rPr>
          <w:rFonts w:ascii="Times New Roman"/>
          <w:b w:val="false"/>
          <w:i w:val="false"/>
          <w:color w:val="000000"/>
          <w:sz w:val="28"/>
        </w:rPr>
        <w:t>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 жер учаскесін___________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r>
        <w:br/>
      </w:r>
      <w:r>
        <w:rPr>
          <w:rFonts w:ascii="Times New Roman"/>
          <w:b w:val="false"/>
          <w:i w:val="false"/>
          <w:color w:val="000000"/>
          <w:sz w:val="28"/>
        </w:rPr>
        <w:t>
Күні __________ Өтініш беруші________________________________________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тұлғаның не уәкілетті тұлғаның тегі, аты, әкесінің аты, қолы)</w:t>
      </w:r>
    </w:p>
    <w:bookmarkStart w:name="z31" w:id="20"/>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көрсету регламентіне 3-қосымша</w:t>
      </w:r>
    </w:p>
    <w:bookmarkEnd w:id="20"/>
    <w:p>
      <w:pPr>
        <w:spacing w:after="0"/>
        <w:ind w:left="0"/>
        <w:jc w:val="left"/>
      </w:pPr>
      <w:r>
        <w:rPr>
          <w:rFonts w:ascii="Times New Roman"/>
          <w:b/>
          <w:i w:val="false"/>
          <w:color w:val="000000"/>
        </w:rPr>
        <w:t xml:space="preserve"> Мемлекеттік қызмет көрсету үдерісі дәйектігінің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1691"/>
        <w:gridCol w:w="1691"/>
        <w:gridCol w:w="2089"/>
        <w:gridCol w:w="1901"/>
        <w:gridCol w:w="2089"/>
        <w:gridCol w:w="2279"/>
        <w:gridCol w:w="1713"/>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үдерiстің (барысы, жұмыстар ағыны) iс-қимылдары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кеңсесiнiң қызметкері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 немесе оны алмастырушы тұлға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басшысы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құрылымдық бөлімшесінің жауапты орындаушысы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кеңсесiнiң қызметкері</w:t>
            </w:r>
          </w:p>
        </w:tc>
      </w:tr>
      <w:tr>
        <w:trPr>
          <w:trHeight w:val="2475"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 рәсiмнiң, операцияның) атауы және олардың сипаттамасы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қабылдау,тіркеу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мазмұнымен танысу, бұрыштама қою.</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және жергілікті атқарушы органның құрылымдық бөлімшесінің жауапты орындаушысын анықтау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заңнамаға сәйкестігін қарау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беру немесе бас туралы шешім қабылдау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көшірмесін немесе мемлекеттік қызмет алушыға мемлекеттік қызмет көрсетуден бас тарту туралы дәлелді жауап беру</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ұйымдық-басшылық ету шешiмі)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басшысына құжаттар пакетін жолдау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тиісті құрылымдық бөлімшесіне құжаттарды беру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жауапты маманға жолдау.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рұқсат беру туралы шешім жобасын немесе мемлекеттік қызмет көрсетуден бас тарту туралы дәлелді жауапты дайындау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құжаттарды кеңсеге тапсыру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туралы белгі</w:t>
            </w:r>
          </w:p>
        </w:tc>
      </w:tr>
    </w:tbl>
    <w:p>
      <w:pPr>
        <w:spacing w:after="0"/>
        <w:ind w:left="0"/>
        <w:jc w:val="both"/>
      </w:pPr>
      <w:r>
        <w:rPr>
          <w:rFonts w:ascii="Times New Roman"/>
          <w:b w:val="false"/>
          <w:i w:val="false"/>
          <w:color w:val="000000"/>
          <w:sz w:val="28"/>
        </w:rPr>
        <w:t>"Іздестіру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 мемлекеттік қызмет</w:t>
      </w:r>
      <w:r>
        <w:br/>
      </w:r>
      <w:r>
        <w:rPr>
          <w:rFonts w:ascii="Times New Roman"/>
          <w:b w:val="false"/>
          <w:i w:val="false"/>
          <w:color w:val="000000"/>
          <w:sz w:val="28"/>
        </w:rPr>
        <w:t>
көрсету регламентіне 4-қосымша</w:t>
      </w:r>
    </w:p>
    <w:p>
      <w:pPr>
        <w:spacing w:after="0"/>
        <w:ind w:left="0"/>
        <w:jc w:val="left"/>
      </w:pPr>
      <w:r>
        <w:rPr>
          <w:rFonts w:ascii="Times New Roman"/>
          <w:b/>
          <w:i w:val="false"/>
          <w:color w:val="000000"/>
        </w:rPr>
        <w:t xml:space="preserve"> Құрылымдық бөлімшенің мемлекеттік қызмет көрсету үдерісі дәйектiлiгiнiң схемасы</w:t>
      </w:r>
    </w:p>
    <w:p>
      <w:pPr>
        <w:spacing w:after="0"/>
        <w:ind w:left="0"/>
        <w:jc w:val="both"/>
      </w:pPr>
      <w:r>
        <w:drawing>
          <wp:inline distT="0" distB="0" distL="0" distR="0">
            <wp:extent cx="135763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76300" cy="6972300"/>
                    </a:xfrm>
                    <a:prstGeom prst="rect">
                      <a:avLst/>
                    </a:prstGeom>
                  </pic:spPr>
                </pic:pic>
              </a:graphicData>
            </a:graphic>
          </wp:inline>
        </w:drawing>
      </w:r>
    </w:p>
    <w:bookmarkStart w:name="z32" w:id="21"/>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қаулысына 3-қосымша</w:t>
      </w:r>
    </w:p>
    <w:bookmarkEnd w:id="21"/>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қаулысымен бекітілген</w:t>
      </w:r>
    </w:p>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қызмет көрсету регламенті</w:t>
      </w:r>
      <w:r>
        <w:br/>
      </w:r>
      <w:r>
        <w:rPr>
          <w:rFonts w:ascii="Times New Roman"/>
          <w:b/>
          <w:i w:val="false"/>
          <w:color w:val="000000"/>
        </w:rPr>
        <w:t>
1. Негізгі ұғымдар</w:t>
      </w:r>
    </w:p>
    <w:bookmarkStart w:name="z33" w:id="22"/>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алушы - жеке және заңды тұлға;</w:t>
      </w:r>
      <w:r>
        <w:br/>
      </w:r>
      <w:r>
        <w:rPr>
          <w:rFonts w:ascii="Times New Roman"/>
          <w:b w:val="false"/>
          <w:i w:val="false"/>
          <w:color w:val="000000"/>
          <w:sz w:val="28"/>
        </w:rPr>
        <w:t>
      2) құрылымдық бөлімше – жергілікті атқарушы органдарының жер қатынастары саласында қызметін жүзеге асыратын құрылымдық бөлімше.</w:t>
      </w:r>
    </w:p>
    <w:bookmarkEnd w:id="22"/>
    <w:p>
      <w:pPr>
        <w:spacing w:after="0"/>
        <w:ind w:left="0"/>
        <w:jc w:val="left"/>
      </w:pPr>
      <w:r>
        <w:rPr>
          <w:rFonts w:ascii="Times New Roman"/>
          <w:b/>
          <w:i w:val="false"/>
          <w:color w:val="000000"/>
        </w:rPr>
        <w:t xml:space="preserve"> 2. Жалпы ережелер</w:t>
      </w:r>
    </w:p>
    <w:bookmarkStart w:name="z34" w:id="23"/>
    <w:p>
      <w:pPr>
        <w:spacing w:after="0"/>
        <w:ind w:left="0"/>
        <w:jc w:val="both"/>
      </w:pPr>
      <w:r>
        <w:rPr>
          <w:rFonts w:ascii="Times New Roman"/>
          <w:b w:val="false"/>
          <w:i w:val="false"/>
          <w:color w:val="000000"/>
          <w:sz w:val="28"/>
        </w:rPr>
        <w:t>
      2. Осы Регламент Қазақстан Республикасы Үкіметінің 2012 жылғы 1 қарашадағы № </w:t>
      </w:r>
      <w:r>
        <w:rPr>
          <w:rFonts w:ascii="Times New Roman"/>
          <w:b w:val="false"/>
          <w:i w:val="false"/>
          <w:color w:val="000000"/>
          <w:sz w:val="28"/>
        </w:rPr>
        <w:t>1392</w:t>
      </w:r>
      <w:r>
        <w:rPr>
          <w:rFonts w:ascii="Times New Roman"/>
          <w:b w:val="false"/>
          <w:i w:val="false"/>
          <w:color w:val="000000"/>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қаулысымен бекітілген "Жер учаскелерін қалыптастыру жөніндегі жерге орналастыру жобаларын бекiту" (бұдан әрі - мемлекеттік қызмет) мемлекеттік қызметтің стандартын (бұдан әрі - Стандарт) сақтауды қамтамасыз етуге қойылатын талаптарды белгілейді.</w:t>
      </w:r>
      <w:r>
        <w:br/>
      </w:r>
      <w:r>
        <w:rPr>
          <w:rFonts w:ascii="Times New Roman"/>
          <w:b w:val="false"/>
          <w:i w:val="false"/>
          <w:color w:val="000000"/>
          <w:sz w:val="28"/>
        </w:rPr>
        <w:t>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құрылымдық бөлімшемен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150-баптары</w:t>
      </w:r>
      <w:r>
        <w:rPr>
          <w:rFonts w:ascii="Times New Roman"/>
          <w:b w:val="false"/>
          <w:i w:val="false"/>
          <w:color w:val="000000"/>
          <w:sz w:val="28"/>
        </w:rPr>
        <w:t xml:space="preserve"> және Стандарттың негізінде көрсетіледі.</w:t>
      </w:r>
      <w:r>
        <w:br/>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дәлелді жазбаша жауап беру болып табылады.</w:t>
      </w:r>
      <w:r>
        <w:br/>
      </w:r>
      <w:r>
        <w:rPr>
          <w:rFonts w:ascii="Times New Roman"/>
          <w:b w:val="false"/>
          <w:i w:val="false"/>
          <w:color w:val="000000"/>
          <w:sz w:val="28"/>
        </w:rPr>
        <w:t>
      6. Мемлекеттік қызмет жеке және заңды тұлғаларға көрсетіледі.</w:t>
      </w:r>
    </w:p>
    <w:bookmarkEnd w:id="23"/>
    <w:p>
      <w:pPr>
        <w:spacing w:after="0"/>
        <w:ind w:left="0"/>
        <w:jc w:val="left"/>
      </w:pPr>
      <w:r>
        <w:rPr>
          <w:rFonts w:ascii="Times New Roman"/>
          <w:b/>
          <w:i w:val="false"/>
          <w:color w:val="000000"/>
        </w:rPr>
        <w:t xml:space="preserve"> 3. Мемлекеттік қызмет көрсету тәртібінің талаптары</w:t>
      </w:r>
    </w:p>
    <w:bookmarkStart w:name="z35" w:id="24"/>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асырады.</w:t>
      </w:r>
      <w:r>
        <w:br/>
      </w:r>
      <w:r>
        <w:rPr>
          <w:rFonts w:ascii="Times New Roman"/>
          <w:b w:val="false"/>
          <w:i w:val="false"/>
          <w:color w:val="000000"/>
          <w:sz w:val="28"/>
        </w:rPr>
        <w:t>
      8. Мемлекеттік қызмет көрсету жөніндегі ақпарат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9. Мемлекеттік қызмет алу үшін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жер учаскесінің орналасуына қарай құрылымдық бөлімшеге тапсырылады.</w:t>
      </w:r>
      <w:r>
        <w:br/>
      </w:r>
      <w:r>
        <w:rPr>
          <w:rFonts w:ascii="Times New Roman"/>
          <w:b w:val="false"/>
          <w:i w:val="false"/>
          <w:color w:val="000000"/>
          <w:sz w:val="28"/>
        </w:rPr>
        <w:t>
      Құрылымдық бөлімшенің кеңсе қызметкері мемлекеттік қызметті алушы ұсынған құжаттарды қабылдап тіркейді, құжаттардың қабылданғаны туралы қолхат береді және құрылымдық бөлімшенің басшысы немесе оны алмастырушы тұлғаға жолдайды.</w:t>
      </w:r>
      <w:r>
        <w:br/>
      </w:r>
      <w:r>
        <w:rPr>
          <w:rFonts w:ascii="Times New Roman"/>
          <w:b w:val="false"/>
          <w:i w:val="false"/>
          <w:color w:val="000000"/>
          <w:sz w:val="28"/>
        </w:rPr>
        <w:t>
      Құрылымдық бөлімшенің басшысы немесе оны алмастырушы тұлға құжаттың мазмұнымен танысып, бұрыштама қояды және құжаттарды тиісті бөлімшенің басшысына жолдайды.</w:t>
      </w:r>
      <w:r>
        <w:br/>
      </w:r>
      <w:r>
        <w:rPr>
          <w:rFonts w:ascii="Times New Roman"/>
          <w:b w:val="false"/>
          <w:i w:val="false"/>
          <w:color w:val="000000"/>
          <w:sz w:val="28"/>
        </w:rPr>
        <w:t>
      Тиісті бөлімшенің басшысы тиісті бөлімшенің жауапты орындаушысын анықтайды және құжаттарды жолдайды.</w:t>
      </w:r>
      <w:r>
        <w:br/>
      </w:r>
      <w:r>
        <w:rPr>
          <w:rFonts w:ascii="Times New Roman"/>
          <w:b w:val="false"/>
          <w:i w:val="false"/>
          <w:color w:val="000000"/>
          <w:sz w:val="28"/>
        </w:rPr>
        <w:t>
      Тиісті бөлімшенің жауапты орындаушысы құжаттардың толықтығын тексереді, құжаттардың заңдылыққа сәйкестігін қарайды, жерге орналастыру жобасын бекіту туралы бұйрық немесе мемлекеттік қызмет көрсетуде бас тарту туралы дәлелді жауап дайындайды және тиісті бөлімшенің басшысына келісу үшін жолдайды.</w:t>
      </w:r>
      <w:r>
        <w:br/>
      </w:r>
      <w:r>
        <w:rPr>
          <w:rFonts w:ascii="Times New Roman"/>
          <w:b w:val="false"/>
          <w:i w:val="false"/>
          <w:color w:val="000000"/>
          <w:sz w:val="28"/>
        </w:rPr>
        <w:t>
      Тиісті құрылымдық бөлімшенің басшысы жерге орналастыру жобасын бекіту туралы бұйрықпен немесе мемлекеттік қызмет көрсетуде бас тарту туралы дәлелді жауап берумен келіседі және құрылымдық бөлімшенің басшысына жолдайды.</w:t>
      </w:r>
      <w:r>
        <w:br/>
      </w:r>
      <w:r>
        <w:rPr>
          <w:rFonts w:ascii="Times New Roman"/>
          <w:b w:val="false"/>
          <w:i w:val="false"/>
          <w:color w:val="000000"/>
          <w:sz w:val="28"/>
        </w:rPr>
        <w:t>
      Құрылымдық бөлімшенің басшысы немесе оны алмастырушы тұлға құжат орындалысының негізділігін тексереді және жерге орналастыру жобасын бекітуге немесе мемлекеттік қызмет көрсетуде бас тарту туралы дәлелді жауап беруге қол қояды және құрылымдық бөлімшенің кеңсесіне жолдайды.</w:t>
      </w:r>
      <w:r>
        <w:br/>
      </w:r>
      <w:r>
        <w:rPr>
          <w:rFonts w:ascii="Times New Roman"/>
          <w:b w:val="false"/>
          <w:i w:val="false"/>
          <w:color w:val="000000"/>
          <w:sz w:val="28"/>
        </w:rPr>
        <w:t>
      Құрылымдық бөлімшенің кеңсе қызметкері мемлекеттік қызмет алушыға бекітілген жерге орналастыру жобасын немесе мемлекеттік қызмет көрсетуде бас тарту туралы дәлелді жауап береді.</w:t>
      </w:r>
      <w:r>
        <w:br/>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xml:space="preserve">
      3) құжаттарды тапсыру және алу кезінде қызмет көрсетудің рұқсат берілген ең көп уақыты – 30 минут. </w:t>
      </w:r>
      <w:r>
        <w:br/>
      </w:r>
      <w:r>
        <w:rPr>
          <w:rFonts w:ascii="Times New Roman"/>
          <w:b w:val="false"/>
          <w:i w:val="false"/>
          <w:color w:val="000000"/>
          <w:sz w:val="28"/>
        </w:rPr>
        <w:t>
      11.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w:t>
      </w:r>
      <w:r>
        <w:rPr>
          <w:rFonts w:ascii="Times New Roman"/>
          <w:b w:val="false"/>
          <w:i w:val="false"/>
          <w:color w:val="000000"/>
          <w:sz w:val="28"/>
        </w:rPr>
        <w:t>кодексінің</w:t>
      </w:r>
      <w:r>
        <w:rPr>
          <w:rFonts w:ascii="Times New Roman"/>
          <w:b w:val="false"/>
          <w:i w:val="false"/>
          <w:color w:val="000000"/>
          <w:sz w:val="28"/>
        </w:rPr>
        <w:t xml:space="preserve">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ережесiне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бекітуді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тиісті құжаттар толық ұсынылмаған жағдайда құрылымдық бөлімше мемлекеттік қызмет алушыны құжаттарды тапсырған күнінен бастап екі жұмыс күнінен аспайтын мерзімде мемлекеттік қызметті көрсетуден бас тарту туралы жазбаша хабардар етеді.</w:t>
      </w:r>
      <w:r>
        <w:br/>
      </w:r>
      <w:r>
        <w:rPr>
          <w:rFonts w:ascii="Times New Roman"/>
          <w:b w:val="false"/>
          <w:i w:val="false"/>
          <w:color w:val="000000"/>
          <w:sz w:val="28"/>
        </w:rPr>
        <w:t>
      Құрылымдық бөлімше белгіленген мерзімде мемлекеттік қызмет алушыға бекiтілген жерге орналастыру жобасын немесе мемлекеттік қызмет көрсетуден бас тарту туралы дәлелді жауап бермеген жағдайда, беру мерзімі өткен күнінен бастап жерге орналастыру жобасы бекітілді деп есептеледі.</w:t>
      </w:r>
    </w:p>
    <w:bookmarkEnd w:id="24"/>
    <w:p>
      <w:pPr>
        <w:spacing w:after="0"/>
        <w:ind w:left="0"/>
        <w:jc w:val="left"/>
      </w:pPr>
      <w:r>
        <w:rPr>
          <w:rFonts w:ascii="Times New Roman"/>
          <w:b/>
          <w:i w:val="false"/>
          <w:color w:val="000000"/>
        </w:rPr>
        <w:t xml:space="preserve"> 4. Мемлекеттік қызметті көрсету үдерісінде іс-әрекет (өзара әрекет) тәртібінің сипаттамасы</w:t>
      </w:r>
    </w:p>
    <w:bookmarkStart w:name="z36" w:id="25"/>
    <w:p>
      <w:pPr>
        <w:spacing w:after="0"/>
        <w:ind w:left="0"/>
        <w:jc w:val="both"/>
      </w:pPr>
      <w:r>
        <w:rPr>
          <w:rFonts w:ascii="Times New Roman"/>
          <w:b w:val="false"/>
          <w:i w:val="false"/>
          <w:color w:val="000000"/>
          <w:sz w:val="28"/>
        </w:rPr>
        <w:t>
      12. Құрылымдық бөлімше мемлекеттік қызмет алушыға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мынадай құжаттарды ұсыну қажет:</w:t>
      </w:r>
      <w:r>
        <w:br/>
      </w:r>
      <w:r>
        <w:rPr>
          <w:rFonts w:ascii="Times New Roman"/>
          <w:b w:val="false"/>
          <w:i w:val="false"/>
          <w:color w:val="000000"/>
          <w:sz w:val="28"/>
        </w:rPr>
        <w:t>
      1) жер учаскесіне жеке меншік құқығын немесе жер пайдалану құқығын берген кезде:</w:t>
      </w:r>
      <w:r>
        <w:br/>
      </w:r>
      <w:r>
        <w:rPr>
          <w:rFonts w:ascii="Times New Roman"/>
          <w:b w:val="false"/>
          <w:i w:val="false"/>
          <w:color w:val="000000"/>
          <w:sz w:val="28"/>
        </w:rPr>
        <w:t>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беру жөніндегі жер комиссияның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олардын координаттары) мемлекеттік жер кадастрының автоматтандырылған ақпараттық жүйесіндегі графикалық мәліметтерге сәйкестігі бөлігінде мемлекеттік жер кадастрын жүргізетін мемлекеттік кәсіпорынмен келісілген жерге орналастыру жобасы;</w:t>
      </w:r>
      <w:r>
        <w:br/>
      </w:r>
      <w:r>
        <w:rPr>
          <w:rFonts w:ascii="Times New Roman"/>
          <w:b w:val="false"/>
          <w:i w:val="false"/>
          <w:color w:val="000000"/>
          <w:sz w:val="28"/>
        </w:rPr>
        <w:t>
      жер учаскесінің бағалау (кадастрлық) құнының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құнының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тұлғаның өкілеттігін растайтын құжаттың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мемлекеттік қызмет алушыға қайтарылады.</w:t>
      </w:r>
      <w:r>
        <w:br/>
      </w:r>
      <w:r>
        <w:rPr>
          <w:rFonts w:ascii="Times New Roman"/>
          <w:b w:val="false"/>
          <w:i w:val="false"/>
          <w:color w:val="000000"/>
          <w:sz w:val="28"/>
        </w:rPr>
        <w:t>
      14. Мемлекеттік қызмет көрсету үдерісінде мынадай құрылымдық функционалдық бірліктер (бұдан әрі - ҚФБ) тартылған:</w:t>
      </w:r>
      <w:r>
        <w:br/>
      </w:r>
      <w:r>
        <w:rPr>
          <w:rFonts w:ascii="Times New Roman"/>
          <w:b w:val="false"/>
          <w:i w:val="false"/>
          <w:color w:val="000000"/>
          <w:sz w:val="28"/>
        </w:rPr>
        <w:t>
      1) құрылымдық бөлімшенің кеңсе қызметкері;</w:t>
      </w:r>
      <w:r>
        <w:br/>
      </w:r>
      <w:r>
        <w:rPr>
          <w:rFonts w:ascii="Times New Roman"/>
          <w:b w:val="false"/>
          <w:i w:val="false"/>
          <w:color w:val="000000"/>
          <w:sz w:val="28"/>
        </w:rPr>
        <w:t>
      2) құрылымдық бөлімшенің басшысы;</w:t>
      </w:r>
      <w:r>
        <w:br/>
      </w:r>
      <w:r>
        <w:rPr>
          <w:rFonts w:ascii="Times New Roman"/>
          <w:b w:val="false"/>
          <w:i w:val="false"/>
          <w:color w:val="000000"/>
          <w:sz w:val="28"/>
        </w:rPr>
        <w:t>
      3) тиісті бөлімшенің басшысы;</w:t>
      </w:r>
      <w:r>
        <w:br/>
      </w:r>
      <w:r>
        <w:rPr>
          <w:rFonts w:ascii="Times New Roman"/>
          <w:b w:val="false"/>
          <w:i w:val="false"/>
          <w:color w:val="000000"/>
          <w:sz w:val="28"/>
        </w:rPr>
        <w:t>
      4) тиісті бөлімшенің жауапты орындаушысы.</w:t>
      </w:r>
      <w:r>
        <w:br/>
      </w:r>
      <w:r>
        <w:rPr>
          <w:rFonts w:ascii="Times New Roman"/>
          <w:b w:val="false"/>
          <w:i w:val="false"/>
          <w:color w:val="000000"/>
          <w:sz w:val="28"/>
        </w:rPr>
        <w:t>
      15. Мемлекеттік қызмет көрсету үдерісі дәйектілігінің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16. Құрылымдық бөлімшенің мемлекеттік қызмет көрсету үдерісі дәйектілігінің схемалары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2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Start w:name="z38" w:id="26"/>
    <w:p>
      <w:pPr>
        <w:spacing w:after="0"/>
        <w:ind w:left="0"/>
        <w:jc w:val="both"/>
      </w:pPr>
      <w:r>
        <w:rPr>
          <w:rFonts w:ascii="Times New Roman"/>
          <w:b w:val="false"/>
          <w:i w:val="false"/>
          <w:color w:val="000000"/>
          <w:sz w:val="28"/>
        </w:rPr>
        <w:t>
      17. Құрылымдық бөлімшенің басшысы мемлекеттік қызметті көрсетуге жауапты тұлға болып табылады.</w:t>
      </w:r>
      <w:r>
        <w:br/>
      </w:r>
      <w:r>
        <w:rPr>
          <w:rFonts w:ascii="Times New Roman"/>
          <w:b w:val="false"/>
          <w:i w:val="false"/>
          <w:color w:val="000000"/>
          <w:sz w:val="28"/>
        </w:rPr>
        <w:t>
      Құрылымдық бөлімшенің басшысы Қазақстан Республикасының заңнамалық актілеріне сәйкес белгіленген мерзімде мемлекеттік қызметті көрсетудің іске асырылуына жауапты болады.</w:t>
      </w:r>
    </w:p>
    <w:bookmarkEnd w:id="26"/>
    <w:bookmarkStart w:name="z39" w:id="2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1-қосымша        </w:t>
      </w:r>
    </w:p>
    <w:bookmarkEnd w:id="27"/>
    <w:p>
      <w:pPr>
        <w:spacing w:after="0"/>
        <w:ind w:left="0"/>
        <w:jc w:val="left"/>
      </w:pPr>
      <w:r>
        <w:rPr>
          <w:rFonts w:ascii="Times New Roman"/>
          <w:b/>
          <w:i w:val="false"/>
          <w:color w:val="000000"/>
        </w:rPr>
        <w:t xml:space="preserve"> Мемлекеттік қызмет көрсету жөніндегі құрылымдық 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3275"/>
        <w:gridCol w:w="2746"/>
        <w:gridCol w:w="2661"/>
        <w:gridCol w:w="2037"/>
        <w:gridCol w:w="2550"/>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атауы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Жер қатынастары басқармасы" мемлекеттік мекемесі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27-09-81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Atyrau_uzo@mail.kz</w:t>
            </w:r>
          </w:p>
        </w:tc>
      </w:tr>
    </w:tbl>
    <w:bookmarkStart w:name="z40" w:id="28"/>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28"/>
    <w:p>
      <w:pPr>
        <w:spacing w:after="0"/>
        <w:ind w:left="0"/>
        <w:jc w:val="both"/>
      </w:pPr>
      <w:r>
        <w:rPr>
          <w:rFonts w:ascii="Times New Roman"/>
          <w:b w:val="false"/>
          <w:i w:val="false"/>
          <w:color w:val="000000"/>
          <w:sz w:val="28"/>
        </w:rPr>
        <w:t>Жер қатынастары бойынша уәкілетті органның</w:t>
      </w:r>
      <w:r>
        <w:br/>
      </w:r>
      <w:r>
        <w:rPr>
          <w:rFonts w:ascii="Times New Roman"/>
          <w:b w:val="false"/>
          <w:i w:val="false"/>
          <w:color w:val="000000"/>
          <w:sz w:val="28"/>
        </w:rPr>
        <w:t>
бастығы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p>
      <w:pPr>
        <w:spacing w:after="0"/>
        <w:ind w:left="0"/>
        <w:jc w:val="left"/>
      </w:pPr>
      <w:r>
        <w:rPr>
          <w:rFonts w:ascii="Times New Roman"/>
          <w:b/>
          <w:i w:val="false"/>
          <w:color w:val="000000"/>
        </w:rPr>
        <w:t xml:space="preserve"> Жер учаскелерін қалыптастыру жөнінде жерге орналастыру</w:t>
      </w:r>
      <w:r>
        <w:br/>
      </w:r>
      <w:r>
        <w:rPr>
          <w:rFonts w:ascii="Times New Roman"/>
          <w:b/>
          <w:i w:val="false"/>
          <w:color w:val="000000"/>
        </w:rPr>
        <w:t>
жобасын бекiтуге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6"/>
        <w:gridCol w:w="2656"/>
        <w:gridCol w:w="2069"/>
        <w:gridCol w:w="2069"/>
        <w:gridCol w:w="1880"/>
        <w:gridCol w:w="2070"/>
      </w:tblGrid>
      <w:tr>
        <w:trPr>
          <w:trHeight w:val="114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жобасының атауы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мекенжайы(орналасқан орны)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сұрау салынған мақсаты және алаңы, га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 данасының саны</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қолы)________________________</w:t>
      </w:r>
    </w:p>
    <w:bookmarkStart w:name="z41" w:id="29"/>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29"/>
    <w:p>
      <w:pPr>
        <w:spacing w:after="0"/>
        <w:ind w:left="0"/>
        <w:jc w:val="left"/>
      </w:pPr>
      <w:r>
        <w:rPr>
          <w:rFonts w:ascii="Times New Roman"/>
          <w:b/>
          <w:i w:val="false"/>
          <w:color w:val="000000"/>
        </w:rPr>
        <w:t xml:space="preserve"> Мемлекеттік қызмет көрсету үдерісі дәйектілігінің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781"/>
        <w:gridCol w:w="1516"/>
        <w:gridCol w:w="1384"/>
        <w:gridCol w:w="1274"/>
        <w:gridCol w:w="2047"/>
        <w:gridCol w:w="1716"/>
        <w:gridCol w:w="2136"/>
        <w:gridCol w:w="1584"/>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үдерiстің (барысы, жұмыстар ағыны) iс-қимылдары</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9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 кеңсесiнiң қызметкері</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 немесе оны алмастырушы тұлға</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бөлімшенің басшысы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бөлімшенің жауапты орындаушысы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бөлімшенің басшысы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басшысы немесе оны алмастырушы тұлға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 кеңсесінің қызметкері</w:t>
            </w:r>
          </w:p>
        </w:tc>
      </w:tr>
      <w:tr>
        <w:trPr>
          <w:trHeight w:val="1695"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 рәсiмнiң, операцияның) атауы және олардың сипаттамасы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тексеру. Жүйеде тіркеу және құжаттың қабылданғаны туралы қолхат беру.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мазмұнымен танысу, бұрыштама қою.</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бөлімшенің жауапты орындаушысын анықтау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заңдылыққа сәйкестігін қарау, толықтығын тексеру, жерге орналастыру жобасын бекіту туралы бұйрық немесе мемлекеттік қызмет көрсетуден бас тарту туралы дәлелді жауапты дайындау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бекіту туралы бұйрықты немесе мемлекеттік қызмет көрсетуден бас тарту туралы дәлелді жауапты келісу және құрылымдық бөлімше бастығына жолдау.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орындалысының негізділігін тексеру, Жерге орналастыру жобасын бекіту немесе мемлекеттік қызмет көрсетуден бас тарту жөніндегі дәлелді жауапқа қол қою</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жерге орналастыру жобасын беру немесе бас тарту жөнінде дәлелді жауабын мемлекеттік қызмет алушыға беру</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 басшылық ету шешiмі)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құжаттардың қабылданғаны туралы қолхат беру.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бөлімше басшысына құжаттарды беру.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тиісті құрылымдық бөлімшенің жауапты орындаушысына беру.</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бөлімше басшысына жерге орналастыру туралы жобасын бекіту туралы бұйрығын келісуге немесе мемлекеттік қызмет көрсетуден бас тарту туралы дәлелді жауапты жіберу</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Келісілген құжаттарды құрылымдық бөлімшенің басшысына немесе оны алмастырушы тұлғаға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кеңсесіне жерге орналастыру жобасының немесе мемлекеттік қызмет көрсетуден бас тарту туралы дәлелді жауапты әрі қарай мемлекеттік қызмет алушыға беру үшін жолдау.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туралы белгі</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қабылдауға орай бір сағат ішінде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түсуіне орай жұмыс күні ішінде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түсуіне орай жұмыс күні ішінде</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21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2" w:id="30"/>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4-қосымша         </w:t>
      </w:r>
    </w:p>
    <w:bookmarkEnd w:id="30"/>
    <w:p>
      <w:pPr>
        <w:spacing w:after="0"/>
        <w:ind w:left="0"/>
        <w:jc w:val="left"/>
      </w:pPr>
      <w:r>
        <w:rPr>
          <w:rFonts w:ascii="Times New Roman"/>
          <w:b/>
          <w:i w:val="false"/>
          <w:color w:val="000000"/>
        </w:rPr>
        <w:t xml:space="preserve"> Құрылымдық бөлімшенің мемлекеттік қызмет көрсету үдерісі дәйектілігінің схемасы</w:t>
      </w:r>
    </w:p>
    <w:p>
      <w:pPr>
        <w:spacing w:after="0"/>
        <w:ind w:left="0"/>
        <w:jc w:val="both"/>
      </w:pPr>
      <w:r>
        <w:drawing>
          <wp:inline distT="0" distB="0" distL="0" distR="0">
            <wp:extent cx="135509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550900" cy="6934200"/>
                    </a:xfrm>
                    <a:prstGeom prst="rect">
                      <a:avLst/>
                    </a:prstGeom>
                  </pic:spPr>
                </pic:pic>
              </a:graphicData>
            </a:graphic>
          </wp:inline>
        </w:drawing>
      </w:r>
    </w:p>
    <w:bookmarkStart w:name="z43" w:id="31"/>
    <w:p>
      <w:pPr>
        <w:spacing w:after="0"/>
        <w:ind w:left="0"/>
        <w:jc w:val="both"/>
      </w:pPr>
      <w:r>
        <w:rPr>
          <w:rFonts w:ascii="Times New Roman"/>
          <w:b w:val="false"/>
          <w:i w:val="false"/>
          <w:color w:val="000000"/>
          <w:sz w:val="28"/>
        </w:rPr>
        <w:t>
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қаулысына 4-қосымша</w:t>
      </w:r>
    </w:p>
    <w:bookmarkEnd w:id="31"/>
    <w:p>
      <w:pPr>
        <w:spacing w:after="0"/>
        <w:ind w:left="0"/>
        <w:jc w:val="both"/>
      </w:pPr>
      <w:r>
        <w:rPr>
          <w:rFonts w:ascii="Times New Roman"/>
          <w:b w:val="false"/>
          <w:i w:val="false"/>
          <w:color w:val="000000"/>
          <w:sz w:val="28"/>
        </w:rPr>
        <w:t>Атырау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421 қаулысымен бекітілген</w:t>
      </w:r>
    </w:p>
    <w:p>
      <w:pPr>
        <w:spacing w:after="0"/>
        <w:ind w:left="0"/>
        <w:jc w:val="left"/>
      </w:pPr>
      <w:r>
        <w:rPr>
          <w:rFonts w:ascii="Times New Roman"/>
          <w:b/>
          <w:i w:val="false"/>
          <w:color w:val="000000"/>
        </w:rPr>
        <w:t xml:space="preserve"> "Жер учаскесінің нысаналы мақсатын өзгертуге шешім беру" мемлекеттік қызмет көрсету регламенті 1. Жалпы ұғымдар</w:t>
      </w:r>
    </w:p>
    <w:bookmarkStart w:name="z44" w:id="32"/>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көрсету регламентінде (бұдан әрі – Регламент) келесідей негізгі ұғымдар қолданылады:</w:t>
      </w:r>
      <w:r>
        <w:br/>
      </w:r>
      <w:r>
        <w:rPr>
          <w:rFonts w:ascii="Times New Roman"/>
          <w:b w:val="false"/>
          <w:i w:val="false"/>
          <w:color w:val="000000"/>
          <w:sz w:val="28"/>
        </w:rPr>
        <w:t>
      1) алушы – жеке және заңды тұлға;</w:t>
      </w:r>
      <w:r>
        <w:br/>
      </w:r>
      <w:r>
        <w:rPr>
          <w:rFonts w:ascii="Times New Roman"/>
          <w:b w:val="false"/>
          <w:i w:val="false"/>
          <w:color w:val="000000"/>
          <w:sz w:val="28"/>
        </w:rPr>
        <w:t>
      2) жергілікті атқарушы орган – облыстың жергілікті атқарушы органы.</w:t>
      </w:r>
    </w:p>
    <w:bookmarkEnd w:id="32"/>
    <w:p>
      <w:pPr>
        <w:spacing w:after="0"/>
        <w:ind w:left="0"/>
        <w:jc w:val="left"/>
      </w:pPr>
      <w:r>
        <w:rPr>
          <w:rFonts w:ascii="Times New Roman"/>
          <w:b/>
          <w:i w:val="false"/>
          <w:color w:val="000000"/>
        </w:rPr>
        <w:t xml:space="preserve"> 2. Жалпы ережелер</w:t>
      </w:r>
    </w:p>
    <w:bookmarkStart w:name="z45" w:id="33"/>
    <w:p>
      <w:pPr>
        <w:spacing w:after="0"/>
        <w:ind w:left="0"/>
        <w:jc w:val="both"/>
      </w:pPr>
      <w:r>
        <w:rPr>
          <w:rFonts w:ascii="Times New Roman"/>
          <w:b w:val="false"/>
          <w:i w:val="false"/>
          <w:color w:val="000000"/>
          <w:sz w:val="28"/>
        </w:rPr>
        <w:t>
      2. Осы Регламент Қазақстан Республикасы Үкіметінің 2012 жылғы 1 қарашадағы № </w:t>
      </w:r>
      <w:r>
        <w:rPr>
          <w:rFonts w:ascii="Times New Roman"/>
          <w:b w:val="false"/>
          <w:i w:val="false"/>
          <w:color w:val="000000"/>
          <w:sz w:val="28"/>
        </w:rPr>
        <w:t>1392</w:t>
      </w:r>
      <w:r>
        <w:rPr>
          <w:rFonts w:ascii="Times New Roman"/>
          <w:b w:val="false"/>
          <w:i w:val="false"/>
          <w:color w:val="000000"/>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қаулысымен бекітілген "Жер учаскесінің нысаналы мақсатын өзгертуге шешім беру" (бұдан әрі - мемлекеттік қызмет) мемлекеттік қызметтің стандартын (бұдан әрі – Стандарт) сақтауды қамтамасыз етуге қойылатын талаптарды белгілейді.</w:t>
      </w:r>
      <w:r>
        <w:br/>
      </w:r>
      <w:r>
        <w:rPr>
          <w:rFonts w:ascii="Times New Roman"/>
          <w:b w:val="false"/>
          <w:i w:val="false"/>
          <w:color w:val="000000"/>
          <w:sz w:val="28"/>
        </w:rPr>
        <w:t>
      Мемлекеттік қызмет жер учаскесінің орналасқан жеріне байланысты мекен-жайы осы Регламенттің 1-қосымшасында көрсетілген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көрсету Қазақстан Республикасының 2003 жылғы 20 маусымдағы Жер кодексі </w:t>
      </w:r>
      <w:r>
        <w:rPr>
          <w:rFonts w:ascii="Times New Roman"/>
          <w:b w:val="false"/>
          <w:i w:val="false"/>
          <w:color w:val="000000"/>
          <w:sz w:val="28"/>
        </w:rPr>
        <w:t>49-1-бабының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дәлелді жазбаша жауап беру болып табылады.</w:t>
      </w:r>
      <w:r>
        <w:br/>
      </w:r>
      <w:r>
        <w:rPr>
          <w:rFonts w:ascii="Times New Roman"/>
          <w:b w:val="false"/>
          <w:i w:val="false"/>
          <w:color w:val="000000"/>
          <w:sz w:val="28"/>
        </w:rPr>
        <w:t>
      6. Мемлекеттік қызмет жеке және заңды тұлғаларға көрсетіледі.</w:t>
      </w:r>
    </w:p>
    <w:bookmarkEnd w:id="33"/>
    <w:p>
      <w:pPr>
        <w:spacing w:after="0"/>
        <w:ind w:left="0"/>
        <w:jc w:val="left"/>
      </w:pPr>
      <w:r>
        <w:rPr>
          <w:rFonts w:ascii="Times New Roman"/>
          <w:b/>
          <w:i w:val="false"/>
          <w:color w:val="000000"/>
        </w:rPr>
        <w:t xml:space="preserve"> 3. Мемлекеттік қызметті көрсету тәртібінің талаптары</w:t>
      </w:r>
    </w:p>
    <w:bookmarkStart w:name="z46" w:id="34"/>
    <w:p>
      <w:pPr>
        <w:spacing w:after="0"/>
        <w:ind w:left="0"/>
        <w:jc w:val="both"/>
      </w:pPr>
      <w:r>
        <w:rPr>
          <w:rFonts w:ascii="Times New Roman"/>
          <w:b w:val="false"/>
          <w:i w:val="false"/>
          <w:color w:val="000000"/>
          <w:sz w:val="28"/>
        </w:rPr>
        <w:t>
      7. Жергілікті атқарушы органның қызмет көрсету уақыты:</w:t>
      </w:r>
      <w:r>
        <w:br/>
      </w:r>
      <w:r>
        <w:rPr>
          <w:rFonts w:ascii="Times New Roman"/>
          <w:b w:val="false"/>
          <w:i w:val="false"/>
          <w:color w:val="000000"/>
          <w:sz w:val="28"/>
        </w:rPr>
        <w:t>
      күн сайын, дүйсенбіден жұма күнін қоса алғанда, сағат 9-00-ден 18-00-ге дейін, түскі үзіліс сағат 13-00-ден 14-00-ге дейін, демалыс күндері: сенбі, жексенбі және Қазақстан Республикасының 2001 жылғы 13 желтоқсандағы "Қазақстан Республикасындағы мерекелер туралы" Заңына сәйкес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8. Мемлекеттік қызмет туралы ақпарат жергілікті атқарушы органдардың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9. Мемлекеттік қызметті алу үшін осы Регламенттің 13-тармағында көрсетілген құжаттар жер учаскесі орналасқан жердегі жергілікті атқарушы органға тапсырылады.</w:t>
      </w:r>
      <w:r>
        <w:br/>
      </w:r>
      <w:r>
        <w:rPr>
          <w:rFonts w:ascii="Times New Roman"/>
          <w:b w:val="false"/>
          <w:i w:val="false"/>
          <w:color w:val="000000"/>
          <w:sz w:val="28"/>
        </w:rPr>
        <w:t>
      Жергілікті атқарушы орган кеңсесінің қызметкері мемлекеттік қызмет алушы ұсынған құжаттарды қабылдайды және тіркейді, құжаттың қабылданғаны туралы қолхат береді. Жергілікті атқарушы органның басшысына қарауға жолдайды.</w:t>
      </w:r>
      <w:r>
        <w:br/>
      </w:r>
      <w:r>
        <w:rPr>
          <w:rFonts w:ascii="Times New Roman"/>
          <w:b w:val="false"/>
          <w:i w:val="false"/>
          <w:color w:val="000000"/>
          <w:sz w:val="28"/>
        </w:rPr>
        <w:t xml:space="preserve">
      Жергілікті атқарушы органның басшысы орындау үшін жергілікті атқарушы органның құрылымдық бөлімшесін анықтайды. </w:t>
      </w:r>
      <w:r>
        <w:br/>
      </w:r>
      <w:r>
        <w:rPr>
          <w:rFonts w:ascii="Times New Roman"/>
          <w:b w:val="false"/>
          <w:i w:val="false"/>
          <w:color w:val="000000"/>
          <w:sz w:val="28"/>
        </w:rPr>
        <w:t>
      Жергілікті атқарушы орган құрылымдық бөлімшесінің басшысы жергілікті атқарушы орган құрылымдық бөлімшесінің жауапты орындаушысын анықтап, құжаттарды береді.</w:t>
      </w:r>
      <w:r>
        <w:br/>
      </w:r>
      <w:r>
        <w:rPr>
          <w:rFonts w:ascii="Times New Roman"/>
          <w:b w:val="false"/>
          <w:i w:val="false"/>
          <w:color w:val="000000"/>
          <w:sz w:val="28"/>
        </w:rPr>
        <w:t>
      Жергілікті атқарушы орган құрылымдық бөлімшесінің жауапты орындаушысы құжаттардың заңнамаға сәйкестігін қарайды, құжаттардың толықтығын тексеріп, жер учаскесін беру бойынша комиссия отырысына материалдар дайындайды және жер комиссиясының қарауына ұсынады.</w:t>
      </w:r>
      <w:r>
        <w:br/>
      </w:r>
      <w:r>
        <w:rPr>
          <w:rFonts w:ascii="Times New Roman"/>
          <w:b w:val="false"/>
          <w:i w:val="false"/>
          <w:color w:val="000000"/>
          <w:sz w:val="28"/>
        </w:rPr>
        <w:t>
      Жер учаскесін беру жөніндегі жер комиссиясы материалдарды қарайды және жер учаскесінің нысаналы мақсатын өзгерту мүмкіндігі туралы немесе бас тарту жөнінде қорытынды береді.</w:t>
      </w:r>
      <w:r>
        <w:br/>
      </w:r>
      <w:r>
        <w:rPr>
          <w:rFonts w:ascii="Times New Roman"/>
          <w:b w:val="false"/>
          <w:i w:val="false"/>
          <w:color w:val="000000"/>
          <w:sz w:val="28"/>
        </w:rPr>
        <w:t>
      Жер қатынастары саласындағы жергілікті атқарушы органның тиісті құрылымдық бөлімшесінің орындаушысы жер учаскесінің нысаналы мақсатын өзгерту туралы жергілікті атқарушы органның шешім жобасын немесе мемлекеттік қызмет көрсетуден бас тарту туралы дәлелді жауап дайындап, материалдарды жергілікті атқарушы органға жібереді.</w:t>
      </w:r>
      <w:r>
        <w:br/>
      </w:r>
      <w:r>
        <w:rPr>
          <w:rFonts w:ascii="Times New Roman"/>
          <w:b w:val="false"/>
          <w:i w:val="false"/>
          <w:color w:val="000000"/>
          <w:sz w:val="28"/>
        </w:rPr>
        <w:t>
      Жергілікті атқарушы органның басшысы нысаналы мақсатын өзгерту туралы шешім қабылдайды немесе мемлекеттік қызмет көрсетуден бас тарту туралы дәлелді жауап береді.</w:t>
      </w:r>
      <w:r>
        <w:br/>
      </w:r>
      <w:r>
        <w:rPr>
          <w:rFonts w:ascii="Times New Roman"/>
          <w:b w:val="false"/>
          <w:i w:val="false"/>
          <w:color w:val="000000"/>
          <w:sz w:val="28"/>
        </w:rPr>
        <w:t>
      Жергілікті атқарушы органның кеңсесі мемлекеттік қызмет алушыға шешім көшірмесін немесе бас тарту жөнінде дәлелді жауап береді.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қызметті алушы осы Регламенттің 13-тармағында көрсетілген құжаттарды тапсырған сәттен бастап 37 күнтізбелік күн;</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11.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Осы регламенттің 13-тармағында көрсетілген құжаттардың толық тізбесі ұсынылмаған жағдайда жергілікті атқарушы орган мемлекеттік қызмет алушыны құжаттарды тапсырған күнінен бастап екі жұмыс күнінен аспайтын мерзімде мемлекеттік қызметті көрсетуден бас тарту туралы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 алушыға шешім немесе қызмет көрсетуден бас тарту туралы дәлелді жауап бермеген жағдайда, онда беру мерзімінің өткен күнінен бастап шешім берілді деп есептеледі.</w:t>
      </w:r>
    </w:p>
    <w:bookmarkEnd w:id="34"/>
    <w:p>
      <w:pPr>
        <w:spacing w:after="0"/>
        <w:ind w:left="0"/>
        <w:jc w:val="left"/>
      </w:pPr>
      <w:r>
        <w:rPr>
          <w:rFonts w:ascii="Times New Roman"/>
          <w:b/>
          <w:i w:val="false"/>
          <w:color w:val="000000"/>
        </w:rPr>
        <w:t xml:space="preserve"> 4. Мемлекеттiк қызметтердi көрсету үдерiсiнде iс-әрекет (өзара әрекет) тәртiбiнiң сипаттамасы</w:t>
      </w:r>
    </w:p>
    <w:bookmarkStart w:name="z48" w:id="35"/>
    <w:p>
      <w:pPr>
        <w:spacing w:after="0"/>
        <w:ind w:left="0"/>
        <w:jc w:val="both"/>
      </w:pPr>
      <w:r>
        <w:rPr>
          <w:rFonts w:ascii="Times New Roman"/>
          <w:b w:val="false"/>
          <w:i w:val="false"/>
          <w:color w:val="000000"/>
          <w:sz w:val="28"/>
        </w:rPr>
        <w:t>
      12. Жергілікті атқарушы органның кеңсе қызметкерімен мемлекеттік қызмет алушыға осы Регламенттің 13-тармағында көрсетілген құжаттардың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мынадай құжаттарды ұсыну қажет:</w:t>
      </w:r>
      <w:r>
        <w:br/>
      </w:r>
      <w:r>
        <w:rPr>
          <w:rFonts w:ascii="Times New Roman"/>
          <w:b w:val="false"/>
          <w:i w:val="false"/>
          <w:color w:val="000000"/>
          <w:sz w:val="28"/>
        </w:rPr>
        <w:t>
      1) осы Регламенттің 2-қосымшасына сәйкес нысан бойынша өтініш;</w:t>
      </w:r>
      <w:r>
        <w:br/>
      </w:r>
      <w:r>
        <w:rPr>
          <w:rFonts w:ascii="Times New Roman"/>
          <w:b w:val="false"/>
          <w:i w:val="false"/>
          <w:color w:val="000000"/>
          <w:sz w:val="28"/>
        </w:rPr>
        <w:t>
      2) жер учаскесіне құқықты беретін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құнының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мүліктердің әр бұрынғы меншік иесімен жер учаскесін сатып алу туралы жасалған келісім-шарттың көшірмелері (қажет болғанда);</w:t>
      </w:r>
      <w:r>
        <w:br/>
      </w:r>
      <w:r>
        <w:rPr>
          <w:rFonts w:ascii="Times New Roman"/>
          <w:b w:val="false"/>
          <w:i w:val="false"/>
          <w:color w:val="000000"/>
          <w:sz w:val="28"/>
        </w:rPr>
        <w:t>
      8) жылжымайтын мүлік объектісіне құқықты беретін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төлқұжатының көшірмесі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11) заңды тұлғаның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14. Мемлекеттік қызмет көрсету үдерісінде мынадай функционалдық бірліктер (бұдан әрі-ҚФБ) тартылған:</w:t>
      </w:r>
      <w:r>
        <w:br/>
      </w:r>
      <w:r>
        <w:rPr>
          <w:rFonts w:ascii="Times New Roman"/>
          <w:b w:val="false"/>
          <w:i w:val="false"/>
          <w:color w:val="000000"/>
          <w:sz w:val="28"/>
        </w:rPr>
        <w:t>
      1) жергілікті атқарушы орган кеңсесiнiң қызметкері;</w:t>
      </w:r>
      <w:r>
        <w:br/>
      </w:r>
      <w:r>
        <w:rPr>
          <w:rFonts w:ascii="Times New Roman"/>
          <w:b w:val="false"/>
          <w:i w:val="false"/>
          <w:color w:val="000000"/>
          <w:sz w:val="28"/>
        </w:rPr>
        <w:t>
      2) жергілікті атқарушы органның басшысы;</w:t>
      </w:r>
      <w:r>
        <w:br/>
      </w:r>
      <w:r>
        <w:rPr>
          <w:rFonts w:ascii="Times New Roman"/>
          <w:b w:val="false"/>
          <w:i w:val="false"/>
          <w:color w:val="000000"/>
          <w:sz w:val="28"/>
        </w:rPr>
        <w:t>
      3) жергілікті атқарушы орган құрылымдық бөлімшесінің басшысы;</w:t>
      </w:r>
      <w:r>
        <w:br/>
      </w:r>
      <w:r>
        <w:rPr>
          <w:rFonts w:ascii="Times New Roman"/>
          <w:b w:val="false"/>
          <w:i w:val="false"/>
          <w:color w:val="000000"/>
          <w:sz w:val="28"/>
        </w:rPr>
        <w:t>
      4) жергілікті атқарушы орган құрылымдық бөлімшесінің жауапты орындаушысы;</w:t>
      </w:r>
      <w:r>
        <w:br/>
      </w:r>
      <w:r>
        <w:rPr>
          <w:rFonts w:ascii="Times New Roman"/>
          <w:b w:val="false"/>
          <w:i w:val="false"/>
          <w:color w:val="000000"/>
          <w:sz w:val="28"/>
        </w:rPr>
        <w:t>
      5) жер учаскесін беру жөніндегі жер комиссиясы.</w:t>
      </w:r>
      <w:r>
        <w:br/>
      </w:r>
      <w:r>
        <w:rPr>
          <w:rFonts w:ascii="Times New Roman"/>
          <w:b w:val="false"/>
          <w:i w:val="false"/>
          <w:color w:val="000000"/>
          <w:sz w:val="28"/>
        </w:rPr>
        <w:t>
      15. Мемлекеттік қызметті көрсету үдерісі дәйектілігінің мәтіндік кестелік сипаттамасы осы Регламенттің 3-қосымшасында көрсетілген.</w:t>
      </w:r>
      <w:r>
        <w:br/>
      </w:r>
      <w:r>
        <w:rPr>
          <w:rFonts w:ascii="Times New Roman"/>
          <w:b w:val="false"/>
          <w:i w:val="false"/>
          <w:color w:val="000000"/>
          <w:sz w:val="28"/>
        </w:rPr>
        <w:t>
      16. Құрылымдық бөлімшенің мемлекеттік қызмет көрсету үдерісі дәйектілігінің схемасы осы Регламенттің 4-қосымшасында келтірілген.</w:t>
      </w:r>
    </w:p>
    <w:bookmarkEnd w:id="35"/>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Start w:name="z50" w:id="36"/>
    <w:p>
      <w:pPr>
        <w:spacing w:after="0"/>
        <w:ind w:left="0"/>
        <w:jc w:val="both"/>
      </w:pPr>
      <w:r>
        <w:rPr>
          <w:rFonts w:ascii="Times New Roman"/>
          <w:b w:val="false"/>
          <w:i w:val="false"/>
          <w:color w:val="000000"/>
          <w:sz w:val="28"/>
        </w:rPr>
        <w:t>
      17. Құрылымдық бөлімшенің басшысы мемлекеттік қызметті көрсетуге жауапты тұлға болып табылады.</w:t>
      </w:r>
      <w:r>
        <w:br/>
      </w:r>
      <w:r>
        <w:rPr>
          <w:rFonts w:ascii="Times New Roman"/>
          <w:b w:val="false"/>
          <w:i w:val="false"/>
          <w:color w:val="000000"/>
          <w:sz w:val="28"/>
        </w:rPr>
        <w:t>
      Құрылымдық бөлімшенің басшысы Қазақстан Республикасының заңнамалық актілеріне сәйкес белгіленген мерзімде мемлекеттік қызметті көрсетудің іске асырылуына жауапты болады.</w:t>
      </w:r>
    </w:p>
    <w:bookmarkEnd w:id="36"/>
    <w:bookmarkStart w:name="z51" w:id="3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37"/>
    <w:p>
      <w:pPr>
        <w:spacing w:after="0"/>
        <w:ind w:left="0"/>
        <w:jc w:val="left"/>
      </w:pPr>
      <w:r>
        <w:rPr>
          <w:rFonts w:ascii="Times New Roman"/>
          <w:b/>
          <w:i w:val="false"/>
          <w:color w:val="000000"/>
        </w:rPr>
        <w:t xml:space="preserve"> Мемлекеттік қызмет көрсету жөніндегі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8"/>
        <w:gridCol w:w="3412"/>
        <w:gridCol w:w="2666"/>
        <w:gridCol w:w="1708"/>
        <w:gridCol w:w="2196"/>
      </w:tblGrid>
      <w:tr>
        <w:trPr>
          <w:trHeight w:val="915"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адресі</w:t>
            </w:r>
          </w:p>
        </w:tc>
      </w:tr>
      <w:tr>
        <w:trPr>
          <w:trHeight w:val="18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 аппаратының басшысы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 27-09-12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 gov.kz</w:t>
            </w:r>
          </w:p>
        </w:tc>
      </w:tr>
    </w:tbl>
    <w:bookmarkStart w:name="z52" w:id="38"/>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38"/>
    <w:p>
      <w:pPr>
        <w:spacing w:after="0"/>
        <w:ind w:left="0"/>
        <w:jc w:val="both"/>
      </w:pPr>
      <w:r>
        <w:rPr>
          <w:rFonts w:ascii="Times New Roman"/>
          <w:b w:val="false"/>
          <w:i w:val="false"/>
          <w:color w:val="000000"/>
          <w:sz w:val="28"/>
        </w:rPr>
        <w:t>Облыс әкімі (облыс, қала, аудан)</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(жеке тұлғаның тегі, аты, әкесінің аты 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ЖСН/БСН______________________________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құжаттарының деректемелері, жеке куәлігі, _____________________________________</w:t>
      </w:r>
      <w:r>
        <w:br/>
      </w:r>
      <w:r>
        <w:rPr>
          <w:rFonts w:ascii="Times New Roman"/>
          <w:b w:val="false"/>
          <w:i w:val="false"/>
          <w:color w:val="000000"/>
          <w:sz w:val="28"/>
        </w:rPr>
        <w:t>
мекен-жайы, телефоны)</w:t>
      </w:r>
    </w:p>
    <w:p>
      <w:pPr>
        <w:spacing w:after="0"/>
        <w:ind w:left="0"/>
        <w:jc w:val="left"/>
      </w:pPr>
      <w:r>
        <w:rPr>
          <w:rFonts w:ascii="Times New Roman"/>
          <w:b/>
          <w:i w:val="false"/>
          <w:color w:val="000000"/>
        </w:rPr>
        <w:t xml:space="preserve"> Жер учаскесінің нысаналы мақсатын өзгертуге өтініш</w:t>
      </w:r>
    </w:p>
    <w:p>
      <w:pPr>
        <w:spacing w:after="0"/>
        <w:ind w:left="0"/>
        <w:jc w:val="both"/>
      </w:pPr>
      <w:r>
        <w:rPr>
          <w:rFonts w:ascii="Times New Roman"/>
          <w:b w:val="false"/>
          <w:i w:val="false"/>
          <w:color w:val="000000"/>
          <w:sz w:val="28"/>
        </w:rPr>
        <w:t>      Сізден менің жеке меншігімдегі (жер пайдаланудағы) _______________________________________________________ мекен-жайында орналасқан, кадастрлық нөмірі________________________ жер учаскесінің ___________________________________________________ нысаналы мақсатын __________________________________________________ нысаналы мақсатына _____________________________________________________________________(нысаналы мақсатын өзгерту қажеттілігінін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Start w:name="z53" w:id="39"/>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39"/>
    <w:p>
      <w:pPr>
        <w:spacing w:after="0"/>
        <w:ind w:left="0"/>
        <w:jc w:val="left"/>
      </w:pPr>
      <w:r>
        <w:rPr>
          <w:rFonts w:ascii="Times New Roman"/>
          <w:b/>
          <w:i w:val="false"/>
          <w:color w:val="000000"/>
        </w:rPr>
        <w:t xml:space="preserve"> Мемлекеттік қызметті көрсету үдерісі дәйектілігінің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1555"/>
        <w:gridCol w:w="2413"/>
        <w:gridCol w:w="1885"/>
        <w:gridCol w:w="1709"/>
        <w:gridCol w:w="1775"/>
        <w:gridCol w:w="2017"/>
        <w:gridCol w:w="2085"/>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үдерiстің (барысы, жұмыстар ағыны) iс-қимылдары</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кеңсесiнiң қызметкері</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 немесе оны алмастырушы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тиісті құрылымдық бөлімшесінің басшысы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құрылымдық бөлімшесінің жауапты орындаушысы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беру жөніндегі жер комиссиясы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құрылымдық бөлімшесінің жауапты орындаушысы</w:t>
            </w:r>
          </w:p>
        </w:tc>
      </w:tr>
      <w:tr>
        <w:trPr>
          <w:trHeight w:val="169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 рәсiмнiң, операцияның) атауы және олардың сипаттамасы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тіркеу.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мазмұнымен танысу және жергілікті атқарушы органның құрылымдық бөлімшесін орындау үшін анықтау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құрылымдық бөлімшесінің жауапты орындаушысын анықтау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заңдылыққа сәйкестілігін қарау, жер учаскелерін беру жөніндегі комиссия отырысына материалдарды дайындау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қарау және жер учаскесінің нысаналы мақсатын өзгерту мүмкіндігі немесе бас тарту туралы шешім қабылдау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органың шешім жобасын немесе мемлекеттік қызмет көрсетуден бас тарту жөніндегі дәлелді жауап дайындау</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ұйымдық-басшылық ету шешiмі)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құжаттарды алғандығы туралы қол хат беру  Жергілікті атқарушы органның басшысына қарауға беру</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құжаттарды жергілікті атқарушы органның құрылымдық бөлімшесіне жолдау</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және жергілікті атқарушы орган құрылымдық бөлімшесінің жауапты орындаушысына жолдау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беру жөніндегі жер комиссиясының отырысына құжаттарды жолдау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 туралы қорытынды беру немесе бас тарту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органға материалдарды жолдау</w:t>
            </w:r>
          </w:p>
        </w:tc>
      </w:tr>
      <w:tr>
        <w:trPr>
          <w:trHeight w:val="21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түскен жұмыс күні ішінде</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түскен жұмыс күні ішінде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21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i w:val="false"/>
          <w:color w:val="000000"/>
        </w:rPr>
        <w:t xml:space="preserve"> 1-кестенің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4711"/>
        <w:gridCol w:w="4773"/>
        <w:gridCol w:w="3977"/>
      </w:tblGrid>
      <w:tr>
        <w:trPr>
          <w:trHeight w:val="27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Негiзгi үдерiстің iс-қимылдары</w:t>
            </w:r>
            <w:r>
              <w:br/>
            </w:r>
            <w:r>
              <w:rPr>
                <w:rFonts w:ascii="Times New Roman"/>
                <w:b/>
                <w:i w:val="false"/>
                <w:color w:val="000000"/>
              </w:rPr>
              <w:t>
(барысы, жұмыстар ағыны)</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r>
      <w:tr>
        <w:trPr>
          <w:trHeight w:val="169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(үдерістің, рәсiмнiң, операцияның) атауы және олардың сипаттамасы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 туралы шешім қабылдау немесе бас тарту</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шешім көшірмесін немесе мемлекеттік қызмет көрсетуден бас тарту жөніндегі дәлелді жауабын беру</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ұйымдастыру-басшылық ету шешiмі)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 жөніндегі шешімді табыстау үшін кеңсеге немесе мемлекеттік қызмет көрсетуден бас тарту жөніндегі дәлелді жауап беру</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туралы белгі</w:t>
            </w:r>
          </w:p>
        </w:tc>
      </w:tr>
      <w:tr>
        <w:trPr>
          <w:trHeight w:val="21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21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4" w:id="40"/>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4-қосымша           </w:t>
      </w:r>
    </w:p>
    <w:bookmarkEnd w:id="40"/>
    <w:p>
      <w:pPr>
        <w:spacing w:after="0"/>
        <w:ind w:left="0"/>
        <w:jc w:val="left"/>
      </w:pPr>
      <w:r>
        <w:rPr>
          <w:rFonts w:ascii="Times New Roman"/>
          <w:b/>
          <w:i w:val="false"/>
          <w:color w:val="000000"/>
        </w:rPr>
        <w:t xml:space="preserve"> Құрылымдық бөлімшенің мемлекеттік қызмет көрсету үдерісі дәйектілігінің схемасы</w:t>
      </w:r>
    </w:p>
    <w:p>
      <w:pPr>
        <w:spacing w:after="0"/>
        <w:ind w:left="0"/>
        <w:jc w:val="both"/>
      </w:pPr>
      <w:r>
        <w:drawing>
          <wp:inline distT="0" distB="0" distL="0" distR="0">
            <wp:extent cx="13017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17500" cy="6527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