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5fa0" w14:textId="35e5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бойынша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2012 жылғы 20 маусымдағы № 1006 қаулысы. Атырау облысының Әділет департаментінде 2012 жылғы 26 маусымда № 4-1-166 тіркелді. Күші жойылды - Атырау облысы Атырау қаласы әкімдігінің 2016 жылғы 18 сәуірдегі № 510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Атырау қаласы әкімдігінің 18.04.2016 № </w:t>
      </w:r>
      <w:r>
        <w:rPr>
          <w:rFonts w:ascii="Times New Roman"/>
          <w:b w:val="false"/>
          <w:i w:val="false"/>
          <w:color w:val="ff0000"/>
          <w:sz w:val="28"/>
        </w:rPr>
        <w:t>510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 түріне қарамастан Атырау қаласы аумағындағы барлық кәсіпорын, мекеме және ұйымдардағы жұмыс орындары жалпы санының: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орталық атқарушы орган айқындайтын тәртіппен ауыр жұмыстардағы, зиянды, қауіпті еңбек жағдайлары бар жұмыстардағы жұмыс орындарын есепке алмай, жұмыс орындары санының үш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бір пайыз мөлшерінде жыл сайынғы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Атырау облысы Атырау қалалық әкімдігінің 23.12.2015 № </w:t>
      </w:r>
      <w:r>
        <w:rPr>
          <w:rFonts w:ascii="Times New Roman"/>
          <w:b w:val="false"/>
          <w:i w:val="false"/>
          <w:color w:val="ff0000"/>
          <w:sz w:val="28"/>
        </w:rPr>
        <w:t>2316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қала әкімінің орынбасары А.С. Қарабаеваға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еніп, алғаш ресми жарияланғаннан кейін күнтізбелік он күн өткен соң қолданысқа енгізіледі және 2012 жылдың 1 қаңтарынан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Керімов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