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247d" w14:textId="5bf2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2012 жылғы 10 қазандағы № 64 шешімі. Атырау облысының Әділет департаментінде 2012 жылғы 24 қазанда № 2630 тіркелді. Күші жойылды - Атырау қалалық мәслихатының 2013 жылғы 21 маусымдағы № 126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мәслихатының 2013.06.21 № 126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шiлдедегi "Агроөнеркәсiптiк кешендi және ауылдық аумақтарды дамытуды мемлекеттiк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елдi мекендерде тұратын және жұмыс iстейтiн мемлекеттiк денсаулық сақтау, әлеуметтiк қамсыздандыру, бiлiм беру, мәдениет, спорт және ветеринария ұйымдарының мамандарына отын сатып алу үшiн 5 000 (бес мың) теңге мөлшерiнде бiржолғы әлеуметтiк көмек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Атырау қалалық мәслихаттың "Тұрғындарды әлеуметтік қорғау, денсаулық сақтау, білім беру, мәдениет, жастар және спорт ісі, әйелдер істері және отбасылық–демографиялық саясат мәселелері жөніндегі" тұрақты комиссиясына 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VII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