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b66f" w14:textId="5adb6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2011 жылғы 13 желтоқсандағы № 316 "2012-2014 
жылдарға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2012 жылғы 5 желтоқсандағы № 73 шешімі. Атырау облысының Әділет департаментінде 2012 жылғы 10 желтоқсанда № 2650 тіркелді. Күші жойылды - Атырау қалалық мәслихатының 2013 жылғы 26 сәуірдегі № 120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қалалық мәслихатының 2013.04.26 № 120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2011 жылғы 13 желтоқсандағы № 316 "2012-2014 жылдарға арналған қала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4-1-152 рет санымен тіркелген, 2012 жылғы 19 қаңтарда "Атырау" газетінде № 7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"65 448 151" цифрасы "63 204 443 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"14 702 208" цифрасы "13 777 484"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"66 823 600" цифрасы "64 255 892"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"- 1 375 449" цифрасы "-1 051 449"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"1 375 449" цифрасы "1 051 449"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"1 580 000" цифрасы "1 256 000" цифрасымен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шешiмнiң орындалуын бақылау экономика, кәсіпкерлікті дамыту, индустрия, сауда, салық және бюджет мәселелері жөніндегі тұрақты комиссияның төрағасына жүктелсiн (С. Ерубаев).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шешiм Атырау облысының әдiлет департаментiнде мемлекеттiк тiркелген күнiнен бастап күшiне енедi және 2012 жылдың 1 қаңтарынан бастап қолданысқа енгiзiледi.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VIII сессия төрағасы                       А. Ким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Маслихат хатшысы                   Б. Қазиманов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"2012-2014 жылдарға арналған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 бюджеті туралы"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 қалалық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5 желтоқсан № 73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"2012-2014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 бюджеті туралы"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 қалалық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316 шешіміне 1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23"/>
        <w:gridCol w:w="623"/>
        <w:gridCol w:w="9645"/>
        <w:gridCol w:w="22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мың.теңге</w:t>
            </w:r>
          </w:p>
        </w:tc>
      </w:tr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63 204 443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47 956 168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12 847 866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12 847 866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26 511 311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26 511 311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4 137 224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3 040 774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333 795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762 462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3 479 528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2 984 566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176 527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285 347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980 229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980 229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844 363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81 119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76 759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9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39 695</w:t>
            </w:r>
          </w:p>
        </w:tc>
      </w:tr>
      <w:tr>
        <w:trPr>
          <w:trHeight w:val="12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723 030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723 030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626 428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259 522</w:t>
            </w:r>
          </w:p>
        </w:tc>
      </w:tr>
      <w:tr>
        <w:trPr>
          <w:trHeight w:val="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  мемлекеттік мүлікті сату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259 522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366 906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366 906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13 777 484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13 777 484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13 777 484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354"/>
        <w:gridCol w:w="696"/>
        <w:gridCol w:w="762"/>
        <w:gridCol w:w="9147"/>
        <w:gridCol w:w="23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мың.теңге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 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64 255 892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385 110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315 445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19 331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179 015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168 320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117 099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105 761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11 338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49 815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30 871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14 307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  реттеу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 қызмет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19 850</w:t>
            </w:r>
          </w:p>
        </w:tc>
      </w:tr>
      <w:tr>
        <w:trPr>
          <w:trHeight w:val="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19 850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18 873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 қорғау қызметi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159 600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9 804 552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2 072 352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17 412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2 054 940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1 226 441</w:t>
            </w:r>
          </w:p>
        </w:tc>
      </w:tr>
      <w:tr>
        <w:trPr>
          <w:trHeight w:val="16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үлгідегі,арнайы (түзету), дарынды балалар үшін мамандырылған, жетім балалар мен ата-аналарының қамқорынсыз қалған балалар үшін балабақшалар, шағын орталықтар, мектеп интернаттары,кәмелеттік жасқа толмағандарды бейімдеу орталықтары  тәрбиешілеріне біліктілік санаты үшін қосымша ақының мөлшерін ұлғайту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809 699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6 225 723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6 225 723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5 736 887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349 551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</w:t>
            </w:r>
          </w:p>
        </w:tc>
      </w:tr>
      <w:tr>
        <w:trPr>
          <w:trHeight w:val="15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мамандырылған (жалпы үлгідегі, арнайы (түзету); жетім балаларға және ата-анасының 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134 809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1 506 477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984 168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 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46 916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қамтумен қамтамасыз 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13 742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853 920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522 309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522 309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570 679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509 842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509 842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138 598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167 313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7 875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37 839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17 225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 құралдармен және ымдау тілі мамандарының қызмет көрсетуін, жеке көмекшілермен қамтамасыз 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56 107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 қызметін қамтамасыз 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22 356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60 837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60 837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  жұмыспен қамтуды қамтамасыз ету және халық 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50 001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18 590 353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12 661 338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106 909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95 950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12 550 671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5 805 298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  инфрақұрылымды жобалау, дамыту, жайластыру және (немесе) сатып алу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5 221 993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шеңберінде тұрғын жай салу 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767 380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3 758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1 475 247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696 458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662 448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778 789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778 789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4 453 768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21 738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21 738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4 416 370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512 376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829 317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3 068 277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493 714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228 216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228 216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228 216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133 830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36 621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97 209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97 209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77 383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77 383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77 383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54 285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29 965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17 108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 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7 212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246 745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246 745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246 745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246 745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73 936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28 937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28 937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42 101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42 101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38 916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38 916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17 126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19 038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6 409 855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6 409 855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6 409 855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6 409 855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580 808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15 164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13 626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565 644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562 453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60 003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Кондоминиум  объектілерінің жалпы мүлкін  жөндеу жүргізуге арналған бюджеттік кредиттер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26 901 624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26 901 624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26 901 624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26 877 316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688"/>
        <w:gridCol w:w="689"/>
        <w:gridCol w:w="752"/>
        <w:gridCol w:w="9088"/>
        <w:gridCol w:w="22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мың.теңге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64 255 892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385 110</w:t>
            </w:r>
          </w:p>
        </w:tc>
      </w:tr>
      <w:tr>
        <w:trPr>
          <w:trHeight w:val="6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315 445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19 331</w:t>
            </w:r>
          </w:p>
        </w:tc>
      </w:tr>
      <w:tr>
        <w:trPr>
          <w:trHeight w:val="2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179 015</w:t>
            </w:r>
          </w:p>
        </w:tc>
      </w:tr>
      <w:tr>
        <w:trPr>
          <w:trHeight w:val="6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168 320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117 099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 қызметін қамтамасыз ету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105 761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11 338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49 815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49 815</w:t>
            </w:r>
          </w:p>
        </w:tc>
      </w:tr>
      <w:tr>
        <w:trPr>
          <w:trHeight w:val="9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30 871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14 307</w:t>
            </w:r>
          </w:p>
        </w:tc>
      </w:tr>
      <w:tr>
        <w:trPr>
          <w:trHeight w:val="6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 қызмет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19 850</w:t>
            </w:r>
          </w:p>
        </w:tc>
      </w:tr>
      <w:tr>
        <w:trPr>
          <w:trHeight w:val="9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18 873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 қорғау қызметi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159 600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159 600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9 804 552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2 072 352</w:t>
            </w:r>
          </w:p>
        </w:tc>
      </w:tr>
      <w:tr>
        <w:trPr>
          <w:trHeight w:val="6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17 412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17 412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2 054 940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1 226 441</w:t>
            </w:r>
          </w:p>
        </w:tc>
      </w:tr>
      <w:tr>
        <w:trPr>
          <w:trHeight w:val="16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үлгідегі,арнайы (түзету), дарынды балалар үшін мамандырылған, жетім балалар мен ата-аналарының қамқорынсыз қалған балалар үшін балабақшалар, шағын орталықтар, мектеп интернаттары,кәмелеттік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809 699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6 225 723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6 225 723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5 736 887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349 551</w:t>
            </w:r>
          </w:p>
        </w:tc>
      </w:tr>
      <w:tr>
        <w:trPr>
          <w:trHeight w:val="9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</w:t>
            </w:r>
          </w:p>
        </w:tc>
      </w:tr>
      <w:tr>
        <w:trPr>
          <w:trHeight w:val="15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орта, жалпыға бірдей орта білім беру ұйымдарының ( дарынды балаларға арналған мамандырылған (жалпы үлгідегі, арнайы (түзету); жетім балаларға және ата-анасының 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134 809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1 506 477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984 168</w:t>
            </w:r>
          </w:p>
        </w:tc>
      </w:tr>
      <w:tr>
        <w:trPr>
          <w:trHeight w:val="6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18 226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50 620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9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 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46 916</w:t>
            </w:r>
          </w:p>
        </w:tc>
      </w:tr>
      <w:tr>
        <w:trPr>
          <w:trHeight w:val="6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қамтумен қамтамасыз 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13 742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853 920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522 309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522 309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570 679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509 842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509 842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138 598</w:t>
            </w:r>
          </w:p>
        </w:tc>
      </w:tr>
      <w:tr>
        <w:trPr>
          <w:trHeight w:val="9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18 043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3 901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167 313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7 875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37 090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37 839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17 225</w:t>
            </w:r>
          </w:p>
        </w:tc>
      </w:tr>
      <w:tr>
        <w:trPr>
          <w:trHeight w:val="9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 құралдармен және ымдау тілі мамандарының қызмет көрсетуін, жеке көмекшілермен қамтамасыз 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56 107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 қызметін қамтамасыз 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22 356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60 837</w:t>
            </w:r>
          </w:p>
        </w:tc>
      </w:tr>
      <w:tr>
        <w:trPr>
          <w:trHeight w:val="6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60 837</w:t>
            </w:r>
          </w:p>
        </w:tc>
      </w:tr>
      <w:tr>
        <w:trPr>
          <w:trHeight w:val="9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 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50 001</w:t>
            </w:r>
          </w:p>
        </w:tc>
      </w:tr>
      <w:tr>
        <w:trPr>
          <w:trHeight w:val="6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3 443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18 590 353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12 661 338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106 909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95 950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10 959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12 550 671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5 805 298</w:t>
            </w:r>
          </w:p>
        </w:tc>
      </w:tr>
      <w:tr>
        <w:trPr>
          <w:trHeight w:val="6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5 221 993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шеңберінде тұрғын жай салу 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767 380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3 758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1 475 247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696 458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662 448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34 010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778 789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778 789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4 453 768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21 738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21 738</w:t>
            </w:r>
          </w:p>
        </w:tc>
      </w:tr>
      <w:tr>
        <w:trPr>
          <w:trHeight w:val="6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4 416 370</w:t>
            </w:r>
          </w:p>
        </w:tc>
      </w:tr>
      <w:tr>
        <w:trPr>
          <w:trHeight w:val="3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512 376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829 317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3 068 277</w:t>
            </w:r>
          </w:p>
        </w:tc>
      </w:tr>
      <w:tr>
        <w:trPr>
          <w:trHeight w:val="12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15 660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493 714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228 216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228 216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228 216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133 830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36 621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36 621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97 209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97 209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77 383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77 383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77 383</w:t>
            </w:r>
          </w:p>
        </w:tc>
      </w:tr>
      <w:tr>
        <w:trPr>
          <w:trHeight w:val="6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54 285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29 965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9 511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19 877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17 108</w:t>
            </w:r>
          </w:p>
        </w:tc>
      </w:tr>
      <w:tr>
        <w:trPr>
          <w:trHeight w:val="9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7 212</w:t>
            </w:r>
          </w:p>
        </w:tc>
      </w:tr>
      <w:tr>
        <w:trPr>
          <w:trHeight w:val="6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246 745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246 745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246 745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246 745</w:t>
            </w:r>
          </w:p>
        </w:tc>
      </w:tr>
      <w:tr>
        <w:trPr>
          <w:trHeight w:val="1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73 936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28 937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28 937</w:t>
            </w:r>
          </w:p>
        </w:tc>
      </w:tr>
      <w:tr>
        <w:trPr>
          <w:trHeight w:val="6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25 163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42 101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42 101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38 916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38 916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18 786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20 130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19 038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6 409 855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6 409 855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6 409 855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6 409 855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580 808</w:t>
            </w:r>
          </w:p>
        </w:tc>
      </w:tr>
      <w:tr>
        <w:trPr>
          <w:trHeight w:val="18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15 164</w:t>
            </w:r>
          </w:p>
        </w:tc>
      </w:tr>
      <w:tr>
        <w:trPr>
          <w:trHeight w:val="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15 164</w:t>
            </w:r>
          </w:p>
        </w:tc>
      </w:tr>
      <w:tr>
        <w:trPr>
          <w:trHeight w:val="6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565 644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562 453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60 003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6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26 901 624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26 901 624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26 901 624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24 308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26 877 316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