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1d51" w14:textId="8211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12 желтоқсандағы № 31-3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2012 жылғы 24 мамырдағы № 3-1 шешімі. Атырау облысының Әділет департаментінде 2012 жылғы 18 маусымда № 4-2-177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мәслихаттың кезектен тыс IІІ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12 желтоқсандағы № 31-3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4-2-165 рет санымен тіркелген, 2012 жылғы 9 ақпандағы № 6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"12 911 447" деген сандар "13 052 842"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"1 113 894" деген сандар "1 115 474"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"12 935 902" деген сандар "13 077 297"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IІІ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Кенғанов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3-1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2"/>
        <w:gridCol w:w="722"/>
        <w:gridCol w:w="9517"/>
        <w:gridCol w:w="20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сомасы, мың теңге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13052842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11908178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10367031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10123822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199441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93999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1115474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1115474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1115474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13077297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2584403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денешынықтыру және спорт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2091126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1936331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денешынықтыру және спорт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1311066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969802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инфрақұрылында дамыту,орналастыру және(немесе) сатып алу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денешынықтыру және спорт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денешынықтыру және спорт бөлімі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816"/>
        <w:gridCol w:w="812"/>
        <w:gridCol w:w="9202"/>
        <w:gridCol w:w="21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маслихаттың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780"/>
        <w:gridCol w:w="1369"/>
        <w:gridCol w:w="1704"/>
        <w:gridCol w:w="1704"/>
        <w:gridCol w:w="195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 қаласы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ұйымдарының тәрбиешілеріне біліктілік санаты үшін қосымша ақының мөлшерін ұлғайту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818"/>
        <w:gridCol w:w="1362"/>
        <w:gridCol w:w="1703"/>
        <w:gridCol w:w="1704"/>
        <w:gridCol w:w="1900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411807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ұйымдарының тәрбиешілеріне біліктілік санаты үшін қосымша ақының мөлшерін ұлғайту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70926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