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68b1" w14:textId="9ba6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селолық округіндегі "Октябрск" елді мекені аумағына карантин режимін және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Исатай селолық округі әкімінің 2012 жылғы 29 мамырдағы № 8 шешімі. Атырау облысының Әділет департаментінде 2012 жылғы 20 маусымда № 4-4-201 тіркелді. Күші жойылды - Атырау облысы Исатай ауданы Исатай селолық округі әкімінің 2012 жылғы 12 шілдедегі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Исатай ауданы Исатай селолық округі әкімінің 2012.07.12 № 10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алып, Атырау облысы Исатай аудандық бас мемлекеттік ветеринариялық-санитариялық инспекторының 2012 жылғы 29 наурыздағы № 58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Исатай селолық округінің "Октябрск" елді мекені аумағына мүйізді ірі қара малының құтыруының эпизоотиялық ошағының анықталуына байланысты, карантин режимін және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қадағалауды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Шешім әділет органдарында мемлекеттік тіркелген күннен бастап күшіне еніп, алғаш ресми жарияланғаннан кейін күнтізбелік он күн өткен соң қолданысқа енгізіледі және 2012 жылдың 29 наурызынан пайда болған қатынастарға қолданылады.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Ғұбашұлы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