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08da" w14:textId="0900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2011 жылғы 28 қарашадағы № 201 "Исатай ауданында жұмыссыздар үшін ақылы қоғамдық жұмыстарды ұйымдастыру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2012 жылғы 26 шілдедегі № 140 қаулысы. Атырау облысының Әділет департаментінде 2012 жылғы 6 тамызда № 4-4-205 тіркелді. Күші жойылды - Атырау облысы Исатай ауданы әкімдігінің 2015 жылғы 12 наурыздағы № 51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облысы Исатай ауданы әкімдігінің 12.03.2015 № 51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Аудан әкімдігінің 2011 жылғы 28 қарашадағы № 201 "Исатай ауданында жұмыссыздар үшін ақылы қоғамдық жұмыстарды ұйымдастыру туралы" (нормативтік құқықтық актілердің мемлекеттік тіркеу тізілімінде № 4-4-191 тіркелген, 2012 жылы 5 қаңтарда аудандық "Нарын таңы" газетінің № 1 (3538)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мекемелердің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ақылы қоғамдық жұмыстардың түрлері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М.Р. Өтеғалиевке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мемлекеттік тіркеуден өткен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"Исатай аудандық жұмыспен қамту және әлеуметтік бағдарламалар бөлімі" ММ осы қаулының интернет-ресурстарында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инспекциясының бастығының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Жайлиев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2012 жылғы 25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"Исатайгазстройсервис"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серіктестігінің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2011 жылғы қарашадағы № 201 қаулысымен бекітілген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2012 жылғы 26 шілде № 140 қаулысымен бекітілген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Мекемелердің тізбесі және қоғамдық жұмыстардың түрлері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612"/>
        <w:gridCol w:w="1912"/>
        <w:gridCol w:w="1711"/>
        <w:gridCol w:w="1613"/>
        <w:gridCol w:w="2061"/>
        <w:gridCol w:w="2678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шаруашылықтарына, елді мекендерді өндірістік мекемелерді жинап, тазалық жұмыстарына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көркейту). Суару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жол жөндеу, газ, су құбырларын 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Құрылысқа қатысу және тұрғын үй, әлеуметтік маңызы бар объектілерді күрделі жөндеуден өткізуге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маусымдық жұмыстар: малды өсіру, семірту, шөп дайындау, құс өсіруге көмектесу. Тас басу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Қорғаныс істері жөніндегі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халық банкі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ішкі істер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бойынша жылжымайтын мүлік жөніндегі орталығының Исатай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бойынша сот актілерін орындау департаментінің Исатай аумақтық бөлімі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мемлекеттік мұрағаты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ішкі істер бөлімінің жол полиция тобының автокөлік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Әділет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қазынашылық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Халыққа қызмет көрсету орталығының Исатай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 ХДП қоғамдық бірлестігінің Исатай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аумақтық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ветеринариялық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"Исатайгазстройсервис"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2397"/>
        <w:gridCol w:w="1877"/>
        <w:gridCol w:w="4842"/>
        <w:gridCol w:w="1061"/>
        <w:gridCol w:w="1062"/>
      </w:tblGrid>
      <w:tr>
        <w:trPr>
          <w:trHeight w:val="30" w:hRule="atLeast"/>
        </w:trPr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шараларды өткізуге көмектесу (спорттық 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Шабармандық жұмыстар, электронды есептегіш машинасының операторы, іс жүргізуші, еден жуушылар, әскери комитетінде санақ жүргізу жұмыстары, газет таратушылар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Қорғаныс істері жөніндегі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халық банкі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ішкі істер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бойынша жылжымайтын мүлік жөніндегі орталығының Исатай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бойынша сот актілерін орындау департаментінің Исатай аумақтық бөлімі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мемлекеттік мұрағаты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ішкі істер бөлімінің жол полиция тобының автокөлік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Әділет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қазынашылық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Халыққа қызмет көрсету орталығының Исатай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 ХДП қоғамдық бірлестігінің Исатай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аумақтық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ветеринариялық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"Исатайгазстройсервис"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