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0e05e" w14:textId="710e0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2011 жылғы 24 мамырдағы № 84 "Ауданда мүгедектерді, бас бостандығынан айыру орындарынан босатылған адамдарды және интернаттық ұйымдарды бітіруші кәмелетке толмағандарды жұмыспен қамтуды ұйымдастыру үшін жұмыс орындарының квоталарын белгілеу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әкімдігінің 2012 жылғы 11 қазандағы № 182 қаулысы. Атырау облысының Әділет департаментінде 2012 жылғы 17 қазанда № 2628 тіркелді. Күші жойылды - Атырау облысы Исатай ауданы әкімдігінің 2016 жылғы 15 сәуірдегі № 71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Исатай ауданы әкімдігінің 15.04.2016 № </w:t>
      </w:r>
      <w:r>
        <w:rPr>
          <w:rFonts w:ascii="Times New Roman"/>
          <w:b w:val="false"/>
          <w:i w:val="false"/>
          <w:color w:val="ff0000"/>
          <w:sz w:val="28"/>
        </w:rPr>
        <w:t>71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 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жылғы 24 наурыздағы "Нормативтік құқықтық актілер туралы"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Аудан әкімдігінің 2011 жылғы 24 мамырдағы № 84 "Ауданда мүгедектерді, бас бостандығынан айыру орындарынан босатылған адамдарды және интернаттық ұйымдарды бітіруші кәмелетке толмағандарды жұмыспен қамтуды ұйымдастыру үшін жұмыс орындарының квоталарын белгілеу туралы" (нормативтік құқықтық актілердің мемлекеттік тіркеу тізілімінде № 4-4-182 тіркелген, 2011 жылы 23 маусымда аудандық "Нарын-таңы" газетінің № 26 (3510) жарияланған)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тақырып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"Ауданда мүгедектерді, қылмыстық-атқару инспекциясы пробация қызметінің есебінде тұрған адамдар үшін, сондай-ақ бас бостандығынан айыру орындарынан босатылған адамдарды және интернаттық ұйымдарды бітіруші кәмелетке толмағандарды жұмыспен қамтуды ұйымдастыру үшін жұмыс орындарының квоталарын белгілеу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"2. 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толмағандарды жұмысқа орналастыру үшін жалпы санының бір пайызы мөлшерінде квота белгіленсін.".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аудан әкімінің орынбасары М.Р. Өтеғалиевке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"Исатай аудандық жұмыспен қамту және әлеуметтік бағдарламалар бөлімі" ММ осы қаулының интернет-ресурстарында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Исатай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Сұлтанбеков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