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7321" w14:textId="21a7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2011 жылғы 15 желтоқсандағы № ХХХІV-2 "2012-2014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2012 жылғы 9 ақпандағы № ІІ-1 шешімі. Атырау облысының Әділет департаментінде 2012 жылғы 5 наурызда № 4-5-158 тіркелді. Күші жойылды - Атырау облысы Қызылқоға аудандық мәслихатының 2013 жылғы 19 сәуірдегі № ХІІІ-4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Қызылқоға аудандық мәслихатының 2013.04.19 № ХІІІ-4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2012-2014 жылдарға арналған аудан бюджетін нақтылау туралы ұсынысын қарап, аудандық мәслихат кезекті ІІ сессиясында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15 желтоқсандағы № ХХХIV-2 "2012-2014 жылдарға арналған аудандық бюджет туралы" (нормативтік құқықтық актілердің мемлекеттік тіркеу тізімінде № 4-5-156 тіркелген, 2012 жылы 26 қаңтарда аудандық "Қызылқоға" газетінің № 4 (562)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"2 988 411" деген сандар "3 020 586"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"2 340 355" деген сандар "2 348 091"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"154 472" деген сандар "135 000"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азаматтардың жекелеген санаттарын тұрғын үймен қамтамасыз етуге – 2 400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азаматтардың жекелеген санаттарына әлеуметтік көмек көрсетуге – 510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елді мекендерді жарықтандыруға – 3 100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"126 000" деген сандар "147 198"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2."Қазақстан Республикасының Бірыңғай бюджеттік сыныптамасының кейбір мәселелері" туралы Қазақстан Республикасы Қаржы министрінің 2010 жылғы 1 сәуірдегі № 141 бұйрығына сәйкес 4.9.464.005 "Ауданның мемлекеттік білім беру мекемелер үшін оқулықтар мен оқу-әдiстемелiк кешендерді сатып алу және жеткізу" бағдарламасына қаралған 103,0 мың теңге кассалық шығыстарымен бірге 4.9.464.001 "Жергілікті деңгейде білім беру саласындағы мемлекеттік саясатты іске асыру жөніндегі қызметтер" бағдарламасына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Есенжанов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Т. Бейсқали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ХХХІV-2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ІІ-1 шешіміне 1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789"/>
        <w:gridCol w:w="787"/>
        <w:gridCol w:w="9494"/>
        <w:gridCol w:w="208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3020586</w:t>
            </w:r>
          </w:p>
        </w:tc>
      </w:tr>
      <w:tr>
        <w:trPr>
          <w:trHeight w:val="1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627297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437178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1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15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1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31539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жиыны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672495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2348091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2348091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2348091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31"/>
        <w:gridCol w:w="750"/>
        <w:gridCol w:w="9529"/>
        <w:gridCol w:w="210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3020586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232395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50195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50195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144877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135197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2059981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237543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228543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1771178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1677668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69510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200078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80086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289290</w:t>
            </w:r>
          </w:p>
        </w:tc>
      </w:tr>
      <w:tr>
        <w:trPr>
          <w:trHeight w:val="1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248479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45467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203012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объектілерін дамыту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ХХХІV-2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ІІ-1 шешіміне 5 қосымша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әкімі аппараттары арқылы қаржыландырылатын бюджеттік бағдарламаларды қаржыландыру мөлшері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5750"/>
        <w:gridCol w:w="1460"/>
        <w:gridCol w:w="1460"/>
        <w:gridCol w:w="1460"/>
        <w:gridCol w:w="1343"/>
        <w:gridCol w:w="1460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Көздіғара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4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22363</w:t>
            </w:r>
          </w:p>
        </w:tc>
      </w:tr>
      <w:tr>
        <w:trPr>
          <w:trHeight w:val="8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</w:tr>
      <w:tr>
        <w:trPr>
          <w:trHeight w:val="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589"/>
        <w:gridCol w:w="1167"/>
        <w:gridCol w:w="1248"/>
        <w:gridCol w:w="1108"/>
        <w:gridCol w:w="1148"/>
        <w:gridCol w:w="1325"/>
        <w:gridCol w:w="1347"/>
      </w:tblGrid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135197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228543</w:t>
            </w:r>
          </w:p>
        </w:tc>
      </w:tr>
      <w:tr>
        <w:trPr>
          <w:trHeight w:val="8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73520</w:t>
            </w:r>
          </w:p>
        </w:tc>
      </w:tr>
      <w:tr>
        <w:trPr>
          <w:trHeight w:val="2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2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