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060a" w14:textId="4ff0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әкімінің 2012 жылғы 19 наурыздағы № 61 қаулысы. Атырау облысының Әділет департаментінде 2012 жылғы 28 наурызда № 4-7-144 тіркелді. Күші жойылды - Мақат ауданы әкімінің 2012 жылғы 17 мамырдағы № 121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ауданы әкімінің 2012.05.17 № 121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5–7)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18–2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 "Қазақстан Республикасының 2001 жылғы 23 қаңтардағы "Халықты жұмыспен қамту туралы"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өңірлік еңбек нарығындағы қажеттілікке сәйкес жастар практикасынан өту үшін жұмыс берушілердің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қадағалау аудан әкімінің орынбасары П.М. Хасановқа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және 2012 жылдың 1 наурызынан бастап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Қайненов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Мақат ауданының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                      Б.Т. Жанайсов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наурыз 2012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                      Ш. Арыстанов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наурыз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 ауданының Қорғаныс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жөніндегі бөлімінің бастығы                А. Бекмуханов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наурыз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 аудандық "Қазақстан Халық Банкі"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Акционерлік қоғамы филиалының директоры    М.А. Нұртаев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наурыз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 аудандық почта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торабының бастығы                          Ж. Бисенов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наурыз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 ауданының прокуроры                  Ж.Б. Қадыров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наурыз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 аумақтық сот орындаушылар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аға сот орындаушысы              Е. Мырзабеков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наурыз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 аудандық телекоммуникация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торабының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                          К.М. Сисенов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наурыз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"Мақат аудандық Халыққа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 бөлімінің меңгерушісі             Ж. Жунисов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наурыз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 аудандық ішкі істер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бастығының уақытша міндетін атқарушы       А. Тнымов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наурыз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Мемлекеттік санитарлық эпидемеологиялық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қадағалау басқармасының бастығы            М. Ескалиева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наурыз 2012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Мақат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61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жастар практикасын өту үшін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655"/>
        <w:gridCol w:w="2508"/>
        <w:gridCol w:w="2256"/>
        <w:gridCol w:w="2865"/>
        <w:gridCol w:w="3012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Кәсіптер (мамандықтар)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орындардың саны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жалақысы (тенге)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 ұзақтығы (ай)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поселкесі әкімінің аппараты"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54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аудандық жұмыспен қамту және әлеуметтік бағдарламалар бөлімі"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аудандық ішкі саясат бөлімі"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аудандық тұрғын үй коммуналдық, жолаушылар көлігі және автомобиль жолдары бөлімі"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ауданы әкімі аппараты"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Экономист-есепші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аудандық экономика және бюджеттік жоспарлау бөлімі"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қаржыгер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655"/>
        <w:gridCol w:w="2508"/>
        <w:gridCol w:w="2256"/>
        <w:gridCol w:w="2865"/>
        <w:gridCol w:w="3012"/>
      </w:tblGrid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аудандық сәулет және қала құрылыс бөлімі"Мемлекеттік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аудандық жер қатынастары бөлімі"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орналастырушы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аудандық "Халыққа қызмет көрсету орталығы" бөлімі" Республикалық мемлекеттік кәсіпорын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ауданының әділет басқармасы"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аудандық білім беру бөлімі"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ауданының прокуратура-сы"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ауданының Қорғаныс істер жөніндегі бөлімі"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655"/>
        <w:gridCol w:w="2508"/>
        <w:gridCol w:w="2256"/>
        <w:gridCol w:w="2865"/>
        <w:gridCol w:w="3012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аумақтық сот орындаушылар бөлімі"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аудандық ішкі істер бөлімі"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мұғалімі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"Байшонас поселкелік әкімі аппараты"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Халық Банкі" Акционерлік қоғамы Мақат аудандық филиалы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аудандық почта байланыс торабы" Акционерлік қоғамы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ауданы бойынша Салық басқармасы"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7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санитарлық эпидемеоло-гиялық қадағалау басқармасы"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 және санитарлық маман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Санитарлық-эпидемиологиялық дәрігер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"Бәйтерек" Жауапкершілігі шектеулі серіктестігі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"Мақат–су Е" Жауапкершілігі шектеулі серіктестігі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655"/>
        <w:gridCol w:w="2508"/>
        <w:gridCol w:w="2256"/>
        <w:gridCol w:w="2865"/>
        <w:gridCol w:w="3012"/>
      </w:tblGrid>
      <w:tr>
        <w:trPr>
          <w:trHeight w:val="11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"Мақаттех-сервис  Жауапкершілігі шектеулі серіктестігі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"Мақат- тазалық" Жауапкершілігі шектеулі серіктестігі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"Мирас" Жауапкершілігі шектеулі серіктестігі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Экономист-есепші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локомотив жөндеу депосы" Жауапкершілігі шектеулі серіктестігі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"Мустахимус" Жауапкершілігі шектеулі серіктестігі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 телекоммуникация торабы" Акционерлік қоғамы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Көпарналы телеком-муникация жүйелерінің  маманы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 мен электр станциясының электрлікқұрылғылары-ның маманы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"Шипагер" Жауапкершілігі шектеулі серіктестігі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Стомотолог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"Мұса Баймуханов атындағы орта мектебі" мемлекеттік мекемесі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мұғалімі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мұғалімі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533"/>
        <w:gridCol w:w="2453"/>
        <w:gridCol w:w="582"/>
        <w:gridCol w:w="2113"/>
        <w:gridCol w:w="2733"/>
        <w:gridCol w:w="29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"Тазалық-Көгал"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"Доссор поселкесі әкімі аппараты"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жөніндегі маман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атындағы жалпы орта білім беру мектебі"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лектрик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"С.Шарипов атындағы мектеп-интернат" мемлекеттік мекемесі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"Б.Қанатпаев атындағы орта мектбі" мемлекеттік мекемесі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2 бастауыш мектебі" мемлекеттік мекемесі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 және аудит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ауданының ауыл шаруашылығы және ветеринария бөлімі" Мемлекеттік мекемесі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"Зиялы Сервис" Жауапкершілігі шектеулі серіктестігі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