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cffd" w14:textId="53dc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Арыс, Түркістан қалалары мен Сарыағаш, Отырар, Шардара, Мақтарал, Сайрам, Ордабасы, Бәйдібек аудандары аумақтарында карантиндік аймақ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2012 жылғы 27 сәуірдегі № 137 Қаулысы. Оңтүстік Қазақстан облысының Әділет департаментінде 2012 жылғы 22 мамырда № 2075 тіркелді. Күші жойылды - Оңтүстiк Қазақстан облысы әкiмдiгiнiң 2017 жылғы 10 шілдедегі № 182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Күшi жойылды - Оңтүстiк Қазақстан облысы әкімдігінің 10.07.2017 № 182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Қаулының атауы жаңа редакцияда - Оңтүстік Қазақстан облыстық әкімдігінің 22.04.2015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"Өсімдіктер карантині туралы" Қазақстан Республикасының 1999 жылғы 11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министрілігі Агроөнеркәсіптік кешендегі мемлекеттік инспекция комитетінің Оңтүстік Қазақстан облыстық аумақтық инспекциясының 2012 жылғы 7 ақпандағы № 4-14/275 ұсынысы негізінде, Арыс, Түркістан қалалары мен Сарыағаш, Отырар, Шардара, Мақтаарал аудандары аумақтарында қауын шыбыны карантиндік объектісінің анықталуына байланысты Оңтүстік Қазақстан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Арыс, Түркістан қалалары мен Сарыағаш, Отырар, Шардара, Мақтаарал, Сайрам, Ордабасы, Бәйдібек аудандары аумақтарындағы ауыл шаруашылығы алқаптарына карантиндік тәртіп енгізіле отырып, карантиндік аймақ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Оңтүстік Қазақстан облыстық әкімдігінің 22.04.2015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Арыс, Түркістан қалалары мен Сарыағаш, Отырар, Шардара, Мақтаарал, Сайрам, Ордабасы, Бәйдібек аудандары әкімдері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карантиндік объектілерді оқшаулау және жою жөніндегі карантиндік шараларды ұйымдастыруға және жүргізуге жәрдем көрсетсін.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өзгерістер енгізілді - Оңтүстік Қазақстан облыстық әкімдігінің 22.04.2015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облыс әкімінің бірінші орынбасары Б.С.Оспановқа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 рет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 бірінші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 аппаратының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"27"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Арыс, Түркістан қалалары мен Сарыағаш, Отырар, Шардара, Мақтарал, Сайрам, Ордабасы, Бәйдібек аудандары аумақтарындағы ауыл шаруашылығы алқаптарындағы карантиндік аймақ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Қосымша жаңа редакцияда - Оңтүстік Қазақстан облыстық әкімдігінің 22.04.2015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2321"/>
        <w:gridCol w:w="1816"/>
        <w:gridCol w:w="6347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аудан атауы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объекті атауы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 күйігі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қауын шыбыны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