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c98b" w14:textId="67dc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 саласындағы мемлекеттік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2012 жылғы 4 маусымдағы № 163 Қаулысы. Оңтүстік Қазақстан облысы Әділет департаментінде 2012 жылғы 29 маусымда № 2086 тіркелді. Күші жойылды - Оңтүстік Қазақстан облысы әкімдігінің 2013 жылғы 27 маусымдағы № 157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әкімдігінің 27.06.2013 № 157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"Әкімшілік рәсімдер туралы" Қазақстан Республикасының 2000 жылғы 27 қарашадағы Заңы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қаулыға 1-қосымшаға сәйкес "Бiрегей, элиталық тұқым, бiрiншi, екiншi және үшiншi репродукциядағы тұқым өндiрушiлердi және тұқым өткiзушiлердi аттестаттау" мемлекеттік қызметінің регламенті;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қаулыға 2-қосымшаға сәйкес "Байқаудан өткізушілерді және тұқым сарапшыларын аттестаттау" мемлекеттік қызметінің регламенті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бірінші орынбасары Б.С. Оспановқа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міндетін атқарушы           Б.Оспанов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 аппаратының басшысы            Б.Жылқышиев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Б.Әлиев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Ә.Бектаев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С.Қаныбеков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С.Тұяқбаев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басқармасының бастығы      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қаржы басқармасының бастығы       Р.Исаева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2012 жылғы 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163 қауылысына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«Бірегей, элиталық тұқым, бірінші, екінші және үшінші репродукциядағы тұқым өндірушілерді және тұқым өткізушілерді аттестаттау»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қызметінің регламенті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"Бірегей, элиталық тұқым, бірінші, екінші және үшінші репродукциядағы тұқым өндірушілерді және тұқым өткізушілерді аттестаттау" регламентінде (әрі қарай - Регламент)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- заңды және жеке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жергілікті атқарушы орган - Оңтүстік Қазақстан облысының әкімдігі;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жергілікті атқарушы органның жұмыс органы - «Оңтүстік Қазақстан облысының ауыл шаруашылығы басқармасы»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 - облыстың жергілікті атқарушы органының шешімімен құрылатын, құрамы бес адамнан кем емес сараптау комиссиясы.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Осы Регламент "Әкімшілік рәсімдер туралы" 2000 жылғы 27 қарашадағы Қазақстан Республикасы Заңының 9-1-бабы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 3-бабы 3-тармағының, </w:t>
      </w:r>
      <w:r>
        <w:rPr>
          <w:rFonts w:ascii="Times New Roman"/>
          <w:b w:val="false"/>
          <w:i w:val="false"/>
          <w:color w:val="000000"/>
          <w:sz w:val="28"/>
        </w:rPr>
        <w:t>1-4)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 регламенті - мемлекеттік қызмет стандартының сақталуына қойылатын талаптарды белгілейтін және мемлекеттік органдардың, олардың ведомстволық бағыныстағы ұйымдарының, мемлекеттік қызмет көрсететін лауазымды адамдардың, сондай-ақ жеке және заңды тұлғалардың мемлекеттік қызмет көрсетуінің тәртібін айқындайтын нормативтік құқықтық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регламенті мемлекеттік қызмет көрсету процесіне қатысатын мемлекеттік органдардың, олардың ведомстволық бағыныстағы ұйымдарының және өзге де жеке және заңды тұлғалардың әрекеттерінің (өзара әрекеттерінің) сипаттамасын да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жергілікті атқарушы орган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түрі: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"Тұқым шаруашылығы туралы" Қазақстан Республикасының 2003 жылғы 8 ақпандағы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>Жеке және заңды тұлғаларға көрсетілетін мемлекеттік қызметтердің тізілімін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2010 жылғы 20 шілдедегі № 745, "</w:t>
      </w:r>
      <w:r>
        <w:rPr>
          <w:rFonts w:ascii="Times New Roman"/>
          <w:b w:val="false"/>
          <w:i w:val="false"/>
          <w:color w:val="000000"/>
          <w:sz w:val="28"/>
        </w:rPr>
        <w:t>Фитосанитариялық қауіпсіздік және тұқым шаруашылығы саласындағы мемлекеттік қызмет стандарттарын бекіту және Қазақстан Республикасы Үкіметінің 2010 жылғы 20 шілдедегі № 745 қаулысына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» 2011 жылғы 5 мамырдағы № 485 (әрі қарай - Стандарт), "</w:t>
      </w:r>
      <w:r>
        <w:rPr>
          <w:rFonts w:ascii="Times New Roman"/>
          <w:b w:val="false"/>
          <w:i w:val="false"/>
          <w:color w:val="000000"/>
          <w:sz w:val="28"/>
        </w:rPr>
        <w:t>Тұқым шаруашылығы саласындағы кейбір субъектілерді аттестаттау қағидаларын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2011 жылғы 30 қарашадағы № 1393 Қазақстан Республикасы Үкіметінің қаулылары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Көрсетілетін мемлекеттік қызметтің нәтижесі Стандарттың 2-қосымшасына сәйкес нысан түрінде қағаз тасығыштағы аттестация туралы куәлiк (бұдан әрi - куәлiк) болып табылады, немесе уәжді бас тарту туралы жауап болып табылады.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қызметтерді көрсету</w:t>
      </w:r>
      <w:r>
        <w:br/>
      </w:r>
      <w:r>
        <w:rPr>
          <w:rFonts w:ascii="Times New Roman"/>
          <w:b/>
          <w:i w:val="false"/>
          <w:color w:val="000000"/>
        </w:rPr>
        <w:t>
тәртібіне қойылатын талаптар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Мемлекеттік қызметті көрсету мәселелері, сондай-ақ, мемлекеттік қызметті көрсету барысы туралы мәліметті келесі мекенжай бойынша алуға болады: 160000, Шымкент қаласы, Тоқаев көшесі, 17 үй (телефондар: 53-68-25, 53-91-86). Жұмыс кестесі: күнделікті 9-00-ден 18-30-ге дейін, түскі үзіліс 13-00-ден 14-30-ге дейін. Демалыс күндері: сенбі,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Мемлекеттiк қызметi көрсету мерзiмдерi: Стандарттың 7-тармағына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Тұтынушыға мемлекеттік қызметті көрсетуден бас тартуға негіздер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Тұтынушының Стандарттың 11-тармағында көрсетілген құжаттарды толық ұсынбауы;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Тұтынушының Стандарттың 4-тармағында көрсетілген біліктілік талаптарына сай келмеуі.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облыс әкімі аппаратының кеңсесіне мемлекеттік қызмет көрсету туралы өтініш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облыс әкімі аппаратының кеңсе қызметкері жергілікті атқарушы органның басшысына тапсырады;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жергілікті атқарушы органның басшысы құжаттарды жергілікті атқарушы органның жұмысшы органына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жергілікті атқарушы органның жұмысшы органының кеңсе қызметкері құжаттарды тіркеуге алып, басшылықтың қарауына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басшылық орындаушыны белгілеп орындауға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жергілікті атқарушы органның жұмысшы органының жауапты орындаушысы құжаттардың толықтығын тексеріп, комиссияның қарауына жолдайды немесе тұтынушы Стандарттың 11-тармағында көрсетілген қажет құжаттарды толық ұсынбаған жағдайда дәлелді бас тарту туралы жауап әзірлейді;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 Стандарттың 11-тармағында көрсетілген қажет құжаттарды толық ұсынбаған жағдайда жергілікті атқарушы органның жұмысшы органының басшысы дәлелді бас тартуға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комиссия тұтынушының біліктілік талаптарға сәйкестігін анықтап шешім қабылдайды, нәтижесін жергілікті атқарушы органның жұмыс органына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жергілікті атқарушы органның жұмысшы органының жауапты орындаушысы жергілікті атқарушы органның шешімнің жобасын ресімдейді;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жергілікті атқарушы органның шешімі шыққаннан кейін жергілікті атқарушы органның жұмысшы органының жауапты орындаушысы аттестация туралы куәлiкті ресімдеп басшылыққа алып кіреді;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жергілікті атқарушы органның жұмыс органының басшысы куәлікке қол қойып, кеңсе қызметкеріне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жергілікті атқарушы органның жұмыс органының кеңсе қызметкері куәлікті тіркеуге алып тұтынушыға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үшін құжаттарды қабылдауды жүзеге асыратын тұлғалардың саны бір қызметкерді құрайды.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көрсету үдерісіндегі 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әрекеттер) тәртібінің сипаттамасы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Жергілікті атқарушы органда құжаттарды қабылдау Оңтүстік Қазақстан облысы Шымкент қаласы Тәуке хан даңғылы № 6 үйде орналасқан облыс әкімі аппаратының кеңсесі арқылы қабылданады. Тұтынушыға тиісті құжаттар қабылданғандығы туралы қолхат мынадай көрсетулермен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 нөмірі мен күнін;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сұратылған мемлекеттік қызметтің түрін;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қызметті алу күні (уақыты) мен құжаттарды беру орнын;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жергілікті атқарушы органның өтінішті қабылдаған жауапты лауазымды тұлғаның тегін, атын, әкесінің атын.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тұтынушы жергілікті атқарушы органға құжаттарын ұсынады: Стандарттың 11-тармағына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үдерісіне мынадай құрылымдық-функционалдық бірліктер (әрі қарай – ҚФБ) іске қосылады: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облыс әкімі аппаратының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жергілікті атқарушы органның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жергілікті атқарушы органның жұмысшы органының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жергілікті атқарушы органның жұмысшы органының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жергілікті атқарушы органның жұмысшы органының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Әкімшілік әрекетінің (рәсімінің) орындалу мерзімін көрсетумен әр ҚФБ әкімшілік әрекетінің (рәсімінің) кезектілігі мен өзара әрекет етуінің мәтіндік кестелік сипаттамасы осы Регламенттің 1-қосымшасында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Әкімшілік әрекетінің мемлекеттік қызметті көрсету үдерісіндегі қисынды кезектілігі мен ҚФБ арасындағы өзара байланысты айқындайтын сызбалар осы Регламенттің 2-қосымшасында көрсетілген.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қызметті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жауапкершілігі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Мемлекеттік қызметті көрсетуге жауапты тұлға жергілікті атқарушы органның уәкілеттік берілген лауазымды тұлғасы және жергілікті атқарушы органның жұмыс органының басшысы (бұдан әрі – лауазымды тұлғалар)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Лауазымды тұлғалар Қазақстан Республикасының заңнамалық актілеріне сәйкес белгіленген мерзімдерде мемлекеттік қызмет көрсетуді жүзеге асыруға жауапты.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«Бірегей, элиталық тұқым, бірінші,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екінші және үшінші репродукциядағы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тұқым өндірушілерді және тұқым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өткізушілерді аттестаттау»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Әкімшілік әрекеттердің (ресімдердің) кезектілігі мен өзара әркеттерінің сипаттамасы       1-кесте. ҚФБ әрекеттерінің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9"/>
        <w:gridCol w:w="2487"/>
        <w:gridCol w:w="3511"/>
        <w:gridCol w:w="3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(жұмыс барысының, ағынының) әрекеттері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Әрекеттің (жұмыс барысының, ағынының) реттік №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кеңсе қызметкері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басшылығы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кеңсе қызметкері</w:t>
            </w:r>
          </w:p>
        </w:tc>
      </w:tr>
      <w:tr>
        <w:trPr>
          <w:trHeight w:val="585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Әрекеттің (рәсімнің, үдерістің, операцияның) атауы және олардың сипаттамасы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тіркеу, қолхат беру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Хат-хабармен танысу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жергілікті атқарушы органның жұмыс органына беру үшін дайындау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(деректер, құжат, ұйымдастырушылық-өкімдік шешім)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бұрыштама қою үшін басшылыққа жолдау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жергілікті атқарушы органның жұмыс органына беру</w:t>
            </w:r>
          </w:p>
        </w:tc>
      </w:tr>
      <w:tr>
        <w:trPr>
          <w:trHeight w:val="21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минут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(жұмыс барысының, ағынының) әрекеттері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(жұмыс барысының, ағынының) реттік 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жұмысшы органының кеңсе қызметкері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 жұмысшы органының басшылығы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 жұмысшы органының жауапты орындаушысы</w:t>
            </w:r>
          </w:p>
        </w:tc>
      </w:tr>
      <w:tr>
        <w:trPr>
          <w:trHeight w:val="585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Әрекеттің (рәсімнің, үдерістің, операцияның) атауы және олардың сипаттамасы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қабылдау, тіркеу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Хат-хабармен танысу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толықтығын тексеруді іске асыру, құжаттарды комиссияға жолдау үшін дайындау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(деректер, құжат, ұйымдастырушылық-өкімдік шешім)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басшылыққа бұрыштама қою үшін жолдау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Бұрыштама қою, құжаттарды жауапты орындаушыға беру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комиссияға беру</w:t>
            </w:r>
          </w:p>
        </w:tc>
      </w:tr>
      <w:tr>
        <w:trPr>
          <w:trHeight w:val="21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күні ішінде 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9"/>
        <w:gridCol w:w="2487"/>
        <w:gridCol w:w="3511"/>
        <w:gridCol w:w="3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(жұмыс барысының, ағынының) әрекеттері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(жұмыс барысының, ағынының) реттік 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 жұмысшы органының жауапты орындаушысы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басшылығы</w:t>
            </w:r>
          </w:p>
        </w:tc>
      </w:tr>
      <w:tr>
        <w:trPr>
          <w:trHeight w:val="585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Әрекеттің (рәсімнің, үдерістің, операцияның) атауы және олардың сипаттамасы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зерттеу, тұтынушының талапқа сәйкестігін анықтау, тексеру актісін жазу, шешімді ресімдеу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тұтынушыға түпнұсқалық тұқым өндіруші, элита-тұқым шаруашылығы, тұқым шаруашылығы, тұқым өткізуші мәртебесін беру туралы қаулысының жобасын дайындау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Қаулының жобасымен танысу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(деректер, құжат, ұйымдастырушылық-өкімдік шешім)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Шешімді жергілікті атқарушы органның жұмысшы органына беру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Қаулының жобасын жергілікті атқарушы органға қол қоюға беру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Қаулының жобасына қол қою</w:t>
            </w:r>
          </w:p>
        </w:tc>
      </w:tr>
      <w:tr>
        <w:trPr>
          <w:trHeight w:val="21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күнтізбелік күн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күнтізбелік күн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күнтізбелік күн 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9"/>
        <w:gridCol w:w="2487"/>
        <w:gridCol w:w="3511"/>
        <w:gridCol w:w="3193"/>
      </w:tblGrid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(жұмыс барысының, ағынының) реттік 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 жұмыс органының жауапты орындаушысы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жұмысшы органының басшылығы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жұмысшы органының жауапты орындаушысы</w:t>
            </w:r>
          </w:p>
        </w:tc>
      </w:tr>
      <w:tr>
        <w:trPr>
          <w:trHeight w:val="585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Әрекеттің (рәсімнің, үдерістің, операцияның) атауы және олардың сипаттамасы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Куәлікті немесе дәлелді бас тартуы ресімдеу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Хат-хабармен танысу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Куәлікті аттестаттау туралы куәлік беру кітабында тіркеу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(деректер, құжат, ұйымдастырушылық-өкімдік шешім)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Куәлікті жергілікті атқарушы органның жұмыс органының басшылығына беру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Құжаттарға қол қою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қызмет көрсетудің нәтижесін беру</w:t>
            </w:r>
          </w:p>
        </w:tc>
      </w:tr>
      <w:tr>
        <w:trPr>
          <w:trHeight w:val="21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күнтізбелік күн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сағат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күнтізбелік күн 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2-кесте. Пайдалану нұсқалары. Негізгі үдеріс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2163"/>
        <w:gridCol w:w="2364"/>
        <w:gridCol w:w="2163"/>
        <w:gridCol w:w="2264"/>
        <w:gridCol w:w="1984"/>
      </w:tblGrid>
      <w:tr>
        <w:trPr>
          <w:trHeight w:val="945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1-тобы Жергілікті атқарушы органның кеңсе қызметкері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2-тобы Жергілікті атқарушы органның басшылығы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3-тобы Жергілікті атқарушы органның жұмысшы органының кеңсе қызметкері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4-тобы Жергілікті атқарушы органның жұмысшы органының басшылығы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ҚФБ 5-тобы Жергілікті атқарушы органның жұмысшы органының жауапты орындаушысы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6-тобы Комиссия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қабылдау, тіркеу, қолхат беру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2-әрекет Бұрыштама қою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3-әрекет Құжаттарды қабылдау, тіркеу, бұрыштама қою үшін құжаттарды басшылыққа жолдау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4-әрекет Бұрыштама қою, құжаттарды жауапты орындаушыға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5-әрекет Құжаттардың толықтығын тексеруді іске асыру, құжаттарды комиссияға беру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6-әрекет Құжаттарды зерттеу, тексеру актісін жазу, хаттама түрінде комиссия шешімін ресімдеу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7-әрекет Жергілікті атқарушы органның тұтынушыға түпнұсқалық тұқым өндіруші, элита-тұқым шаруашылығы, тұқым шаруашылығы, тұқым өткізуші мәртебесін беру туралы қаулысының жобасын дайындау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8-әрекет Шешімнің жобасына қол қою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9-әрекет Куәлікті ресімдеу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10-әрекет Сертификатқа қол қою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11-әрекет Куәлікті аттестаттау туралы куәлік беруді есепке алу кітабында тіркеу және тұтынушыға қызмет көрсету нәтижесін беру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3-кесте. Пайдалану нұсқалары. Балама үдеріс.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2163"/>
        <w:gridCol w:w="2364"/>
        <w:gridCol w:w="2163"/>
        <w:gridCol w:w="2264"/>
        <w:gridCol w:w="1984"/>
      </w:tblGrid>
      <w:tr>
        <w:trPr>
          <w:trHeight w:val="945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1-тобы Жергілікті атқарушы органының кеңсесінің қызметкері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2-тобы Жергілікті атқарушы органның басшылығы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3-тобы Жергілікті атқарушы органның жұмысшы органының кеңсесінің қызметкері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4-тобы Жергілікті атқарушы органның жұмысшы органының басшылығы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ҚФБ 5-тобы Жергілікті атқарушы органның жұмысшы органының жауапты орындаушысы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6-тобы Комиссия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1-әрекет Құжаттарды қабылдау, тіркеу, қолхат беру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2-әрекет Бұрыштама қою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3-әрекет Құжаттарды қабылдау, тіркеу, бұрыштама қою үшін құжаттарды басшылыққа жолдау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4-әрекет Бұрыштама қою, құжаттарды жауапты орындаушыға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5-әрекет Құжаттардың толықтығын тексеруді іске асыру, дәлелді бас тартуды ресімдеу немесе құжаттарды комиссияға беру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6-әрекет Құжаттарды зерттеу, тұтынушының біліктілік талаптарына сәйкестігін анықтау, тексеру актісін жазу, хаттама түрінде комиссияның шешімін ресімдеу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7-әрекет Дәлелді бас тартуды ресімдеу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8-әрекет Дәлелді бас тартуға қол қою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9-әрекет Тұтынушыға дәлелді бас тартуды беру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«Бірегей, элиталық тұқым, бірінші,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екінші және үшінші репродукциядағы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тұқым өндірушілерді және тұқым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өткізушілерді аттестаттау»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Әкімшілік әрекеттердің қисынды кезектілігі арасындағы өзара байланысты айқындайтын сызбалар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144000" cy="877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2012 жылғы 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163 қаулысына 2-қосымша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«Байқаудан өткізушілерді және тұқым сарапшыларын аттестаттау» мемлекеттік қызметінің регламенті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«Байқаудан өткізушілерді және тұқым сарапшыларын аттестаттау» регламентінде (әрі қарай - Регламент) мына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- жеке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- «Оңтүстік Қазақстан облысының ауыл шаруашылығы басқармасы»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- уәкілетті органның бұйрығымен құрылатын, құрамы бес адамнан кем емес аттестаттау комиссиясы.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Осы Регламент "Әкімшілік рәсімдер туралы" 2000 жылғы 27 қарашадағы Қазақстан Республикасы Заңының 9-1-бабы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 3-бабы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1-4)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 регламенті - мемлекеттік қызмет стандартының сақталуына қойылатын талаптарды белгілейтін және мемлекеттік органдардың, олардың ведомстволық бағыныстағы ұйымдарының, мемлекеттік қызмет көрсететін лауазымды адамдардың, сондай-ақ жеке және заңды тұлғалардың мемлекеттік қызмет көрсетуінің тәртібін айқындайтын нормативтік құқықтық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регламенті мемлекеттік қызмет көрсету үдерісіне қатысатын мемлекеттік органдардың, олардың ведомстволық бағыныстағы ұйымдарының және өзге де жеке және заңды тұлғалардың іс-қимылының (өзара іс-қимылының) сипаттамасын да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уәкілетті орган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түрі: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Қазақстан Республикасы "Тұқым шаруашылығы туралы" 2003 жылғы 8 ақпандағы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"</w:t>
      </w:r>
      <w:r>
        <w:rPr>
          <w:rFonts w:ascii="Times New Roman"/>
          <w:b w:val="false"/>
          <w:i w:val="false"/>
          <w:color w:val="000000"/>
          <w:sz w:val="28"/>
        </w:rPr>
        <w:t>Жеке және заңды тұлғаларға көрсетілетін мемлекеттік қызметтердің тізілімін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2010 жылғы 20 шілдедегі № 745 қаулысы, "</w:t>
      </w:r>
      <w:r>
        <w:rPr>
          <w:rFonts w:ascii="Times New Roman"/>
          <w:b w:val="false"/>
          <w:i w:val="false"/>
          <w:color w:val="000000"/>
          <w:sz w:val="28"/>
        </w:rPr>
        <w:t>Фитосанитариялық қауіпсіздік және тұқым шаруашылығы саласындағы мемлекеттік қызмет стандарттарын бекіту және Қазақстан Республикасы Үкіметінің 2010 жылғы 20 шілдедегі № 745 қаулысына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2011 жылғы 5 мамырдағы № 485 қаулысы (әрі қарай -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Көрсетілетін мемлекеттік қызметтің нәтижесі Стандарттың 2-тармағына сәйкес қағаз тасығышта «Байқаудан өткізушілерді және тұқым сарапшыларын аттестаттау туралы куәлік (әрі қарай – куәлік) беру не болмаса мемлекеттік қызметті көрсетуден дәлелді бас тарту туралы жазбаша жауап болып табылады.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қызметтерді көрсету</w:t>
      </w:r>
      <w:r>
        <w:br/>
      </w:r>
      <w:r>
        <w:rPr>
          <w:rFonts w:ascii="Times New Roman"/>
          <w:b/>
          <w:i w:val="false"/>
          <w:color w:val="000000"/>
        </w:rPr>
        <w:t>
тәртібіне қойылатын талаптар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Мемлекеттік қызметті көрсету мәселелері, сондай-ақ, мемлекеттік қызметті көрсету барысы туралы мәліметті келесі мекенжай бойынша алуға болады: 160000, Шымкент қаласы, Тоқаев көшесі, 17 үй (телефондар: 53-68-25, 53-91-86). Жұмыс кестесі: күнделікті 9-00-ден 18-30-ге дейін, түскі үзіліс 13-00-ден 14-30-ге дейін. Демалыс күндері: сенбі,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мерзімдері: Стандарттың 7-тармағына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Тұтынушыға мемлекеттік қызметті көрсетуден бас тартуға негіз: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тұтынушының Стандарттың 11-тармағында көрсетілген құжаттарды ұсынбауы;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тұтынушының Стандарттың 4-қосымшада көрсетілген біліктілік талаптарына сай келмеуі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қызмет көрсету туралы уәкілетті органға өтініш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кеңсесінің қызметкері тұтынушыдан құжаттарды қабылдайды және барлық құжаттарды қабылдағаның растайтын, тұтынушының мемлекеттік қызметті алу күні көрсетілген қолхатты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кеңсе қызметкері құжаттарды басшылыққа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басшылық жауапты орындаушыны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жауапты орындаушы толығымен құжаттың дұрыстығын анықтап, комиссияға ұсыну үшін құжаттарды немесе дәлелді бас тарту туралы хат әзірлейді;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 Стандарттың 11-тармағында көрсетілген қажет құжаттарды толық ұсынбаған жағдайда басшы дәлелді бас тарту туралы жауапқа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тұтынушының сәйкес келуі немесе сәйкес келмеуі туралы шешім қабылдап, оны хаттамамен ресімдейді.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хаттама негізінде жауапты орындаушы куәлікті немесе дәлелді бас тарту туралы хатты ресімдеп, басшыға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басшы куәлікке немесе дәлелді бас тарту туралы хатқа қол қойып, кеңсе қызметкеріне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кеңсе қызметкері аттестаттаудан өту туралы куәлікті немесе дәлелді бас тарту туралы хатты тіркеу кітабына тіркеп, мемлекеттік қызмет көрсетудің нәтижесін тұтынушыға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үшін құжаттарды қабылдауды жүзеге асыратын тұлғалардың саны бір қызметкерді құрайды.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көрсету үдерісіндегі әрекеттер (өзара әрекеттер) тәртібінің сипаттамасы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Уәкілетті органда құжаттар қабылдауды уәкілетті органның кеңсесі осы Регламенттің 8-тармағында көрсетілген мекенжай бойынша іске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Тұтынушыға тиісті құжаттарды қабылдағандығы туралы келесілер көрсетілген қолхат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 нөмірі мен күнін;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сұратылған мемлекеттік қызметтің түрін;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қызметті алу күні (уақыты) мен құжаттарды беру орнын;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уәкілетті органның өтінішті қабылдаған жауапты лауазымды тұлғасының тегін, атын, әкесінің атын.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алу үшін тұтынушы келесі құжаттарды ұсынады: Стандарттың 11-тармағына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қызметті көрсету үдерісіне мынадай құрылымдық-функционалдық бірлік (әрі қарай – ҚФБ) іске қосылады: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Әкімшілік әрекетінің (рәсімінің) орындалу мерзімін көрсетумен әр ҚФБ әкімшілік әрекетінің (рәсімінің) кезектілігі мен өзара әрекет етуінің мәтіндік кестелік сипаттамасы осы Регламенттің 1-қосымшасында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Әкімшілік әрекетінің мемлекеттік қызметті көрсету үдерісіндегі қисынды кезектілігі мен ҚФБ арасындағы өзара байланысты айқындайтын сызбалар осы Регламенттің 2-қосымшасында келтірілген.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қызметтерді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жауапкершілігі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Мемлекеттік қызметті көрсетуге жауапты тұлға уәкілетті органның басшысы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басшысы Қазақстан Республикасының заңнамалық актілеріне сәйкес белгіленген мерзімдерде мемлекеттік қызмет көрсетуді жүзеге асыруға жауапты.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«Байқаудан өткізушілерді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тұқым сарапшыларын аттестаттау»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Әкімшілік әрекеттің (ресімдердің) өзара кезектілігі мен әрекетінің сипаттамасы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1-кесте. ҚФБ әрекетінің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9"/>
        <w:gridCol w:w="2487"/>
        <w:gridCol w:w="3511"/>
        <w:gridCol w:w="3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үрдістің (жұмыс барысының, ағынының) әрекеттері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Әрекетінің (жұмыс барысының, ағынының) реттік №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Уәкілетті органның кеңсесі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Уәкілетті органның басшылығы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орындаушысы</w:t>
            </w:r>
          </w:p>
        </w:tc>
      </w:tr>
      <w:tr>
        <w:trPr>
          <w:trHeight w:val="585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Әрекеттің (рәсімнің, үдерістің, операцияның) атауы және олардың сипаттамасы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тіркеу, қолхат беру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Хат-хабармен танысу, орындау үшін жауапты орындаушыны анықтау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толықтығын тексеруді іске асырады, құжаттарды комиссияның қарауы үшін дайындайды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(деректер, құжат, ұйымдастырушылық-өкімдік шешім)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бұрыштама қою үшін басшылыққа жолдау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Бұрыштама қою, құжаттарды орындаушыға жіберу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комиссияға беру</w:t>
            </w:r>
          </w:p>
        </w:tc>
      </w:tr>
      <w:tr>
        <w:trPr>
          <w:trHeight w:val="21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минут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күнтізбелік күн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үрдістің (жұмыс барысының, ағынының) әрекеттері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Әрекетінің (жұмыс барысының, ағынының) реттік 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орындаушысы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басшылығы</w:t>
            </w:r>
          </w:p>
        </w:tc>
      </w:tr>
      <w:tr>
        <w:trPr>
          <w:trHeight w:val="585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Әрекеттің (рәсімнің, үдерістің, операцияның) атауы және олардың сипаттамасы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қарау, шешім қабылдау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Куәлік немесе дәлелді бас тартуды ресімдейді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Хат-хабармен танысу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(деректер, құжат, ұйымдастырушылық-өкімдік шешім)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Хаттаманы ресімдеу басшылыққа жолдау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басшылыққа беру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қол қою</w:t>
            </w:r>
          </w:p>
        </w:tc>
      </w:tr>
      <w:tr>
        <w:trPr>
          <w:trHeight w:val="21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күнтізбелік күн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күнтізбелік күн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1"/>
        <w:gridCol w:w="5839"/>
      </w:tblGrid>
      <w:tr>
        <w:trPr>
          <w:trHeight w:val="30" w:hRule="atLeast"/>
        </w:trPr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Әрекетінің (жұмыс барысының, ағынының) реттік №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орындаушысы</w:t>
            </w:r>
          </w:p>
        </w:tc>
      </w:tr>
      <w:tr>
        <w:trPr>
          <w:trHeight w:val="585" w:hRule="atLeast"/>
        </w:trPr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Әрекеттің (рәсімнің, үдерістің, операцияның) атауы және олардың сипаттамасы 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Куәлікті аттестаттау туралы куәлік беру кітабында тіркеу</w:t>
            </w:r>
          </w:p>
        </w:tc>
      </w:tr>
      <w:tr>
        <w:trPr>
          <w:trHeight w:val="30" w:hRule="atLeast"/>
        </w:trPr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(деректер,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ұйымдастырушылық-өкімдік шешім)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Тұтынушыға қызмет көрсету нәтижесін беру </w:t>
            </w:r>
          </w:p>
        </w:tc>
      </w:tr>
      <w:tr>
        <w:trPr>
          <w:trHeight w:val="210" w:hRule="atLeast"/>
        </w:trPr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күнтізбелік күн</w:t>
            </w:r>
          </w:p>
        </w:tc>
      </w:tr>
      <w:tr>
        <w:trPr>
          <w:trHeight w:val="30" w:hRule="atLeast"/>
        </w:trPr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2-кесте. Пайдалану нұсқалары. Негізгі үдеріс.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2"/>
        <w:gridCol w:w="2937"/>
        <w:gridCol w:w="3522"/>
        <w:gridCol w:w="2939"/>
      </w:tblGrid>
      <w:tr>
        <w:trPr>
          <w:trHeight w:val="945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кеңсесі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2-тобы Уәкілетті органның басшылығы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3-тобы Уәкілетті органның жауапты орындаушысы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4-тобы Комиссия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қабылдау, тіркеу, қолхат беру, өтінішті уәкілетті органның басшылығына жолдау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2-әрекет Орындау үшін жауапты орындаушыны анықтау, бұрыштама қою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3-әрекет Өтініш беруші ұсынған құжаттардың толықтығын тексеруді іске асырады, құжаттарды комиссияға жолдау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4-әрекет Тұтынушының құжаттарын қарау, хаттама ресімдеу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5-әрекет Куәлікті ресімдеу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6-әрекет Куәлікке қол қою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7-әрекет Куәлікті аттестаттау туралы куәлік беру кітабында тіркеу және тұтынушыға беру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3-кесте. Пайдалану нұсқалары. Балама үдеріс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2"/>
        <w:gridCol w:w="2937"/>
        <w:gridCol w:w="3522"/>
        <w:gridCol w:w="2939"/>
      </w:tblGrid>
      <w:tr>
        <w:trPr>
          <w:trHeight w:val="945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кеңсесінің қызметкері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2-тобы Уәкілетті органның басшылығы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3-тобы Уәкілетті органның жауапты қызметкері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4-тобы Комиссия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қабылдау, тіркеу, қолхат беру, өтінішті уәкілетті органның басшылығына жолдау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2-әрекет Орындау үшін жауапты орындаушыны анықтау, бұрыштама қою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3-әрекет Дәлелді бас тартуды дайындау, басшылыққа қол қоюға беру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4-әрекет Тұтынушының құжаттарын қарау, хаттама ресімдеу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5-әрекет Дәлелді бас тартуды ресімдеу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6-әрекет Бас тартуға қол қою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7-әрекет Бас тартуды тіркеу және тұтынушыға беру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«Байқаудан өткізушілерді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тұқым сарапшыларын аттестаттау»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Әкімшілік әрекеттердің қисынды реттілігі арасындағы өзара байланысты айқындайтын сызбалар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84582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