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118f" w14:textId="5651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13 маусымдағы № 185 Қаулысы. Оңтүстік Қазақстан облысы Әділет департаментінде 2012 жылғы 19 шілдеде № 2091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"Жұмыссыз азаматтарды тiркеу және есепке қою" мемлекеттік қызметінің регламенті;</w:t>
      </w:r>
      <w:r>
        <w:br/>
      </w:r>
      <w:r>
        <w:rPr>
          <w:rFonts w:ascii="Times New Roman"/>
          <w:b w:val="false"/>
          <w:i w:val="false"/>
          <w:color w:val="000000"/>
          <w:sz w:val="28"/>
        </w:rPr>
        <w:t>
      2) осы қаулыға 2-қосымшаға сәйкес «Семей ядролық сынақ полигонында ядролық сынақтардың салдарынан зардап шеккен азаматтарды тiркеу және есепке алу» мемлекеттік қызметінің регламенті;</w:t>
      </w:r>
      <w:r>
        <w:br/>
      </w:r>
      <w:r>
        <w:rPr>
          <w:rFonts w:ascii="Times New Roman"/>
          <w:b w:val="false"/>
          <w:i w:val="false"/>
          <w:color w:val="000000"/>
          <w:sz w:val="28"/>
        </w:rPr>
        <w:t>
      3) осы қаулыға 3-қосымшаға сәйкес «Мүгедектерге протездiк-ортопедиялық көмек ұсыну үшiн оларға құжаттарды ресiмдеу» мемлекеттік қызметінің регламенті;</w:t>
      </w:r>
      <w:r>
        <w:br/>
      </w:r>
      <w:r>
        <w:rPr>
          <w:rFonts w:ascii="Times New Roman"/>
          <w:b w:val="false"/>
          <w:i w:val="false"/>
          <w:color w:val="000000"/>
          <w:sz w:val="28"/>
        </w:rPr>
        <w:t>
      4) осы қаулыға 4-қосымшаға сәйкес «Мүгедектердi сурдо-тифлотехникалық құралдармен және мiндеттi гигиеналық құралдармен қамтамасыз ету үшiн оларға құжаттарды ресiмдеу» мемлекеттік қызметінің регламенті;</w:t>
      </w:r>
      <w:r>
        <w:br/>
      </w:r>
      <w:r>
        <w:rPr>
          <w:rFonts w:ascii="Times New Roman"/>
          <w:b w:val="false"/>
          <w:i w:val="false"/>
          <w:color w:val="000000"/>
          <w:sz w:val="28"/>
        </w:rPr>
        <w:t>
      5) осы қаулыға 5-қосымшаға сәйкес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қызметінің регламенті;</w:t>
      </w:r>
      <w:r>
        <w:br/>
      </w:r>
      <w:r>
        <w:rPr>
          <w:rFonts w:ascii="Times New Roman"/>
          <w:b w:val="false"/>
          <w:i w:val="false"/>
          <w:color w:val="000000"/>
          <w:sz w:val="28"/>
        </w:rPr>
        <w:t>
      6) осы қаулыға 6-қосымшаға сәйкес «Ауылдық жерде тұратын әлеуметтiк сала мамандарына отын сатып алу бойынша әлеуметтiк көмек тағайындау»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Ә.Ә. Бектаевқа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 міндетін атқарушы           Б.Оспанов</w:t>
      </w:r>
    </w:p>
    <w:p>
      <w:pPr>
        <w:spacing w:after="0"/>
        <w:ind w:left="0"/>
        <w:jc w:val="both"/>
      </w:pP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Б.Әлиев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С.Тұяқбаев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Р.Исаева</w:t>
      </w:r>
    </w:p>
    <w:bookmarkStart w:name="z5"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185 қаулысына 1-қосымша</w:t>
      </w:r>
    </w:p>
    <w:bookmarkEnd w:id="1"/>
    <w:p>
      <w:pPr>
        <w:spacing w:after="0"/>
        <w:ind w:left="0"/>
        <w:jc w:val="left"/>
      </w:pPr>
      <w:r>
        <w:rPr>
          <w:rFonts w:ascii="Times New Roman"/>
          <w:b/>
          <w:i w:val="false"/>
          <w:color w:val="000000"/>
        </w:rPr>
        <w:t xml:space="preserve">       «Жұмыссыз азаматтарды тiркеу және есепке қою» мемлекеттік қызметінің регламенті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негізгі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7. Мемлекеттік қызмет көрсету нәтижесі электронды түрде жұмыссыз ретінде тіркеу және есепке қою не осы Регламенттің 4-қосымшасына сәйкес қызмет көрсетуден бас тарту туралы дәлелді жауап болып табылады.</w:t>
      </w:r>
    </w:p>
    <w:bookmarkStart w:name="z8"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Регламенттің 1-қосымшасында көрсетілген.</w:t>
      </w:r>
      <w:r>
        <w:br/>
      </w:r>
      <w:r>
        <w:rPr>
          <w:rFonts w:ascii="Times New Roman"/>
          <w:b w:val="false"/>
          <w:i w:val="false"/>
          <w:color w:val="000000"/>
          <w:sz w:val="28"/>
        </w:rPr>
        <w:t>
      9. Мемлекеттік қызмет көрсету мерзімдері Стандарттың 7-тармағында қаралған.</w:t>
      </w:r>
      <w:r>
        <w:br/>
      </w:r>
      <w:r>
        <w:rPr>
          <w:rFonts w:ascii="Times New Roman"/>
          <w:b w:val="false"/>
          <w:i w:val="false"/>
          <w:color w:val="000000"/>
          <w:sz w:val="28"/>
        </w:rPr>
        <w:t>
      10. Стандарттың 11-тармағында көрсетілген құжаттар толық болмаған және жалған мәліметтер ұсынылған жағдайда жұмыссыз ретінде тіркеуден, есепке алудан бас тартылады.</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тұтынушы уәкілетті органға өтініш береді;</w:t>
      </w:r>
      <w:r>
        <w:br/>
      </w:r>
      <w:r>
        <w:rPr>
          <w:rFonts w:ascii="Times New Roman"/>
          <w:b w:val="false"/>
          <w:i w:val="false"/>
          <w:color w:val="000000"/>
          <w:sz w:val="28"/>
        </w:rPr>
        <w:t>
      2) уәкілетті органның кеңсе қызметкері алынған құжаттарды тіркейді, тұтынушыдан алған өтінішті қарауға басшыға табыстайды;</w:t>
      </w:r>
      <w:r>
        <w:br/>
      </w:r>
      <w:r>
        <w:rPr>
          <w:rFonts w:ascii="Times New Roman"/>
          <w:b w:val="false"/>
          <w:i w:val="false"/>
          <w:color w:val="000000"/>
          <w:sz w:val="28"/>
        </w:rPr>
        <w:t>
      3) басшылық құжаттарды қарап болғаннан кейін, жауапты орындаушыны анықтайды;</w:t>
      </w:r>
      <w:r>
        <w:br/>
      </w:r>
      <w:r>
        <w:rPr>
          <w:rFonts w:ascii="Times New Roman"/>
          <w:b w:val="false"/>
          <w:i w:val="false"/>
          <w:color w:val="000000"/>
          <w:sz w:val="28"/>
        </w:rPr>
        <w:t>
      4) жауапты орындаушы тұтынушыдан алған өтінішті қарап, хабарлама дайындайды немесе дәлелді түрде бас тартуға жауап әзірлейді, сонан соң уәкілетті органның басшысына қол қойдыруға жібереді;</w:t>
      </w:r>
      <w:r>
        <w:br/>
      </w:r>
      <w:r>
        <w:rPr>
          <w:rFonts w:ascii="Times New Roman"/>
          <w:b w:val="false"/>
          <w:i w:val="false"/>
          <w:color w:val="000000"/>
          <w:sz w:val="28"/>
        </w:rPr>
        <w:t>
      5) уәкілетті органның басшысы хабарламаға немесе дәлелді түрде бас тарту қағазына қол қояды;</w:t>
      </w:r>
      <w:r>
        <w:br/>
      </w:r>
      <w:r>
        <w:rPr>
          <w:rFonts w:ascii="Times New Roman"/>
          <w:b w:val="false"/>
          <w:i w:val="false"/>
          <w:color w:val="000000"/>
          <w:sz w:val="28"/>
        </w:rPr>
        <w:t>
      6) уәкілетті органның кеңсесі тұтынушыға хабарлама немесе дәлелді түрде бас тартуды береді.</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9" w:id="5"/>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5"/>
    <w:p>
      <w:pPr>
        <w:spacing w:after="0"/>
        <w:ind w:left="0"/>
        <w:jc w:val="both"/>
      </w:pPr>
      <w:r>
        <w:rPr>
          <w:rFonts w:ascii="Times New Roman"/>
          <w:b w:val="false"/>
          <w:i w:val="false"/>
          <w:color w:val="000000"/>
          <w:sz w:val="28"/>
        </w:rPr>
        <w:t>      13. Құжаттарды уәкілетті органда қабылдау осы Регламенттің 1-қосымшасында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Мемлекеттік қызмет алуға уәкілетті органға өтінішті бергеннен кейін тұтынушыға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11-тармағында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16. Әрбір әкімшілік әрекетті (рәсімді) орындау мерзімі көрсетілген әр ҚФБ реттілігін және әкімшілік әрекеттердің қарым-қатынастарын (рәсімдерді) мәтіндік кестелік сипаттамасы осы Регламенттің 2-қосымшасында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әрекеттердің қисынды сабақтастығы мен ҚФБ арасындағы өзара байланысты бейнелейтін кестелер осы Регламенттің 3-қосымшасында келтірілген.</w:t>
      </w:r>
    </w:p>
    <w:bookmarkStart w:name="z10" w:id="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
    <w:p>
      <w:pPr>
        <w:spacing w:after="0"/>
        <w:ind w:left="0"/>
        <w:jc w:val="both"/>
      </w:pPr>
      <w:r>
        <w:rPr>
          <w:rFonts w:ascii="Times New Roman"/>
          <w:b w:val="false"/>
          <w:i w:val="false"/>
          <w:color w:val="000000"/>
          <w:sz w:val="28"/>
        </w:rPr>
        <w:t>      18. Мемлекеттік қызметті көрсетуге жауапты болып уәкілетті органның басшысы табылады.</w:t>
      </w:r>
      <w:r>
        <w:br/>
      </w:r>
      <w:r>
        <w:rPr>
          <w:rFonts w:ascii="Times New Roman"/>
          <w:b w:val="false"/>
          <w:i w:val="false"/>
          <w:color w:val="000000"/>
          <w:sz w:val="28"/>
        </w:rPr>
        <w:t>
      Уәкілетті органның басшысы мемлекеттік қызмет көрсетуді Қазақстан Республикасының заңнамалық актілеріне сәйкес белгіленген мерзімде іске асыруға жауапты болады.</w:t>
      </w:r>
    </w:p>
    <w:bookmarkStart w:name="z11" w:id="7"/>
    <w:p>
      <w:pPr>
        <w:spacing w:after="0"/>
        <w:ind w:left="0"/>
        <w:jc w:val="both"/>
      </w:pPr>
      <w:r>
        <w:rPr>
          <w:rFonts w:ascii="Times New Roman"/>
          <w:b w:val="false"/>
          <w:i w:val="false"/>
          <w:color w:val="000000"/>
          <w:sz w:val="28"/>
        </w:rPr>
        <w:t>
«Жұмыссыз азаматтарды тiркеу және есепке қою»</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Мемлекеттік қызметті көрсету бойынша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3590"/>
        <w:gridCol w:w="4350"/>
        <w:gridCol w:w="2418"/>
        <w:gridCol w:w="1827"/>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орналасқан (қала, аудан, көше, үйдің (пәтердің) №, электронды поштасының) мекен жайы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және байланыс телефон нөмірлері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Аптаның бес жұмыс күні, мереке мен демалыс күндерінен басқа</w:t>
            </w:r>
          </w:p>
          <w:p>
            <w:pPr>
              <w:spacing w:after="20"/>
              <w:ind w:left="20"/>
              <w:jc w:val="both"/>
            </w:pPr>
            <w:r>
              <w:rPr>
                <w:rFonts w:ascii="Times New Roman"/>
                <w:b w:val="false"/>
                <w:i w:val="false"/>
                <w:color w:val="000000"/>
                <w:sz w:val="20"/>
              </w:rPr>
              <w:t>9-00- ден 18-00 ге дейін түскі үзіліс 13-00 ден 14-00–ге дейін</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w:t>
            </w:r>
            <w:r>
              <w:br/>
            </w:r>
            <w:r>
              <w:rPr>
                <w:rFonts w:ascii="Times New Roman"/>
                <w:b w:val="false"/>
                <w:i w:val="false"/>
                <w:color w:val="000000"/>
                <w:sz w:val="20"/>
              </w:rPr>
              <w:t>
Т.Аубакиров көшесі, № 2 үй, ord_tszn@mail.ru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br/>
            </w:r>
            <w:r>
              <w:rPr>
                <w:rFonts w:ascii="Times New Roman"/>
                <w:b w:val="false"/>
                <w:i w:val="false"/>
                <w:color w:val="000000"/>
                <w:sz w:val="20"/>
              </w:rPr>
              <w:t>
О.Баймішов көшесі, № 12 үй, amantai44@mail.ru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 tol_tszn@mail.ru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Төлеби көшесі, № 55 үй adik_kent@mail.ru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12" w:id="8"/>
    <w:p>
      <w:pPr>
        <w:spacing w:after="0"/>
        <w:ind w:left="0"/>
        <w:jc w:val="both"/>
      </w:pPr>
      <w:r>
        <w:rPr>
          <w:rFonts w:ascii="Times New Roman"/>
          <w:b w:val="false"/>
          <w:i w:val="false"/>
          <w:color w:val="000000"/>
          <w:sz w:val="28"/>
        </w:rPr>
        <w:t>
«Жұмыссыз азаматтарды тiркеу және есепке қою»</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8"/>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p>
      <w:pPr>
        <w:spacing w:after="0"/>
        <w:ind w:left="0"/>
        <w:jc w:val="left"/>
      </w:pPr>
      <w:r>
        <w:rPr>
          <w:rFonts w:ascii="Times New Roman"/>
          <w:b/>
          <w:i w:val="false"/>
          <w:color w:val="000000"/>
        </w:rPr>
        <w:t xml:space="preserve"> 1-кесте. ҚФБ әрекеттерін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2985"/>
        <w:gridCol w:w="2839"/>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 әрекеті (барысы, жұмыс ағыны)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реттік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(үдерістің, рәсімнің,</w:t>
            </w:r>
            <w:r>
              <w:br/>
            </w:r>
            <w:r>
              <w:rPr>
                <w:rFonts w:ascii="Times New Roman"/>
                <w:b w:val="false"/>
                <w:i w:val="false"/>
                <w:color w:val="000000"/>
                <w:sz w:val="20"/>
              </w:rPr>
              <w:t>
операцияның) атауы және олардың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жауапты орындаушыны анықтау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асырады, бас тарту туралы дәлелді жауап әзірлейді немесе хабарлама ресімдейді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қою үшін құжаттарды басшылыққа жолдау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 жұмыс күні ішінде </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2856"/>
        <w:gridCol w:w="6216"/>
      </w:tblGrid>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реттік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r>
      <w:tr>
        <w:trPr>
          <w:trHeight w:val="58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(үдерістің, рәсімнің,</w:t>
            </w:r>
            <w:r>
              <w:br/>
            </w:r>
            <w:r>
              <w:rPr>
                <w:rFonts w:ascii="Times New Roman"/>
                <w:b w:val="false"/>
                <w:i w:val="false"/>
                <w:color w:val="000000"/>
                <w:sz w:val="20"/>
              </w:rPr>
              <w:t>
операцияның) атауы және олардың сипаттамасы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тiркеу және есепке қою кітабында хабарламаны тіркеу</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қорытындысын тұтынушыға тапсыру </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72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1-топ </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Өтінішті тұтынушыдан қабылдау,</w:t>
            </w:r>
            <w:r>
              <w:br/>
            </w:r>
            <w:r>
              <w:rPr>
                <w:rFonts w:ascii="Times New Roman"/>
                <w:b w:val="false"/>
                <w:i w:val="false"/>
                <w:color w:val="000000"/>
                <w:sz w:val="20"/>
              </w:rPr>
              <w:t xml:space="preserve">
тіркеу, өтінішті уәкілетті органның басшылығына жолдау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Орындау үшін жауапты орындаушыны анықтау, бұрыштама қою </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Тіркеуді өткізу және хабарламаны әзірлеу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885"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Хабарламаны тұтынушыға беру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72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3-топ </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Өтінішті тұтынушыдан қабылдау,</w:t>
            </w:r>
            <w:r>
              <w:br/>
            </w:r>
            <w:r>
              <w:rPr>
                <w:rFonts w:ascii="Times New Roman"/>
                <w:b w:val="false"/>
                <w:i w:val="false"/>
                <w:color w:val="000000"/>
                <w:sz w:val="20"/>
              </w:rPr>
              <w:t xml:space="preserve">
тіркеу, өтінішті уәкілетті органның басшылығына жолдау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Орындау үшін жауапты орындаушыны анықтау, бұрыштама қою </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Өтінішті қарау, дәлелді бас тартуды дайындау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Бас тарту туралы дәлелді жауапты тұтынушыға тапсыру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«Жұмыссыз азаматтарды тiркеу және есепке қою»</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9"/>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r>
        <w:br/>
      </w:r>
      <w:r>
        <w:rPr>
          <w:rFonts w:ascii="Times New Roman"/>
          <w:b/>
          <w:i w:val="false"/>
          <w:color w:val="000000"/>
        </w:rPr>
        <w:t>
 </w:t>
      </w:r>
    </w:p>
    <w:p>
      <w:pPr>
        <w:spacing w:after="0"/>
        <w:ind w:left="0"/>
        <w:jc w:val="both"/>
      </w:pPr>
      <w:r>
        <w:drawing>
          <wp:inline distT="0" distB="0" distL="0" distR="0">
            <wp:extent cx="91440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0" cy="7772400"/>
                    </a:xfrm>
                    <a:prstGeom prst="rect">
                      <a:avLst/>
                    </a:prstGeom>
                  </pic:spPr>
                </pic:pic>
              </a:graphicData>
            </a:graphic>
          </wp:inline>
        </w:drawing>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«Жұмыссыз азаматтарды тiркеу және есепке қою»</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10"/>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(кімге арналған)</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Сізді__________________________________________________________</w:t>
      </w:r>
      <w:r>
        <w:br/>
      </w:r>
      <w:r>
        <w:rPr>
          <w:rFonts w:ascii="Times New Roman"/>
          <w:b w:val="false"/>
          <w:i w:val="false"/>
          <w:color w:val="000000"/>
          <w:sz w:val="28"/>
        </w:rPr>
        <w:t>
</w:t>
      </w:r>
      <w:r>
        <w:rPr>
          <w:rFonts w:ascii="Times New Roman"/>
          <w:b w:val="false"/>
          <w:i/>
          <w:color w:val="000000"/>
          <w:sz w:val="28"/>
        </w:rPr>
        <w:t>      (бас тарту себебін көрсету)</w:t>
      </w:r>
      <w:r>
        <w:br/>
      </w:r>
      <w:r>
        <w:rPr>
          <w:rFonts w:ascii="Times New Roman"/>
          <w:b w:val="false"/>
          <w:i w:val="false"/>
          <w:color w:val="000000"/>
          <w:sz w:val="28"/>
        </w:rPr>
        <w:t>
байланысты жұмыссыз ретінде тіркеуден және есепке алудан бас тартылатынын хабарлаймыз.</w:t>
      </w:r>
    </w:p>
    <w:p>
      <w:pPr>
        <w:spacing w:after="0"/>
        <w:ind w:left="0"/>
        <w:jc w:val="both"/>
      </w:pPr>
      <w:r>
        <w:rPr>
          <w:rFonts w:ascii="Times New Roman"/>
          <w:b w:val="false"/>
          <w:i w:val="false"/>
          <w:color w:val="000000"/>
          <w:sz w:val="28"/>
        </w:rPr>
        <w:t>      Жауапты тұлға _________________________</w:t>
      </w:r>
    </w:p>
    <w:bookmarkStart w:name="z15" w:id="1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185 қаулысына 2-қосымша</w:t>
      </w:r>
    </w:p>
    <w:bookmarkEnd w:id="11"/>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және есепке алу» мемлекеттік қызметінің регламенті 1.Негізгі ұғымдар</w:t>
      </w:r>
    </w:p>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регламентінде (бұдан әрі – Регламент) келесі ұғымдар қолданылады:</w:t>
      </w:r>
      <w:r>
        <w:br/>
      </w:r>
      <w:r>
        <w:rPr>
          <w:rFonts w:ascii="Times New Roman"/>
          <w:b w:val="false"/>
          <w:i w:val="false"/>
          <w:color w:val="000000"/>
          <w:sz w:val="28"/>
        </w:rPr>
        <w:t>
      1) арнайы комиссияның жұмысшы органы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ХҚКО АЖ - халыққа қызмет көрсету орталығының ақпараттық жүйесі;</w:t>
      </w:r>
      <w:r>
        <w:br/>
      </w:r>
      <w:r>
        <w:rPr>
          <w:rFonts w:ascii="Times New Roman"/>
          <w:b w:val="false"/>
          <w:i w:val="false"/>
          <w:color w:val="000000"/>
          <w:sz w:val="28"/>
        </w:rPr>
        <w:t>
      4) УО АЖ - уәкілетті органның ақпараттық жүйесі.</w:t>
      </w:r>
    </w:p>
    <w:bookmarkStart w:name="z16" w:id="12"/>
    <w:p>
      <w:pPr>
        <w:spacing w:after="0"/>
        <w:ind w:left="0"/>
        <w:jc w:val="left"/>
      </w:pPr>
      <w:r>
        <w:rPr>
          <w:rFonts w:ascii="Times New Roman"/>
          <w:b/>
          <w:i w:val="false"/>
          <w:color w:val="000000"/>
        </w:rPr>
        <w:t xml:space="preserve"> 
2. Жалпы ережелер</w:t>
      </w:r>
    </w:p>
    <w:bookmarkEnd w:id="12"/>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арнайы комиссияның жұмысшы органымен немесе халыққа қызмет көрсету орталықтары (бұдан әрі - Орталық) арқылы ұсынылады.</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rPr>
          <w:rFonts w:ascii="Times New Roman"/>
          <w:b w:val="false"/>
          <w:i w:val="false"/>
          <w:color w:val="000000"/>
          <w:sz w:val="28"/>
        </w:rPr>
        <w:t>, «Семей ядролық сынақ полигонында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7. Мемлекеттік қызмет көрсетудің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қабылданғаны жөнінде хабарлама (бұдан әрі - хабарлама) немесе қызмет көрсетуден бас тарту туралы дәлелді жауапты қағаз тасығышта беру болып табылады.</w:t>
      </w:r>
    </w:p>
    <w:bookmarkStart w:name="z17" w:id="13"/>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13"/>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осы Регламенттің 1 және 2-қосымшаларында мекен-жайлары көрсетілген арнайы комиссияның жұмысшы органынан немесе Орталықтан алуға болады. Жұмысшы органның және Орталықтың жұмыс кестесі Стандарттың 9-тармағында қарастырылған.</w:t>
      </w:r>
      <w:r>
        <w:br/>
      </w:r>
      <w:r>
        <w:rPr>
          <w:rFonts w:ascii="Times New Roman"/>
          <w:b w:val="false"/>
          <w:i w:val="false"/>
          <w:color w:val="000000"/>
          <w:sz w:val="28"/>
        </w:rPr>
        <w:t>
      9. Мемлекеттік қызмет көрсету мерзімдері Стандарттың 7-тармағында қарастырылған.</w:t>
      </w:r>
      <w:r>
        <w:br/>
      </w:r>
      <w:r>
        <w:rPr>
          <w:rFonts w:ascii="Times New Roman"/>
          <w:b w:val="false"/>
          <w:i w:val="false"/>
          <w:color w:val="000000"/>
          <w:sz w:val="28"/>
        </w:rPr>
        <w:t>
      10. Мемлекеттік қызметті көрсетуден бас тарту үшін негіз Стандарттың 16-тармағында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жұмысшы органға немесе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жұмысшы органға жолдайды.</w:t>
      </w:r>
      <w:r>
        <w:br/>
      </w:r>
      <w:r>
        <w:rPr>
          <w:rFonts w:ascii="Times New Roman"/>
          <w:b w:val="false"/>
          <w:i w:val="false"/>
          <w:color w:val="000000"/>
          <w:sz w:val="28"/>
        </w:rPr>
        <w:t>
      Орталықтан жұмысшы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белгіленеді;</w:t>
      </w:r>
      <w:r>
        <w:br/>
      </w:r>
      <w:r>
        <w:rPr>
          <w:rFonts w:ascii="Times New Roman"/>
          <w:b w:val="false"/>
          <w:i w:val="false"/>
          <w:color w:val="000000"/>
          <w:sz w:val="28"/>
        </w:rPr>
        <w:t>
      3) жұмысшы органның кеңсе қызметкері ХҚКО АЖ-де, егер жұмысшы органның өз ақпараттық жүйесі болмаған жағдайда құжаттарды тіркейді және басшының қарауына жолдайды;</w:t>
      </w:r>
      <w:r>
        <w:br/>
      </w:r>
      <w:r>
        <w:rPr>
          <w:rFonts w:ascii="Times New Roman"/>
          <w:b w:val="false"/>
          <w:i w:val="false"/>
          <w:color w:val="000000"/>
          <w:sz w:val="28"/>
        </w:rPr>
        <w:t>
      4) жұмысшы органның басшысы құжаттарды қарап, жауапты орындаушыны анықтайды;</w:t>
      </w:r>
      <w:r>
        <w:br/>
      </w:r>
      <w:r>
        <w:rPr>
          <w:rFonts w:ascii="Times New Roman"/>
          <w:b w:val="false"/>
          <w:i w:val="false"/>
          <w:color w:val="000000"/>
          <w:sz w:val="28"/>
        </w:rPr>
        <w:t>
      5) жауапты орындаушы Орталықтан немесе тұтынушыдан келген өтінішті қарап, дәлелді бас тарту туралы жауап жазады немесе хабарламаны ресімдейді де жұмысшы органының басшысына қол қоюға жолдайды;</w:t>
      </w:r>
      <w:r>
        <w:br/>
      </w:r>
      <w:r>
        <w:rPr>
          <w:rFonts w:ascii="Times New Roman"/>
          <w:b w:val="false"/>
          <w:i w:val="false"/>
          <w:color w:val="000000"/>
          <w:sz w:val="28"/>
        </w:rPr>
        <w:t>
      6) жұмысшы органның басшысы хабарламаға немесе дәлелді бас тартуға қол қояды да, жұмысшы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жолдап, ХҚКО АЖ-де, егер жұмысшы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жұмысшы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12. Орталықта және арнайы комиссияның жұмысшы органында мемлекеттік қызметті көрсету үшін құжаттарды қабылдауды жүзеге асыратын тұлғалар санының ең төмен саны бір қызметкерді құрайды.</w:t>
      </w:r>
    </w:p>
    <w:bookmarkStart w:name="z18" w:id="14"/>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14"/>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жұмысшы органында құжаттар қабылдау осы Регламенттің 2-қосымшасында мекен-жайлары көрсетілген арнайы комиссияның жұмысшы органының кеңсе қызметкері арқылы қабылданады.</w:t>
      </w:r>
      <w:r>
        <w:br/>
      </w:r>
      <w:r>
        <w:rPr>
          <w:rFonts w:ascii="Times New Roman"/>
          <w:b w:val="false"/>
          <w:i w:val="false"/>
          <w:color w:val="000000"/>
          <w:sz w:val="28"/>
        </w:rPr>
        <w:t>
      Тұтынушы жүгінген кезде:</w:t>
      </w:r>
      <w:r>
        <w:br/>
      </w:r>
      <w:r>
        <w:rPr>
          <w:rFonts w:ascii="Times New Roman"/>
          <w:b w:val="false"/>
          <w:i w:val="false"/>
          <w:color w:val="000000"/>
          <w:sz w:val="28"/>
        </w:rPr>
        <w:t>
      1) арнайы комиссияның жұмысшы органында – тұтынушыны тіркеу және оның мемлекеттік қызметті алу күні, құжаттарды қабылдаған жауапты адамның тегі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қызметті алу үшін Стандарттың 11 тармағында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арнайы комиссияның жұмысшы органының басшылығы;</w:t>
      </w:r>
      <w:r>
        <w:br/>
      </w:r>
      <w:r>
        <w:rPr>
          <w:rFonts w:ascii="Times New Roman"/>
          <w:b w:val="false"/>
          <w:i w:val="false"/>
          <w:color w:val="000000"/>
          <w:sz w:val="28"/>
        </w:rPr>
        <w:t>
      4) арнайы комиссияның жұмысшы органының жауапты орындаушысы;</w:t>
      </w:r>
      <w:r>
        <w:br/>
      </w:r>
      <w:r>
        <w:rPr>
          <w:rFonts w:ascii="Times New Roman"/>
          <w:b w:val="false"/>
          <w:i w:val="false"/>
          <w:color w:val="000000"/>
          <w:sz w:val="28"/>
        </w:rPr>
        <w:t>
      5) арнайы комиссияның жұмысшы органының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3-қосымшасында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4-қосымшасында келтірілген.</w:t>
      </w:r>
    </w:p>
    <w:bookmarkStart w:name="z19" w:id="15"/>
    <w:p>
      <w:pPr>
        <w:spacing w:after="0"/>
        <w:ind w:left="0"/>
        <w:jc w:val="left"/>
      </w:pPr>
      <w:r>
        <w:rPr>
          <w:rFonts w:ascii="Times New Roman"/>
          <w:b/>
          <w:i w:val="false"/>
          <w:color w:val="000000"/>
        </w:rPr>
        <w:t xml:space="preserve"> 
5. Мемлекеттік қызметтерді көресететін лауазымды тұлғалардың жауапкершілігі</w:t>
      </w:r>
    </w:p>
    <w:bookmarkEnd w:id="15"/>
    <w:p>
      <w:pPr>
        <w:spacing w:after="0"/>
        <w:ind w:left="0"/>
        <w:jc w:val="both"/>
      </w:pPr>
      <w:r>
        <w:rPr>
          <w:rFonts w:ascii="Times New Roman"/>
          <w:b w:val="false"/>
          <w:i w:val="false"/>
          <w:color w:val="000000"/>
          <w:sz w:val="28"/>
        </w:rPr>
        <w:t>      18. Мемлекеттік қызметті көрсетуге арнайы комиссияның жұмысшы органының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Start w:name="z20" w:id="16"/>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16"/>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8-72533-41679 8-72533-41630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21" w:id="17"/>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17"/>
    <w:p>
      <w:pPr>
        <w:spacing w:after="0"/>
        <w:ind w:left="0"/>
        <w:jc w:val="left"/>
      </w:pPr>
      <w:r>
        <w:rPr>
          <w:rFonts w:ascii="Times New Roman"/>
          <w:b/>
          <w:i w:val="false"/>
          <w:color w:val="000000"/>
        </w:rPr>
        <w:t xml:space="preserve">       Мемлекеттік қызметті ұсыну бойынша арнайы комиссияның жұмысшы органдарының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3590"/>
        <w:gridCol w:w="4350"/>
        <w:gridCol w:w="2418"/>
        <w:gridCol w:w="1827"/>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орналасқан (қала, аудан, көше, үйдің (пәтердің) №, электронды поштасының) мекен жайы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және байланыс телефон нөмірлері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Аптаның бес жұмыс күні, мереке мен демалыс күндерінен басқа</w:t>
            </w:r>
          </w:p>
          <w:p>
            <w:pPr>
              <w:spacing w:after="20"/>
              <w:ind w:left="20"/>
              <w:jc w:val="both"/>
            </w:pPr>
            <w:r>
              <w:rPr>
                <w:rFonts w:ascii="Times New Roman"/>
                <w:b w:val="false"/>
                <w:i w:val="false"/>
                <w:color w:val="000000"/>
                <w:sz w:val="20"/>
              </w:rPr>
              <w:t>9-00- ден 18-00 ге дейін түскі үзіліс 13-00 ден 14-00–ге дейін</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w:t>
            </w:r>
            <w:r>
              <w:br/>
            </w:r>
            <w:r>
              <w:rPr>
                <w:rFonts w:ascii="Times New Roman"/>
                <w:b w:val="false"/>
                <w:i w:val="false"/>
                <w:color w:val="000000"/>
                <w:sz w:val="20"/>
              </w:rPr>
              <w:t>
Т.Аубакиров көшесі, № 2 үй, ord_tszn@mail.ru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br/>
            </w:r>
            <w:r>
              <w:rPr>
                <w:rFonts w:ascii="Times New Roman"/>
                <w:b w:val="false"/>
                <w:i w:val="false"/>
                <w:color w:val="000000"/>
                <w:sz w:val="20"/>
              </w:rPr>
              <w:t>
О.Баймішов көшесі, № 12 үй, amantai44@mail.ru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 tol_tszn@mail.ru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Төлеби көшесі, № 55 үй adik_kent@mail.ru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жұмыспен қамту және әлеуметтік бағдарламалар бөлімі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22" w:id="18"/>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18"/>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70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органына құжат жіберу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органының кеңсе қызметкері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органының басшысы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органының жауапты орындаушысы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 алмасып, арнайы комиссияның жұмысшы органының жауапты орындаушысын тағайындау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арнайы комиссияның жұмысшы органының жауапты орындаушысына жолдау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арнайы комиссияның жұмысшы органына тапсыру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жеті күнтізбелік күн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органының басшысы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органының кеңсе қызметкері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Семей ядролық сынақ полигонындағы ядролық сынақтардың салдарынан зардап шеккен азаматтарды тіркеу, және есепке алу кітабына тіркеу, дәлелді бас тарту немесе хабарлама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дәлелді бас тарту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тартқаны жөнінде қол хат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4581"/>
        <w:gridCol w:w="4334"/>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Арнайы комиссияның жұмысшы органының жауапты орындаушысы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Арнайы комиссияның жұмысшы органының басшысы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Арнайы комиссияның жұмысшы органына жіберу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Арызды орталықтан немесе тұтынушыдан қабылдау, тіркеу арызды Арнайы комиссияның жұмысшы органының басшысына жіберу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Арызды қарау. Хабарлама дайындау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Хабарламаға қол қою</w:t>
            </w:r>
          </w:p>
        </w:tc>
      </w:tr>
      <w:tr>
        <w:trPr>
          <w:trHeight w:val="1845"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Семей ядролық сынақ полигонында ядролық сынақтардың салдарынан зардап шеккен азаматтарды тіркеу, және есепке алу кітабына тіркеу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Хабарламаны орталыққа жіберу немесе тұтынушыға беру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xml:space="preserve">
Хабарламаны орталықта тұтынушыға беру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маманы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Арнайы комиссияның жұмысшы органының жауапты маманы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Арнайы комиссияның жұмысшы органының басшысы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Арнайы комиссияның жұмысшы органына құжаттарды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Арызды орталықтан немесе тұтынушыдан қабылдау, тіркеу, Арнайы комиссияның жұмысшы органының басшысына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Орындау үшін арнайы комиссияның жұмысшы органының жауапты орындаушысын тағайындап,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Арызды қарау. Дәлелді бас тартуды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тартуға қол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Дәлелді бас тартуды орталыққа немесе тұтынушыға беру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орталықта тұтынушыға 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19"/>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r>
        <w:br/>
      </w:r>
      <w:r>
        <w:rPr>
          <w:rFonts w:ascii="Times New Roman"/>
          <w:b/>
          <w:i w:val="false"/>
          <w:color w:val="000000"/>
        </w:rPr>
        <w:t>
 </w:t>
      </w:r>
    </w:p>
    <w:p>
      <w:pPr>
        <w:spacing w:after="0"/>
        <w:ind w:left="0"/>
        <w:jc w:val="both"/>
      </w:pPr>
      <w:r>
        <w:drawing>
          <wp:inline distT="0" distB="0" distL="0" distR="0">
            <wp:extent cx="91440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8204200"/>
                    </a:xfrm>
                    <a:prstGeom prst="rect">
                      <a:avLst/>
                    </a:prstGeom>
                  </pic:spPr>
                </pic:pic>
              </a:graphicData>
            </a:graphic>
          </wp:inline>
        </w:drawing>
      </w:r>
    </w:p>
    <w:bookmarkStart w:name="z24" w:id="20"/>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185 қаулысына 3-қосымша</w:t>
      </w:r>
    </w:p>
    <w:bookmarkEnd w:id="20"/>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қызметінің регламенті 1. Негізгі ұғымдар</w:t>
      </w:r>
    </w:p>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мемлекеттік қызметінің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ХҚКО АЖ - халыққа қызмет көрсету орталығының ақпараттық жүйесі;</w:t>
      </w:r>
      <w:r>
        <w:br/>
      </w:r>
      <w:r>
        <w:rPr>
          <w:rFonts w:ascii="Times New Roman"/>
          <w:b w:val="false"/>
          <w:i w:val="false"/>
          <w:color w:val="000000"/>
          <w:sz w:val="28"/>
        </w:rPr>
        <w:t>
      4) УО АЖ - уәкілетті органның ақпараттық жүйесі.</w:t>
      </w:r>
    </w:p>
    <w:bookmarkStart w:name="z25" w:id="21"/>
    <w:p>
      <w:pPr>
        <w:spacing w:after="0"/>
        <w:ind w:left="0"/>
        <w:jc w:val="left"/>
      </w:pPr>
      <w:r>
        <w:rPr>
          <w:rFonts w:ascii="Times New Roman"/>
          <w:b/>
          <w:i w:val="false"/>
          <w:color w:val="000000"/>
        </w:rPr>
        <w:t xml:space="preserve"> 
2. Жалпы ережелер</w:t>
      </w:r>
    </w:p>
    <w:bookmarkEnd w:id="21"/>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немесе Халыққа қызмет көрсету орталықтары (бұдан әрі - Орталық) арқылы ұсынылады.</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Заңына</w:t>
      </w:r>
      <w:r>
        <w:rPr>
          <w:rFonts w:ascii="Times New Roman"/>
          <w:b w:val="false"/>
          <w:i w:val="false"/>
          <w:color w:val="000000"/>
          <w:sz w:val="28"/>
        </w:rPr>
        <w:t xml:space="preserve"> және «Мүгедектерді оңалтудың кейбір мәселелері туралы» Қазақстан Республикасы Үкіметінің 2005 жылғы 20 шілдедегі № 754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7. Өтініш беруші алатын көрсетілетін мемлекеттік қызметтің нәтижесі мүгедектерге протездiк-ортопедиялық көмек ұсыну үшін құжаттарды ресiмдеу туралы хабарлама (бұдан әрі - хабарлама) немесе қызмет көрсетуден бас тарту туралы дәлелді жауапты қағаз тасығышта беру болып табылады.</w:t>
      </w:r>
    </w:p>
    <w:bookmarkStart w:name="z26" w:id="22"/>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2"/>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осы Регламенттің 1 және 2-қосымшаларында мекен-жайлары көрсетілген уәкілетті органнан немесе Орталықтан алуға болады. Уәкілетті орган мен Орталықтың жұмыс кестесі Стандарттың 9-тармағында қарастырылған.</w:t>
      </w:r>
      <w:r>
        <w:br/>
      </w:r>
      <w:r>
        <w:rPr>
          <w:rFonts w:ascii="Times New Roman"/>
          <w:b w:val="false"/>
          <w:i w:val="false"/>
          <w:color w:val="000000"/>
          <w:sz w:val="28"/>
        </w:rPr>
        <w:t>
      9. Мемлекеттік қызмет көрсету мерзімдері Стандарттың 7-тармағында қарастырылған.</w:t>
      </w:r>
      <w:r>
        <w:br/>
      </w:r>
      <w:r>
        <w:rPr>
          <w:rFonts w:ascii="Times New Roman"/>
          <w:b w:val="false"/>
          <w:i w:val="false"/>
          <w:color w:val="000000"/>
          <w:sz w:val="28"/>
        </w:rPr>
        <w:t>
      10. Мемлекеттік қызметті көрсетуден бас тарту үшін негіз Стандарттың 16-тармағында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көрсетуді алу үшін тұтынушыдан өтініш түскен мезгілден бастап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қабылдаған құжаттарды тіркеп,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жауапты орындаушы Орталықтан немесе тұтынушыдан келген өтінішті қарап, дәлелді бас тарту туралы жауап жазады немесе хабарламаны ресімдейді де уәкілетті органының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жолдап, ХҚКО АЖ-де,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12. Мемлекеттік қызметті көрсету үшін құжаттарды қабылдауды уәкілетті органның және Орталықтың бір маманы жүзеге асырады.</w:t>
      </w:r>
    </w:p>
    <w:bookmarkStart w:name="z27" w:id="23"/>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23"/>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 қабылдау осы Регламенттің 2-қосымшасында мекен-жайлары көрсетілген уәкілетті органның кеңсе қызметкері арқылы қабылданады.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қызметті алу үшін Стандарттың 11 тармағында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3-қосымшасында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4-қосымшасында келтірілген.</w:t>
      </w:r>
    </w:p>
    <w:bookmarkStart w:name="z28" w:id="24"/>
    <w:p>
      <w:pPr>
        <w:spacing w:after="0"/>
        <w:ind w:left="0"/>
        <w:jc w:val="left"/>
      </w:pPr>
      <w:r>
        <w:rPr>
          <w:rFonts w:ascii="Times New Roman"/>
          <w:b/>
          <w:i w:val="false"/>
          <w:color w:val="000000"/>
        </w:rPr>
        <w:t xml:space="preserve"> 
5. Мемлекеттік қызметтерді көресететін лауазымды тұлғалардың жауапкершілігі</w:t>
      </w:r>
    </w:p>
    <w:bookmarkEnd w:id="24"/>
    <w:p>
      <w:pPr>
        <w:spacing w:after="0"/>
        <w:ind w:left="0"/>
        <w:jc w:val="both"/>
      </w:pPr>
      <w:r>
        <w:rPr>
          <w:rFonts w:ascii="Times New Roman"/>
          <w:b w:val="false"/>
          <w:i w:val="false"/>
          <w:color w:val="000000"/>
          <w:sz w:val="28"/>
        </w:rPr>
        <w:t>      18. Мемлекеттік қызметті көрсетуге уәкілетті органның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Start w:name="z29" w:id="25"/>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 рәсімдеу»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25"/>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8-72533-41679 8-72533-41630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30" w:id="26"/>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 рәсімдеу»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26"/>
    <w:p>
      <w:pPr>
        <w:spacing w:after="0"/>
        <w:ind w:left="0"/>
        <w:jc w:val="left"/>
      </w:pPr>
      <w:r>
        <w:rPr>
          <w:rFonts w:ascii="Times New Roman"/>
          <w:b/>
          <w:i w:val="false"/>
          <w:color w:val="000000"/>
        </w:rPr>
        <w:t xml:space="preserve">       Мемлекеттік қызметті ұсыну бойынша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997"/>
        <w:gridCol w:w="4628"/>
        <w:gridCol w:w="2747"/>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318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Төлеби көшесі, нөмірсіз үй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xml:space="preserve">
Төлеби көшесі, № 55 үй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xml:space="preserve">
Т.Тәтібаев көшесі, нөмірсіз үй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жұмыспен қамту және әлеуметтік бағдарламалар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Төлеби көшесі, № 21 үй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r>
    </w:tbl>
    <w:bookmarkStart w:name="z31" w:id="27"/>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 рәсімдеу»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70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жауапты орындаушыны анықтау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басшыға құжаттарды жолдау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қол қойып, жауапты орындаушыға жолдау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тапсыру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Сегіз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Мүгедектерге протездік-ортопедиялық көмек ұсыну үшін оларға құжаттарды рәсімдеу кітабына тіркеу, тұтынушыға дәлелді бас тартуды беру немесе хабарлама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дәлелді бас тарту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тартқаны жөнінде қол хат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4581"/>
        <w:gridCol w:w="4334"/>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орындаушысы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 қабылдау, Қолхат беру, арызды тіркеу, уәкілетті органға құжаттарды жіберу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Арызды орталықтан немесе тұтынушыдан қабылдау, тіркеу, арызды уәкілетті органның бастығына жіберу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Орындау үшін жауапты орындаушыны анықтап, бұрыштама қою</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Арызды қарау. Хабарлама дайындау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Хабарламаға қол қою</w:t>
            </w:r>
          </w:p>
        </w:tc>
      </w:tr>
      <w:tr>
        <w:trPr>
          <w:trHeight w:val="1845"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мүгедектерге протездік-ортопедиялық көмек ұсыну үшін оларға құжаттарды ресімдеу кітабына тіркеу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Тұтынушыға хабарламаны беру немесе орталыққа жіберу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xml:space="preserve">
Орталықта хабарламаны тұтынушыға беру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маманы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Арызды орталықтан немесе тұтынушыдан қабылдау, тіркеу, арызды уәкілетті органның бастығына жіберу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Орындау үшін жауапты орындаушыны анықтап,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Арызды қарау. Дәлелді бас тарту ресімдеу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тартуға қол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Дәлелді бас тартуды орталыққа немесе тұтынушыға беру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 орталықта тұтынушыға 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8"/>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 рәсімдеу»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28"/>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r>
        <w:br/>
      </w:r>
      <w:r>
        <w:rPr>
          <w:rFonts w:ascii="Times New Roman"/>
          <w:b/>
          <w:i w:val="false"/>
          <w:color w:val="000000"/>
        </w:rPr>
        <w:t>
 </w:t>
      </w:r>
    </w:p>
    <w:p>
      <w:pPr>
        <w:spacing w:after="0"/>
        <w:ind w:left="0"/>
        <w:jc w:val="both"/>
      </w:pPr>
      <w:r>
        <w:drawing>
          <wp:inline distT="0" distB="0" distL="0" distR="0">
            <wp:extent cx="91440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44000" cy="8102600"/>
                    </a:xfrm>
                    <a:prstGeom prst="rect">
                      <a:avLst/>
                    </a:prstGeom>
                  </pic:spPr>
                </pic:pic>
              </a:graphicData>
            </a:graphic>
          </wp:inline>
        </w:drawing>
      </w:r>
    </w:p>
    <w:bookmarkStart w:name="z33" w:id="29"/>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w:t>
      </w:r>
      <w:r>
        <w:br/>
      </w:r>
      <w:r>
        <w:rPr>
          <w:rFonts w:ascii="Times New Roman"/>
          <w:b w:val="false"/>
          <w:i w:val="false"/>
          <w:color w:val="000000"/>
          <w:sz w:val="28"/>
        </w:rPr>
        <w:t>
13 маусымдағы № 185 қаулысына</w:t>
      </w:r>
      <w:r>
        <w:br/>
      </w:r>
      <w:r>
        <w:rPr>
          <w:rFonts w:ascii="Times New Roman"/>
          <w:b w:val="false"/>
          <w:i w:val="false"/>
          <w:color w:val="000000"/>
          <w:sz w:val="28"/>
        </w:rPr>
        <w:t>
4-қосымша</w:t>
      </w:r>
    </w:p>
    <w:bookmarkEnd w:id="29"/>
    <w:p>
      <w:pPr>
        <w:spacing w:after="0"/>
        <w:ind w:left="0"/>
        <w:jc w:val="left"/>
      </w:pPr>
      <w:r>
        <w:rPr>
          <w:rFonts w:ascii="Times New Roman"/>
          <w:b/>
          <w:i w:val="false"/>
          <w:color w:val="000000"/>
        </w:rPr>
        <w:t xml:space="preserve">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қызметі регламенті 1. Негізгі ұғымдар</w:t>
      </w:r>
    </w:p>
    <w:p>
      <w:pPr>
        <w:spacing w:after="0"/>
        <w:ind w:left="0"/>
        <w:jc w:val="both"/>
      </w:pPr>
      <w:r>
        <w:rPr>
          <w:rFonts w:ascii="Times New Roman"/>
          <w:b w:val="false"/>
          <w:i w:val="false"/>
          <w:color w:val="000000"/>
          <w:sz w:val="28"/>
        </w:rPr>
        <w:t>      1. Осы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қызметінің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ХҚКО АЖ - халыққа қызмет көрсету орталығының ақпараттық жүйесі;</w:t>
      </w:r>
      <w:r>
        <w:br/>
      </w:r>
      <w:r>
        <w:rPr>
          <w:rFonts w:ascii="Times New Roman"/>
          <w:b w:val="false"/>
          <w:i w:val="false"/>
          <w:color w:val="000000"/>
          <w:sz w:val="28"/>
        </w:rPr>
        <w:t>
      4) УО АЖ - уәкілетті органның ақпараттық жүйесі.</w:t>
      </w:r>
    </w:p>
    <w:bookmarkStart w:name="z34" w:id="30"/>
    <w:p>
      <w:pPr>
        <w:spacing w:after="0"/>
        <w:ind w:left="0"/>
        <w:jc w:val="left"/>
      </w:pPr>
      <w:r>
        <w:rPr>
          <w:rFonts w:ascii="Times New Roman"/>
          <w:b/>
          <w:i w:val="false"/>
          <w:color w:val="000000"/>
        </w:rPr>
        <w:t xml:space="preserve"> 
2. Жалпы ережелер</w:t>
      </w:r>
    </w:p>
    <w:bookmarkEnd w:id="30"/>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немесе Халыққа қызмет көрсету орталықтары (бұдан әрі - Орталық) арқылы ұсынылады.</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7. Өтініш беруші алатын көрсетілетін мемлекеттік қызметтің нәтижесі мүгедектерді сурдо-тифлотехникалық және міндетті гигиеналық құралдармен қамтамасыз ету үшін оларға құжаттарды ресiмдеу туралы хабарлама (бұдан әрі - хабарлама) не мемлекеттік қызмет көрсетуден бас тарту туралы дәлелді жауап болып табылады.</w:t>
      </w:r>
    </w:p>
    <w:bookmarkStart w:name="z35" w:id="3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1"/>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осы Регламенттің 1 және 2-қосымшаларында мекен-жайлары көрсетілген уәкілетті органнан немесе Орталықтан алуға болады. Уәкілетті орган мен Орталықтың жұмыс кестесі Стандарттың 9-тармағында қарастырылған.</w:t>
      </w:r>
      <w:r>
        <w:br/>
      </w:r>
      <w:r>
        <w:rPr>
          <w:rFonts w:ascii="Times New Roman"/>
          <w:b w:val="false"/>
          <w:i w:val="false"/>
          <w:color w:val="000000"/>
          <w:sz w:val="28"/>
        </w:rPr>
        <w:t>
      9. Мемлекеттік қызмет көрсету мерзімдері Стандарттың 7-тармағында қарастырылған.</w:t>
      </w:r>
      <w:r>
        <w:br/>
      </w:r>
      <w:r>
        <w:rPr>
          <w:rFonts w:ascii="Times New Roman"/>
          <w:b w:val="false"/>
          <w:i w:val="false"/>
          <w:color w:val="000000"/>
          <w:sz w:val="28"/>
        </w:rPr>
        <w:t>
      10. Мемлекеттік қызметті көрсетуден бас тарту үшін негіз Стандарттың 16-тармағында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көрсетуді алу үшін тұтынушыдан өтініш түскен мезгілден бастап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қабылдаған құжаттарды тіркеп,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жауапты орындаушы Орталықтан немесе тұтынушыдан келген өтінішті қарап, дәлелді бас тарту туралы жауап жазады немесе хабарламаны ресімдейді де уәкілетті органының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жолдап, ХҚКО АЖ-де,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12. Мемлекеттік қызметті көрсету үшін құжаттарды қабылдауды уәкілетті органның және Орталықтың бір маманы жүзеге асырады.</w:t>
      </w:r>
    </w:p>
    <w:bookmarkStart w:name="z36" w:id="32"/>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32"/>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 қабылдау осы Регламенттің 2-қосымшасында мекен-жайлары көрсетілген уәкілетті органның кеңсе қызметкері арқылы қабылданады.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қызметті алу үшін Стандарттың 11 тармағында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3-қосымшасында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4-қосымшасында келтірілген.</w:t>
      </w:r>
    </w:p>
    <w:bookmarkStart w:name="z37" w:id="33"/>
    <w:p>
      <w:pPr>
        <w:spacing w:after="0"/>
        <w:ind w:left="0"/>
        <w:jc w:val="left"/>
      </w:pPr>
      <w:r>
        <w:rPr>
          <w:rFonts w:ascii="Times New Roman"/>
          <w:b/>
          <w:i w:val="false"/>
          <w:color w:val="000000"/>
        </w:rPr>
        <w:t xml:space="preserve"> 
5. Мемлекеттік қызметтерді көресететін лауазымды тұлғалардың жауапкершілігі</w:t>
      </w:r>
    </w:p>
    <w:bookmarkEnd w:id="33"/>
    <w:p>
      <w:pPr>
        <w:spacing w:after="0"/>
        <w:ind w:left="0"/>
        <w:jc w:val="both"/>
      </w:pPr>
      <w:r>
        <w:rPr>
          <w:rFonts w:ascii="Times New Roman"/>
          <w:b w:val="false"/>
          <w:i w:val="false"/>
          <w:color w:val="000000"/>
          <w:sz w:val="28"/>
        </w:rPr>
        <w:t>      18. Мемлекеттік қызметті көрсетуге уәкілетті органның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Start w:name="z38" w:id="34"/>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құралдармен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34"/>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8-72533-41679 8-72533-41630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39" w:id="35"/>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 құралдармен</w:t>
      </w:r>
      <w:r>
        <w:br/>
      </w:r>
      <w:r>
        <w:rPr>
          <w:rFonts w:ascii="Times New Roman"/>
          <w:b w:val="false"/>
          <w:i w:val="false"/>
          <w:color w:val="000000"/>
          <w:sz w:val="28"/>
        </w:rPr>
        <w:t>
қамтамасыз ету үшін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35"/>
    <w:p>
      <w:pPr>
        <w:spacing w:after="0"/>
        <w:ind w:left="0"/>
        <w:jc w:val="left"/>
      </w:pPr>
      <w:r>
        <w:rPr>
          <w:rFonts w:ascii="Times New Roman"/>
          <w:b/>
          <w:i w:val="false"/>
          <w:color w:val="000000"/>
        </w:rPr>
        <w:t xml:space="preserve">       Мемлекеттік қызметті ұсыну бойынша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5212"/>
        <w:gridCol w:w="4493"/>
        <w:gridCol w:w="2677"/>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w:t>
            </w:r>
            <w:r>
              <w:br/>
            </w:r>
            <w:r>
              <w:rPr>
                <w:rFonts w:ascii="Times New Roman"/>
                <w:b w:val="false"/>
                <w:i w:val="false"/>
                <w:color w:val="000000"/>
                <w:sz w:val="20"/>
              </w:rPr>
              <w:t>
Т.Аубакиров көшесі, № 2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br/>
            </w:r>
            <w:r>
              <w:rPr>
                <w:rFonts w:ascii="Times New Roman"/>
                <w:b w:val="false"/>
                <w:i w:val="false"/>
                <w:color w:val="000000"/>
                <w:sz w:val="20"/>
              </w:rPr>
              <w:t>
О.Баймішов көшесі, № 12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Төлеби көшесі, нөмірсіз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xml:space="preserve">
Төлеби көшесі, № 55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Төле би көшесі, № 21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r>
    </w:tbl>
    <w:bookmarkStart w:name="z40" w:id="36"/>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құралдармен қамтамасыз ету үшін оларға</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36"/>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70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жауапты орындаушыны анықтау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басшыға құжаттарды жолдау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қол қойып, жауапты орындаушыға жолдау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тапсыру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Сегіз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мүгедектерді сурдо-тифлотехникалық және міндетті гигиеналық құралдармен қамтамасыз ету үшін оларға құжаттар ресімдеу кітабына тіркеу, дәлелді бас тарту немесе хабарлама беру немесе орталыққа 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дәлелді бас тарту беру немесе Орталыққа өткізу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тартқаны жөнінде қол хат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нөмір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4581"/>
        <w:gridCol w:w="4334"/>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орындаушысы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Арызды орталықтан немесе тұтынушыдан қабылдау, тіркеу арызды уәкілетті органның басшысына жіберу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Арызды қарау. Хабарлама дайындау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Хабарламаға қол қою</w:t>
            </w:r>
          </w:p>
        </w:tc>
      </w:tr>
      <w:tr>
        <w:trPr>
          <w:trHeight w:val="1845"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мүгедектерді сурдо-тифлотехникалық және міндетті гигиеналық құралдармен қамтамасыз ету үшін оларға құжаттар ресімдеу кітабына тіркеу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Хабарламаны Орталыққа жіберу немесе тұтынушыға беру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8-әрекет Хабарламаны орталықта тұтынушыға беру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маманы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маманы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Арызды орталықтан немесе тұтынушыдан қабылдау, тіркеу, уәкілетті органның басшысына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Арызды қарау. Дәлелді бас тартуды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тартуға қол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Дәлелді бас тартуды орталыққа немесе тұтынушыға беру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орталықта тұтынушыға 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7"/>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 құралдармен</w:t>
      </w:r>
      <w:r>
        <w:br/>
      </w:r>
      <w:r>
        <w:rPr>
          <w:rFonts w:ascii="Times New Roman"/>
          <w:b w:val="false"/>
          <w:i w:val="false"/>
          <w:color w:val="000000"/>
          <w:sz w:val="28"/>
        </w:rPr>
        <w:t>
қамтамасыз ету үшін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37"/>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 </w:t>
      </w:r>
    </w:p>
    <w:p>
      <w:pPr>
        <w:spacing w:after="0"/>
        <w:ind w:left="0"/>
        <w:jc w:val="both"/>
      </w:pPr>
      <w:r>
        <w:drawing>
          <wp:inline distT="0" distB="0" distL="0" distR="0">
            <wp:extent cx="91440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0" cy="8153400"/>
                    </a:xfrm>
                    <a:prstGeom prst="rect">
                      <a:avLst/>
                    </a:prstGeom>
                  </pic:spPr>
                </pic:pic>
              </a:graphicData>
            </a:graphic>
          </wp:inline>
        </w:drawing>
      </w:r>
    </w:p>
    <w:bookmarkStart w:name="z42" w:id="38"/>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185 қаулысына 5-қосымша</w:t>
      </w:r>
    </w:p>
    <w:bookmarkEnd w:id="38"/>
    <w:p>
      <w:pPr>
        <w:spacing w:after="0"/>
        <w:ind w:left="0"/>
        <w:jc w:val="left"/>
      </w:pPr>
      <w:r>
        <w:rPr>
          <w:rFonts w:ascii="Times New Roman"/>
          <w:b/>
          <w:i w:val="false"/>
          <w:color w:val="000000"/>
        </w:rPr>
        <w:t xml:space="preserve">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w:t>
      </w:r>
      <w:r>
        <w:br/>
      </w:r>
      <w:r>
        <w:rPr>
          <w:rFonts w:ascii="Times New Roman"/>
          <w:b/>
          <w:i w:val="false"/>
          <w:color w:val="000000"/>
        </w:rPr>
        <w:t>
мемлекеттік қызметінің регламенті 1. Негізгі ұғымдар</w:t>
      </w:r>
    </w:p>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қызметінің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ХҚКО АЖ - халыққа қызмет көрсету орталығының ақпараттық жүйесі;</w:t>
      </w:r>
      <w:r>
        <w:br/>
      </w:r>
      <w:r>
        <w:rPr>
          <w:rFonts w:ascii="Times New Roman"/>
          <w:b w:val="false"/>
          <w:i w:val="false"/>
          <w:color w:val="000000"/>
          <w:sz w:val="28"/>
        </w:rPr>
        <w:t>
      4) УО АЖ - уәкілетті органның ақпараттық жүйесі.</w:t>
      </w:r>
    </w:p>
    <w:bookmarkStart w:name="z43" w:id="39"/>
    <w:p>
      <w:pPr>
        <w:spacing w:after="0"/>
        <w:ind w:left="0"/>
        <w:jc w:val="left"/>
      </w:pPr>
      <w:r>
        <w:rPr>
          <w:rFonts w:ascii="Times New Roman"/>
          <w:b/>
          <w:i w:val="false"/>
          <w:color w:val="000000"/>
        </w:rPr>
        <w:t xml:space="preserve"> 
2. Жалпы ережелер</w:t>
      </w:r>
    </w:p>
    <w:bookmarkEnd w:id="39"/>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немесе халыққа қызмет көрсету орталықтары (бұдан әрі - Орталық) арқылы ұсынылады.</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Заңына</w:t>
      </w:r>
      <w:r>
        <w:rPr>
          <w:rFonts w:ascii="Times New Roman"/>
          <w:b w:val="false"/>
          <w:i w:val="false"/>
          <w:color w:val="000000"/>
          <w:sz w:val="28"/>
        </w:rPr>
        <w:t>,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 330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-Стандарт) сәйкес көрсетіледі.</w:t>
      </w:r>
      <w:r>
        <w:br/>
      </w:r>
      <w:r>
        <w:rPr>
          <w:rFonts w:ascii="Times New Roman"/>
          <w:b w:val="false"/>
          <w:i w:val="false"/>
          <w:color w:val="000000"/>
          <w:sz w:val="28"/>
        </w:rPr>
        <w:t>
      7. Тұтынушы алатын көрсетілетін мемлекеттік қызметтің нәтижесі үйде әлеуметтік қызмет көрсетуге құжаттарды ресімдеу туралы хабарлама (бұдан әрі - хабарлама) не қызмет көрсетуден бас тарту туралы қағаз жеткізгіштегі дәлелді жауап болып табылады.</w:t>
      </w:r>
    </w:p>
    <w:bookmarkStart w:name="z44" w:id="40"/>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0"/>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осы Регламенттің 1 және 2-қосымшаларында мекен-жайлары көрсетілген уәкілетті органнан немесе Орталықтан алуға болады. Уәкілетті орган мен Орталықтың жұмыс кестесі Стандарттың 9-тармағында қарастырылған.</w:t>
      </w:r>
      <w:r>
        <w:br/>
      </w:r>
      <w:r>
        <w:rPr>
          <w:rFonts w:ascii="Times New Roman"/>
          <w:b w:val="false"/>
          <w:i w:val="false"/>
          <w:color w:val="000000"/>
          <w:sz w:val="28"/>
        </w:rPr>
        <w:t>
      9. Мемлекеттік қызмет көрсету мерзімдері Стандарттың 7-тармағында қарастырылған.</w:t>
      </w:r>
      <w:r>
        <w:br/>
      </w:r>
      <w:r>
        <w:rPr>
          <w:rFonts w:ascii="Times New Roman"/>
          <w:b w:val="false"/>
          <w:i w:val="false"/>
          <w:color w:val="000000"/>
          <w:sz w:val="28"/>
        </w:rPr>
        <w:t>
      10. Мемлекеттік қызметті көрсетуден бас тарту үшін негіз Стандарттың 16-тармағында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көрсетуді алу үшін тұтынушыдан сұраныс түскен мезгілден бастап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белгіленеді;</w:t>
      </w:r>
      <w:r>
        <w:br/>
      </w:r>
      <w:r>
        <w:rPr>
          <w:rFonts w:ascii="Times New Roman"/>
          <w:b w:val="false"/>
          <w:i w:val="false"/>
          <w:color w:val="000000"/>
          <w:sz w:val="28"/>
        </w:rPr>
        <w:t>
      3) уәкілетті органның кеңсе қызметкері Орталықтың ақпараттық жүйесінде (егер уәкілетті органның өз ақпараттық жүйесі болмаған жағдайда) құжаттарды тіркейді және қабылдаған құжаттарды тіркеп,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жауапты орындаушы Орталықтан немесе тұтынушыдан келген өтінішті қарап, дәлелді бас тарту туралы жауап жазады немесе хабарламаны ресімдейді де уәкілетті органының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жолдап, Орталықтың ақпараттық жүйесінде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12. Мемлекеттік қызметті көрсету үшін құжаттарды қабылдауды уәкілетті органның және Орталықтың бір маманы жүзеге асырады.</w:t>
      </w:r>
    </w:p>
    <w:bookmarkStart w:name="z45" w:id="41"/>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41"/>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 қабылдау осы Регламенттің 2-қосымшасында мекен-жайлары көрсетілген уәкілетті органның кеңсе қызметкері арқылы қабылданады.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қызметті алу үшін Стандарттың 11 тармағында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3-қосымшасында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4-қосымшасында келтірілген.</w:t>
      </w:r>
    </w:p>
    <w:bookmarkStart w:name="z46" w:id="42"/>
    <w:p>
      <w:pPr>
        <w:spacing w:after="0"/>
        <w:ind w:left="0"/>
        <w:jc w:val="left"/>
      </w:pPr>
      <w:r>
        <w:rPr>
          <w:rFonts w:ascii="Times New Roman"/>
          <w:b/>
          <w:i w:val="false"/>
          <w:color w:val="000000"/>
        </w:rPr>
        <w:t xml:space="preserve"> 
5. Мемлекеттік қызметтерді көресететін лауазымды</w:t>
      </w:r>
      <w:r>
        <w:br/>
      </w:r>
      <w:r>
        <w:rPr>
          <w:rFonts w:ascii="Times New Roman"/>
          <w:b/>
          <w:i w:val="false"/>
          <w:color w:val="000000"/>
        </w:rPr>
        <w:t>
тұлғалардың жауапкершілігі</w:t>
      </w:r>
    </w:p>
    <w:bookmarkEnd w:id="42"/>
    <w:p>
      <w:pPr>
        <w:spacing w:after="0"/>
        <w:ind w:left="0"/>
        <w:jc w:val="both"/>
      </w:pPr>
      <w:r>
        <w:rPr>
          <w:rFonts w:ascii="Times New Roman"/>
          <w:b w:val="false"/>
          <w:i w:val="false"/>
          <w:color w:val="000000"/>
          <w:sz w:val="28"/>
        </w:rPr>
        <w:t>      18. Мемлекеттік қызметті көрсетуге уәкілетті органның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Start w:name="z47" w:id="43"/>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 мұқтаж</w:t>
      </w:r>
      <w:r>
        <w:br/>
      </w:r>
      <w:r>
        <w:rPr>
          <w:rFonts w:ascii="Times New Roman"/>
          <w:b w:val="false"/>
          <w:i w:val="false"/>
          <w:color w:val="000000"/>
          <w:sz w:val="28"/>
        </w:rPr>
        <w:t>
мүгедектерге және мүгедек балаларға үйде</w:t>
      </w:r>
      <w:r>
        <w:br/>
      </w:r>
      <w:r>
        <w:rPr>
          <w:rFonts w:ascii="Times New Roman"/>
          <w:b w:val="false"/>
          <w:i w:val="false"/>
          <w:color w:val="000000"/>
          <w:sz w:val="28"/>
        </w:rPr>
        <w:t>
әлеуметтiк қызмет көрсетуге құжаттарды ресiмдеу»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r>
              <w:br/>
            </w:r>
            <w:r>
              <w:rPr>
                <w:rFonts w:ascii="Times New Roman"/>
                <w:b w:val="false"/>
                <w:i w:val="false"/>
                <w:color w:val="000000"/>
                <w:sz w:val="20"/>
              </w:rPr>
              <w:t xml:space="preserve">
8-72533-41630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w:t>
            </w:r>
            <w:r>
              <w:br/>
            </w:r>
            <w:r>
              <w:rPr>
                <w:rFonts w:ascii="Times New Roman"/>
                <w:b w:val="false"/>
                <w:i w:val="false"/>
                <w:color w:val="000000"/>
                <w:sz w:val="20"/>
              </w:rPr>
              <w:t xml:space="preserve">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48" w:id="44"/>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 мұқтаж</w:t>
      </w:r>
      <w:r>
        <w:br/>
      </w:r>
      <w:r>
        <w:rPr>
          <w:rFonts w:ascii="Times New Roman"/>
          <w:b w:val="false"/>
          <w:i w:val="false"/>
          <w:color w:val="000000"/>
          <w:sz w:val="28"/>
        </w:rPr>
        <w:t>
мүгедектерге және мүгедек балаларға үйде әлеуметтiк</w:t>
      </w:r>
      <w:r>
        <w:br/>
      </w:r>
      <w:r>
        <w:rPr>
          <w:rFonts w:ascii="Times New Roman"/>
          <w:b w:val="false"/>
          <w:i w:val="false"/>
          <w:color w:val="000000"/>
          <w:sz w:val="28"/>
        </w:rPr>
        <w:t>
қызмет көрсетуге құжаттарды ресiмдеу»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 қосымша</w:t>
      </w:r>
    </w:p>
    <w:bookmarkEnd w:id="44"/>
    <w:p>
      <w:pPr>
        <w:spacing w:after="0"/>
        <w:ind w:left="0"/>
        <w:jc w:val="left"/>
      </w:pPr>
      <w:r>
        <w:rPr>
          <w:rFonts w:ascii="Times New Roman"/>
          <w:b/>
          <w:i w:val="false"/>
          <w:color w:val="000000"/>
        </w:rPr>
        <w:t xml:space="preserve">       Мемлекеттік қызметті ұсыну бойынша уәкілетті</w:t>
      </w:r>
      <w:r>
        <w:br/>
      </w:r>
      <w:r>
        <w:rPr>
          <w:rFonts w:ascii="Times New Roman"/>
          <w:b/>
          <w:i w:val="false"/>
          <w:color w:val="000000"/>
        </w:rPr>
        <w:t>
органдардың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5212"/>
        <w:gridCol w:w="4493"/>
        <w:gridCol w:w="2677"/>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органының 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w:t>
            </w:r>
            <w:r>
              <w:br/>
            </w:r>
            <w:r>
              <w:rPr>
                <w:rFonts w:ascii="Times New Roman"/>
                <w:b w:val="false"/>
                <w:i w:val="false"/>
                <w:color w:val="000000"/>
                <w:sz w:val="20"/>
              </w:rPr>
              <w:t>
Т.Аубакиров көшесі, № 2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br/>
            </w:r>
            <w:r>
              <w:rPr>
                <w:rFonts w:ascii="Times New Roman"/>
                <w:b w:val="false"/>
                <w:i w:val="false"/>
                <w:color w:val="000000"/>
                <w:sz w:val="20"/>
              </w:rPr>
              <w:t>
О.Баймішов көшесі, № 12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 66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318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Төлеби көшесі, нөмірсіз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xml:space="preserve">
Төлеби көшесі, № 55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Төлеби көшесі, № 21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r>
    </w:tbl>
    <w:bookmarkStart w:name="z49" w:id="45"/>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 мұқтаж</w:t>
      </w:r>
      <w:r>
        <w:br/>
      </w:r>
      <w:r>
        <w:rPr>
          <w:rFonts w:ascii="Times New Roman"/>
          <w:b w:val="false"/>
          <w:i w:val="false"/>
          <w:color w:val="000000"/>
          <w:sz w:val="28"/>
        </w:rPr>
        <w:t>
мүгедектерге және мүгедек балаларға үйде әлеуметтiк</w:t>
      </w:r>
      <w:r>
        <w:br/>
      </w:r>
      <w:r>
        <w:rPr>
          <w:rFonts w:ascii="Times New Roman"/>
          <w:b w:val="false"/>
          <w:i w:val="false"/>
          <w:color w:val="000000"/>
          <w:sz w:val="28"/>
        </w:rPr>
        <w:t>
қызмет көрсетуге құжаттарды ресiмдеу»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45"/>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70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рәсімінің,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рәсімінің,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жауапты орындаушыны анықтау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қол қойып, жауапты орындаушыға жолдау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тапсыру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 жұмыс күні ішінде</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нөмір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рәсімінің,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кітабына тіркеу, дәлелді бас тарту немесе хабарлама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өткізу, хабарлама беру немесе дәлелді бас тарту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тартқаны жөнінде қол хат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нөмір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4581"/>
        <w:gridCol w:w="4334"/>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орындаушысы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Арызды орталықтан немесе тұтынушыдан қабылдау, тіркеу арызды уәкілетті органның басшысына жіберу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Арызды қарау. Хабарлама дайындау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Хабарламаға қол қою</w:t>
            </w:r>
          </w:p>
        </w:tc>
      </w:tr>
      <w:tr>
        <w:trPr>
          <w:trHeight w:val="1845"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мүгедектерді сурдо-тифлотехникалық және міндетті гигиеналық құралдармен қамтамасыз ету үшін оларға құжаттар ресімдеу кітабына тіркеу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Хабарламаны беру немесе орталыққа жіберу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8-әрекет Хабарламаны орталықта тұтынушыға беру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маманы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Арызды орталықтан немесе тұтынушыдан қабылдау, тіркеу, уәкілетті органның басшысына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Арызды қарау. Дәлелді бас тартуды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тартуға қол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Дәлелді бас тартуды орталыққа немесе тұтынушыға беру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орталықта тұтынушыға 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6"/>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 мұқтаж</w:t>
      </w:r>
      <w:r>
        <w:br/>
      </w:r>
      <w:r>
        <w:rPr>
          <w:rFonts w:ascii="Times New Roman"/>
          <w:b w:val="false"/>
          <w:i w:val="false"/>
          <w:color w:val="000000"/>
          <w:sz w:val="28"/>
        </w:rPr>
        <w:t>
мүгедектерге және мүгедек балаларға үйде</w:t>
      </w:r>
      <w:r>
        <w:br/>
      </w:r>
      <w:r>
        <w:rPr>
          <w:rFonts w:ascii="Times New Roman"/>
          <w:b w:val="false"/>
          <w:i w:val="false"/>
          <w:color w:val="000000"/>
          <w:sz w:val="28"/>
        </w:rPr>
        <w:t>
әлеуметтiк қызмет көрсетуге құжаттарды ресiмдеу»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46"/>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1440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144000" cy="8140700"/>
                    </a:xfrm>
                    <a:prstGeom prst="rect">
                      <a:avLst/>
                    </a:prstGeom>
                  </pic:spPr>
                </pic:pic>
              </a:graphicData>
            </a:graphic>
          </wp:inline>
        </w:drawing>
      </w:r>
    </w:p>
    <w:bookmarkStart w:name="z51" w:id="47"/>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185 қаулысына 6-қосымша</w:t>
      </w:r>
    </w:p>
    <w:bookmarkEnd w:id="47"/>
    <w:p>
      <w:pPr>
        <w:spacing w:after="0"/>
        <w:ind w:left="0"/>
        <w:jc w:val="left"/>
      </w:pPr>
      <w:r>
        <w:rPr>
          <w:rFonts w:ascii="Times New Roman"/>
          <w:b/>
          <w:i w:val="false"/>
          <w:color w:val="000000"/>
        </w:rPr>
        <w:t xml:space="preserve">       «Ауылдық жерде тұратын әлеуметтік сала мамандарына отын сатып алу бойынша әлеуметтік көмек тағайындау» мемлекеттік қызмет көрсету регламенті 1. Негізгі ұғымдар</w:t>
      </w:r>
    </w:p>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қызметінің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ХҚКО АЖ - халыққа қызмет көрсету орталығының ақпараттық жүйесі;</w:t>
      </w:r>
      <w:r>
        <w:br/>
      </w:r>
      <w:r>
        <w:rPr>
          <w:rFonts w:ascii="Times New Roman"/>
          <w:b w:val="false"/>
          <w:i w:val="false"/>
          <w:color w:val="000000"/>
          <w:sz w:val="28"/>
        </w:rPr>
        <w:t>
      4) УО АЖ - уәкілетті органның ақпараттық жүйесі.</w:t>
      </w:r>
    </w:p>
    <w:bookmarkStart w:name="z52" w:id="48"/>
    <w:p>
      <w:pPr>
        <w:spacing w:after="0"/>
        <w:ind w:left="0"/>
        <w:jc w:val="left"/>
      </w:pPr>
      <w:r>
        <w:rPr>
          <w:rFonts w:ascii="Times New Roman"/>
          <w:b/>
          <w:i w:val="false"/>
          <w:color w:val="000000"/>
        </w:rPr>
        <w:t xml:space="preserve"> 
2. Жалпы ережелер</w:t>
      </w:r>
    </w:p>
    <w:bookmarkEnd w:id="48"/>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немесе халыққа қызмет көрсету орталықтары (бұдан әрі - Орталық) арқылы ұсынылады.</w:t>
      </w:r>
      <w:r>
        <w:br/>
      </w:r>
      <w:r>
        <w:rPr>
          <w:rFonts w:ascii="Times New Roman"/>
          <w:b w:val="false"/>
          <w:i w:val="false"/>
          <w:color w:val="000000"/>
          <w:sz w:val="28"/>
        </w:rPr>
        <w:t>
      4.Көрсетілетін мемлекеттік қызметтің түрі: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7. Көрсетілетін мемлекеттік қызметтің нәтижесі Регламенттің 1 қосымшасына сәйкес өтініш берушіге әлеуметтік көмекті тағайындау туралы хабарлама (бұдан әрі - хабарлама) немесе мемлекеттік қызмет көрсетуден бас тарту туралы қағаз жеткізгіштегі дәлелді жауап болып табылады.</w:t>
      </w:r>
    </w:p>
    <w:bookmarkStart w:name="z53" w:id="49"/>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9"/>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осы Регламенттің 1 және 2-қосымшаларында мекен-жайлары көрсетілген уәкілетті органнан немесе Орталықтан алуға болады. Уәкілетті орган мен Орталықтың жұмыс кестесі Стандарттың 9-тармағында қарастырылған.</w:t>
      </w:r>
      <w:r>
        <w:br/>
      </w:r>
      <w:r>
        <w:rPr>
          <w:rFonts w:ascii="Times New Roman"/>
          <w:b w:val="false"/>
          <w:i w:val="false"/>
          <w:color w:val="000000"/>
          <w:sz w:val="28"/>
        </w:rPr>
        <w:t>
      9. Мемлекеттік қызмет көрсету мерзімдері Стандарттың 7-тармағында қарастырылған.</w:t>
      </w:r>
      <w:r>
        <w:br/>
      </w:r>
      <w:r>
        <w:rPr>
          <w:rFonts w:ascii="Times New Roman"/>
          <w:b w:val="false"/>
          <w:i w:val="false"/>
          <w:color w:val="000000"/>
          <w:sz w:val="28"/>
        </w:rPr>
        <w:t>
      10. Мемлекеттік қызметті көрсетуден бас тарту үшін негіз Стандарттың 16-тармағында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көрсетуді алу үшін тұтынушыдан өтініш түскен мезгілден бастап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қабылдаған құжаттарды тіркеп,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жауапты орындаушы Орталықтан немесе тұтынушыдан келген өтінішті қарап, дәлелді бас тарту туралы жауап жазады немесе хабарламаны ресімдейді де уәкілетті органының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жолдап, ХҚКО АЖ-де,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12. Мемлекеттік қызметті көрсету үшін құжаттарды қабылдауды уәкілетті органның және Орталықтың бір маманы жүзеге асырады.</w:t>
      </w:r>
    </w:p>
    <w:bookmarkStart w:name="z54" w:id="50"/>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50"/>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 қабылдау осы Регламенттің 2-қосымшасында мекен-жайлары көрсетілген уәкілетті органның кеңсе қызметкері арқылы қабылданады.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қызметті алу үшін Стандарттың 11 тармағында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4-қосымшасында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5-қосымшасында келтірілген.</w:t>
      </w:r>
    </w:p>
    <w:bookmarkStart w:name="z55" w:id="51"/>
    <w:p>
      <w:pPr>
        <w:spacing w:after="0"/>
        <w:ind w:left="0"/>
        <w:jc w:val="left"/>
      </w:pPr>
      <w:r>
        <w:rPr>
          <w:rFonts w:ascii="Times New Roman"/>
          <w:b/>
          <w:i w:val="false"/>
          <w:color w:val="000000"/>
        </w:rPr>
        <w:t xml:space="preserve"> 
5. Мемлекеттік қызметтерді көресететін лауазымды тұлғалардың жауапкершілігі</w:t>
      </w:r>
    </w:p>
    <w:bookmarkEnd w:id="51"/>
    <w:p>
      <w:pPr>
        <w:spacing w:after="0"/>
        <w:ind w:left="0"/>
        <w:jc w:val="both"/>
      </w:pPr>
      <w:r>
        <w:rPr>
          <w:rFonts w:ascii="Times New Roman"/>
          <w:b w:val="false"/>
          <w:i w:val="false"/>
          <w:color w:val="000000"/>
          <w:sz w:val="28"/>
        </w:rPr>
        <w:t>      18. Мемлекеттік қызметті көрсетуге жауапты болып уәкілетті органның басшысы және Орталықтың басшысы (бұдан әрі - лауазымды тұлғалар)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Start w:name="z56" w:id="52"/>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52"/>
    <w:p>
      <w:pPr>
        <w:spacing w:after="0"/>
        <w:ind w:left="0"/>
        <w:jc w:val="left"/>
      </w:pPr>
      <w:r>
        <w:rPr>
          <w:rFonts w:ascii="Times New Roman"/>
          <w:b/>
          <w:i w:val="false"/>
          <w:color w:val="000000"/>
        </w:rPr>
        <w:t xml:space="preserve">       Мекеме хаттарының бланкі</w:t>
      </w:r>
    </w:p>
    <w:p>
      <w:pPr>
        <w:spacing w:after="0"/>
        <w:ind w:left="0"/>
        <w:jc w:val="both"/>
      </w:pPr>
      <w:r>
        <w:rPr>
          <w:rFonts w:ascii="Times New Roman"/>
          <w:b w:val="false"/>
          <w:i w:val="false"/>
          <w:color w:val="000000"/>
          <w:sz w:val="28"/>
        </w:rPr>
        <w:t>_______________ тұтынушының аты-жөні</w:t>
      </w:r>
      <w:r>
        <w:br/>
      </w:r>
      <w:r>
        <w:rPr>
          <w:rFonts w:ascii="Times New Roman"/>
          <w:b w:val="false"/>
          <w:i w:val="false"/>
          <w:color w:val="000000"/>
          <w:sz w:val="28"/>
        </w:rPr>
        <w:t>
__________________________мекен жайы</w:t>
      </w:r>
    </w:p>
    <w:p>
      <w:pPr>
        <w:spacing w:after="0"/>
        <w:ind w:left="0"/>
        <w:jc w:val="both"/>
      </w:pPr>
      <w:r>
        <w:rPr>
          <w:rFonts w:ascii="Times New Roman"/>
          <w:b w:val="false"/>
          <w:i w:val="false"/>
          <w:color w:val="000000"/>
          <w:sz w:val="28"/>
        </w:rPr>
        <w:t>      _______(қала) ауданының «Жұмыспен қамту және әлеуметтік бағдарламалар бөлімі» ММ Сіздің әлеуметтік көмекті алу үшін тапсырған құжаттарыңыз рәсімделгенін хабарлайды.</w:t>
      </w:r>
    </w:p>
    <w:p>
      <w:pPr>
        <w:spacing w:after="0"/>
        <w:ind w:left="0"/>
        <w:jc w:val="both"/>
      </w:pPr>
      <w:r>
        <w:rPr>
          <w:rFonts w:ascii="Times New Roman"/>
          <w:b w:val="false"/>
          <w:i w:val="false"/>
          <w:color w:val="000000"/>
          <w:sz w:val="28"/>
        </w:rPr>
        <w:t>Бастық ___________</w:t>
      </w:r>
      <w:r>
        <w:br/>
      </w:r>
      <w:r>
        <w:rPr>
          <w:rFonts w:ascii="Times New Roman"/>
          <w:b w:val="false"/>
          <w:i w:val="false"/>
          <w:color w:val="000000"/>
          <w:sz w:val="28"/>
        </w:rPr>
        <w:t>
      </w:t>
      </w:r>
      <w:r>
        <w:rPr>
          <w:rFonts w:ascii="Times New Roman"/>
          <w:b w:val="false"/>
          <w:i/>
          <w:color w:val="000000"/>
          <w:sz w:val="28"/>
        </w:rPr>
        <w:t>қолы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color w:val="000000"/>
          <w:sz w:val="28"/>
        </w:rPr>
        <w:t>аты-жөні</w:t>
      </w:r>
    </w:p>
    <w:p>
      <w:pPr>
        <w:spacing w:after="0"/>
        <w:ind w:left="0"/>
        <w:jc w:val="both"/>
      </w:pPr>
      <w:r>
        <w:rPr>
          <w:rFonts w:ascii="Times New Roman"/>
          <w:b w:val="false"/>
          <w:i/>
          <w:color w:val="000000"/>
          <w:sz w:val="28"/>
        </w:rPr>
        <w:t>Орын.аты – жөні, телефон нөмірі</w:t>
      </w:r>
    </w:p>
    <w:bookmarkStart w:name="z57" w:id="53"/>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53"/>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r>
              <w:br/>
            </w:r>
            <w:r>
              <w:rPr>
                <w:rFonts w:ascii="Times New Roman"/>
                <w:b w:val="false"/>
                <w:i w:val="false"/>
                <w:color w:val="000000"/>
                <w:sz w:val="20"/>
              </w:rPr>
              <w:t xml:space="preserve">
8-72533-41630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w:t>
            </w:r>
            <w:r>
              <w:br/>
            </w:r>
            <w:r>
              <w:rPr>
                <w:rFonts w:ascii="Times New Roman"/>
                <w:b w:val="false"/>
                <w:i w:val="false"/>
                <w:color w:val="000000"/>
                <w:sz w:val="20"/>
              </w:rPr>
              <w:t xml:space="preserve">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58" w:id="54"/>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54"/>
    <w:p>
      <w:pPr>
        <w:spacing w:after="0"/>
        <w:ind w:left="0"/>
        <w:jc w:val="left"/>
      </w:pPr>
      <w:r>
        <w:rPr>
          <w:rFonts w:ascii="Times New Roman"/>
          <w:b/>
          <w:i w:val="false"/>
          <w:color w:val="000000"/>
        </w:rPr>
        <w:t xml:space="preserve">       Мемлекеттік қызметті ұсыну бойынша уәкілетті</w:t>
      </w:r>
      <w:r>
        <w:br/>
      </w:r>
      <w:r>
        <w:rPr>
          <w:rFonts w:ascii="Times New Roman"/>
          <w:b/>
          <w:i w:val="false"/>
          <w:color w:val="000000"/>
        </w:rPr>
        <w:t>
органдардың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5212"/>
        <w:gridCol w:w="4493"/>
        <w:gridCol w:w="2677"/>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w:t>
            </w:r>
            <w:r>
              <w:br/>
            </w:r>
            <w:r>
              <w:rPr>
                <w:rFonts w:ascii="Times New Roman"/>
                <w:b w:val="false"/>
                <w:i w:val="false"/>
                <w:color w:val="000000"/>
                <w:sz w:val="20"/>
              </w:rPr>
              <w:t>
Т.Аубакиров көшесі, № 2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br/>
            </w:r>
            <w:r>
              <w:rPr>
                <w:rFonts w:ascii="Times New Roman"/>
                <w:b w:val="false"/>
                <w:i w:val="false"/>
                <w:color w:val="000000"/>
                <w:sz w:val="20"/>
              </w:rPr>
              <w:t>
О.Баймішов көшесі, № 12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Төлеби көшесі, нөмірсіз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xml:space="preserve">
Төлеби көшесі, № 55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жұмыспен қамту және әлеуметтік бағдарламалар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Төле би көшесі, № 21 үй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r>
    </w:tbl>
    <w:bookmarkStart w:name="z59" w:id="55"/>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55"/>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70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жауапты орындаушыны анықтау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жауапты орындаушыға жолдау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тапсыру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Сегіз жұмыс күні ішінде</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нөмір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3583"/>
        <w:gridCol w:w="3337"/>
        <w:gridCol w:w="3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6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Ауылдық жерде тұратын әлеуметтік сала мамандарына отын сатып алу бойынша әлеуметтік көмек тағайындау кітабына тіркеу, дәлелді бас тарту немесе хабарлама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хабарлама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дәлелді бас тарту беру немесе Орталыққа жіберу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тартқаны жөнінде қол хат беру</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нөмір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4581"/>
        <w:gridCol w:w="4334"/>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орындаушысы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Арызды орталықтан немесе тұтынушыдан қабылдау, тіркеу арызды уәкілетті органның басшысына жіберу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Арызды қарау. Хабарлама дайындау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Хабарламаға қол қою</w:t>
            </w:r>
          </w:p>
        </w:tc>
      </w:tr>
      <w:tr>
        <w:trPr>
          <w:trHeight w:val="1845"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ауылдық жерде тұратын әлеуметтік сала мамандарына отын сатып алу бойынша әлеуметтік көмек тағайындау кітабына тіркеу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Хабарламаны беру немесе орталыққа жіберу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8-әрекет Хабарламаны орталықта тұтынушыға беру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маманы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Арызды орталықтан немесе тұтынушыдан қабылдау, тіркеу, уәкілетті органның басшысына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Арызды қарау. Дәлелді бас тартуды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тартуға қол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Дәлелді бас тартуды орталыққа немесе тұтынушыға беру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орталықта тұтынушыға 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6"/>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56"/>
    <w:p>
      <w:pPr>
        <w:spacing w:after="0"/>
        <w:ind w:left="0"/>
        <w:jc w:val="left"/>
      </w:pPr>
      <w:r>
        <w:rPr>
          <w:rFonts w:ascii="Times New Roman"/>
          <w:b/>
          <w:i w:val="false"/>
          <w:color w:val="000000"/>
        </w:rPr>
        <w:t xml:space="preserve">       Әкімшілік іс-әрекеттердің логикалық сабақтастығы арасындағы өзара байланысты айқындайтын сызбалар </w:t>
      </w:r>
    </w:p>
    <w:p>
      <w:pPr>
        <w:spacing w:after="0"/>
        <w:ind w:left="0"/>
        <w:jc w:val="both"/>
      </w:pPr>
      <w:r>
        <w:drawing>
          <wp:inline distT="0" distB="0" distL="0" distR="0">
            <wp:extent cx="91440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144000" cy="814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