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a66fe" w14:textId="0aa6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саласындағы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2012 жылғы 13 маусымдағы № 186 Қаулысы. Оңтүстік Қазақстан облысы Әділет департаментінде 2012 жылғы 19 шілдеде № 2092 тіркелді. Күші жойылды - Оңтүстік Қазақстан облысы әкімдігінің 2012 жылғы 19 желтоқсандағы № 384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әкімдігінің  19.12.2012 № 384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1) осы қаулыға 1-қосымшаға сәйкес «Қорғаншылық және қамқоршылық жөнінде анықтамалар беру» мемлекеттік қызметінің регламенті;</w:t>
      </w:r>
      <w:r>
        <w:br/>
      </w:r>
      <w:r>
        <w:rPr>
          <w:rFonts w:ascii="Times New Roman"/>
          <w:b w:val="false"/>
          <w:i w:val="false"/>
          <w:color w:val="000000"/>
          <w:sz w:val="28"/>
        </w:rPr>
        <w:t>
      2) осы қаулыға 2-қосымшаға сәйкес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қызметінің регламенті;</w:t>
      </w:r>
      <w:r>
        <w:br/>
      </w:r>
      <w:r>
        <w:rPr>
          <w:rFonts w:ascii="Times New Roman"/>
          <w:b w:val="false"/>
          <w:i w:val="false"/>
          <w:color w:val="000000"/>
          <w:sz w:val="28"/>
        </w:rPr>
        <w:t>
      3) осы қаулыға 3-қосымшаға сәйкес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мемлекеттік қызметінің регламенті;</w:t>
      </w:r>
      <w:r>
        <w:br/>
      </w:r>
      <w:r>
        <w:rPr>
          <w:rFonts w:ascii="Times New Roman"/>
          <w:b w:val="false"/>
          <w:i w:val="false"/>
          <w:color w:val="000000"/>
          <w:sz w:val="28"/>
        </w:rPr>
        <w:t>
      4) осы қаулыға 4-қосымшаға сәйкес «Білім алушылар мен тәрбиеленушілерді білімнің жалпы білім беру ұйымдарына және үйге тегін тасымалдауды қамтамасыз ету» мемлекеттік қызметінің регламенті;</w:t>
      </w:r>
      <w:r>
        <w:br/>
      </w:r>
      <w:r>
        <w:rPr>
          <w:rFonts w:ascii="Times New Roman"/>
          <w:b w:val="false"/>
          <w:i w:val="false"/>
          <w:color w:val="000000"/>
          <w:sz w:val="28"/>
        </w:rPr>
        <w:t>
      5) осы қаулыға 5-қосымшаға сәйкес «Жетімдерді, ата-анасының қамқорлығынсыз қалған балаларды әлеуметтік қамсыздандыруға арналған құжаттарды ресімдеу» мемлекеттік қызметінің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С.Ә.Қаныбековке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әкімінің міндетін атқарушы           Б.Оспанов</w:t>
      </w:r>
    </w:p>
    <w:p>
      <w:pPr>
        <w:spacing w:after="0"/>
        <w:ind w:left="0"/>
        <w:jc w:val="both"/>
      </w:pPr>
      <w:r>
        <w:rPr>
          <w:rFonts w:ascii="Times New Roman"/>
          <w:b w:val="false"/>
          <w:i/>
          <w:color w:val="000000"/>
          <w:sz w:val="28"/>
        </w:rPr>
        <w:t>      Облыс әкімі аппаратының басшысы            Б.Жылқышиев</w:t>
      </w:r>
      <w:r>
        <w:br/>
      </w:r>
      <w:r>
        <w:rPr>
          <w:rFonts w:ascii="Times New Roman"/>
          <w:b w:val="false"/>
          <w:i w:val="false"/>
          <w:color w:val="000000"/>
          <w:sz w:val="28"/>
        </w:rPr>
        <w:t>
</w:t>
      </w:r>
      <w:r>
        <w:rPr>
          <w:rFonts w:ascii="Times New Roman"/>
          <w:b w:val="false"/>
          <w:i/>
          <w:color w:val="000000"/>
          <w:sz w:val="28"/>
        </w:rPr>
        <w:t>      Облыс әкімінің орынбасары                  Б.Әлиев</w:t>
      </w:r>
      <w:r>
        <w:br/>
      </w:r>
      <w:r>
        <w:rPr>
          <w:rFonts w:ascii="Times New Roman"/>
          <w:b w:val="false"/>
          <w:i w:val="false"/>
          <w:color w:val="000000"/>
          <w:sz w:val="28"/>
        </w:rPr>
        <w:t>
</w:t>
      </w:r>
      <w:r>
        <w:rPr>
          <w:rFonts w:ascii="Times New Roman"/>
          <w:b w:val="false"/>
          <w:i/>
          <w:color w:val="000000"/>
          <w:sz w:val="28"/>
        </w:rPr>
        <w:t>      Облыс әкімінің орынбасары                  Ә.Бектаев</w:t>
      </w:r>
      <w:r>
        <w:br/>
      </w:r>
      <w:r>
        <w:rPr>
          <w:rFonts w:ascii="Times New Roman"/>
          <w:b w:val="false"/>
          <w:i w:val="false"/>
          <w:color w:val="000000"/>
          <w:sz w:val="28"/>
        </w:rPr>
        <w:t>
</w:t>
      </w:r>
      <w:r>
        <w:rPr>
          <w:rFonts w:ascii="Times New Roman"/>
          <w:b w:val="false"/>
          <w:i/>
          <w:color w:val="000000"/>
          <w:sz w:val="28"/>
        </w:rPr>
        <w:t>      Облыс әкімінің орынбасары                  С.Қаныбеков</w:t>
      </w:r>
      <w:r>
        <w:br/>
      </w:r>
      <w:r>
        <w:rPr>
          <w:rFonts w:ascii="Times New Roman"/>
          <w:b w:val="false"/>
          <w:i w:val="false"/>
          <w:color w:val="000000"/>
          <w:sz w:val="28"/>
        </w:rPr>
        <w:t>
</w:t>
      </w:r>
      <w:r>
        <w:rPr>
          <w:rFonts w:ascii="Times New Roman"/>
          <w:b w:val="false"/>
          <w:i/>
          <w:color w:val="000000"/>
          <w:sz w:val="28"/>
        </w:rPr>
        <w:t>      Облыс әкімінің орынбасары                  С.Тұяқбаев</w:t>
      </w:r>
      <w:r>
        <w:br/>
      </w:r>
      <w:r>
        <w:rPr>
          <w:rFonts w:ascii="Times New Roman"/>
          <w:b w:val="false"/>
          <w:i w:val="false"/>
          <w:color w:val="000000"/>
          <w:sz w:val="28"/>
        </w:rPr>
        <w:t>
</w:t>
      </w:r>
      <w:r>
        <w:rPr>
          <w:rFonts w:ascii="Times New Roman"/>
          <w:b w:val="false"/>
          <w:i/>
          <w:color w:val="000000"/>
          <w:sz w:val="28"/>
        </w:rPr>
        <w:t>      Облыстық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басқармасының бастығы            Е.Садыр</w:t>
      </w:r>
      <w:r>
        <w:br/>
      </w:r>
      <w:r>
        <w:rPr>
          <w:rFonts w:ascii="Times New Roman"/>
          <w:b w:val="false"/>
          <w:i w:val="false"/>
          <w:color w:val="000000"/>
          <w:sz w:val="28"/>
        </w:rPr>
        <w:t>
</w:t>
      </w:r>
      <w:r>
        <w:rPr>
          <w:rFonts w:ascii="Times New Roman"/>
          <w:b w:val="false"/>
          <w:i/>
          <w:color w:val="000000"/>
          <w:sz w:val="28"/>
        </w:rPr>
        <w:t>      Облыстық қаржы басқармасының бастығы       Р.Исаева</w:t>
      </w:r>
    </w:p>
    <w:bookmarkStart w:name="z5" w:id="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 13 маусымдағы</w:t>
      </w:r>
      <w:r>
        <w:br/>
      </w:r>
      <w:r>
        <w:rPr>
          <w:rFonts w:ascii="Times New Roman"/>
          <w:b w:val="false"/>
          <w:i w:val="false"/>
          <w:color w:val="000000"/>
          <w:sz w:val="28"/>
        </w:rPr>
        <w:t>
№ 186 қаулысына 1-қосымша</w:t>
      </w:r>
    </w:p>
    <w:bookmarkEnd w:id="1"/>
    <w:p>
      <w:pPr>
        <w:spacing w:after="0"/>
        <w:ind w:left="0"/>
        <w:jc w:val="left"/>
      </w:pPr>
      <w:r>
        <w:rPr>
          <w:rFonts w:ascii="Times New Roman"/>
          <w:b/>
          <w:i w:val="false"/>
          <w:color w:val="000000"/>
        </w:rPr>
        <w:t xml:space="preserve">       «Қорғаншылық және қамқоршылық жөнінде анықтамалар беру» мемлекеттiк қызметінің регламенті</w:t>
      </w:r>
    </w:p>
    <w:bookmarkStart w:name="z6" w:id="2"/>
    <w:p>
      <w:pPr>
        <w:spacing w:after="0"/>
        <w:ind w:left="0"/>
        <w:jc w:val="left"/>
      </w:pPr>
      <w:r>
        <w:rPr>
          <w:rFonts w:ascii="Times New Roman"/>
          <w:b/>
          <w:i w:val="false"/>
          <w:color w:val="000000"/>
        </w:rPr>
        <w:t xml:space="preserve"> 
1. Негізгі ұғымдар</w:t>
      </w:r>
    </w:p>
    <w:bookmarkEnd w:id="2"/>
    <w:p>
      <w:pPr>
        <w:spacing w:after="0"/>
        <w:ind w:left="0"/>
        <w:jc w:val="both"/>
      </w:pPr>
      <w:r>
        <w:rPr>
          <w:rFonts w:ascii="Times New Roman"/>
          <w:b w:val="false"/>
          <w:i w:val="false"/>
          <w:color w:val="000000"/>
          <w:sz w:val="28"/>
        </w:rPr>
        <w:t>      1. Осы «Қамқоршылық және қорғаншылық жөнінде анықтамалар беру» регламентінде (бұдан әрі - Регламент) мынадай ұғымдар пайдаланылады:</w:t>
      </w:r>
      <w:r>
        <w:br/>
      </w:r>
      <w:r>
        <w:rPr>
          <w:rFonts w:ascii="Times New Roman"/>
          <w:b w:val="false"/>
          <w:i w:val="false"/>
          <w:color w:val="000000"/>
          <w:sz w:val="28"/>
        </w:rPr>
        <w:t>
      1) тұтынушы - жеке тұлға;</w:t>
      </w:r>
      <w:r>
        <w:br/>
      </w:r>
      <w:r>
        <w:rPr>
          <w:rFonts w:ascii="Times New Roman"/>
          <w:b w:val="false"/>
          <w:i w:val="false"/>
          <w:color w:val="000000"/>
          <w:sz w:val="28"/>
        </w:rPr>
        <w:t>
      2) уәкілетті орган - ауданның (облыстық маңызы бар қаланың) бiлiм бөлiмi.</w:t>
      </w:r>
    </w:p>
    <w:bookmarkStart w:name="z7" w:id="3"/>
    <w:p>
      <w:pPr>
        <w:spacing w:after="0"/>
        <w:ind w:left="0"/>
        <w:jc w:val="left"/>
      </w:pPr>
      <w:r>
        <w:rPr>
          <w:rFonts w:ascii="Times New Roman"/>
          <w:b/>
          <w:i w:val="false"/>
          <w:color w:val="000000"/>
        </w:rPr>
        <w:t xml:space="preserve"> 
2. Жалпы ережелер</w:t>
      </w:r>
    </w:p>
    <w:bookmarkEnd w:id="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 көрсету регламентi – мемлекеттiк қызмет көрсету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адамдардың,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 көрсету регламенті мемлекеттік қызмет көрсету процесіне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іс-қимылынық) сипаттамасын да белгілейді.</w:t>
      </w:r>
      <w:r>
        <w:br/>
      </w:r>
      <w:r>
        <w:rPr>
          <w:rFonts w:ascii="Times New Roman"/>
          <w:b w:val="false"/>
          <w:i w:val="false"/>
          <w:color w:val="000000"/>
          <w:sz w:val="28"/>
        </w:rPr>
        <w:t>
      3. Мемлекеттiк қызмет уәкілетті орган немесе халыққа қызмет көрсету орталықтары (бұдан әрi - Орталық) арқылы осы Регламенттің 1 және 2-қосымшаларға сәйкес көрсетіледі.</w:t>
      </w:r>
      <w:r>
        <w:br/>
      </w:r>
      <w:r>
        <w:rPr>
          <w:rFonts w:ascii="Times New Roman"/>
          <w:b w:val="false"/>
          <w:i w:val="false"/>
          <w:color w:val="000000"/>
          <w:sz w:val="28"/>
        </w:rPr>
        <w:t>
      4. Көрсетілетін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көрсетiледi.</w:t>
      </w:r>
      <w:r>
        <w:br/>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w:t>
      </w:r>
      <w:r>
        <w:rPr>
          <w:rFonts w:ascii="Times New Roman"/>
          <w:b w:val="false"/>
          <w:i w:val="false"/>
          <w:color w:val="000000"/>
          <w:sz w:val="28"/>
        </w:rPr>
        <w:t>Кодексі</w:t>
      </w:r>
      <w:r>
        <w:rPr>
          <w:rFonts w:ascii="Times New Roman"/>
          <w:b w:val="false"/>
          <w:i w:val="false"/>
          <w:color w:val="000000"/>
          <w:sz w:val="28"/>
        </w:rPr>
        <w:t>, «Қазақстан Республикасы Білім және ғылым министрлігінің мемлекеттік қызметтерді көрсету стандарттарын бекіту және Қазақстан Республикасы Үкіметінің 2007 жылғы 30 маусымдағы № 561 қаулысына өзгеріс енгізу туралы» Қазақстан Республикасы Үкіметінің 2010 жылғы 26 ақпандағы № 140 </w:t>
      </w:r>
      <w:r>
        <w:rPr>
          <w:rFonts w:ascii="Times New Roman"/>
          <w:b w:val="false"/>
          <w:i w:val="false"/>
          <w:color w:val="000000"/>
          <w:sz w:val="28"/>
        </w:rPr>
        <w:t>қаулысы</w:t>
      </w:r>
      <w:r>
        <w:rPr>
          <w:rFonts w:ascii="Times New Roman"/>
          <w:b w:val="false"/>
          <w:i w:val="false"/>
          <w:color w:val="000000"/>
          <w:sz w:val="28"/>
        </w:rPr>
        <w:t xml:space="preserve"> (бұдан әрi - Стандарт) және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Көрсетiлетiн мемлекеттік қызметтің аяқталу нысаны қамқоршылық және қорғаншылық бойынша анықтамалар беру (бұдан әрi - анықтама) немесе қызмет көрсетуден бас тарту жөнінде дәлелді жауапты қағаз тасығышта Стандарттың 4-қосымшасына сәйкес беру болып табылады.</w:t>
      </w:r>
    </w:p>
    <w:bookmarkStart w:name="z8" w:id="4"/>
    <w:p>
      <w:pPr>
        <w:spacing w:after="0"/>
        <w:ind w:left="0"/>
        <w:jc w:val="left"/>
      </w:pPr>
      <w:r>
        <w:rPr>
          <w:rFonts w:ascii="Times New Roman"/>
          <w:b/>
          <w:i w:val="false"/>
          <w:color w:val="000000"/>
        </w:rPr>
        <w:t xml:space="preserve"> 
3. Мемлекеттік қызмет көрсету тәртiбiне қойылатын талаптар.</w:t>
      </w:r>
    </w:p>
    <w:bookmarkEnd w:id="4"/>
    <w:p>
      <w:pPr>
        <w:spacing w:after="0"/>
        <w:ind w:left="0"/>
        <w:jc w:val="both"/>
      </w:pPr>
      <w:r>
        <w:rPr>
          <w:rFonts w:ascii="Times New Roman"/>
          <w:b w:val="false"/>
          <w:i w:val="false"/>
          <w:color w:val="000000"/>
          <w:sz w:val="28"/>
        </w:rPr>
        <w:t>      8. Мемлекеттік қызмет көрсету мәселесі бойынша, мемлекеттік қызмет көрсетудің барысы туралы ақпаратты Орталықтан немесе уәкілетті органнан алуға болады, олардың мекен-жайлары осы Регламенттің 1 және 2-қосымшаларында көрсетілген. Орталықтың немесе уәкілетті органның жұмыс кестесі Стандарттың 9-тармағында көрсетілген.</w:t>
      </w:r>
      <w:r>
        <w:br/>
      </w:r>
      <w:r>
        <w:rPr>
          <w:rFonts w:ascii="Times New Roman"/>
          <w:b w:val="false"/>
          <w:i w:val="false"/>
          <w:color w:val="000000"/>
          <w:sz w:val="28"/>
        </w:rPr>
        <w:t>
      Мемлекеттік қызмет көрсету туралы мәліметтер Оңтүстік Қазақстан облыс әкімінің www.ontustik.gov.kz сайтында орналасқан.</w:t>
      </w:r>
      <w:r>
        <w:br/>
      </w:r>
      <w:r>
        <w:rPr>
          <w:rFonts w:ascii="Times New Roman"/>
          <w:b w:val="false"/>
          <w:i w:val="false"/>
          <w:color w:val="000000"/>
          <w:sz w:val="28"/>
        </w:rPr>
        <w:t>
      9. Орталықтағы және уәкілетті органдағы мемлекеттік қызмет көрсету мерзімдері Стандарттың 7-тармағында көрсетілген.</w:t>
      </w:r>
      <w:r>
        <w:br/>
      </w:r>
      <w:r>
        <w:rPr>
          <w:rFonts w:ascii="Times New Roman"/>
          <w:b w:val="false"/>
          <w:i w:val="false"/>
          <w:color w:val="000000"/>
          <w:sz w:val="28"/>
        </w:rPr>
        <w:t>
      10. Уәкілетті органның мемлекеттік қызмет көрсетуден бас тартуының негізі:</w:t>
      </w:r>
      <w:r>
        <w:br/>
      </w:r>
      <w:r>
        <w:rPr>
          <w:rFonts w:ascii="Times New Roman"/>
          <w:b w:val="false"/>
          <w:i w:val="false"/>
          <w:color w:val="000000"/>
          <w:sz w:val="28"/>
        </w:rPr>
        <w:t>
      1) уәкілетті органға жүгінгенде Стандарттың 11-тармағында көрсетілген қажетті құжаттардың бірін тұтынушы ұсынбауы;</w:t>
      </w:r>
      <w:r>
        <w:br/>
      </w:r>
      <w:r>
        <w:rPr>
          <w:rFonts w:ascii="Times New Roman"/>
          <w:b w:val="false"/>
          <w:i w:val="false"/>
          <w:color w:val="000000"/>
          <w:sz w:val="28"/>
        </w:rPr>
        <w:t>
      2) Орталыққа жүгінгенде уәкілетті орган Стандарттың 11-тармағында көрсетілген қажетті құжаттардың толық пакетін тапсырмаған жағдайда құжаттар пакетін алғаннан кейін бір жұмыс күні ішінде бастартудың себептерінің жазбаша негіздемесімен оларды Орталыққа қайтару болып табылады.</w:t>
      </w:r>
      <w:r>
        <w:br/>
      </w:r>
      <w:r>
        <w:rPr>
          <w:rFonts w:ascii="Times New Roman"/>
          <w:b w:val="false"/>
          <w:i w:val="false"/>
          <w:color w:val="000000"/>
          <w:sz w:val="28"/>
        </w:rPr>
        <w:t>
      Орталық құжаттар пакетін алғаннан кейін бір жұмыс күні ішінде уәкілетті органның бастартудың себептерінің жазбаша негіздемесімен оларды тұтынушыға тапсырады.</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көрсету нәтижесін берген сәтке дейінгі мемлекеттік қызмет көрсету кезеңдері:</w:t>
      </w:r>
      <w:r>
        <w:br/>
      </w:r>
      <w:r>
        <w:rPr>
          <w:rFonts w:ascii="Times New Roman"/>
          <w:b w:val="false"/>
          <w:i w:val="false"/>
          <w:color w:val="000000"/>
          <w:sz w:val="28"/>
        </w:rPr>
        <w:t>
      1) тұтынушы уәкілетті органға немесе Орталыққа өтініш тапсырады;</w:t>
      </w:r>
      <w:r>
        <w:br/>
      </w:r>
      <w:r>
        <w:rPr>
          <w:rFonts w:ascii="Times New Roman"/>
          <w:b w:val="false"/>
          <w:i w:val="false"/>
          <w:color w:val="000000"/>
          <w:sz w:val="28"/>
        </w:rPr>
        <w:t>
      2) Орталық инспекторы құжаттарды қабылдап, тіркеп және жинақтау бөліміне жолдайды, Орталықтың жинақтау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көмегімен Орталықтың ақпараттық жүйесінде (бұдан әрі - ХҚКО АЖ) белгіленеді;</w:t>
      </w:r>
      <w:r>
        <w:br/>
      </w:r>
      <w:r>
        <w:rPr>
          <w:rFonts w:ascii="Times New Roman"/>
          <w:b w:val="false"/>
          <w:i w:val="false"/>
          <w:color w:val="000000"/>
          <w:sz w:val="28"/>
        </w:rPr>
        <w:t>
      3) уәкілетті органның кеңсе қызметкері ХҚКО АЖ-де (егер уәкілетті органның өз ақпараттық жүйесі болмаған жағдайда) құжаттарды тіркейді және қолма-қол келген құжаттарды тіркеп, басшының қарауына жолдайды;</w:t>
      </w:r>
      <w:r>
        <w:br/>
      </w:r>
      <w:r>
        <w:rPr>
          <w:rFonts w:ascii="Times New Roman"/>
          <w:b w:val="false"/>
          <w:i w:val="false"/>
          <w:color w:val="000000"/>
          <w:sz w:val="28"/>
        </w:rPr>
        <w:t>
      4) басшы құжаттарды қарап, жауапты орындаушыға жөнелтеді;</w:t>
      </w:r>
      <w:r>
        <w:br/>
      </w:r>
      <w:r>
        <w:rPr>
          <w:rFonts w:ascii="Times New Roman"/>
          <w:b w:val="false"/>
          <w:i w:val="false"/>
          <w:color w:val="000000"/>
          <w:sz w:val="28"/>
        </w:rPr>
        <w:t>
      5) жауапты орындаушы Орталықтан немесе тұтынушыдан келген өтінішті қараған соң дәлелді бас тарту туралы жауап жазады немесе анықтаманы ресімдейді де басшыға қол қоюға жолдайды;</w:t>
      </w:r>
      <w:r>
        <w:br/>
      </w:r>
      <w:r>
        <w:rPr>
          <w:rFonts w:ascii="Times New Roman"/>
          <w:b w:val="false"/>
          <w:i w:val="false"/>
          <w:color w:val="000000"/>
          <w:sz w:val="28"/>
        </w:rPr>
        <w:t>
      6) уәкілетті органның басшысы анықтамаға немесе дәлелді бас тартуға қол қояды да, уәкілетті органның кеңсесіне жолдайды;</w:t>
      </w:r>
      <w:r>
        <w:br/>
      </w:r>
      <w:r>
        <w:rPr>
          <w:rFonts w:ascii="Times New Roman"/>
          <w:b w:val="false"/>
          <w:i w:val="false"/>
          <w:color w:val="000000"/>
          <w:sz w:val="28"/>
        </w:rPr>
        <w:t>
      7) кеңсе қызметкері мемлекеттік қызмет көрсету нәтижесін Орталыққа жолдайды, ХҚКО АЖ-де (егер уәкілетті органның өз ақпараттық жүйесі болмаған жағдайда) құжаттарды тіркейді немесе уәкілетті органға жүгінген жағдайда тұтынушыға табыстайды.</w:t>
      </w:r>
      <w:r>
        <w:br/>
      </w:r>
      <w:r>
        <w:rPr>
          <w:rFonts w:ascii="Times New Roman"/>
          <w:b w:val="false"/>
          <w:i w:val="false"/>
          <w:color w:val="000000"/>
          <w:sz w:val="28"/>
        </w:rPr>
        <w:t>
      8) Орталық мемлекеттік қызмет көрсетудің дайын нәтижесін уәкілетті органнан алғанда, штрикодты сканердің көмегімен Орталықтың ақпараттық жүйесінде белгіленеді;</w:t>
      </w:r>
      <w:r>
        <w:br/>
      </w:r>
      <w:r>
        <w:rPr>
          <w:rFonts w:ascii="Times New Roman"/>
          <w:b w:val="false"/>
          <w:i w:val="false"/>
          <w:color w:val="000000"/>
          <w:sz w:val="28"/>
        </w:rPr>
        <w:t>
      9) Орталық тұтынушыға анықтаманы немесе дәләлді бас тартуды табыстайды.</w:t>
      </w:r>
      <w:r>
        <w:br/>
      </w:r>
      <w:r>
        <w:rPr>
          <w:rFonts w:ascii="Times New Roman"/>
          <w:b w:val="false"/>
          <w:i w:val="false"/>
          <w:color w:val="000000"/>
          <w:sz w:val="28"/>
        </w:rPr>
        <w:t>
      12. Орталықта және уәкілетті органда мемлекеттік қызмет көрсету үшін құжаттарды қабылдауды жүзеге асыратын тұлғалардың мейлінше саны бір қызметкерді құрайды.</w:t>
      </w:r>
    </w:p>
    <w:bookmarkStart w:name="z9" w:id="5"/>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тәртібінінің сипаттамасы</w:t>
      </w:r>
    </w:p>
    <w:bookmarkEnd w:id="5"/>
    <w:p>
      <w:pPr>
        <w:spacing w:after="0"/>
        <w:ind w:left="0"/>
        <w:jc w:val="both"/>
      </w:pPr>
      <w:r>
        <w:rPr>
          <w:rFonts w:ascii="Times New Roman"/>
          <w:b w:val="false"/>
          <w:i w:val="false"/>
          <w:color w:val="000000"/>
          <w:sz w:val="28"/>
        </w:rPr>
        <w:t>      13. Орталықта құжаттарды қабылдау осы Регламенттің 1-қосымшасында көрсетілген мекен-жайлар бойынша орталықтың инспекторының аты-жөні, әкесінің аты және лауызымы, көрсетілетін қызметтер туралы мәліметтер көрсетілген «терезелер» арқылы жүзеге асырылады.</w:t>
      </w:r>
      <w:r>
        <w:br/>
      </w:r>
      <w:r>
        <w:rPr>
          <w:rFonts w:ascii="Times New Roman"/>
          <w:b w:val="false"/>
          <w:i w:val="false"/>
          <w:color w:val="000000"/>
          <w:sz w:val="28"/>
        </w:rPr>
        <w:t>
      Уәкілетті органда құжаттарды қабылдау осы Регламенттің 2-қосымшасында көрсетілген мекен-жайлары бойынша уәкілетті органның жауапты атқарушысы арқылы жүзеге асырылады.</w:t>
      </w:r>
      <w:r>
        <w:br/>
      </w:r>
      <w:r>
        <w:rPr>
          <w:rFonts w:ascii="Times New Roman"/>
          <w:b w:val="false"/>
          <w:i w:val="false"/>
          <w:color w:val="000000"/>
          <w:sz w:val="28"/>
        </w:rPr>
        <w:t>
      Уәкілетті органға құжаттар тапсырылған соң тұтынушыға тұтынушының мемлекеттік қызметті алатын күні жазылған барлық құжаттарды алу жөнінде қолхат беріледі.</w:t>
      </w:r>
      <w:r>
        <w:br/>
      </w:r>
      <w:r>
        <w:rPr>
          <w:rFonts w:ascii="Times New Roman"/>
          <w:b w:val="false"/>
          <w:i w:val="false"/>
          <w:color w:val="000000"/>
          <w:sz w:val="28"/>
        </w:rPr>
        <w:t>
      Орталыққа құжаттарды тапсырған соң тұтынушыға тиісті құжаттарды алу жөнінде қолхат беріледі:</w:t>
      </w:r>
      <w:r>
        <w:br/>
      </w:r>
      <w:r>
        <w:rPr>
          <w:rFonts w:ascii="Times New Roman"/>
          <w:b w:val="false"/>
          <w:i w:val="false"/>
          <w:color w:val="000000"/>
          <w:sz w:val="28"/>
        </w:rPr>
        <w:t>
      сұрау салудың қабылданған нөмiрi мен күнi;</w:t>
      </w:r>
      <w:r>
        <w:br/>
      </w:r>
      <w:r>
        <w:rPr>
          <w:rFonts w:ascii="Times New Roman"/>
          <w:b w:val="false"/>
          <w:i w:val="false"/>
          <w:color w:val="000000"/>
          <w:sz w:val="28"/>
        </w:rPr>
        <w:t>
      сұрау салынған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құжаттардың берiлген күнi мен орны;</w:t>
      </w:r>
      <w:r>
        <w:br/>
      </w:r>
      <w:r>
        <w:rPr>
          <w:rFonts w:ascii="Times New Roman"/>
          <w:b w:val="false"/>
          <w:i w:val="false"/>
          <w:color w:val="000000"/>
          <w:sz w:val="28"/>
        </w:rPr>
        <w:t>
      құжаттарды ресiмдеу үшiн өтiнiштi қабылдаған орталық инспекторының тегi, аты, әкесiнiң аты көрсетілуі қажет.</w:t>
      </w:r>
      <w:r>
        <w:br/>
      </w:r>
      <w:r>
        <w:rPr>
          <w:rFonts w:ascii="Times New Roman"/>
          <w:b w:val="false"/>
          <w:i w:val="false"/>
          <w:color w:val="000000"/>
          <w:sz w:val="28"/>
        </w:rPr>
        <w:t>
      14. Мемлекеттiк қызметтi алу үшiн тұтынушы Орталыққа немесе уәкілетті органға Стандарттың 11-тармағына сәйкес құжаттарды тапсыруы қажет.</w:t>
      </w:r>
      <w:r>
        <w:br/>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жұмылдырылған:</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кеңсе қызметкері;</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жауапты атқарушысы.</w:t>
      </w:r>
      <w:r>
        <w:br/>
      </w:r>
      <w:r>
        <w:rPr>
          <w:rFonts w:ascii="Times New Roman"/>
          <w:b w:val="false"/>
          <w:i w:val="false"/>
          <w:color w:val="000000"/>
          <w:sz w:val="28"/>
        </w:rPr>
        <w:t>
      16. Әр әкімшілік әрекетті (рәсімді) орындау мерзімі көрсетілген ҚФБ әкімшілік әрекеттерінің (рәсімдері) реттілігі мен өзара әрекеттерінің мәтіндік кестелік сипаттамасы осы Регламенттің 3-қосымшасында көрсетілген.</w:t>
      </w:r>
      <w:r>
        <w:br/>
      </w:r>
      <w:r>
        <w:rPr>
          <w:rFonts w:ascii="Times New Roman"/>
          <w:b w:val="false"/>
          <w:i w:val="false"/>
          <w:color w:val="000000"/>
          <w:sz w:val="28"/>
        </w:rPr>
        <w:t>
      17. Мемлекеттік қызмет көрсетудің үдерісінде және әкімшілік әрекеттердің логикалық реттілігі мен ҚФБ арасындағы өзара байланысты бейнелейтін кестелер осы Регламенттің 4-қосымшасында көрсетілген.</w:t>
      </w:r>
    </w:p>
    <w:bookmarkStart w:name="z10" w:id="6"/>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жауапкершіліктері</w:t>
      </w:r>
    </w:p>
    <w:bookmarkEnd w:id="6"/>
    <w:p>
      <w:pPr>
        <w:spacing w:after="0"/>
        <w:ind w:left="0"/>
        <w:jc w:val="both"/>
      </w:pPr>
      <w:r>
        <w:rPr>
          <w:rFonts w:ascii="Times New Roman"/>
          <w:b w:val="false"/>
          <w:i w:val="false"/>
          <w:color w:val="000000"/>
          <w:sz w:val="28"/>
        </w:rPr>
        <w:t>      18. Мемлекеттік қызмет көрсететін жауапты тұлға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заңнамаларына сәйкес белгіленген мерзім ішінде мемлекеттік қызмет көрсетуді жүзеге асыруға жауапты болады.</w:t>
      </w:r>
    </w:p>
    <w:bookmarkStart w:name="z11" w:id="7"/>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мемлекеттiк қызметінің регламентіне</w:t>
      </w:r>
      <w:r>
        <w:br/>
      </w:r>
      <w:r>
        <w:rPr>
          <w:rFonts w:ascii="Times New Roman"/>
          <w:b w:val="false"/>
          <w:i w:val="false"/>
          <w:color w:val="000000"/>
          <w:sz w:val="28"/>
        </w:rPr>
        <w:t>
1-қосымша</w:t>
      </w:r>
    </w:p>
    <w:bookmarkEnd w:id="7"/>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348"/>
        <w:gridCol w:w="4588"/>
        <w:gridCol w:w="3412"/>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p>
          <w:p>
            <w:pPr>
              <w:spacing w:after="20"/>
              <w:ind w:left="20"/>
              <w:jc w:val="both"/>
            </w:pPr>
            <w:r>
              <w:rPr>
                <w:rFonts w:ascii="Times New Roman"/>
                <w:b w:val="false"/>
                <w:i w:val="false"/>
                <w:color w:val="000000"/>
                <w:sz w:val="20"/>
              </w:rPr>
              <w:t>8-7252-21-09-00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8-7252-30-06-79 </w:t>
            </w:r>
          </w:p>
          <w:p>
            <w:pPr>
              <w:spacing w:after="20"/>
              <w:ind w:left="20"/>
              <w:jc w:val="both"/>
            </w:pPr>
            <w:r>
              <w:rPr>
                <w:rFonts w:ascii="Times New Roman"/>
                <w:b w:val="false"/>
                <w:i w:val="false"/>
                <w:color w:val="000000"/>
                <w:sz w:val="20"/>
              </w:rPr>
              <w:t>8-7252-21-09-00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8-7252- 30-08-38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 15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Еркөбек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Мыңбұлақ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8-72536-33-634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Жетісай қаласы, Жайшыбеков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даңғылы,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Қажымұқан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Т.Мыңбасы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 8-72533-41630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 189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8-72531-77-071 8-72531-77-072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Шораұлы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ауылы, Ә.Жылқышиев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bl>
    <w:bookmarkStart w:name="z12" w:id="8"/>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мемлекеттiк қызметінің регламентіне</w:t>
      </w:r>
      <w:r>
        <w:br/>
      </w:r>
      <w:r>
        <w:rPr>
          <w:rFonts w:ascii="Times New Roman"/>
          <w:b w:val="false"/>
          <w:i w:val="false"/>
          <w:color w:val="000000"/>
          <w:sz w:val="28"/>
        </w:rPr>
        <w:t>
2-қосымша</w:t>
      </w:r>
    </w:p>
    <w:bookmarkEnd w:id="8"/>
    <w:p>
      <w:pPr>
        <w:spacing w:after="0"/>
        <w:ind w:left="0"/>
        <w:jc w:val="left"/>
      </w:pPr>
      <w:r>
        <w:rPr>
          <w:rFonts w:ascii="Times New Roman"/>
          <w:b/>
          <w:i w:val="false"/>
          <w:color w:val="000000"/>
        </w:rPr>
        <w:t xml:space="preserve">       Мемлекеттік қызмет көрсету бойынша уәкілетті</w:t>
      </w:r>
      <w:r>
        <w:br/>
      </w:r>
      <w:r>
        <w:rPr>
          <w:rFonts w:ascii="Times New Roman"/>
          <w:b/>
          <w:i w:val="false"/>
          <w:color w:val="000000"/>
        </w:rPr>
        <w:t>
органдардың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6"/>
        <w:gridCol w:w="5960"/>
        <w:gridCol w:w="2434"/>
      </w:tblGrid>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атауы</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w:t>
            </w:r>
            <w:r>
              <w:br/>
            </w:r>
            <w:r>
              <w:rPr>
                <w:rFonts w:ascii="Times New Roman"/>
                <w:b w:val="false"/>
                <w:i w:val="false"/>
                <w:color w:val="000000"/>
                <w:sz w:val="20"/>
              </w:rPr>
              <w:t>
Тасболатов көшесі, № 1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2-15-52</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w:t>
            </w:r>
            <w:r>
              <w:br/>
            </w:r>
            <w:r>
              <w:rPr>
                <w:rFonts w:ascii="Times New Roman"/>
                <w:b w:val="false"/>
                <w:i w:val="false"/>
                <w:color w:val="000000"/>
                <w:sz w:val="20"/>
              </w:rPr>
              <w:t>
Темірлан ауылы, Т.Рысқұлов көшесі, № 17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2-16-13</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w:t>
            </w:r>
            <w:r>
              <w:br/>
            </w:r>
            <w:r>
              <w:rPr>
                <w:rFonts w:ascii="Times New Roman"/>
                <w:b w:val="false"/>
                <w:i w:val="false"/>
                <w:color w:val="000000"/>
                <w:sz w:val="20"/>
              </w:rPr>
              <w:t>
Жетісай қаласы, М.Әуезов көшесі, № 3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6-52-65</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w:t>
            </w:r>
            <w:r>
              <w:br/>
            </w:r>
            <w:r>
              <w:rPr>
                <w:rFonts w:ascii="Times New Roman"/>
                <w:b w:val="false"/>
                <w:i w:val="false"/>
                <w:color w:val="000000"/>
                <w:sz w:val="20"/>
              </w:rPr>
              <w:t>
Шәуілдір ауылы,</w:t>
            </w:r>
            <w:r>
              <w:br/>
            </w:r>
            <w:r>
              <w:rPr>
                <w:rFonts w:ascii="Times New Roman"/>
                <w:b w:val="false"/>
                <w:i w:val="false"/>
                <w:color w:val="000000"/>
                <w:sz w:val="20"/>
              </w:rPr>
              <w:t>
Ұ.Арғынбеков даңғылы, № 21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2-14-51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w:t>
            </w:r>
            <w:r>
              <w:br/>
            </w:r>
            <w:r>
              <w:rPr>
                <w:rFonts w:ascii="Times New Roman"/>
                <w:b w:val="false"/>
                <w:i w:val="false"/>
                <w:color w:val="000000"/>
                <w:sz w:val="20"/>
              </w:rPr>
              <w:t>
Шолаққорған ауылы,</w:t>
            </w:r>
            <w:r>
              <w:br/>
            </w:r>
            <w:r>
              <w:rPr>
                <w:rFonts w:ascii="Times New Roman"/>
                <w:b w:val="false"/>
                <w:i w:val="false"/>
                <w:color w:val="000000"/>
                <w:sz w:val="20"/>
              </w:rPr>
              <w:t>
Жібек жолы көшесі, № 55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2-22-21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br/>
            </w:r>
            <w:r>
              <w:rPr>
                <w:rFonts w:ascii="Times New Roman"/>
                <w:b w:val="false"/>
                <w:i w:val="false"/>
                <w:color w:val="000000"/>
                <w:sz w:val="20"/>
              </w:rPr>
              <w:t>
Әйтеке би көшесі, № 29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4-30-67</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w:t>
            </w:r>
            <w:r>
              <w:br/>
            </w:r>
            <w:r>
              <w:rPr>
                <w:rFonts w:ascii="Times New Roman"/>
                <w:b w:val="false"/>
                <w:i w:val="false"/>
                <w:color w:val="000000"/>
                <w:sz w:val="20"/>
              </w:rPr>
              <w:t>
Т.Рысқұлов ауылы,</w:t>
            </w:r>
            <w:r>
              <w:br/>
            </w:r>
            <w:r>
              <w:rPr>
                <w:rFonts w:ascii="Times New Roman"/>
                <w:b w:val="false"/>
                <w:i w:val="false"/>
                <w:color w:val="000000"/>
                <w:sz w:val="20"/>
              </w:rPr>
              <w:t>
Д.Қонаев көшесі, № 44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5-21-21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2-21-51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w:t>
            </w:r>
            <w:r>
              <w:br/>
            </w:r>
            <w:r>
              <w:rPr>
                <w:rFonts w:ascii="Times New Roman"/>
                <w:b w:val="false"/>
                <w:i w:val="false"/>
                <w:color w:val="000000"/>
                <w:sz w:val="20"/>
              </w:rPr>
              <w:t>
Сарыағаш қаласы,</w:t>
            </w:r>
            <w:r>
              <w:br/>
            </w:r>
            <w:r>
              <w:rPr>
                <w:rFonts w:ascii="Times New Roman"/>
                <w:b w:val="false"/>
                <w:i w:val="false"/>
                <w:color w:val="000000"/>
                <w:sz w:val="20"/>
              </w:rPr>
              <w:t>
Уманов көшесі, № 10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2-14-93</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«Қазығұрт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w:t>
            </w:r>
            <w:r>
              <w:br/>
            </w:r>
            <w:r>
              <w:rPr>
                <w:rFonts w:ascii="Times New Roman"/>
                <w:b w:val="false"/>
                <w:i w:val="false"/>
                <w:color w:val="000000"/>
                <w:sz w:val="20"/>
              </w:rPr>
              <w:t>
Қазығұрт ауылы, Д.Қонаев көшесі, нөмірсіз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2-15-57</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w:t>
            </w:r>
            <w:r>
              <w:br/>
            </w:r>
            <w:r>
              <w:rPr>
                <w:rFonts w:ascii="Times New Roman"/>
                <w:b w:val="false"/>
                <w:i w:val="false"/>
                <w:color w:val="000000"/>
                <w:sz w:val="20"/>
              </w:rPr>
              <w:t>
Леңгір қаласы,</w:t>
            </w:r>
            <w:r>
              <w:br/>
            </w:r>
            <w:r>
              <w:rPr>
                <w:rFonts w:ascii="Times New Roman"/>
                <w:b w:val="false"/>
                <w:i w:val="false"/>
                <w:color w:val="000000"/>
                <w:sz w:val="20"/>
              </w:rPr>
              <w:t>
Төле би көшесі, № 296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6-16-22</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w:t>
            </w:r>
            <w:r>
              <w:br/>
            </w:r>
            <w:r>
              <w:rPr>
                <w:rFonts w:ascii="Times New Roman"/>
                <w:b w:val="false"/>
                <w:i w:val="false"/>
                <w:color w:val="000000"/>
                <w:sz w:val="20"/>
              </w:rPr>
              <w:t>
Арыс қаласы,</w:t>
            </w:r>
            <w:r>
              <w:br/>
            </w:r>
            <w:r>
              <w:rPr>
                <w:rFonts w:ascii="Times New Roman"/>
                <w:b w:val="false"/>
                <w:i w:val="false"/>
                <w:color w:val="000000"/>
                <w:sz w:val="20"/>
              </w:rPr>
              <w:t>
А.Салықбаев көшесі, № 23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2-17-01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w:t>
            </w:r>
            <w:r>
              <w:br/>
            </w:r>
            <w:r>
              <w:rPr>
                <w:rFonts w:ascii="Times New Roman"/>
                <w:b w:val="false"/>
                <w:i w:val="false"/>
                <w:color w:val="000000"/>
                <w:sz w:val="20"/>
              </w:rPr>
              <w:t>
Ақсукент ауылы,</w:t>
            </w:r>
            <w:r>
              <w:br/>
            </w:r>
            <w:r>
              <w:rPr>
                <w:rFonts w:ascii="Times New Roman"/>
                <w:b w:val="false"/>
                <w:i w:val="false"/>
                <w:color w:val="000000"/>
                <w:sz w:val="20"/>
              </w:rPr>
              <w:t>
Жібек жолы көшесі, нөмірсіз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2-21-92</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r>
              <w:br/>
            </w:r>
            <w:r>
              <w:rPr>
                <w:rFonts w:ascii="Times New Roman"/>
                <w:b w:val="false"/>
                <w:i w:val="false"/>
                <w:color w:val="000000"/>
                <w:sz w:val="20"/>
              </w:rPr>
              <w:t>
Яссауи даңғылы, № 85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3-00-50</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21 мөлтек аудан, Жангелдин көшесі, № 17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56-86-06</w:t>
            </w:r>
          </w:p>
        </w:tc>
      </w:tr>
    </w:tbl>
    <w:bookmarkStart w:name="z13" w:id="9"/>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мемлекеттiк қызметінің регламентіне</w:t>
      </w:r>
      <w:r>
        <w:br/>
      </w:r>
      <w:r>
        <w:rPr>
          <w:rFonts w:ascii="Times New Roman"/>
          <w:b w:val="false"/>
          <w:i w:val="false"/>
          <w:color w:val="000000"/>
          <w:sz w:val="28"/>
        </w:rPr>
        <w:t>
3-қосымша</w:t>
      </w:r>
    </w:p>
    <w:bookmarkEnd w:id="9"/>
    <w:p>
      <w:pPr>
        <w:spacing w:after="0"/>
        <w:ind w:left="0"/>
        <w:jc w:val="left"/>
      </w:pPr>
      <w:r>
        <w:rPr>
          <w:rFonts w:ascii="Times New Roman"/>
          <w:b/>
          <w:i w:val="false"/>
          <w:color w:val="000000"/>
        </w:rPr>
        <w:t xml:space="preserve">       Әкімшілік әрекеттердің (үдерістердің) реттілігі және өзара әрекеттілігінінің сипаттамасы</w:t>
      </w:r>
    </w:p>
    <w:p>
      <w:pPr>
        <w:spacing w:after="0"/>
        <w:ind w:left="0"/>
        <w:jc w:val="left"/>
      </w:pPr>
      <w:r>
        <w:rPr>
          <w:rFonts w:ascii="Times New Roman"/>
          <w:b/>
          <w:i w:val="false"/>
          <w:color w:val="000000"/>
        </w:rPr>
        <w:t xml:space="preserve">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3"/>
        <w:gridCol w:w="3205"/>
        <w:gridCol w:w="3126"/>
        <w:gridCol w:w="30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легі)</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легі)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құрады және құжаттарды жібереді</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2"/>
        <w:gridCol w:w="3186"/>
        <w:gridCol w:w="3365"/>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жұмыстардың легі)</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орындау үшін жауапты атқарушы белгілеу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тексеруді жүзеге асыру, дәлелді бастартуды немесе анықтама дайындау</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үшін басшыға құжаттарды жіберу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құжаттарды жауапты атқарушыға жіберу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Материалдары бар құжаттарды уәкілетті органның басшылығына тапсыру</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8"/>
        <w:gridCol w:w="2451"/>
        <w:gridCol w:w="3830"/>
        <w:gridCol w:w="3071"/>
      </w:tblGrid>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легі)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Хаттармен танысу</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қамқоршылық және қорғаншылық бойынша анықтамаларды немесе дәлелді бастартуларды беру кітабына тіркеу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 немесе дәлелді бастарту беру</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немесе орталыққа мемлекеттік қызмет көрсетудің нәтижесін тапсыру, анықтама немесе дәлелді бастартуды табыстау жөнінде қолхат</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 немесе дәлелді бастарту беру туралы қолхат</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left"/>
      </w:pPr>
      <w:r>
        <w:rPr>
          <w:rFonts w:ascii="Times New Roman"/>
          <w:b/>
          <w:i w:val="false"/>
          <w:color w:val="000000"/>
        </w:rPr>
        <w:t xml:space="preserve"> 2-кесте. Қолдану нұсқасы.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7"/>
        <w:gridCol w:w="4066"/>
        <w:gridCol w:w="4227"/>
      </w:tblGrid>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xml:space="preserve">
Орталық инспекторы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xml:space="preserve">
Уәкілетті органның кеңсе қызметкері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xml:space="preserve">
Уәкілетті органның басшысы </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Құжаттарды қабылдау, қолхат беру, өтінішті тіркеу, уәкілетті органға құжаттарды жіберу</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Орталықтан немесе тұтынушыдан өтінішті қабылдау, тіркеу, уәкілетті органның басшысына өтініш жіберу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Бұрыштама қою</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xml:space="preserve">
Құжаттарды қарастыру, анықтаманы ресімдеу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Анықтамаға қол қою </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6-әрекет </w:t>
            </w:r>
            <w:r>
              <w:br/>
            </w:r>
            <w:r>
              <w:rPr>
                <w:rFonts w:ascii="Times New Roman"/>
                <w:b w:val="false"/>
                <w:i w:val="false"/>
                <w:color w:val="000000"/>
                <w:sz w:val="20"/>
              </w:rPr>
              <w:t xml:space="preserve">
анықтаманы орталыққа немесе тұтынушыға жіберу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xml:space="preserve">
Орталықта тұтынушыға анықтама беру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Қолдану нұсқасы.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9"/>
        <w:gridCol w:w="4162"/>
        <w:gridCol w:w="4019"/>
      </w:tblGrid>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xml:space="preserve">
Орталық инспекторы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xml:space="preserve">
Уәкілетті органның кеңсе қызметкері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xml:space="preserve">
Уәкілетті органның басшысы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Құжаттарды қабылдау, қолхат беру, өтінішті тіркеу, уәкілетті органға құжаттарды жіберу</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Орталықтан немесе тұтынушыдан өтінішті қабылдау, тіркеу, уәкілетті органның басшысына өтініш жіберу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Бұрыштама қою</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xml:space="preserve">
Дәлелді бастартуды ресімдеу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5-әрекет дәлелді бас тартуға қол қою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6-әрекет </w:t>
            </w:r>
            <w:r>
              <w:br/>
            </w:r>
            <w:r>
              <w:rPr>
                <w:rFonts w:ascii="Times New Roman"/>
                <w:b w:val="false"/>
                <w:i w:val="false"/>
                <w:color w:val="000000"/>
                <w:sz w:val="20"/>
              </w:rPr>
              <w:t xml:space="preserve">
Орталық немесе тұтынушыға дәлелді бастартуды жіберу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xml:space="preserve">
Тұтынушыға Орталықта дәлелді бас тартуды беру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0"/>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мемлекеттiк қызметінің регламентіне</w:t>
      </w:r>
      <w:r>
        <w:br/>
      </w:r>
      <w:r>
        <w:rPr>
          <w:rFonts w:ascii="Times New Roman"/>
          <w:b w:val="false"/>
          <w:i w:val="false"/>
          <w:color w:val="000000"/>
          <w:sz w:val="28"/>
        </w:rPr>
        <w:t>
4-қосымша</w:t>
      </w:r>
    </w:p>
    <w:bookmarkEnd w:id="10"/>
    <w:p>
      <w:pPr>
        <w:spacing w:after="0"/>
        <w:ind w:left="0"/>
        <w:jc w:val="left"/>
      </w:pPr>
      <w:r>
        <w:rPr>
          <w:rFonts w:ascii="Times New Roman"/>
          <w:b/>
          <w:i w:val="false"/>
          <w:color w:val="000000"/>
        </w:rPr>
        <w:t xml:space="preserve">       Әкімшілік әрекеттердің логикалық реттілігі арасында өзара байланысты бейнелейтін кестелер</w:t>
      </w:r>
      <w:r>
        <w:br/>
      </w:r>
      <w:r>
        <w:rPr>
          <w:rFonts w:ascii="Times New Roman"/>
          <w:b/>
          <w:i w:val="false"/>
          <w:color w:val="000000"/>
        </w:rPr>
        <w:t>
 </w:t>
      </w:r>
    </w:p>
    <w:p>
      <w:pPr>
        <w:spacing w:after="0"/>
        <w:ind w:left="0"/>
        <w:jc w:val="both"/>
      </w:pPr>
      <w:r>
        <w:drawing>
          <wp:inline distT="0" distB="0" distL="0" distR="0">
            <wp:extent cx="90043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004300" cy="7378700"/>
                    </a:xfrm>
                    <a:prstGeom prst="rect">
                      <a:avLst/>
                    </a:prstGeom>
                  </pic:spPr>
                </pic:pic>
              </a:graphicData>
            </a:graphic>
          </wp:inline>
        </w:drawing>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13 маусымдағы № 186</w:t>
      </w:r>
      <w:r>
        <w:br/>
      </w:r>
      <w:r>
        <w:rPr>
          <w:rFonts w:ascii="Times New Roman"/>
          <w:b w:val="false"/>
          <w:i w:val="false"/>
          <w:color w:val="000000"/>
          <w:sz w:val="28"/>
        </w:rPr>
        <w:t>
қаулысына 2-қосымша</w:t>
      </w:r>
    </w:p>
    <w:bookmarkEnd w:id="11"/>
    <w:p>
      <w:pPr>
        <w:spacing w:after="0"/>
        <w:ind w:left="0"/>
        <w:jc w:val="left"/>
      </w:pPr>
      <w:r>
        <w:rPr>
          <w:rFonts w:ascii="Times New Roman"/>
          <w:b/>
          <w:i w:val="false"/>
          <w:color w:val="000000"/>
        </w:rPr>
        <w:t xml:space="preserve">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мемлекеттiк қызметінің регламенті 1. Негізгі ұғымдар</w:t>
      </w:r>
    </w:p>
    <w:p>
      <w:pPr>
        <w:spacing w:after="0"/>
        <w:ind w:left="0"/>
        <w:jc w:val="both"/>
      </w:pPr>
      <w:r>
        <w:rPr>
          <w:rFonts w:ascii="Times New Roman"/>
          <w:b w:val="false"/>
          <w:i w:val="false"/>
          <w:color w:val="000000"/>
          <w:sz w:val="28"/>
        </w:rPr>
        <w:t>      1. Осы «Зейнетақы қорларына, Қазақстан Республикасы Iшкi iстер</w:t>
      </w:r>
      <w:r>
        <w:br/>
      </w:r>
      <w:r>
        <w:rPr>
          <w:rFonts w:ascii="Times New Roman"/>
          <w:b w:val="false"/>
          <w:i w:val="false"/>
          <w:color w:val="000000"/>
          <w:sz w:val="28"/>
        </w:rPr>
        <w:t>
министрлiгi Жол полициясы комитетiнiң аумақтық бөлiмшелерiне</w:t>
      </w:r>
      <w:r>
        <w:br/>
      </w:r>
      <w:r>
        <w:rPr>
          <w:rFonts w:ascii="Times New Roman"/>
          <w:b w:val="false"/>
          <w:i w:val="false"/>
          <w:color w:val="000000"/>
          <w:sz w:val="28"/>
        </w:rPr>
        <w:t>
кәмелетке толмаған балаларға мұраны ресiмдеу үшiн анықтамалар</w:t>
      </w:r>
      <w:r>
        <w:br/>
      </w:r>
      <w:r>
        <w:rPr>
          <w:rFonts w:ascii="Times New Roman"/>
          <w:b w:val="false"/>
          <w:i w:val="false"/>
          <w:color w:val="000000"/>
          <w:sz w:val="28"/>
        </w:rPr>
        <w:t>
беру» регламентінде (бұдан әрі - Регламент) мынадай ұғымдар пайдаланылады:</w:t>
      </w:r>
      <w:r>
        <w:br/>
      </w:r>
      <w:r>
        <w:rPr>
          <w:rFonts w:ascii="Times New Roman"/>
          <w:b w:val="false"/>
          <w:i w:val="false"/>
          <w:color w:val="000000"/>
          <w:sz w:val="28"/>
        </w:rPr>
        <w:t>
      1) тұтынушы - жеке тұлға;</w:t>
      </w:r>
      <w:r>
        <w:br/>
      </w:r>
      <w:r>
        <w:rPr>
          <w:rFonts w:ascii="Times New Roman"/>
          <w:b w:val="false"/>
          <w:i w:val="false"/>
          <w:color w:val="000000"/>
          <w:sz w:val="28"/>
        </w:rPr>
        <w:t>
      2) уәкілетті орган - ауданның (облыстық маңызы бар қаланың) бiлiм бөлiмi.</w:t>
      </w:r>
    </w:p>
    <w:bookmarkStart w:name="z16" w:id="12"/>
    <w:p>
      <w:pPr>
        <w:spacing w:after="0"/>
        <w:ind w:left="0"/>
        <w:jc w:val="left"/>
      </w:pPr>
      <w:r>
        <w:rPr>
          <w:rFonts w:ascii="Times New Roman"/>
          <w:b/>
          <w:i w:val="false"/>
          <w:color w:val="000000"/>
        </w:rPr>
        <w:t xml:space="preserve"> 
2. Жалпы ережелер</w:t>
      </w:r>
    </w:p>
    <w:bookmarkEnd w:id="12"/>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 көрсету регламентi – мемлекеттiк қызмет көрсету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адамдардың,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 көрсету регламенті мемлекеттік қызмет көрсету процесіне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іс-қимылынық) сипаттамасын да белгілейді.</w:t>
      </w:r>
      <w:r>
        <w:br/>
      </w:r>
      <w:r>
        <w:rPr>
          <w:rFonts w:ascii="Times New Roman"/>
          <w:b w:val="false"/>
          <w:i w:val="false"/>
          <w:color w:val="000000"/>
          <w:sz w:val="28"/>
        </w:rPr>
        <w:t>
      3. Мемлекеттiк қызмет осы Регламенттің 1 және 2-қосымшаларына сәйкес уәкілетті орган немесе халыққа қызмет көрсету орталықтары (бұдан әрi - Орталық) арқылы көрсетіледі.</w:t>
      </w:r>
      <w:r>
        <w:br/>
      </w:r>
      <w:r>
        <w:rPr>
          <w:rFonts w:ascii="Times New Roman"/>
          <w:b w:val="false"/>
          <w:i w:val="false"/>
          <w:color w:val="000000"/>
          <w:sz w:val="28"/>
        </w:rPr>
        <w:t>
      4. Көрсетілетін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көрсетiледi.</w:t>
      </w:r>
      <w:r>
        <w:br/>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w:t>
      </w:r>
      <w:r>
        <w:rPr>
          <w:rFonts w:ascii="Times New Roman"/>
          <w:b w:val="false"/>
          <w:i w:val="false"/>
          <w:color w:val="000000"/>
          <w:sz w:val="28"/>
        </w:rPr>
        <w:t>Кодексі</w:t>
      </w:r>
      <w:r>
        <w:rPr>
          <w:rFonts w:ascii="Times New Roman"/>
          <w:b w:val="false"/>
          <w:i w:val="false"/>
          <w:color w:val="000000"/>
          <w:sz w:val="28"/>
        </w:rPr>
        <w:t>, «Қазақстан Республикасы Білім және ғылым министрлігінің мемлекеттік қызметтерді көрсету стандарттарын бекіту және Қазақстан Республикасы Үкіметінің 2007 жылғы 30 маусымдағы № 561 қаулысына өзгеріс енгізу туралы» Қазақстан Республикасы Үкіметінің 2010 жылғы 26 ақпандағы № 140 </w:t>
      </w:r>
      <w:r>
        <w:rPr>
          <w:rFonts w:ascii="Times New Roman"/>
          <w:b w:val="false"/>
          <w:i w:val="false"/>
          <w:color w:val="000000"/>
          <w:sz w:val="28"/>
        </w:rPr>
        <w:t>қаулысы</w:t>
      </w:r>
      <w:r>
        <w:rPr>
          <w:rFonts w:ascii="Times New Roman"/>
          <w:b w:val="false"/>
          <w:i w:val="false"/>
          <w:color w:val="000000"/>
          <w:sz w:val="28"/>
        </w:rPr>
        <w:t xml:space="preserve"> (бұдан әрi - Стандарт) және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Көрсетiлетiн мемлекеттік қызметтің аяқталу нысаны 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 (бұдан әрi - анықтама) немесе қызмет көрсетуден бас тарту жөнінде дәлелді жауапты қағаз тасығышта беру болып табылады: стандарттың 4,5-қосымшасына сәйкес.</w:t>
      </w:r>
    </w:p>
    <w:bookmarkStart w:name="z17" w:id="13"/>
    <w:p>
      <w:pPr>
        <w:spacing w:after="0"/>
        <w:ind w:left="0"/>
        <w:jc w:val="left"/>
      </w:pPr>
      <w:r>
        <w:rPr>
          <w:rFonts w:ascii="Times New Roman"/>
          <w:b/>
          <w:i w:val="false"/>
          <w:color w:val="000000"/>
        </w:rPr>
        <w:t xml:space="preserve"> 
3. Мемлекеттік қызмет көрсету тәртiбiне қойылатын талаптар.</w:t>
      </w:r>
    </w:p>
    <w:bookmarkEnd w:id="13"/>
    <w:p>
      <w:pPr>
        <w:spacing w:after="0"/>
        <w:ind w:left="0"/>
        <w:jc w:val="both"/>
      </w:pPr>
      <w:r>
        <w:rPr>
          <w:rFonts w:ascii="Times New Roman"/>
          <w:b w:val="false"/>
          <w:i w:val="false"/>
          <w:color w:val="000000"/>
          <w:sz w:val="28"/>
        </w:rPr>
        <w:t>      8. Мемлекеттік қызмет көрсету мәселесі бойынша, мемлекеттік қызмет көрсетудің барысы туралы ақпаратты Орталықтан немесе уәкілетті органнан алуға болады, олардың мекен-жайлары мен жұмыс кестесі осы Регламенттің 1 және 2-қосымшаларында көрсетілген. Орталықтың немесе уәкілетті органның жұмыс кестесі Стандарттың 22-тармағында көрсетілген.</w:t>
      </w:r>
      <w:r>
        <w:br/>
      </w:r>
      <w:r>
        <w:rPr>
          <w:rFonts w:ascii="Times New Roman"/>
          <w:b w:val="false"/>
          <w:i w:val="false"/>
          <w:color w:val="000000"/>
          <w:sz w:val="28"/>
        </w:rPr>
        <w:t>
      Мемлекеттік қызмет көрсету туралы мәліметтер Оңтүстік Қазақстан облыс әкімінің www.ontustik.gov.kz сайтында орналасқан.</w:t>
      </w:r>
      <w:r>
        <w:br/>
      </w:r>
      <w:r>
        <w:rPr>
          <w:rFonts w:ascii="Times New Roman"/>
          <w:b w:val="false"/>
          <w:i w:val="false"/>
          <w:color w:val="000000"/>
          <w:sz w:val="28"/>
        </w:rPr>
        <w:t>
      9. Орталықтағы және уәкілетті органдағы мемлекеттік қызмет көрсету мерзімдері Стандарттың 7-тармағында көрсетілген.</w:t>
      </w:r>
      <w:r>
        <w:br/>
      </w:r>
      <w:r>
        <w:rPr>
          <w:rFonts w:ascii="Times New Roman"/>
          <w:b w:val="false"/>
          <w:i w:val="false"/>
          <w:color w:val="000000"/>
          <w:sz w:val="28"/>
        </w:rPr>
        <w:t>
      10. Уәкілетті органның мемлекеттік қызмет көрсетуден бас тартуының негізі:</w:t>
      </w:r>
      <w:r>
        <w:br/>
      </w:r>
      <w:r>
        <w:rPr>
          <w:rFonts w:ascii="Times New Roman"/>
          <w:b w:val="false"/>
          <w:i w:val="false"/>
          <w:color w:val="000000"/>
          <w:sz w:val="28"/>
        </w:rPr>
        <w:t>
      1) уәкілетті органға жүгінгенде Стандарттың 11-тармағында көрсетілген қажетті құжаттардың бірін тұтынушы ұсынбауы;</w:t>
      </w:r>
      <w:r>
        <w:br/>
      </w:r>
      <w:r>
        <w:rPr>
          <w:rFonts w:ascii="Times New Roman"/>
          <w:b w:val="false"/>
          <w:i w:val="false"/>
          <w:color w:val="000000"/>
          <w:sz w:val="28"/>
        </w:rPr>
        <w:t>
      2) Орталыққа жүгінгенде уәкілетті орган Стандарттың 11-тармағында көрсетілген қажетті құжаттардың толық пакетін тапсырмаған жағдайда; құжаттар пакетін алғаннан кейін бір жұмыс күні ішінде бастартудың себептерінің жазбаша негіздемесімен оларды Орталыққа қайтару болып табылады.</w:t>
      </w:r>
      <w:r>
        <w:br/>
      </w:r>
      <w:r>
        <w:rPr>
          <w:rFonts w:ascii="Times New Roman"/>
          <w:b w:val="false"/>
          <w:i w:val="false"/>
          <w:color w:val="000000"/>
          <w:sz w:val="28"/>
        </w:rPr>
        <w:t>
      Орталық құжаттар пакетін алғаннан кейін бір жұмыс күні ішінде уәкілетті органның бастартудың себептерінің жазбаша негіздемесімен оларды тұтынушыға тапсырады.</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көрсету нәтижесін берген сәтке дейінгі мемлекеттік қызмет көрсету кезеңдері:</w:t>
      </w:r>
      <w:r>
        <w:br/>
      </w:r>
      <w:r>
        <w:rPr>
          <w:rFonts w:ascii="Times New Roman"/>
          <w:b w:val="false"/>
          <w:i w:val="false"/>
          <w:color w:val="000000"/>
          <w:sz w:val="28"/>
        </w:rPr>
        <w:t>
      1) тұтынушы уәкілетті органға немесе Орталыққа өтініш тапсырады;</w:t>
      </w:r>
      <w:r>
        <w:br/>
      </w:r>
      <w:r>
        <w:rPr>
          <w:rFonts w:ascii="Times New Roman"/>
          <w:b w:val="false"/>
          <w:i w:val="false"/>
          <w:color w:val="000000"/>
          <w:sz w:val="28"/>
        </w:rPr>
        <w:t>
      2) Орталық инспекторы құжаттарды қабылдап, тіркеп және жинақтау бөліміне жолдайды, Орталықтың жинақтау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көмегімен Орталықтың ақпараттық жүйесінде (бұдан әрі – ХҚКО АЖ) белгіленеді;</w:t>
      </w:r>
      <w:r>
        <w:br/>
      </w:r>
      <w:r>
        <w:rPr>
          <w:rFonts w:ascii="Times New Roman"/>
          <w:b w:val="false"/>
          <w:i w:val="false"/>
          <w:color w:val="000000"/>
          <w:sz w:val="28"/>
        </w:rPr>
        <w:t>
      3) уәкілетті органның кеңсе қызметкері ХҚКО АЖ-де (егер уәкілетті органның өз ақпараттық жүйесі болмаған жағдайда) құжаттарды тіркейді және қолма-қол келген құжаттарды тіркеп, басшының қарауына жолдайды;</w:t>
      </w:r>
      <w:r>
        <w:br/>
      </w:r>
      <w:r>
        <w:rPr>
          <w:rFonts w:ascii="Times New Roman"/>
          <w:b w:val="false"/>
          <w:i w:val="false"/>
          <w:color w:val="000000"/>
          <w:sz w:val="28"/>
        </w:rPr>
        <w:t>
      4) басшы құжаттарды қарап, жауапты орындаушыға жөнелтеді;</w:t>
      </w:r>
      <w:r>
        <w:br/>
      </w:r>
      <w:r>
        <w:rPr>
          <w:rFonts w:ascii="Times New Roman"/>
          <w:b w:val="false"/>
          <w:i w:val="false"/>
          <w:color w:val="000000"/>
          <w:sz w:val="28"/>
        </w:rPr>
        <w:t>
      5) жауапты орындаушы Орталықтан немесе тұтынушыдан келген өтінішті қараған соң дәлелді бас тарту туралы жауап жазады немесе анықтаманы ресімдейді де басшыға қол қоюға жолдайды;</w:t>
      </w:r>
      <w:r>
        <w:br/>
      </w:r>
      <w:r>
        <w:rPr>
          <w:rFonts w:ascii="Times New Roman"/>
          <w:b w:val="false"/>
          <w:i w:val="false"/>
          <w:color w:val="000000"/>
          <w:sz w:val="28"/>
        </w:rPr>
        <w:t>
      6) уәкілетті органның басшысы анықтамаға немесе дәлелді бас тартуға қол қояды да, уәкілетті органның кеңсесіне жолдайды;</w:t>
      </w:r>
      <w:r>
        <w:br/>
      </w:r>
      <w:r>
        <w:rPr>
          <w:rFonts w:ascii="Times New Roman"/>
          <w:b w:val="false"/>
          <w:i w:val="false"/>
          <w:color w:val="000000"/>
          <w:sz w:val="28"/>
        </w:rPr>
        <w:t>
      7) кеңсе қызметкері мемлекеттік қызмет көрсету нәтижесін Орталыққа жолдайды, ХҚКО АЖ-де (егер уәкілетті органның өз ақпараттық жүйесі болмаған жағдайда) құжаттарды тіркейді немесе уәкілетті органға жүгінген жағдайда тұтынушыға табыстайды.</w:t>
      </w:r>
      <w:r>
        <w:br/>
      </w:r>
      <w:r>
        <w:rPr>
          <w:rFonts w:ascii="Times New Roman"/>
          <w:b w:val="false"/>
          <w:i w:val="false"/>
          <w:color w:val="000000"/>
          <w:sz w:val="28"/>
        </w:rPr>
        <w:t>
      8) Орталық мемлекеттік қызмет көрсетудің дайын нәтижесін уәкілетті органнан алғанда, штрикодты сканердің көмегімен Орталықтың ақпараттық жүйесінде белгіленеді;</w:t>
      </w:r>
      <w:r>
        <w:br/>
      </w:r>
      <w:r>
        <w:rPr>
          <w:rFonts w:ascii="Times New Roman"/>
          <w:b w:val="false"/>
          <w:i w:val="false"/>
          <w:color w:val="000000"/>
          <w:sz w:val="28"/>
        </w:rPr>
        <w:t>
      9) Орталық тұтынушыға анықтаманы немесе дәләлді бас тартуды табыстайды.</w:t>
      </w:r>
      <w:r>
        <w:br/>
      </w:r>
      <w:r>
        <w:rPr>
          <w:rFonts w:ascii="Times New Roman"/>
          <w:b w:val="false"/>
          <w:i w:val="false"/>
          <w:color w:val="000000"/>
          <w:sz w:val="28"/>
        </w:rPr>
        <w:t>
      12. Орталықта және уәкілетті органда мемлекеттік қызмет көрсету үшін құжаттарды қабылдауды жүзеге асыратын тұлғалардың мейлінше саны бір қызметкерді құрайды.</w:t>
      </w:r>
    </w:p>
    <w:bookmarkStart w:name="z18" w:id="14"/>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тәртібінінің сипаттамасы</w:t>
      </w:r>
    </w:p>
    <w:bookmarkEnd w:id="14"/>
    <w:p>
      <w:pPr>
        <w:spacing w:after="0"/>
        <w:ind w:left="0"/>
        <w:jc w:val="both"/>
      </w:pPr>
      <w:r>
        <w:rPr>
          <w:rFonts w:ascii="Times New Roman"/>
          <w:b w:val="false"/>
          <w:i w:val="false"/>
          <w:color w:val="000000"/>
          <w:sz w:val="28"/>
        </w:rPr>
        <w:t>      13. Орталықта құжаттарды қабылдау осы Регламенттің 1-қосымшасында көрсетілген мекен-жайлар бойынша орталықтың инспекторының аты-жөні, әкесінің аты және лауызымы, көрсетілетін қызметтер туралы мәліметтер көрсетілген «терезелер» арқылы жүзеге асырылады.</w:t>
      </w:r>
      <w:r>
        <w:br/>
      </w:r>
      <w:r>
        <w:rPr>
          <w:rFonts w:ascii="Times New Roman"/>
          <w:b w:val="false"/>
          <w:i w:val="false"/>
          <w:color w:val="000000"/>
          <w:sz w:val="28"/>
        </w:rPr>
        <w:t>
      Уәкілетті органда құжаттарды қабылдау осы Регламенттің 2-қосымшасында көрсетілген мекен-жайлары бойынша уәкілетті органның жауапты атқарушысы арқылы жүзеге асырылады.</w:t>
      </w:r>
      <w:r>
        <w:br/>
      </w:r>
      <w:r>
        <w:rPr>
          <w:rFonts w:ascii="Times New Roman"/>
          <w:b w:val="false"/>
          <w:i w:val="false"/>
          <w:color w:val="000000"/>
          <w:sz w:val="28"/>
        </w:rPr>
        <w:t>
      Уәкілетті органға құжаттар тапсырылған соң тұтынушыға тұтынушының мемлекеттік қызметті алатын күні жазылған барлық құжаттарды алу жөнінде қолхат беріледі.</w:t>
      </w:r>
      <w:r>
        <w:br/>
      </w:r>
      <w:r>
        <w:rPr>
          <w:rFonts w:ascii="Times New Roman"/>
          <w:b w:val="false"/>
          <w:i w:val="false"/>
          <w:color w:val="000000"/>
          <w:sz w:val="28"/>
        </w:rPr>
        <w:t>
      Орталыққа құжаттарды тапсырған соң тұтынушыға:</w:t>
      </w:r>
      <w:r>
        <w:br/>
      </w:r>
      <w:r>
        <w:rPr>
          <w:rFonts w:ascii="Times New Roman"/>
          <w:b w:val="false"/>
          <w:i w:val="false"/>
          <w:color w:val="000000"/>
          <w:sz w:val="28"/>
        </w:rPr>
        <w:t>
      сұрау салудың қабылданған нөмiрi мен күнi;</w:t>
      </w:r>
      <w:r>
        <w:br/>
      </w:r>
      <w:r>
        <w:rPr>
          <w:rFonts w:ascii="Times New Roman"/>
          <w:b w:val="false"/>
          <w:i w:val="false"/>
          <w:color w:val="000000"/>
          <w:sz w:val="28"/>
        </w:rPr>
        <w:t>
      сұрау салынған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құжаттардың берiлген күнi мен орны;</w:t>
      </w:r>
      <w:r>
        <w:br/>
      </w:r>
      <w:r>
        <w:rPr>
          <w:rFonts w:ascii="Times New Roman"/>
          <w:b w:val="false"/>
          <w:i w:val="false"/>
          <w:color w:val="000000"/>
          <w:sz w:val="28"/>
        </w:rPr>
        <w:t>
      құжаттарды ресiмдеу үшiн өтiнiштi қабылдаған орталық инспекторының тегi, аты, әкесiнiң атын көрсетумен тиісті құжаттарды қабылдағаны жөнінде қолхат беріледі.</w:t>
      </w:r>
      <w:r>
        <w:br/>
      </w:r>
      <w:r>
        <w:rPr>
          <w:rFonts w:ascii="Times New Roman"/>
          <w:b w:val="false"/>
          <w:i w:val="false"/>
          <w:color w:val="000000"/>
          <w:sz w:val="28"/>
        </w:rPr>
        <w:t>
      14. Мемлекеттiк қызметтi алу үшiн тұтынушы Орталыққа немесе уәкілетті органға Стандарттың 11-тармағына сәйкес құжаттарды тапсыруы қажет.</w:t>
      </w:r>
      <w:r>
        <w:br/>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жұмылдырылған:</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кеңсе қызметкері;</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жауапты атқарушысы.</w:t>
      </w:r>
      <w:r>
        <w:br/>
      </w:r>
      <w:r>
        <w:rPr>
          <w:rFonts w:ascii="Times New Roman"/>
          <w:b w:val="false"/>
          <w:i w:val="false"/>
          <w:color w:val="000000"/>
          <w:sz w:val="28"/>
        </w:rPr>
        <w:t>
      16. Әр әкімшілік әрекетті (рәсімді) орындау мерзімі көрсетілген ҚФБ әкімшілік әрекеттерінің (рәсімдері) реттілігі мен өзара әрекеттерінің мәтіндік кестелік сипаттамасы осы Регламенттің 3-қосымшасында көрсетілген.</w:t>
      </w:r>
      <w:r>
        <w:br/>
      </w:r>
      <w:r>
        <w:rPr>
          <w:rFonts w:ascii="Times New Roman"/>
          <w:b w:val="false"/>
          <w:i w:val="false"/>
          <w:color w:val="000000"/>
          <w:sz w:val="28"/>
        </w:rPr>
        <w:t>
      17. Мемлекеттік қызмет көрсетудің үдерісінде және әкімшілік әрекеттердің логикалық реттілігі мен ҚФБ арасындағы өзара байланысты бейнелейтін кестелер осы Регламенттің 4-қосымшасында көрсетілген.</w:t>
      </w:r>
    </w:p>
    <w:bookmarkStart w:name="z19" w:id="1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жауапкершіліктері.</w:t>
      </w:r>
    </w:p>
    <w:bookmarkEnd w:id="15"/>
    <w:p>
      <w:pPr>
        <w:spacing w:after="0"/>
        <w:ind w:left="0"/>
        <w:jc w:val="both"/>
      </w:pPr>
      <w:r>
        <w:rPr>
          <w:rFonts w:ascii="Times New Roman"/>
          <w:b w:val="false"/>
          <w:i w:val="false"/>
          <w:color w:val="000000"/>
          <w:sz w:val="28"/>
        </w:rPr>
        <w:t>      18. Мемлекеттік қызмет көрсететін жауапты тұлға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заңнамаларына сәйкес белгіленген мерзім ішінде мемлекеттік қызмет көрсетуді іске асыруға жауапты болады.</w:t>
      </w:r>
    </w:p>
    <w:bookmarkStart w:name="z20" w:id="16"/>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 балаларға</w:t>
      </w:r>
      <w:r>
        <w:br/>
      </w:r>
      <w:r>
        <w:rPr>
          <w:rFonts w:ascii="Times New Roman"/>
          <w:b w:val="false"/>
          <w:i w:val="false"/>
          <w:color w:val="000000"/>
          <w:sz w:val="28"/>
        </w:rPr>
        <w:t>
мұраны ресімдеу үшін анықтамалар беру»</w:t>
      </w:r>
      <w:r>
        <w:br/>
      </w:r>
      <w:r>
        <w:rPr>
          <w:rFonts w:ascii="Times New Roman"/>
          <w:b w:val="false"/>
          <w:i w:val="false"/>
          <w:color w:val="000000"/>
          <w:sz w:val="28"/>
        </w:rPr>
        <w:t>
мемлекеттiк қызметінің регламентіне</w:t>
      </w:r>
      <w:r>
        <w:br/>
      </w:r>
      <w:r>
        <w:rPr>
          <w:rFonts w:ascii="Times New Roman"/>
          <w:b w:val="false"/>
          <w:i w:val="false"/>
          <w:color w:val="000000"/>
          <w:sz w:val="28"/>
        </w:rPr>
        <w:t>
1-қосымша</w:t>
      </w:r>
    </w:p>
    <w:bookmarkEnd w:id="16"/>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348"/>
        <w:gridCol w:w="4588"/>
        <w:gridCol w:w="3412"/>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p>
          <w:p>
            <w:pPr>
              <w:spacing w:after="20"/>
              <w:ind w:left="20"/>
              <w:jc w:val="both"/>
            </w:pPr>
            <w:r>
              <w:rPr>
                <w:rFonts w:ascii="Times New Roman"/>
                <w:b w:val="false"/>
                <w:i w:val="false"/>
                <w:color w:val="000000"/>
                <w:sz w:val="20"/>
              </w:rPr>
              <w:t>8-7252-21-09-00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8-7252-30-06-79 </w:t>
            </w:r>
          </w:p>
          <w:p>
            <w:pPr>
              <w:spacing w:after="20"/>
              <w:ind w:left="20"/>
              <w:jc w:val="both"/>
            </w:pPr>
            <w:r>
              <w:rPr>
                <w:rFonts w:ascii="Times New Roman"/>
                <w:b w:val="false"/>
                <w:i w:val="false"/>
                <w:color w:val="000000"/>
                <w:sz w:val="20"/>
              </w:rPr>
              <w:t>8-7252-21-09-00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8-7252- 30-08-38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 15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Еркөбек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Мыңбұлақ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8-72536-33-634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Жайшыбеков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даңғылы,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Қажымұқан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82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Т.Мыңбасы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 8-72533-41630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 189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8-72531-77-071 8-72531-77-072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Шораұлы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ауылы, Ә.Жылқышиев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bl>
    <w:bookmarkStart w:name="z21" w:id="17"/>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комитетініңаумақтық бөлімшелеріне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мемлекеттiк қызметінің регламентіне</w:t>
      </w:r>
      <w:r>
        <w:br/>
      </w:r>
      <w:r>
        <w:rPr>
          <w:rFonts w:ascii="Times New Roman"/>
          <w:b w:val="false"/>
          <w:i w:val="false"/>
          <w:color w:val="000000"/>
          <w:sz w:val="28"/>
        </w:rPr>
        <w:t>
2-қосымша</w:t>
      </w:r>
    </w:p>
    <w:bookmarkEnd w:id="17"/>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уәкілетті органдардың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6"/>
        <w:gridCol w:w="5960"/>
        <w:gridCol w:w="2434"/>
      </w:tblGrid>
      <w:tr>
        <w:trPr>
          <w:trHeight w:val="3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атауы</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w:t>
            </w:r>
            <w:r>
              <w:br/>
            </w:r>
            <w:r>
              <w:rPr>
                <w:rFonts w:ascii="Times New Roman"/>
                <w:b w:val="false"/>
                <w:i w:val="false"/>
                <w:color w:val="000000"/>
                <w:sz w:val="20"/>
              </w:rPr>
              <w:t>
Тасболатов көшесі, № 1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2-15-52</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w:t>
            </w:r>
            <w:r>
              <w:br/>
            </w:r>
            <w:r>
              <w:rPr>
                <w:rFonts w:ascii="Times New Roman"/>
                <w:b w:val="false"/>
                <w:i w:val="false"/>
                <w:color w:val="000000"/>
                <w:sz w:val="20"/>
              </w:rPr>
              <w:t>
Темірлан ауылы, Т.Рысқұлов көшесі, № 17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2-16-13</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w:t>
            </w:r>
            <w:r>
              <w:br/>
            </w:r>
            <w:r>
              <w:rPr>
                <w:rFonts w:ascii="Times New Roman"/>
                <w:b w:val="false"/>
                <w:i w:val="false"/>
                <w:color w:val="000000"/>
                <w:sz w:val="20"/>
              </w:rPr>
              <w:t>
Жетісай қаласы, М.Әуезов көшесі, № 3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6-52-65</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w:t>
            </w:r>
            <w:r>
              <w:br/>
            </w:r>
            <w:r>
              <w:rPr>
                <w:rFonts w:ascii="Times New Roman"/>
                <w:b w:val="false"/>
                <w:i w:val="false"/>
                <w:color w:val="000000"/>
                <w:sz w:val="20"/>
              </w:rPr>
              <w:t>
Шәуілдір ауылы,</w:t>
            </w:r>
            <w:r>
              <w:br/>
            </w:r>
            <w:r>
              <w:rPr>
                <w:rFonts w:ascii="Times New Roman"/>
                <w:b w:val="false"/>
                <w:i w:val="false"/>
                <w:color w:val="000000"/>
                <w:sz w:val="20"/>
              </w:rPr>
              <w:t>
Ұ.Арғынбеков даңғылы, № 21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2-14-51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w:t>
            </w:r>
            <w:r>
              <w:br/>
            </w:r>
            <w:r>
              <w:rPr>
                <w:rFonts w:ascii="Times New Roman"/>
                <w:b w:val="false"/>
                <w:i w:val="false"/>
                <w:color w:val="000000"/>
                <w:sz w:val="20"/>
              </w:rPr>
              <w:t>
Шолаққорған ауылы,</w:t>
            </w:r>
            <w:r>
              <w:br/>
            </w:r>
            <w:r>
              <w:rPr>
                <w:rFonts w:ascii="Times New Roman"/>
                <w:b w:val="false"/>
                <w:i w:val="false"/>
                <w:color w:val="000000"/>
                <w:sz w:val="20"/>
              </w:rPr>
              <w:t>
Жібек жолы көшесі, № 55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2-22-21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br/>
            </w:r>
            <w:r>
              <w:rPr>
                <w:rFonts w:ascii="Times New Roman"/>
                <w:b w:val="false"/>
                <w:i w:val="false"/>
                <w:color w:val="000000"/>
                <w:sz w:val="20"/>
              </w:rPr>
              <w:t>
Әйтеке би көшесі, № 29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4-30-67</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w:t>
            </w:r>
            <w:r>
              <w:br/>
            </w:r>
            <w:r>
              <w:rPr>
                <w:rFonts w:ascii="Times New Roman"/>
                <w:b w:val="false"/>
                <w:i w:val="false"/>
                <w:color w:val="000000"/>
                <w:sz w:val="20"/>
              </w:rPr>
              <w:t>
Т.Рысқұлов ауылы,</w:t>
            </w:r>
            <w:r>
              <w:br/>
            </w:r>
            <w:r>
              <w:rPr>
                <w:rFonts w:ascii="Times New Roman"/>
                <w:b w:val="false"/>
                <w:i w:val="false"/>
                <w:color w:val="000000"/>
                <w:sz w:val="20"/>
              </w:rPr>
              <w:t>
Д.Қонаев көшесі, № 44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5-21-21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2-21-51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w:t>
            </w:r>
            <w:r>
              <w:br/>
            </w:r>
            <w:r>
              <w:rPr>
                <w:rFonts w:ascii="Times New Roman"/>
                <w:b w:val="false"/>
                <w:i w:val="false"/>
                <w:color w:val="000000"/>
                <w:sz w:val="20"/>
              </w:rPr>
              <w:t>
Сарыағаш қаласы,</w:t>
            </w:r>
            <w:r>
              <w:br/>
            </w:r>
            <w:r>
              <w:rPr>
                <w:rFonts w:ascii="Times New Roman"/>
                <w:b w:val="false"/>
                <w:i w:val="false"/>
                <w:color w:val="000000"/>
                <w:sz w:val="20"/>
              </w:rPr>
              <w:t>
Уманов көшесі, № 10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2-14-93</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«Қазығұрт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w:t>
            </w:r>
            <w:r>
              <w:br/>
            </w:r>
            <w:r>
              <w:rPr>
                <w:rFonts w:ascii="Times New Roman"/>
                <w:b w:val="false"/>
                <w:i w:val="false"/>
                <w:color w:val="000000"/>
                <w:sz w:val="20"/>
              </w:rPr>
              <w:t>
Қазығұрт ауылы, Д.Қонаев көшесі, нөмірсіз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2-15-57</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w:t>
            </w:r>
            <w:r>
              <w:br/>
            </w:r>
            <w:r>
              <w:rPr>
                <w:rFonts w:ascii="Times New Roman"/>
                <w:b w:val="false"/>
                <w:i w:val="false"/>
                <w:color w:val="000000"/>
                <w:sz w:val="20"/>
              </w:rPr>
              <w:t>
Леңгір қаласы,</w:t>
            </w:r>
            <w:r>
              <w:br/>
            </w:r>
            <w:r>
              <w:rPr>
                <w:rFonts w:ascii="Times New Roman"/>
                <w:b w:val="false"/>
                <w:i w:val="false"/>
                <w:color w:val="000000"/>
                <w:sz w:val="20"/>
              </w:rPr>
              <w:t>
Төле би көшесі, № 296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6-16-22</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w:t>
            </w:r>
            <w:r>
              <w:br/>
            </w:r>
            <w:r>
              <w:rPr>
                <w:rFonts w:ascii="Times New Roman"/>
                <w:b w:val="false"/>
                <w:i w:val="false"/>
                <w:color w:val="000000"/>
                <w:sz w:val="20"/>
              </w:rPr>
              <w:t>
Арыс қаласы,</w:t>
            </w:r>
            <w:r>
              <w:br/>
            </w:r>
            <w:r>
              <w:rPr>
                <w:rFonts w:ascii="Times New Roman"/>
                <w:b w:val="false"/>
                <w:i w:val="false"/>
                <w:color w:val="000000"/>
                <w:sz w:val="20"/>
              </w:rPr>
              <w:t>
А.Салықбаев көшесі, № 23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2-17-01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w:t>
            </w:r>
            <w:r>
              <w:br/>
            </w:r>
            <w:r>
              <w:rPr>
                <w:rFonts w:ascii="Times New Roman"/>
                <w:b w:val="false"/>
                <w:i w:val="false"/>
                <w:color w:val="000000"/>
                <w:sz w:val="20"/>
              </w:rPr>
              <w:t>
Ақсукент ауылы,</w:t>
            </w:r>
            <w:r>
              <w:br/>
            </w:r>
            <w:r>
              <w:rPr>
                <w:rFonts w:ascii="Times New Roman"/>
                <w:b w:val="false"/>
                <w:i w:val="false"/>
                <w:color w:val="000000"/>
                <w:sz w:val="20"/>
              </w:rPr>
              <w:t>
Жібек жолы көшесі, нөмірсіз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2-21-92</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r>
              <w:br/>
            </w:r>
            <w:r>
              <w:rPr>
                <w:rFonts w:ascii="Times New Roman"/>
                <w:b w:val="false"/>
                <w:i w:val="false"/>
                <w:color w:val="000000"/>
                <w:sz w:val="20"/>
              </w:rPr>
              <w:t>
Яссауи даңғылы, № 85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3-00-50</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21 мөлтек аудан, Жангелдин көшесі, № 17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56-86-06</w:t>
            </w:r>
          </w:p>
        </w:tc>
      </w:tr>
    </w:tbl>
    <w:bookmarkStart w:name="z22" w:id="18"/>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 балаларға</w:t>
      </w:r>
      <w:r>
        <w:br/>
      </w:r>
      <w:r>
        <w:rPr>
          <w:rFonts w:ascii="Times New Roman"/>
          <w:b w:val="false"/>
          <w:i w:val="false"/>
          <w:color w:val="000000"/>
          <w:sz w:val="28"/>
        </w:rPr>
        <w:t>
мұраны ресімдеу үшін анықтамалар беру»</w:t>
      </w:r>
      <w:r>
        <w:br/>
      </w:r>
      <w:r>
        <w:rPr>
          <w:rFonts w:ascii="Times New Roman"/>
          <w:b w:val="false"/>
          <w:i w:val="false"/>
          <w:color w:val="000000"/>
          <w:sz w:val="28"/>
        </w:rPr>
        <w:t>
мемлекеттiк қызметнің регламентіне</w:t>
      </w:r>
      <w:r>
        <w:br/>
      </w:r>
      <w:r>
        <w:rPr>
          <w:rFonts w:ascii="Times New Roman"/>
          <w:b w:val="false"/>
          <w:i w:val="false"/>
          <w:color w:val="000000"/>
          <w:sz w:val="28"/>
        </w:rPr>
        <w:t>
3-қосымша</w:t>
      </w:r>
    </w:p>
    <w:bookmarkEnd w:id="18"/>
    <w:p>
      <w:pPr>
        <w:spacing w:after="0"/>
        <w:ind w:left="0"/>
        <w:jc w:val="left"/>
      </w:pPr>
      <w:r>
        <w:rPr>
          <w:rFonts w:ascii="Times New Roman"/>
          <w:b/>
          <w:i w:val="false"/>
          <w:color w:val="000000"/>
        </w:rPr>
        <w:t xml:space="preserve">       Әкімшілік әрекеттердің реттілігі және өзара</w:t>
      </w:r>
      <w:r>
        <w:br/>
      </w:r>
      <w:r>
        <w:rPr>
          <w:rFonts w:ascii="Times New Roman"/>
          <w:b/>
          <w:i w:val="false"/>
          <w:color w:val="000000"/>
        </w:rPr>
        <w:t>
әрекеттілігін сипаттау</w:t>
      </w:r>
    </w:p>
    <w:p>
      <w:pPr>
        <w:spacing w:after="0"/>
        <w:ind w:left="0"/>
        <w:jc w:val="left"/>
      </w:pPr>
      <w:r>
        <w:rPr>
          <w:rFonts w:ascii="Times New Roman"/>
          <w:b/>
          <w:i w:val="false"/>
          <w:color w:val="000000"/>
        </w:rPr>
        <w:t xml:space="preserve"> 1-кесте. ҚФБ әрекеттерін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3"/>
        <w:gridCol w:w="3205"/>
        <w:gridCol w:w="3126"/>
        <w:gridCol w:w="30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легі)</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легі)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құрады және құжаттарды жібереді</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8"/>
        <w:gridCol w:w="3190"/>
        <w:gridCol w:w="2951"/>
        <w:gridCol w:w="29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жұмыстардың легі)</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орындау үшін жауапты атқарушы белгілеу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тексеруді жүзеге асыру, дәлелді бастартуды немесе анықтама дайындау</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үшін басшыға құжаттарды жіберу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құжаттарды жауапты атқарушыға жіберу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Материалдары бар құжаттарды уәкілетті органның басшылығына тапсыру</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5"/>
        <w:gridCol w:w="2508"/>
        <w:gridCol w:w="3920"/>
        <w:gridCol w:w="2837"/>
      </w:tblGrid>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легі)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Хаттармен танысу</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бастартуды тіркеу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 немесе дәлелді бастарту беру</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немесе орталыққа мемлекеттік қызмет көрсетудің нәтижесін тапсыру, анықтама немесе дәлелді бастартуды табыстау жөнінде қолхат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 немесе дәлелді бастарту беру туралы қолхат</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left"/>
      </w:pPr>
      <w:r>
        <w:rPr>
          <w:rFonts w:ascii="Times New Roman"/>
          <w:b/>
          <w:i w:val="false"/>
          <w:color w:val="000000"/>
        </w:rPr>
        <w:t xml:space="preserve"> 2-кесте. Қолдану нұсқасы.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6"/>
        <w:gridCol w:w="4228"/>
        <w:gridCol w:w="3896"/>
      </w:tblGrid>
      <w:tr>
        <w:trPr>
          <w:trHeight w:val="30" w:hRule="atLeast"/>
        </w:trPr>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xml:space="preserve">
Орталық инспекторы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xml:space="preserve">
Уәкілетті органның жауапты атқарушысы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xml:space="preserve">
Уәкілетті органның басшысы </w:t>
            </w:r>
          </w:p>
        </w:tc>
      </w:tr>
      <w:tr>
        <w:trPr>
          <w:trHeight w:val="30" w:hRule="atLeast"/>
        </w:trPr>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Құжаттарды қабылдау, қолхат беру, өтінішті тіркеу, уәкілетті органға құжаттарды жіберу</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Орталықтан немесе тұтынушыдан өтінішті қабылдау, тіркеу, уәкілетті органның басшысына өтініш жіберу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Бұрыштама қою</w:t>
            </w:r>
          </w:p>
        </w:tc>
      </w:tr>
      <w:tr>
        <w:trPr>
          <w:trHeight w:val="30" w:hRule="atLeast"/>
        </w:trPr>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Құжаттарды қарастыру, анықтаманы ресімдеу</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Анықтамаға қол қою </w:t>
            </w:r>
          </w:p>
        </w:tc>
      </w:tr>
      <w:tr>
        <w:trPr>
          <w:trHeight w:val="30" w:hRule="atLeast"/>
        </w:trPr>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6-әрекет </w:t>
            </w:r>
            <w:r>
              <w:br/>
            </w:r>
            <w:r>
              <w:rPr>
                <w:rFonts w:ascii="Times New Roman"/>
                <w:b w:val="false"/>
                <w:i w:val="false"/>
                <w:color w:val="000000"/>
                <w:sz w:val="20"/>
              </w:rPr>
              <w:t xml:space="preserve">
Анықтаманы орталыққа немесе тұтынушыға жіберу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xml:space="preserve">
Орталықта тұтынушыға анықтама беру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Қолдану нұсқасы.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8"/>
        <w:gridCol w:w="4222"/>
        <w:gridCol w:w="3890"/>
      </w:tblGrid>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xml:space="preserve">
Орталық инспекторы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xml:space="preserve">
Уәкілетті органның жауапты атқарушысы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xml:space="preserve">
Уәкілетті органның басшысы </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Құжаттарды қабылдау, қолхат беру, өтінішті тіркеу, уәкілетті органға құжаттарды жіберу</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Орталықтан немесе тұтынушыдан өтінішті қабылдау, тіркеу, уәкілетті органның басшысына өтініш жіберу</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Бұрыштама қою</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xml:space="preserve">
Дәлелді бастартуды ресімдеу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Дәлелді бас тартуға қол қою </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6-әрекет </w:t>
            </w:r>
            <w:r>
              <w:br/>
            </w:r>
            <w:r>
              <w:rPr>
                <w:rFonts w:ascii="Times New Roman"/>
                <w:b w:val="false"/>
                <w:i w:val="false"/>
                <w:color w:val="000000"/>
                <w:sz w:val="20"/>
              </w:rPr>
              <w:t xml:space="preserve">
Орталық немесе тұтынушыға дәлелді бастартуды жіберу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xml:space="preserve">
Тұтынушыға Орталықта дәлелді бас тартуды беру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19"/>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 балаларға</w:t>
      </w:r>
      <w:r>
        <w:br/>
      </w:r>
      <w:r>
        <w:rPr>
          <w:rFonts w:ascii="Times New Roman"/>
          <w:b w:val="false"/>
          <w:i w:val="false"/>
          <w:color w:val="000000"/>
          <w:sz w:val="28"/>
        </w:rPr>
        <w:t>
мұраны ресімдеу үшін анықтамалар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4-қосымша</w:t>
      </w:r>
    </w:p>
    <w:bookmarkEnd w:id="19"/>
    <w:p>
      <w:pPr>
        <w:spacing w:after="0"/>
        <w:ind w:left="0"/>
        <w:jc w:val="left"/>
      </w:pPr>
      <w:r>
        <w:rPr>
          <w:rFonts w:ascii="Times New Roman"/>
          <w:b/>
          <w:i w:val="false"/>
          <w:color w:val="000000"/>
        </w:rPr>
        <w:t xml:space="preserve"> Әкімшілік әрекеттердің логикалық реттілігі арасында өзара байланысты бейнелейтін схемалар </w:t>
      </w:r>
    </w:p>
    <w:p>
      <w:pPr>
        <w:spacing w:after="0"/>
        <w:ind w:left="0"/>
        <w:jc w:val="both"/>
      </w:pPr>
      <w:r>
        <w:drawing>
          <wp:inline distT="0" distB="0" distL="0" distR="0">
            <wp:extent cx="91440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44000" cy="7442200"/>
                    </a:xfrm>
                    <a:prstGeom prst="rect">
                      <a:avLst/>
                    </a:prstGeom>
                  </pic:spPr>
                </pic:pic>
              </a:graphicData>
            </a:graphic>
          </wp:inline>
        </w:drawing>
      </w:r>
    </w:p>
    <w:bookmarkStart w:name="z24" w:id="20"/>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 13 маусымдағы</w:t>
      </w:r>
      <w:r>
        <w:br/>
      </w:r>
      <w:r>
        <w:rPr>
          <w:rFonts w:ascii="Times New Roman"/>
          <w:b w:val="false"/>
          <w:i w:val="false"/>
          <w:color w:val="000000"/>
          <w:sz w:val="28"/>
        </w:rPr>
        <w:t>
№ 186 қаулысына 3-қосымша</w:t>
      </w:r>
    </w:p>
    <w:bookmarkEnd w:id="20"/>
    <w:p>
      <w:pPr>
        <w:spacing w:after="0"/>
        <w:ind w:left="0"/>
        <w:jc w:val="left"/>
      </w:pPr>
      <w:r>
        <w:rPr>
          <w:rFonts w:ascii="Times New Roman"/>
          <w:b/>
          <w:i w:val="false"/>
          <w:color w:val="000000"/>
        </w:rPr>
        <w:t xml:space="preserve"> «Тұрғын үйдiң меншiк иелерi болып табылатын кәмелетке толмаған балалардың мүдделерiн қозғайтын мәмiлелердi ресімдеу үшiн қорғаншылар мен қамқоршылар органдарының анықтамалар беруі» мемлекеттік қызметінің регламенті 1. Негізгі ұғымдар</w:t>
      </w:r>
    </w:p>
    <w:p>
      <w:pPr>
        <w:spacing w:after="0"/>
        <w:ind w:left="0"/>
        <w:jc w:val="both"/>
      </w:pPr>
      <w:r>
        <w:rPr>
          <w:rFonts w:ascii="Times New Roman"/>
          <w:b w:val="false"/>
          <w:i w:val="false"/>
          <w:color w:val="000000"/>
          <w:sz w:val="28"/>
        </w:rPr>
        <w:t>      1. Осы «Тұрғын үйдiң меншiк иелерi болып табылатын кәмелетке толмаған балалардың мүдделерiн қозғайтын мәмiлелердi ресімдеу үшiн қорғаншылар мен қамқоршылар органдарының анықтамалар беруі» мемлекеттік қызметінің регламентінде (бұдан әрі - Регламент) келесі түсініктер пайдаланылады:</w:t>
      </w:r>
      <w:r>
        <w:br/>
      </w:r>
      <w:r>
        <w:rPr>
          <w:rFonts w:ascii="Times New Roman"/>
          <w:b w:val="false"/>
          <w:i w:val="false"/>
          <w:color w:val="000000"/>
          <w:sz w:val="28"/>
        </w:rPr>
        <w:t>
      1) тұтынушы - жеке тұлға;</w:t>
      </w:r>
      <w:r>
        <w:br/>
      </w:r>
      <w:r>
        <w:rPr>
          <w:rFonts w:ascii="Times New Roman"/>
          <w:b w:val="false"/>
          <w:i w:val="false"/>
          <w:color w:val="000000"/>
          <w:sz w:val="28"/>
        </w:rPr>
        <w:t>
      2) уәкілетті орган - ауданның (облыстық маңызы бар қаланың) бiлiм бөлiмi.</w:t>
      </w:r>
    </w:p>
    <w:bookmarkStart w:name="z25" w:id="21"/>
    <w:p>
      <w:pPr>
        <w:spacing w:after="0"/>
        <w:ind w:left="0"/>
        <w:jc w:val="left"/>
      </w:pPr>
      <w:r>
        <w:rPr>
          <w:rFonts w:ascii="Times New Roman"/>
          <w:b/>
          <w:i w:val="false"/>
          <w:color w:val="000000"/>
        </w:rPr>
        <w:t xml:space="preserve"> 
2. Жалпы ережелер</w:t>
      </w:r>
    </w:p>
    <w:bookmarkEnd w:id="21"/>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 көрсету регламентi – мемлекеттiк қызмет көрсету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адамдардың,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 көрсету регламенті мемлекеттік қызмет көрсету процесіне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іс-қимылынық) сипаттамасын да белгілейді.</w:t>
      </w:r>
      <w:r>
        <w:br/>
      </w:r>
      <w:r>
        <w:rPr>
          <w:rFonts w:ascii="Times New Roman"/>
          <w:b w:val="false"/>
          <w:i w:val="false"/>
          <w:color w:val="000000"/>
          <w:sz w:val="28"/>
        </w:rPr>
        <w:t>
      3. Мемлекеттiк қызмет осы Регламенттің 1 және 2 қосымшаларына сәйкес уәкілетті орган немесе халыққа қызмет көрсету орталықтары (бұдан әрi - Орталық) арқылы көрсетіледі.</w:t>
      </w:r>
      <w:r>
        <w:br/>
      </w:r>
      <w:r>
        <w:rPr>
          <w:rFonts w:ascii="Times New Roman"/>
          <w:b w:val="false"/>
          <w:i w:val="false"/>
          <w:color w:val="000000"/>
          <w:sz w:val="28"/>
        </w:rPr>
        <w:t>
      4. Көрсетілетін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көрсетiледi.</w:t>
      </w:r>
      <w:r>
        <w:br/>
      </w:r>
      <w:r>
        <w:rPr>
          <w:rFonts w:ascii="Times New Roman"/>
          <w:b w:val="false"/>
          <w:i w:val="false"/>
          <w:color w:val="000000"/>
          <w:sz w:val="28"/>
        </w:rPr>
        <w:t>
      6. Мемлекеттік қызмет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 Қазақстан Республикасының «Неке (ерлі-зайыптылық) және отбасы туралы» 2011 жылғы 26 желтоқсандағы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«Тұрғын үй қатынастары туралы» 1997 жылғы 16 сәуірдегі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«Қазақстан Республикасы Білім және ғылым министрлігінің мемлекеттік қызметтерді көрсету стандарттарын бекіту және Қазақстан Республикасы Үкіметінің 2007 жылғы 30 маусымдағы № 561 қаулысына өзгерістер енгізу туралы» 2010 жылғы 26 ақпандағы № 140 </w:t>
      </w:r>
      <w:r>
        <w:rPr>
          <w:rFonts w:ascii="Times New Roman"/>
          <w:b w:val="false"/>
          <w:i w:val="false"/>
          <w:color w:val="000000"/>
          <w:sz w:val="28"/>
        </w:rPr>
        <w:t>қаулысы</w:t>
      </w:r>
      <w:r>
        <w:rPr>
          <w:rFonts w:ascii="Times New Roman"/>
          <w:b w:val="false"/>
          <w:i w:val="false"/>
          <w:color w:val="000000"/>
          <w:sz w:val="28"/>
        </w:rPr>
        <w:t xml:space="preserve"> (бұдан әрі - Стандарт) және Қазақстан Республикасы Үкіметінің «Жеке және заңды тұлғаларға көрсетілетін мемлекеттік қызметтер тізімін бекіту туралы»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Көрсетiлетiн мемлекеттік қызметтің аяқталу нысаны Тұрғын үй меншік иесі болып табылатын кәмелеттік жасқа толмаған балалардың мүдделерін қозғайтын мәмілелерді ресімдеу үшін қорғаншылар мен қамқоршылар органдарының анықтамалар (бұдан әрi - анықтама) беруі немесе қызмет көрсетуден бас тарту жөнінде дәлелді жауапты қағаз тасығышта Стандарттың 4-қосымшасына сәйкес беру болып табылады.</w:t>
      </w:r>
    </w:p>
    <w:bookmarkStart w:name="z26" w:id="22"/>
    <w:p>
      <w:pPr>
        <w:spacing w:after="0"/>
        <w:ind w:left="0"/>
        <w:jc w:val="left"/>
      </w:pPr>
      <w:r>
        <w:rPr>
          <w:rFonts w:ascii="Times New Roman"/>
          <w:b/>
          <w:i w:val="false"/>
          <w:color w:val="000000"/>
        </w:rPr>
        <w:t xml:space="preserve"> 
3. Мемлекеттік қызмет көрсету тәртiбiне қойылатын талаптар</w:t>
      </w:r>
    </w:p>
    <w:bookmarkEnd w:id="22"/>
    <w:p>
      <w:pPr>
        <w:spacing w:after="0"/>
        <w:ind w:left="0"/>
        <w:jc w:val="both"/>
      </w:pPr>
      <w:r>
        <w:rPr>
          <w:rFonts w:ascii="Times New Roman"/>
          <w:b w:val="false"/>
          <w:i w:val="false"/>
          <w:color w:val="000000"/>
          <w:sz w:val="28"/>
        </w:rPr>
        <w:t>      8. Мемлекеттік қызмет көрсету мәселесі бойынша, мемлекеттік қызмет көрсетудің барысы туралы ақпаратты Орталықтан немесе уәкілетті органнан алуға болады, олардың мекен-жайлары мен жұмыс кестесі осы Регламенттің 1 және 2-қосымшаларында көрсетілген. Орталықтың немесе уәкілетті органның жұмыс кестесі Стандарттың 22-тармағында көрсетілген.</w:t>
      </w:r>
      <w:r>
        <w:br/>
      </w:r>
      <w:r>
        <w:rPr>
          <w:rFonts w:ascii="Times New Roman"/>
          <w:b w:val="false"/>
          <w:i w:val="false"/>
          <w:color w:val="000000"/>
          <w:sz w:val="28"/>
        </w:rPr>
        <w:t>
      Мемлекеттік қызмет көрсету туралы мәліметтер Оңтүстік Қазақстан облыс әкімінің www.ontustik.gov.kz сайтында орналасқан.</w:t>
      </w:r>
      <w:r>
        <w:br/>
      </w:r>
      <w:r>
        <w:rPr>
          <w:rFonts w:ascii="Times New Roman"/>
          <w:b w:val="false"/>
          <w:i w:val="false"/>
          <w:color w:val="000000"/>
          <w:sz w:val="28"/>
        </w:rPr>
        <w:t>
      9. Орталықтағы және уәкілетті органдағы мемлекеттік қызмет көрсету мерзімдері Стандарттың 7-тармағында көрсетілген.</w:t>
      </w:r>
      <w:r>
        <w:br/>
      </w:r>
      <w:r>
        <w:rPr>
          <w:rFonts w:ascii="Times New Roman"/>
          <w:b w:val="false"/>
          <w:i w:val="false"/>
          <w:color w:val="000000"/>
          <w:sz w:val="28"/>
        </w:rPr>
        <w:t>
      10. Уәкілетті органның мемлекеттік қызмет көрсетуден бас тартуының негізі:</w:t>
      </w:r>
      <w:r>
        <w:br/>
      </w:r>
      <w:r>
        <w:rPr>
          <w:rFonts w:ascii="Times New Roman"/>
          <w:b w:val="false"/>
          <w:i w:val="false"/>
          <w:color w:val="000000"/>
          <w:sz w:val="28"/>
        </w:rPr>
        <w:t>
      1) уәкілетті органға жүгінгенде Стандарттың 11-тармағында көрсетілген қажетті құжаттардың бірін тұтынушы ұсынбауы;</w:t>
      </w:r>
      <w:r>
        <w:br/>
      </w:r>
      <w:r>
        <w:rPr>
          <w:rFonts w:ascii="Times New Roman"/>
          <w:b w:val="false"/>
          <w:i w:val="false"/>
          <w:color w:val="000000"/>
          <w:sz w:val="28"/>
        </w:rPr>
        <w:t>
      2) Орталыққа жүгінгенде уәкілетті орган Стандарттың 11-тармағында көрсетілген қажетті құжаттардың толық пакетін тапсырмаған жағдайда құжаттар пакетін алғаннан кейін бір жұмыс күні ішінде бастартудың себептерінің жазбаша негіздемесімен оларды Орталыққа қайтару болып табылады.</w:t>
      </w:r>
      <w:r>
        <w:br/>
      </w:r>
      <w:r>
        <w:rPr>
          <w:rFonts w:ascii="Times New Roman"/>
          <w:b w:val="false"/>
          <w:i w:val="false"/>
          <w:color w:val="000000"/>
          <w:sz w:val="28"/>
        </w:rPr>
        <w:t>
      Орталық құжаттар пакетін алғаннан кейін бір жұмыс күні ішінде уәкілетті органның бастартудың себептерінің жазбаша негіздемесімен оларды тұтынушыға тапсырады.</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көрсету нәтижесін берген сәтке дейінгі мемлекеттік қызмет көрсету кезеңдері:</w:t>
      </w:r>
      <w:r>
        <w:br/>
      </w:r>
      <w:r>
        <w:rPr>
          <w:rFonts w:ascii="Times New Roman"/>
          <w:b w:val="false"/>
          <w:i w:val="false"/>
          <w:color w:val="000000"/>
          <w:sz w:val="28"/>
        </w:rPr>
        <w:t>
      1) тұтынушы уәкілетті органға немесе Орталыққа өтініш тапсырады;</w:t>
      </w:r>
      <w:r>
        <w:br/>
      </w:r>
      <w:r>
        <w:rPr>
          <w:rFonts w:ascii="Times New Roman"/>
          <w:b w:val="false"/>
          <w:i w:val="false"/>
          <w:color w:val="000000"/>
          <w:sz w:val="28"/>
        </w:rPr>
        <w:t>
      2) Орталық инспекторы құжаттарды қабылдап, тіркеп және жинақтау бөліміне жолдайды, Орталықтың жинақтау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көмегімен Орталықтың ақпараттық жүйесінде (бұдан әрі – ХҚКО АЖ) белгіленеді;</w:t>
      </w:r>
      <w:r>
        <w:br/>
      </w:r>
      <w:r>
        <w:rPr>
          <w:rFonts w:ascii="Times New Roman"/>
          <w:b w:val="false"/>
          <w:i w:val="false"/>
          <w:color w:val="000000"/>
          <w:sz w:val="28"/>
        </w:rPr>
        <w:t>
      3) уәкілетті органның кеңсе қызметкері ХҚКО АЖ-де (егер уәкілетті органның өз ақпараттық жүйесі болмаған жағдайда) құжаттарды тіркейді және қолма-қол келген құжаттарды тіркеп, басшының қарауына жолдайды;</w:t>
      </w:r>
      <w:r>
        <w:br/>
      </w:r>
      <w:r>
        <w:rPr>
          <w:rFonts w:ascii="Times New Roman"/>
          <w:b w:val="false"/>
          <w:i w:val="false"/>
          <w:color w:val="000000"/>
          <w:sz w:val="28"/>
        </w:rPr>
        <w:t>
      4) басшы құжаттарды қарап, жауапты орындаушыға жөнелтеді;</w:t>
      </w:r>
      <w:r>
        <w:br/>
      </w:r>
      <w:r>
        <w:rPr>
          <w:rFonts w:ascii="Times New Roman"/>
          <w:b w:val="false"/>
          <w:i w:val="false"/>
          <w:color w:val="000000"/>
          <w:sz w:val="28"/>
        </w:rPr>
        <w:t>
      5) жауапты орындаушы Орталықтан немесе тұтынушыдан келген өтінішті қараған соң дәлелді бас тарту туралы жауап жазады немесе анықтаманы ресімдейді де басшыға қол қоюға жолдайды;</w:t>
      </w:r>
      <w:r>
        <w:br/>
      </w:r>
      <w:r>
        <w:rPr>
          <w:rFonts w:ascii="Times New Roman"/>
          <w:b w:val="false"/>
          <w:i w:val="false"/>
          <w:color w:val="000000"/>
          <w:sz w:val="28"/>
        </w:rPr>
        <w:t>
      6) уәкілетті органның басшысы анықтамаға немесе дәлелді бас тартуға қол қояды да, уәкілетті органның кеңсесіне жолдайды;</w:t>
      </w:r>
      <w:r>
        <w:br/>
      </w:r>
      <w:r>
        <w:rPr>
          <w:rFonts w:ascii="Times New Roman"/>
          <w:b w:val="false"/>
          <w:i w:val="false"/>
          <w:color w:val="000000"/>
          <w:sz w:val="28"/>
        </w:rPr>
        <w:t>
      7) кеңсе қызметкері мемлекеттік қызмет көрсету нәтижесін Орталыққа жолдайды, ХҚКО АЖ-де (егер уәкілетті органның өз ақпараттық жүйесі болмаған жағдайда) құжаттарды тіркейді немесе уәкілетті органға жүгінген жағдайда тұтынушыға табыстайды.</w:t>
      </w:r>
      <w:r>
        <w:br/>
      </w:r>
      <w:r>
        <w:rPr>
          <w:rFonts w:ascii="Times New Roman"/>
          <w:b w:val="false"/>
          <w:i w:val="false"/>
          <w:color w:val="000000"/>
          <w:sz w:val="28"/>
        </w:rPr>
        <w:t>
      8) Орталық мемлекеттік қызмет көрсетудің дайын нәтижесін уәкілетті органнан алғанда, штрикодты сканердің көмегімен Орталықтың ақпараттық жүйесінде белгіленеді;</w:t>
      </w:r>
      <w:r>
        <w:br/>
      </w:r>
      <w:r>
        <w:rPr>
          <w:rFonts w:ascii="Times New Roman"/>
          <w:b w:val="false"/>
          <w:i w:val="false"/>
          <w:color w:val="000000"/>
          <w:sz w:val="28"/>
        </w:rPr>
        <w:t>
      9) Орталық тұтынушыға анықтаманы немесе дәләлді бас тартуды табыстайды.</w:t>
      </w:r>
      <w:r>
        <w:br/>
      </w:r>
      <w:r>
        <w:rPr>
          <w:rFonts w:ascii="Times New Roman"/>
          <w:b w:val="false"/>
          <w:i w:val="false"/>
          <w:color w:val="000000"/>
          <w:sz w:val="28"/>
        </w:rPr>
        <w:t>
      12. Орталықта және уәкілетті органда мемлекеттік қызмет көрсету үшін құжаттарды қабылдауды жүзеге асыратын тұлғалардың мейлінше саны бір қызметкерді құрайды.</w:t>
      </w:r>
    </w:p>
    <w:bookmarkStart w:name="z27" w:id="23"/>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тәртібінінің сипаттамасы</w:t>
      </w:r>
    </w:p>
    <w:bookmarkEnd w:id="23"/>
    <w:p>
      <w:pPr>
        <w:spacing w:after="0"/>
        <w:ind w:left="0"/>
        <w:jc w:val="both"/>
      </w:pPr>
      <w:r>
        <w:rPr>
          <w:rFonts w:ascii="Times New Roman"/>
          <w:b w:val="false"/>
          <w:i w:val="false"/>
          <w:color w:val="000000"/>
          <w:sz w:val="28"/>
        </w:rPr>
        <w:t>      13. Орталықта құжаттарды қабылдау осы Регламенттің 1-қосымшасында көрсетілген мекен-жайлар бойынша орталықтың инспекторының аты-жөні, әкесінің аты және лауызымы, көрсетілетін қызметтер туралы мәліметтер көрсетілген «терезелер» арқылы жүзеге асырылады.</w:t>
      </w:r>
      <w:r>
        <w:br/>
      </w:r>
      <w:r>
        <w:rPr>
          <w:rFonts w:ascii="Times New Roman"/>
          <w:b w:val="false"/>
          <w:i w:val="false"/>
          <w:color w:val="000000"/>
          <w:sz w:val="28"/>
        </w:rPr>
        <w:t>
      Уәкілетті органда құжаттарды қабылдау осы Регламенттің 2-қосымшасында көрсетілген мекен-жайлары бойынша уәкілетті органның жауапты атқарушысы арқылы жүзеге асырылады.</w:t>
      </w:r>
      <w:r>
        <w:br/>
      </w:r>
      <w:r>
        <w:rPr>
          <w:rFonts w:ascii="Times New Roman"/>
          <w:b w:val="false"/>
          <w:i w:val="false"/>
          <w:color w:val="000000"/>
          <w:sz w:val="28"/>
        </w:rPr>
        <w:t>
      Уәкілетті органға құжаттар тапсырылған соң тұтынушыға тұтынушының мемлекеттік қызметті алатын күні жазылған барлық құжаттарды алу жөнінде қолхат беріледі.</w:t>
      </w:r>
      <w:r>
        <w:br/>
      </w:r>
      <w:r>
        <w:rPr>
          <w:rFonts w:ascii="Times New Roman"/>
          <w:b w:val="false"/>
          <w:i w:val="false"/>
          <w:color w:val="000000"/>
          <w:sz w:val="28"/>
        </w:rPr>
        <w:t>
      Орталыққа құжаттарды тапсырған соң тұтынушыға:</w:t>
      </w:r>
      <w:r>
        <w:br/>
      </w:r>
      <w:r>
        <w:rPr>
          <w:rFonts w:ascii="Times New Roman"/>
          <w:b w:val="false"/>
          <w:i w:val="false"/>
          <w:color w:val="000000"/>
          <w:sz w:val="28"/>
        </w:rPr>
        <w:t>
      сұрау салудың қабылданған нөмiрi мен күнi;</w:t>
      </w:r>
      <w:r>
        <w:br/>
      </w:r>
      <w:r>
        <w:rPr>
          <w:rFonts w:ascii="Times New Roman"/>
          <w:b w:val="false"/>
          <w:i w:val="false"/>
          <w:color w:val="000000"/>
          <w:sz w:val="28"/>
        </w:rPr>
        <w:t>
      сұрау салынған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құжаттардың берiлген күнi мен орны;</w:t>
      </w:r>
      <w:r>
        <w:br/>
      </w:r>
      <w:r>
        <w:rPr>
          <w:rFonts w:ascii="Times New Roman"/>
          <w:b w:val="false"/>
          <w:i w:val="false"/>
          <w:color w:val="000000"/>
          <w:sz w:val="28"/>
        </w:rPr>
        <w:t>
      құжаттарды ресiмдеу үшiн өтiнiштi қабылдаған орталық инспекторының тегi, аты, әкесiнiң атын көрсетумен тиісті құжаттарды қабылдағаны жөнінде қолхат беріледі.</w:t>
      </w:r>
      <w:r>
        <w:br/>
      </w:r>
      <w:r>
        <w:rPr>
          <w:rFonts w:ascii="Times New Roman"/>
          <w:b w:val="false"/>
          <w:i w:val="false"/>
          <w:color w:val="000000"/>
          <w:sz w:val="28"/>
        </w:rPr>
        <w:t>
      14. Мемлекеттiк қызметтi алу үшiн тұтынушы Орталыққа немесе уәкілетті органға Стандарттың 11-тармағына сәйкес құжаттарды тапсыруы қажет.</w:t>
      </w:r>
      <w:r>
        <w:br/>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жұмылдырылған:</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кеңсе қызметкері;</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жауапты атқарушысы.</w:t>
      </w:r>
      <w:r>
        <w:br/>
      </w:r>
      <w:r>
        <w:rPr>
          <w:rFonts w:ascii="Times New Roman"/>
          <w:b w:val="false"/>
          <w:i w:val="false"/>
          <w:color w:val="000000"/>
          <w:sz w:val="28"/>
        </w:rPr>
        <w:t>
      15. Әр әкімшілік әрекетті (рәсімді) орындау мерзімі көрсетілген ҚФБ әкімшілік әрекеттерінің (рәсімдері) реттілігі мен өзара әрекеттерінің мәтіндік кестелік сипаттамасы осы Регламенттің 4-қосымшасында көрсетілген.</w:t>
      </w:r>
      <w:r>
        <w:br/>
      </w:r>
      <w:r>
        <w:rPr>
          <w:rFonts w:ascii="Times New Roman"/>
          <w:b w:val="false"/>
          <w:i w:val="false"/>
          <w:color w:val="000000"/>
          <w:sz w:val="28"/>
        </w:rPr>
        <w:t>
      16. Әр әкімшілік әрекетті (рәсімді) орындау мерзімі көрсетілген ҚФБ әкімшілік әрекеттерінің (рәсімдері) реттілігі мен өзара әрекеттерінің мәтіндік кестелік сипаттамасы осы Регламенттің 3-қосымшасында көрсетілген.</w:t>
      </w:r>
      <w:r>
        <w:br/>
      </w:r>
      <w:r>
        <w:rPr>
          <w:rFonts w:ascii="Times New Roman"/>
          <w:b w:val="false"/>
          <w:i w:val="false"/>
          <w:color w:val="000000"/>
          <w:sz w:val="28"/>
        </w:rPr>
        <w:t>
      17. Мемлекеттік қызмет көрсетудің үдерісінде және әкімшілік әрекеттердің логикалық реттілігі мен ҚФБ арасындағы өзара байланысты бейнелейтін кестелер осы Регламенттің 4-қосымшасында көрсетілген.</w:t>
      </w:r>
    </w:p>
    <w:bookmarkStart w:name="z28" w:id="24"/>
    <w:p>
      <w:pPr>
        <w:spacing w:after="0"/>
        <w:ind w:left="0"/>
        <w:jc w:val="left"/>
      </w:pPr>
      <w:r>
        <w:rPr>
          <w:rFonts w:ascii="Times New Roman"/>
          <w:b/>
          <w:i w:val="false"/>
          <w:color w:val="000000"/>
        </w:rPr>
        <w:t xml:space="preserve"> 
Мемлекеттік қызметті көрсететін лауазымды тұлғалардың жауапкершіліктері.</w:t>
      </w:r>
    </w:p>
    <w:bookmarkEnd w:id="24"/>
    <w:p>
      <w:pPr>
        <w:spacing w:after="0"/>
        <w:ind w:left="0"/>
        <w:jc w:val="both"/>
      </w:pPr>
      <w:r>
        <w:rPr>
          <w:rFonts w:ascii="Times New Roman"/>
          <w:b w:val="false"/>
          <w:i w:val="false"/>
          <w:color w:val="000000"/>
          <w:sz w:val="28"/>
        </w:rPr>
        <w:t>      18. Мемлекеттік қызмет көрсететін жауапты тұлға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заңнамаларына сәйкес белгіленген мерзім ішінде мемлекеттік қызмет көрсетуді іске асыруға жауапты болады.</w:t>
      </w:r>
    </w:p>
    <w:bookmarkStart w:name="z29" w:id="25"/>
    <w:p>
      <w:pPr>
        <w:spacing w:after="0"/>
        <w:ind w:left="0"/>
        <w:jc w:val="both"/>
      </w:pPr>
      <w:r>
        <w:rPr>
          <w:rFonts w:ascii="Times New Roman"/>
          <w:b w:val="false"/>
          <w:i w:val="false"/>
          <w:color w:val="000000"/>
          <w:sz w:val="28"/>
        </w:rPr>
        <w:t>
«Тұрғын үйдiң меншiк иелерi болып табылатын</w:t>
      </w:r>
      <w:r>
        <w:br/>
      </w:r>
      <w:r>
        <w:rPr>
          <w:rFonts w:ascii="Times New Roman"/>
          <w:b w:val="false"/>
          <w:i w:val="false"/>
          <w:color w:val="000000"/>
          <w:sz w:val="28"/>
        </w:rPr>
        <w:t>
кәмелетке толмаған балалардың мүдделерiн қозғайтын</w:t>
      </w:r>
      <w:r>
        <w:br/>
      </w:r>
      <w:r>
        <w:rPr>
          <w:rFonts w:ascii="Times New Roman"/>
          <w:b w:val="false"/>
          <w:i w:val="false"/>
          <w:color w:val="000000"/>
          <w:sz w:val="28"/>
        </w:rPr>
        <w:t>
мәмiлелердi ресімдеу үшiн қорғаншылар мен қамқоршылар</w:t>
      </w:r>
      <w:r>
        <w:br/>
      </w:r>
      <w:r>
        <w:rPr>
          <w:rFonts w:ascii="Times New Roman"/>
          <w:b w:val="false"/>
          <w:i w:val="false"/>
          <w:color w:val="000000"/>
          <w:sz w:val="28"/>
        </w:rPr>
        <w:t>
органдарының анықтамалар беруі»</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25"/>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348"/>
        <w:gridCol w:w="4588"/>
        <w:gridCol w:w="3412"/>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p>
          <w:p>
            <w:pPr>
              <w:spacing w:after="20"/>
              <w:ind w:left="20"/>
              <w:jc w:val="both"/>
            </w:pPr>
            <w:r>
              <w:rPr>
                <w:rFonts w:ascii="Times New Roman"/>
                <w:b w:val="false"/>
                <w:i w:val="false"/>
                <w:color w:val="000000"/>
                <w:sz w:val="20"/>
              </w:rPr>
              <w:t>8-7252-21-09-00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8-7252-30-06-79 </w:t>
            </w:r>
          </w:p>
          <w:p>
            <w:pPr>
              <w:spacing w:after="20"/>
              <w:ind w:left="20"/>
              <w:jc w:val="both"/>
            </w:pPr>
            <w:r>
              <w:rPr>
                <w:rFonts w:ascii="Times New Roman"/>
                <w:b w:val="false"/>
                <w:i w:val="false"/>
                <w:color w:val="000000"/>
                <w:sz w:val="20"/>
              </w:rPr>
              <w:t>8-7252-21-09-00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8-7252- 30-08-38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 15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Еркөбек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Мыңбұлақ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8-72536-33-634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Жайшыбеков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даңғылы,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Қажымұқан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Т.Мыңбасы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 8-72533-41630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 189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8-72531-77-071 8-72531-77-072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Шораұлы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ауылы, Ә.Жылқышиев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bl>
    <w:bookmarkStart w:name="z30" w:id="26"/>
    <w:p>
      <w:pPr>
        <w:spacing w:after="0"/>
        <w:ind w:left="0"/>
        <w:jc w:val="both"/>
      </w:pPr>
      <w:r>
        <w:rPr>
          <w:rFonts w:ascii="Times New Roman"/>
          <w:b w:val="false"/>
          <w:i w:val="false"/>
          <w:color w:val="000000"/>
          <w:sz w:val="28"/>
        </w:rPr>
        <w:t>
«Тұрғын үйдiң меншiк иелерi болып табылатын</w:t>
      </w:r>
      <w:r>
        <w:br/>
      </w:r>
      <w:r>
        <w:rPr>
          <w:rFonts w:ascii="Times New Roman"/>
          <w:b w:val="false"/>
          <w:i w:val="false"/>
          <w:color w:val="000000"/>
          <w:sz w:val="28"/>
        </w:rPr>
        <w:t>
кәмелетке толмаған балалардың мүдделерiн қозғайтын</w:t>
      </w:r>
      <w:r>
        <w:br/>
      </w:r>
      <w:r>
        <w:rPr>
          <w:rFonts w:ascii="Times New Roman"/>
          <w:b w:val="false"/>
          <w:i w:val="false"/>
          <w:color w:val="000000"/>
          <w:sz w:val="28"/>
        </w:rPr>
        <w:t>
мәмiлелердi ресімдеу үшiн қорғаншылар мен қамқоршылар</w:t>
      </w:r>
      <w:r>
        <w:br/>
      </w:r>
      <w:r>
        <w:rPr>
          <w:rFonts w:ascii="Times New Roman"/>
          <w:b w:val="false"/>
          <w:i w:val="false"/>
          <w:color w:val="000000"/>
          <w:sz w:val="28"/>
        </w:rPr>
        <w:t>
органдарының анықтамалар беруі»</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26"/>
    <w:p>
      <w:pPr>
        <w:spacing w:after="0"/>
        <w:ind w:left="0"/>
        <w:jc w:val="left"/>
      </w:pPr>
      <w:r>
        <w:rPr>
          <w:rFonts w:ascii="Times New Roman"/>
          <w:b/>
          <w:i w:val="false"/>
          <w:color w:val="000000"/>
        </w:rPr>
        <w:t xml:space="preserve"> Мемлекеттік қызмет көрсету бойынша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6"/>
        <w:gridCol w:w="5960"/>
        <w:gridCol w:w="2434"/>
      </w:tblGrid>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атауы</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w:t>
            </w:r>
            <w:r>
              <w:br/>
            </w:r>
            <w:r>
              <w:rPr>
                <w:rFonts w:ascii="Times New Roman"/>
                <w:b w:val="false"/>
                <w:i w:val="false"/>
                <w:color w:val="000000"/>
                <w:sz w:val="20"/>
              </w:rPr>
              <w:t>
Тасболатов көшесі, № 1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2-15-52</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w:t>
            </w:r>
            <w:r>
              <w:br/>
            </w:r>
            <w:r>
              <w:rPr>
                <w:rFonts w:ascii="Times New Roman"/>
                <w:b w:val="false"/>
                <w:i w:val="false"/>
                <w:color w:val="000000"/>
                <w:sz w:val="20"/>
              </w:rPr>
              <w:t xml:space="preserve">
Темірлан ауылы, </w:t>
            </w:r>
          </w:p>
          <w:p>
            <w:pPr>
              <w:spacing w:after="20"/>
              <w:ind w:left="20"/>
              <w:jc w:val="both"/>
            </w:pPr>
            <w:r>
              <w:rPr>
                <w:rFonts w:ascii="Times New Roman"/>
                <w:b w:val="false"/>
                <w:i w:val="false"/>
                <w:color w:val="000000"/>
                <w:sz w:val="20"/>
              </w:rPr>
              <w:t>Т.Рысқұлов көшесі, № 17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2-16-13</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w:t>
            </w:r>
            <w:r>
              <w:br/>
            </w:r>
            <w:r>
              <w:rPr>
                <w:rFonts w:ascii="Times New Roman"/>
                <w:b w:val="false"/>
                <w:i w:val="false"/>
                <w:color w:val="000000"/>
                <w:sz w:val="20"/>
              </w:rPr>
              <w:t>
Жетісай қаласы, М.Әуезов көшесі, № 3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6-52-65</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w:t>
            </w:r>
            <w:r>
              <w:br/>
            </w:r>
            <w:r>
              <w:rPr>
                <w:rFonts w:ascii="Times New Roman"/>
                <w:b w:val="false"/>
                <w:i w:val="false"/>
                <w:color w:val="000000"/>
                <w:sz w:val="20"/>
              </w:rPr>
              <w:t>
Шәуілдір ауылы,</w:t>
            </w:r>
            <w:r>
              <w:br/>
            </w:r>
            <w:r>
              <w:rPr>
                <w:rFonts w:ascii="Times New Roman"/>
                <w:b w:val="false"/>
                <w:i w:val="false"/>
                <w:color w:val="000000"/>
                <w:sz w:val="20"/>
              </w:rPr>
              <w:t>
Ұ.Арғынбеков даңғылы, № 21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2-14-51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w:t>
            </w:r>
            <w:r>
              <w:br/>
            </w:r>
            <w:r>
              <w:rPr>
                <w:rFonts w:ascii="Times New Roman"/>
                <w:b w:val="false"/>
                <w:i w:val="false"/>
                <w:color w:val="000000"/>
                <w:sz w:val="20"/>
              </w:rPr>
              <w:t>
Шолаққорған ауылы,</w:t>
            </w:r>
            <w:r>
              <w:br/>
            </w:r>
            <w:r>
              <w:rPr>
                <w:rFonts w:ascii="Times New Roman"/>
                <w:b w:val="false"/>
                <w:i w:val="false"/>
                <w:color w:val="000000"/>
                <w:sz w:val="20"/>
              </w:rPr>
              <w:t>
Жібек жолы көшесі, № 55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2-22-21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br/>
            </w:r>
            <w:r>
              <w:rPr>
                <w:rFonts w:ascii="Times New Roman"/>
                <w:b w:val="false"/>
                <w:i w:val="false"/>
                <w:color w:val="000000"/>
                <w:sz w:val="20"/>
              </w:rPr>
              <w:t>
Әйтеке би көшесі, № 29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4-30-67</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w:t>
            </w:r>
            <w:r>
              <w:br/>
            </w:r>
            <w:r>
              <w:rPr>
                <w:rFonts w:ascii="Times New Roman"/>
                <w:b w:val="false"/>
                <w:i w:val="false"/>
                <w:color w:val="000000"/>
                <w:sz w:val="20"/>
              </w:rPr>
              <w:t>
Т.Рысқұлов ауылы,</w:t>
            </w:r>
            <w:r>
              <w:br/>
            </w:r>
            <w:r>
              <w:rPr>
                <w:rFonts w:ascii="Times New Roman"/>
                <w:b w:val="false"/>
                <w:i w:val="false"/>
                <w:color w:val="000000"/>
                <w:sz w:val="20"/>
              </w:rPr>
              <w:t>
Д.Қонаев көшесі, № 44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5-21-21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ауданы, </w:t>
            </w:r>
          </w:p>
          <w:p>
            <w:pPr>
              <w:spacing w:after="20"/>
              <w:ind w:left="20"/>
              <w:jc w:val="both"/>
            </w:pPr>
            <w:r>
              <w:rPr>
                <w:rFonts w:ascii="Times New Roman"/>
                <w:b w:val="false"/>
                <w:i w:val="false"/>
                <w:color w:val="000000"/>
                <w:sz w:val="20"/>
              </w:rPr>
              <w:t>Шардара қаласы,</w:t>
            </w:r>
          </w:p>
          <w:p>
            <w:pPr>
              <w:spacing w:after="20"/>
              <w:ind w:left="20"/>
              <w:jc w:val="both"/>
            </w:pPr>
            <w:r>
              <w:rPr>
                <w:rFonts w:ascii="Times New Roman"/>
                <w:b w:val="false"/>
                <w:i w:val="false"/>
                <w:color w:val="000000"/>
                <w:sz w:val="20"/>
              </w:rPr>
              <w:t>Шардара тұйығы, нөмірсіз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2-21-51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w:t>
            </w:r>
            <w:r>
              <w:br/>
            </w:r>
            <w:r>
              <w:rPr>
                <w:rFonts w:ascii="Times New Roman"/>
                <w:b w:val="false"/>
                <w:i w:val="false"/>
                <w:color w:val="000000"/>
                <w:sz w:val="20"/>
              </w:rPr>
              <w:t>
Сарыағаш қаласы,</w:t>
            </w:r>
            <w:r>
              <w:br/>
            </w:r>
            <w:r>
              <w:rPr>
                <w:rFonts w:ascii="Times New Roman"/>
                <w:b w:val="false"/>
                <w:i w:val="false"/>
                <w:color w:val="000000"/>
                <w:sz w:val="20"/>
              </w:rPr>
              <w:t>
Уманов көшесі, № 10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2-14-93</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«Қазығұрт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w:t>
            </w:r>
            <w:r>
              <w:br/>
            </w:r>
            <w:r>
              <w:rPr>
                <w:rFonts w:ascii="Times New Roman"/>
                <w:b w:val="false"/>
                <w:i w:val="false"/>
                <w:color w:val="000000"/>
                <w:sz w:val="20"/>
              </w:rPr>
              <w:t xml:space="preserve">
Қазығұрт ауылы, </w:t>
            </w:r>
          </w:p>
          <w:p>
            <w:pPr>
              <w:spacing w:after="20"/>
              <w:ind w:left="20"/>
              <w:jc w:val="both"/>
            </w:pPr>
            <w:r>
              <w:rPr>
                <w:rFonts w:ascii="Times New Roman"/>
                <w:b w:val="false"/>
                <w:i w:val="false"/>
                <w:color w:val="000000"/>
                <w:sz w:val="20"/>
              </w:rPr>
              <w:t>Д.Қонаев көшесі, нөмірсіз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2-15-57</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w:t>
            </w:r>
            <w:r>
              <w:br/>
            </w:r>
            <w:r>
              <w:rPr>
                <w:rFonts w:ascii="Times New Roman"/>
                <w:b w:val="false"/>
                <w:i w:val="false"/>
                <w:color w:val="000000"/>
                <w:sz w:val="20"/>
              </w:rPr>
              <w:t>
Леңгір қаласы,</w:t>
            </w:r>
            <w:r>
              <w:br/>
            </w:r>
            <w:r>
              <w:rPr>
                <w:rFonts w:ascii="Times New Roman"/>
                <w:b w:val="false"/>
                <w:i w:val="false"/>
                <w:color w:val="000000"/>
                <w:sz w:val="20"/>
              </w:rPr>
              <w:t>
Төле би көшесі, № 296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6-16-22</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w:t>
            </w:r>
            <w:r>
              <w:br/>
            </w:r>
            <w:r>
              <w:rPr>
                <w:rFonts w:ascii="Times New Roman"/>
                <w:b w:val="false"/>
                <w:i w:val="false"/>
                <w:color w:val="000000"/>
                <w:sz w:val="20"/>
              </w:rPr>
              <w:t>
Арыс қаласы,</w:t>
            </w:r>
            <w:r>
              <w:br/>
            </w:r>
            <w:r>
              <w:rPr>
                <w:rFonts w:ascii="Times New Roman"/>
                <w:b w:val="false"/>
                <w:i w:val="false"/>
                <w:color w:val="000000"/>
                <w:sz w:val="20"/>
              </w:rPr>
              <w:t>
А.Салықбаев көшесі, № 23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2-17-01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w:t>
            </w:r>
            <w:r>
              <w:br/>
            </w:r>
            <w:r>
              <w:rPr>
                <w:rFonts w:ascii="Times New Roman"/>
                <w:b w:val="false"/>
                <w:i w:val="false"/>
                <w:color w:val="000000"/>
                <w:sz w:val="20"/>
              </w:rPr>
              <w:t>
Ақсукент ауылы,</w:t>
            </w:r>
            <w:r>
              <w:br/>
            </w:r>
            <w:r>
              <w:rPr>
                <w:rFonts w:ascii="Times New Roman"/>
                <w:b w:val="false"/>
                <w:i w:val="false"/>
                <w:color w:val="000000"/>
                <w:sz w:val="20"/>
              </w:rPr>
              <w:t>
Жібек жолы көшесі, нөмірсіз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2-21-92</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r>
              <w:br/>
            </w:r>
            <w:r>
              <w:rPr>
                <w:rFonts w:ascii="Times New Roman"/>
                <w:b w:val="false"/>
                <w:i w:val="false"/>
                <w:color w:val="000000"/>
                <w:sz w:val="20"/>
              </w:rPr>
              <w:t>
Яссауи даңғылы, № 85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3-00-50</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21 мөлтек аудан, Жангелдин көшесі, № 17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56-86-06</w:t>
            </w:r>
          </w:p>
        </w:tc>
      </w:tr>
    </w:tbl>
    <w:bookmarkStart w:name="z31" w:id="27"/>
    <w:p>
      <w:pPr>
        <w:spacing w:after="0"/>
        <w:ind w:left="0"/>
        <w:jc w:val="both"/>
      </w:pPr>
      <w:r>
        <w:rPr>
          <w:rFonts w:ascii="Times New Roman"/>
          <w:b w:val="false"/>
          <w:i w:val="false"/>
          <w:color w:val="000000"/>
          <w:sz w:val="28"/>
        </w:rPr>
        <w:t>
«Тұрғын үйдiң меншiк иелерi болып табылатын</w:t>
      </w:r>
      <w:r>
        <w:br/>
      </w:r>
      <w:r>
        <w:rPr>
          <w:rFonts w:ascii="Times New Roman"/>
          <w:b w:val="false"/>
          <w:i w:val="false"/>
          <w:color w:val="000000"/>
          <w:sz w:val="28"/>
        </w:rPr>
        <w:t>
кәмелетке толмаған балалардың мүдделерiн қозғайтын</w:t>
      </w:r>
      <w:r>
        <w:br/>
      </w:r>
      <w:r>
        <w:rPr>
          <w:rFonts w:ascii="Times New Roman"/>
          <w:b w:val="false"/>
          <w:i w:val="false"/>
          <w:color w:val="000000"/>
          <w:sz w:val="28"/>
        </w:rPr>
        <w:t>
мәмiлелердi ресімдеу үшiн қорғаншылар мен қамқоршылар</w:t>
      </w:r>
      <w:r>
        <w:br/>
      </w:r>
      <w:r>
        <w:rPr>
          <w:rFonts w:ascii="Times New Roman"/>
          <w:b w:val="false"/>
          <w:i w:val="false"/>
          <w:color w:val="000000"/>
          <w:sz w:val="28"/>
        </w:rPr>
        <w:t>
органдарының анықтамалар беруі»</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27"/>
    <w:p>
      <w:pPr>
        <w:spacing w:after="0"/>
        <w:ind w:left="0"/>
        <w:jc w:val="left"/>
      </w:pPr>
      <w:r>
        <w:rPr>
          <w:rFonts w:ascii="Times New Roman"/>
          <w:b/>
          <w:i w:val="false"/>
          <w:color w:val="000000"/>
        </w:rPr>
        <w:t xml:space="preserve"> Әкімшілік әрекеттердің реттілігі және өзара</w:t>
      </w:r>
      <w:r>
        <w:br/>
      </w:r>
      <w:r>
        <w:rPr>
          <w:rFonts w:ascii="Times New Roman"/>
          <w:b/>
          <w:i w:val="false"/>
          <w:color w:val="000000"/>
        </w:rPr>
        <w:t>
әрекеттілігін сипаттау</w:t>
      </w:r>
    </w:p>
    <w:p>
      <w:pPr>
        <w:spacing w:after="0"/>
        <w:ind w:left="0"/>
        <w:jc w:val="left"/>
      </w:pPr>
      <w:r>
        <w:rPr>
          <w:rFonts w:ascii="Times New Roman"/>
          <w:b/>
          <w:i w:val="false"/>
          <w:color w:val="000000"/>
        </w:rPr>
        <w:t xml:space="preserve"> 1-кесте. ҚФБ әрекеттерін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3"/>
        <w:gridCol w:w="3205"/>
        <w:gridCol w:w="3126"/>
        <w:gridCol w:w="30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легі)</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p>
          <w:p>
            <w:pPr>
              <w:spacing w:after="20"/>
              <w:ind w:left="20"/>
              <w:jc w:val="both"/>
            </w:pPr>
            <w:r>
              <w:rPr>
                <w:rFonts w:ascii="Times New Roman"/>
                <w:b w:val="false"/>
                <w:i w:val="false"/>
                <w:color w:val="000000"/>
                <w:sz w:val="20"/>
              </w:rPr>
              <w:t>(барысы, жұмыс легі)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құрады және құжаттарды жібереді</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0"/>
        <w:gridCol w:w="3142"/>
        <w:gridCol w:w="3307"/>
        <w:gridCol w:w="25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жұмыстардың легі)</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орындау үшін жауапты атқарушыны белгілеу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тексеруді жүзеге асыру, дәлелді бастартуды немесе анықтама дайындау</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үшін басшыға құжаттарды жіберу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құжаттарды жауапты атқарушыға жіберу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Материалдары бар құжаттарды уәкілетті органның басшылығына тапсыру</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легі)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инспеторы</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Хаттармен танысу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бастартуды тіркеу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дәлелді бастартуды табыстау</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немесе орталыққа мемлекеттік қызмет көрсетудің нәтижесін тапсыру, анықтама немесе дәлелді бастартуды табыстау жөнінде қолхат</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дәлелді бастартуды табыстау жөнінде қолхат беру</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left"/>
      </w:pPr>
      <w:r>
        <w:rPr>
          <w:rFonts w:ascii="Times New Roman"/>
          <w:b/>
          <w:i w:val="false"/>
          <w:color w:val="000000"/>
        </w:rPr>
        <w:t xml:space="preserve"> 2-кесте. Қолдану нұсқасы.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8"/>
        <w:gridCol w:w="4222"/>
        <w:gridCol w:w="3890"/>
      </w:tblGrid>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xml:space="preserve">
Орталық инспекторы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Уәкілетті органның кеңсе қызметкері</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xml:space="preserve">
Уәкілетті органның басшысы </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Құжаттарды қабылдау, қолхат беру, өтінішті тіркеу, уәкілетті органға құжаттарды жіберу</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Орталықтан немесе тұтынушыдан өтінішті қабылдау, тіркеу, уәкілетті органның басшысына өтініш жіберу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 Бұрыштама қою</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 Анықтаманы ресімдеу</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5-әрекет Анықтамаға қол қою </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6-әрекет </w:t>
            </w:r>
            <w:r>
              <w:br/>
            </w:r>
            <w:r>
              <w:rPr>
                <w:rFonts w:ascii="Times New Roman"/>
                <w:b w:val="false"/>
                <w:i w:val="false"/>
                <w:color w:val="000000"/>
                <w:sz w:val="20"/>
              </w:rPr>
              <w:t xml:space="preserve">
Анықтаманы орталыққа немесе тұтынушыға жіберу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xml:space="preserve">
Орталықтан тұтынушыға анықтама беру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Қолдану нұсқасы.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8"/>
        <w:gridCol w:w="4222"/>
        <w:gridCol w:w="3890"/>
      </w:tblGrid>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xml:space="preserve">
Орталық инспекторы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xml:space="preserve">
Уәкілетті органның кеңсе қызметкері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xml:space="preserve">
Уәкілетті органның басшысы </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Құжаттарды қабылдау, қолхат беру, өтінішті тіркеу, уәкілетті органға құжаттарды жіберу</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Орталықтан немесе тұтынушыдан өтінішті қабылдау, тіркеу, уәкілетті органның басшысына өтініш жіберу</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 Бұрыштама қою</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xml:space="preserve">
Дәлелді бастарту ресімдеу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Дәлелді бас тартуға қол қою </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6-әрекет </w:t>
            </w:r>
            <w:r>
              <w:br/>
            </w:r>
            <w:r>
              <w:rPr>
                <w:rFonts w:ascii="Times New Roman"/>
                <w:b w:val="false"/>
                <w:i w:val="false"/>
                <w:color w:val="000000"/>
                <w:sz w:val="20"/>
              </w:rPr>
              <w:t xml:space="preserve">
Орталық немесе тұтынушыға дәлелді бастартуды жіберу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xml:space="preserve">
Тұтынушыға Орталықта дәлелді бас тартуды беру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28"/>
    <w:p>
      <w:pPr>
        <w:spacing w:after="0"/>
        <w:ind w:left="0"/>
        <w:jc w:val="both"/>
      </w:pPr>
      <w:r>
        <w:rPr>
          <w:rFonts w:ascii="Times New Roman"/>
          <w:b w:val="false"/>
          <w:i w:val="false"/>
          <w:color w:val="000000"/>
          <w:sz w:val="28"/>
        </w:rPr>
        <w:t>
«Тұрғын үйдiң меншiк иелерi болып табылатын</w:t>
      </w:r>
      <w:r>
        <w:br/>
      </w:r>
      <w:r>
        <w:rPr>
          <w:rFonts w:ascii="Times New Roman"/>
          <w:b w:val="false"/>
          <w:i w:val="false"/>
          <w:color w:val="000000"/>
          <w:sz w:val="28"/>
        </w:rPr>
        <w:t>
кәмелетке толмаған балалардың мүдделерiн қозғайтын</w:t>
      </w:r>
      <w:r>
        <w:br/>
      </w:r>
      <w:r>
        <w:rPr>
          <w:rFonts w:ascii="Times New Roman"/>
          <w:b w:val="false"/>
          <w:i w:val="false"/>
          <w:color w:val="000000"/>
          <w:sz w:val="28"/>
        </w:rPr>
        <w:t>
мәмiлелердi ресімдеу үшiн қорғаншылар мен қамқоршылар</w:t>
      </w:r>
      <w:r>
        <w:br/>
      </w:r>
      <w:r>
        <w:rPr>
          <w:rFonts w:ascii="Times New Roman"/>
          <w:b w:val="false"/>
          <w:i w:val="false"/>
          <w:color w:val="000000"/>
          <w:sz w:val="28"/>
        </w:rPr>
        <w:t>
органдарының анықтамалар беруі»</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4-қосымша</w:t>
      </w:r>
    </w:p>
    <w:bookmarkEnd w:id="28"/>
    <w:p>
      <w:pPr>
        <w:spacing w:after="0"/>
        <w:ind w:left="0"/>
        <w:jc w:val="left"/>
      </w:pPr>
      <w:r>
        <w:rPr>
          <w:rFonts w:ascii="Times New Roman"/>
          <w:b/>
          <w:i w:val="false"/>
          <w:color w:val="000000"/>
        </w:rPr>
        <w:t xml:space="preserve"> Әкімшілік әрекеттердің логикалық реттілігі арасында өзара байланысты бейнелейтін сызба </w:t>
      </w:r>
    </w:p>
    <w:p>
      <w:pPr>
        <w:spacing w:after="0"/>
        <w:ind w:left="0"/>
        <w:jc w:val="both"/>
      </w:pPr>
      <w:r>
        <w:drawing>
          <wp:inline distT="0" distB="0" distL="0" distR="0">
            <wp:extent cx="91186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118600" cy="7442200"/>
                    </a:xfrm>
                    <a:prstGeom prst="rect">
                      <a:avLst/>
                    </a:prstGeom>
                  </pic:spPr>
                </pic:pic>
              </a:graphicData>
            </a:graphic>
          </wp:inline>
        </w:drawing>
      </w: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13 маусымдағы</w:t>
      </w:r>
      <w:r>
        <w:br/>
      </w:r>
      <w:r>
        <w:rPr>
          <w:rFonts w:ascii="Times New Roman"/>
          <w:b w:val="false"/>
          <w:i w:val="false"/>
          <w:color w:val="000000"/>
          <w:sz w:val="28"/>
        </w:rPr>
        <w:t>
№ 186 қаулысына 4-қосымша</w:t>
      </w:r>
    </w:p>
    <w:bookmarkEnd w:id="29"/>
    <w:p>
      <w:pPr>
        <w:spacing w:after="0"/>
        <w:ind w:left="0"/>
        <w:jc w:val="left"/>
      </w:pPr>
      <w:r>
        <w:rPr>
          <w:rFonts w:ascii="Times New Roman"/>
          <w:b/>
          <w:i w:val="false"/>
          <w:color w:val="000000"/>
        </w:rPr>
        <w:t xml:space="preserve"> «Білім алушылар мен тәрбиеленушiлердi білімнің жалпы бiлiм беру ұйымдарына және үйге тегiн тасымалдауды қамтамасыз ету» мемлекеттiк қызметінің регламенті 1. Негізгі ұғымдар</w:t>
      </w:r>
    </w:p>
    <w:p>
      <w:pPr>
        <w:spacing w:after="0"/>
        <w:ind w:left="0"/>
        <w:jc w:val="both"/>
      </w:pPr>
      <w:r>
        <w:rPr>
          <w:rFonts w:ascii="Times New Roman"/>
          <w:b w:val="false"/>
          <w:i w:val="false"/>
          <w:color w:val="000000"/>
          <w:sz w:val="28"/>
        </w:rPr>
        <w:t>      1. Осы «Білім алушылар мен тәрбиеленушiлердi білімнің жалпы бiлiм беру ұйымдарына және үйге тегiн тасымалдауды қамтамасыз ету» регламентінде (бұдан әрі - Регламент) мынадай түсінік пайдаланылады:</w:t>
      </w:r>
      <w:r>
        <w:br/>
      </w:r>
      <w:r>
        <w:rPr>
          <w:rFonts w:ascii="Times New Roman"/>
          <w:b w:val="false"/>
          <w:i w:val="false"/>
          <w:color w:val="000000"/>
          <w:sz w:val="28"/>
        </w:rPr>
        <w:t>
      1) тұтынушы - жеке тұлға;</w:t>
      </w:r>
      <w:r>
        <w:br/>
      </w:r>
      <w:r>
        <w:rPr>
          <w:rFonts w:ascii="Times New Roman"/>
          <w:b w:val="false"/>
          <w:i w:val="false"/>
          <w:color w:val="000000"/>
          <w:sz w:val="28"/>
        </w:rPr>
        <w:t>
      2) уәкілетті орган - кент, ауыл (селосы), ауылдық (селолық) округ әкімінің аппараты.</w:t>
      </w:r>
    </w:p>
    <w:bookmarkStart w:name="z34" w:id="30"/>
    <w:p>
      <w:pPr>
        <w:spacing w:after="0"/>
        <w:ind w:left="0"/>
        <w:jc w:val="left"/>
      </w:pPr>
      <w:r>
        <w:rPr>
          <w:rFonts w:ascii="Times New Roman"/>
          <w:b/>
          <w:i w:val="false"/>
          <w:color w:val="000000"/>
        </w:rPr>
        <w:t xml:space="preserve"> 
2. Жалпы ережелер</w:t>
      </w:r>
    </w:p>
    <w:bookmarkEnd w:id="3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 көрсету регламентi – мемлекеттiк қызмет көрсету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адамдардың,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 көрсету регламенті мемлекеттік қызмет көрсету процесіне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іс-қимылынық) сипаттамасын да белгілейді.</w:t>
      </w:r>
      <w:r>
        <w:br/>
      </w:r>
      <w:r>
        <w:rPr>
          <w:rFonts w:ascii="Times New Roman"/>
          <w:b w:val="false"/>
          <w:i w:val="false"/>
          <w:color w:val="000000"/>
          <w:sz w:val="28"/>
        </w:rPr>
        <w:t>
      3. Мемлекеттік қызмет осы Регламенттің 1-қосымшасына сәйкес уәкілетті органмен көрсетіледі.</w:t>
      </w:r>
      <w:r>
        <w:br/>
      </w:r>
      <w:r>
        <w:rPr>
          <w:rFonts w:ascii="Times New Roman"/>
          <w:b w:val="false"/>
          <w:i w:val="false"/>
          <w:color w:val="000000"/>
          <w:sz w:val="28"/>
        </w:rPr>
        <w:t>
      4. Көрсетілетін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көрсетiледi.</w:t>
      </w:r>
      <w:r>
        <w:br/>
      </w:r>
      <w:r>
        <w:rPr>
          <w:rFonts w:ascii="Times New Roman"/>
          <w:b w:val="false"/>
          <w:i w:val="false"/>
          <w:color w:val="000000"/>
          <w:sz w:val="28"/>
        </w:rPr>
        <w:t>
      6. Мемлекеттік қызмет Қазақстан Республикасы «Білім туралы» 2007 жылғы 27 шілдедегі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«Білім беру желілерінің кепілдендірілген мемлекеттік нормативін бекіту туралы» 2007 жылғы 21 желтоқсандағы № 1256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көрсетілетін мемлекеттік қызметтер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және «Мемлекеттік қызмет көрсету стандарттарын бекіту және Қазақстан Республикасы Үкіметінің кейбір шешімдеріне өзгерістер және толықтырулар енгізу туралы» 2011 жылғы 31 наурыздағы № 336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7. Көрсетiлетiн мемлекеттік қызметтің аяқталу нәтижесі білім алушылар мен тәрбиеленушілерді жалпы білім беретін ұйымдардан және кейін үйге тегін тасуды қамтамасыз ету жөнінде анықтама берумен (бұдан әрі - анықтама) және білім алушылар мен тәрбиеленушілерді жалпы білім беретін ұйымдардан және кейін үйге тегін тасуды қамтамасыз ету немесе қызмет көрсетуден бас тарту жөнінде дәлелді жауапты қағаз тасығышта Стандарттың 6-қосымшасына сәйкес беру болып табылады.</w:t>
      </w:r>
    </w:p>
    <w:bookmarkStart w:name="z35" w:id="31"/>
    <w:p>
      <w:pPr>
        <w:spacing w:after="0"/>
        <w:ind w:left="0"/>
        <w:jc w:val="left"/>
      </w:pPr>
      <w:r>
        <w:rPr>
          <w:rFonts w:ascii="Times New Roman"/>
          <w:b/>
          <w:i w:val="false"/>
          <w:color w:val="000000"/>
        </w:rPr>
        <w:t xml:space="preserve"> 
3. Мемлекеттік қызмет көрсету тәртiбiне қойылатын талаптар</w:t>
      </w:r>
    </w:p>
    <w:bookmarkEnd w:id="31"/>
    <w:p>
      <w:pPr>
        <w:spacing w:after="0"/>
        <w:ind w:left="0"/>
        <w:jc w:val="both"/>
      </w:pPr>
      <w:r>
        <w:rPr>
          <w:rFonts w:ascii="Times New Roman"/>
          <w:b w:val="false"/>
          <w:i w:val="false"/>
          <w:color w:val="000000"/>
          <w:sz w:val="28"/>
        </w:rPr>
        <w:t>      8. Мемлекеттік қызмет көрсету мәселесі бойынша, мемлекеттік қызмет көрсетудің барысы туралы ақпаратты уәкілетті органнан алуға болады, мекен-жайлары осы Регламенттің 1-қосымшасында көрсетілген. Уәкілетті органның жұмыс кестесі Стандарттың 9-тармағында көрсетілген.</w:t>
      </w:r>
      <w:r>
        <w:br/>
      </w:r>
      <w:r>
        <w:rPr>
          <w:rFonts w:ascii="Times New Roman"/>
          <w:b w:val="false"/>
          <w:i w:val="false"/>
          <w:color w:val="000000"/>
          <w:sz w:val="28"/>
        </w:rPr>
        <w:t>
      Мемлекеттік қызмет туралы ақпарат Оңтүстік Қазақстан облыс әкімдігінің www.ontustik.gov.kz сайтында орналасқан.</w:t>
      </w:r>
      <w:r>
        <w:br/>
      </w:r>
      <w:r>
        <w:rPr>
          <w:rFonts w:ascii="Times New Roman"/>
          <w:b w:val="false"/>
          <w:i w:val="false"/>
          <w:color w:val="000000"/>
          <w:sz w:val="28"/>
        </w:rPr>
        <w:t>
      9. Мемлекеттік қызмет көрсету мерзімдері Стандарттың 7-тармағына сәйкес.</w:t>
      </w:r>
      <w:r>
        <w:br/>
      </w:r>
      <w:r>
        <w:rPr>
          <w:rFonts w:ascii="Times New Roman"/>
          <w:b w:val="false"/>
          <w:i w:val="false"/>
          <w:color w:val="000000"/>
          <w:sz w:val="28"/>
        </w:rPr>
        <w:t>
      10. Мемлекеттік қызмет көрсетуден бас тартудың негізі осы Регламенттің 11-тармағында көрсетілген қажетті құжаттарды тұтынушы тиісті құжаттарды ұсынбағаны болып табылады.</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көрсету нәтижесін берген сәтке дейінгі мемлекеттік қызмет көрсету кезеңдері:</w:t>
      </w:r>
      <w:r>
        <w:br/>
      </w:r>
      <w:r>
        <w:rPr>
          <w:rFonts w:ascii="Times New Roman"/>
          <w:b w:val="false"/>
          <w:i w:val="false"/>
          <w:color w:val="000000"/>
          <w:sz w:val="28"/>
        </w:rPr>
        <w:t>
      1) уәкілетті органның кеңсе қызметкері тұтынушы ұсынған өтінішті қабылдайды, тіркейді және тұтынушыға тұтынушының мемлекеттік қызметті алатын күні жазылған барлық құжаттарды алу жөнінде қолхат беріледі;</w:t>
      </w:r>
      <w:r>
        <w:br/>
      </w:r>
      <w:r>
        <w:rPr>
          <w:rFonts w:ascii="Times New Roman"/>
          <w:b w:val="false"/>
          <w:i w:val="false"/>
          <w:color w:val="000000"/>
          <w:sz w:val="28"/>
        </w:rPr>
        <w:t>
      2) уәкілетті органның кеңсе қызметкері жауапты қызметкерді анықтау үшін әкімге құжаттарды алып кіреді;</w:t>
      </w:r>
      <w:r>
        <w:br/>
      </w:r>
      <w:r>
        <w:rPr>
          <w:rFonts w:ascii="Times New Roman"/>
          <w:b w:val="false"/>
          <w:i w:val="false"/>
          <w:color w:val="000000"/>
          <w:sz w:val="28"/>
        </w:rPr>
        <w:t>
      3) уәкілетті органның басшысы жауапты қызметкерді анықтап, орындау үшін жолдайды;</w:t>
      </w:r>
      <w:r>
        <w:br/>
      </w:r>
      <w:r>
        <w:rPr>
          <w:rFonts w:ascii="Times New Roman"/>
          <w:b w:val="false"/>
          <w:i w:val="false"/>
          <w:color w:val="000000"/>
          <w:sz w:val="28"/>
        </w:rPr>
        <w:t>
      4) уәкілетті органның жауапты қызметкері анықтаманы ресімдейді немесе тұтынушы тиісті құжаттарды толық ұсынбаған жағдайда дәлелді бас тарту жөнінде хатты ресімдейді және уәкілетті органның басшысына қол қоюға жолдайды;</w:t>
      </w:r>
      <w:r>
        <w:br/>
      </w:r>
      <w:r>
        <w:rPr>
          <w:rFonts w:ascii="Times New Roman"/>
          <w:b w:val="false"/>
          <w:i w:val="false"/>
          <w:color w:val="000000"/>
          <w:sz w:val="28"/>
        </w:rPr>
        <w:t>
      5) уәкілетті органның басшысы анықтамаға немесе дәлелді бас тарту жөнінде хатқа қол қояды және кеңсеге жолдайды;</w:t>
      </w:r>
      <w:r>
        <w:br/>
      </w:r>
      <w:r>
        <w:rPr>
          <w:rFonts w:ascii="Times New Roman"/>
          <w:b w:val="false"/>
          <w:i w:val="false"/>
          <w:color w:val="000000"/>
          <w:sz w:val="28"/>
        </w:rPr>
        <w:t>
      6) уәкілетті органның кеңсе қызметкері анықтаманы, тұтынушы тиісті құжаттарды толық ұсынбаған жағдайда дәлелді бас тарту жөнінде хатты немесе уақытша тоқтата тұру жөніндегі хатты тіркейді және тұтынушыға табыстайды.</w:t>
      </w:r>
      <w:r>
        <w:br/>
      </w:r>
      <w:r>
        <w:rPr>
          <w:rFonts w:ascii="Times New Roman"/>
          <w:b w:val="false"/>
          <w:i w:val="false"/>
          <w:color w:val="000000"/>
          <w:sz w:val="28"/>
        </w:rPr>
        <w:t>
      12. Уәкілетті органда мемлекеттік қызмет көрсету үшін құжаттарды қабылдауды жүзеге асыратын тұлғалардың мейлінше саны бір қызметкерді құрайды.</w:t>
      </w:r>
    </w:p>
    <w:bookmarkStart w:name="z36" w:id="32"/>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тәртібінінің сипаттамасы</w:t>
      </w:r>
    </w:p>
    <w:bookmarkEnd w:id="32"/>
    <w:p>
      <w:pPr>
        <w:spacing w:after="0"/>
        <w:ind w:left="0"/>
        <w:jc w:val="both"/>
      </w:pPr>
      <w:r>
        <w:rPr>
          <w:rFonts w:ascii="Times New Roman"/>
          <w:b w:val="false"/>
          <w:i w:val="false"/>
          <w:color w:val="000000"/>
          <w:sz w:val="28"/>
        </w:rPr>
        <w:t>      13. Құжаттар осы Регламенттің 1-қосымшасында көрсетілген мекен-жайлар бойынша жауапты маманына тапсырылады.</w:t>
      </w:r>
      <w:r>
        <w:br/>
      </w:r>
      <w:r>
        <w:rPr>
          <w:rFonts w:ascii="Times New Roman"/>
          <w:b w:val="false"/>
          <w:i w:val="false"/>
          <w:color w:val="000000"/>
          <w:sz w:val="28"/>
        </w:rPr>
        <w:t>
      Мемлекеттік қызметті алу үшін барлық қажетті құжаттар тапсырылған соң тұтынушыға қызметті алатын күнін көрсетіп, қолхат беретін уәкілетті органның маманының тегі, аты, әкесінің аты, өтінішті қабылдау күні мен нөмірін көрсете отырып, осы Регламенттің 2-қосымшасына сәйкес қажетті құжаттарды алуға қолхат беріледі.</w:t>
      </w:r>
      <w:r>
        <w:br/>
      </w:r>
      <w:r>
        <w:rPr>
          <w:rFonts w:ascii="Times New Roman"/>
          <w:b w:val="false"/>
          <w:i w:val="false"/>
          <w:color w:val="000000"/>
          <w:sz w:val="28"/>
        </w:rPr>
        <w:t>
      14. Мемлекеттік қызметті алу үшін тұтынушыға Стандарттың 11-тармағына сәйкес құжаттарды ұсынуы қажет.</w:t>
      </w:r>
      <w:r>
        <w:br/>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жұмылдырылған:</w:t>
      </w:r>
      <w:r>
        <w:br/>
      </w:r>
      <w:r>
        <w:rPr>
          <w:rFonts w:ascii="Times New Roman"/>
          <w:b w:val="false"/>
          <w:i w:val="false"/>
          <w:color w:val="000000"/>
          <w:sz w:val="28"/>
        </w:rPr>
        <w:t>
      1) уәкілетті органның кеңсе қызметкері;</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16. Әр әкімшілік әрекетті (рәсімді) орындау мерзімі көрсетілген ҚФБ әкімшілік әрекеттерінің (рәсімдері) реттілігі мен өзара әрекеттерінің мәтіндік кестелік сипаттамасы осы Регламенттің 5-қосымшасында көрсетілген.</w:t>
      </w:r>
      <w:r>
        <w:br/>
      </w:r>
      <w:r>
        <w:rPr>
          <w:rFonts w:ascii="Times New Roman"/>
          <w:b w:val="false"/>
          <w:i w:val="false"/>
          <w:color w:val="000000"/>
          <w:sz w:val="28"/>
        </w:rPr>
        <w:t>
      17. Мемлекеттік қызмет көрсетудің үдерісінде және әкімшілік әрекеттердің логикалық реттілігі мен ҚФБ арасындағы өзара байланысты бейнелейтін кестелер осы Регламенттің 6-қосымшасында көрсетілген.</w:t>
      </w:r>
    </w:p>
    <w:bookmarkStart w:name="z37" w:id="33"/>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жауапкершіліктері.</w:t>
      </w:r>
    </w:p>
    <w:bookmarkEnd w:id="33"/>
    <w:p>
      <w:pPr>
        <w:spacing w:after="0"/>
        <w:ind w:left="0"/>
        <w:jc w:val="both"/>
      </w:pPr>
      <w:r>
        <w:rPr>
          <w:rFonts w:ascii="Times New Roman"/>
          <w:b w:val="false"/>
          <w:i w:val="false"/>
          <w:color w:val="000000"/>
          <w:sz w:val="28"/>
        </w:rPr>
        <w:t>      18. Мемлекеттік қызмет көрсететін жауапты тұлға уәкілетті органның басшысы болып табылады.</w:t>
      </w:r>
      <w:r>
        <w:br/>
      </w:r>
      <w:r>
        <w:rPr>
          <w:rFonts w:ascii="Times New Roman"/>
          <w:b w:val="false"/>
          <w:i w:val="false"/>
          <w:color w:val="000000"/>
          <w:sz w:val="28"/>
        </w:rPr>
        <w:t>
      Уәкілетті органның басшысы Қазақстан Республикасының заңнамаларына сәйкес белгіленген мерзім ішінде мемлекеттік қызмет көрсетуді жүзеге асыруға жауапты болады.</w:t>
      </w:r>
    </w:p>
    <w:bookmarkStart w:name="z38" w:id="34"/>
    <w:p>
      <w:pPr>
        <w:spacing w:after="0"/>
        <w:ind w:left="0"/>
        <w:jc w:val="both"/>
      </w:pPr>
      <w:r>
        <w:rPr>
          <w:rFonts w:ascii="Times New Roman"/>
          <w:b w:val="false"/>
          <w:i w:val="false"/>
          <w:color w:val="000000"/>
          <w:sz w:val="28"/>
        </w:rPr>
        <w:t>
«Білім алушылар мен тәрбиеленушiлердi</w:t>
      </w:r>
      <w:r>
        <w:br/>
      </w:r>
      <w:r>
        <w:rPr>
          <w:rFonts w:ascii="Times New Roman"/>
          <w:b w:val="false"/>
          <w:i w:val="false"/>
          <w:color w:val="000000"/>
          <w:sz w:val="28"/>
        </w:rPr>
        <w:t>
бiлiмнің жалпы білім беретiн ұйымдарына</w:t>
      </w:r>
      <w:r>
        <w:br/>
      </w:r>
      <w:r>
        <w:rPr>
          <w:rFonts w:ascii="Times New Roman"/>
          <w:b w:val="false"/>
          <w:i w:val="false"/>
          <w:color w:val="000000"/>
          <w:sz w:val="28"/>
        </w:rPr>
        <w:t>
және үйіне тегiн тасымалдауды қамтамасыз ету»</w:t>
      </w:r>
      <w:r>
        <w:br/>
      </w:r>
      <w:r>
        <w:rPr>
          <w:rFonts w:ascii="Times New Roman"/>
          <w:b w:val="false"/>
          <w:i w:val="false"/>
          <w:color w:val="000000"/>
          <w:sz w:val="28"/>
        </w:rPr>
        <w:t>
мемлекеттiк қызметінің регламентіне</w:t>
      </w:r>
      <w:r>
        <w:br/>
      </w:r>
      <w:r>
        <w:rPr>
          <w:rFonts w:ascii="Times New Roman"/>
          <w:b w:val="false"/>
          <w:i w:val="false"/>
          <w:color w:val="000000"/>
          <w:sz w:val="28"/>
        </w:rPr>
        <w:t>
1-қосымша</w:t>
      </w:r>
    </w:p>
    <w:bookmarkEnd w:id="34"/>
    <w:p>
      <w:pPr>
        <w:spacing w:after="0"/>
        <w:ind w:left="0"/>
        <w:jc w:val="left"/>
      </w:pPr>
      <w:r>
        <w:rPr>
          <w:rFonts w:ascii="Times New Roman"/>
          <w:b/>
          <w:i w:val="false"/>
          <w:color w:val="000000"/>
        </w:rPr>
        <w:t xml:space="preserve"> Уәкілетті органдардың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1"/>
        <w:gridCol w:w="3605"/>
        <w:gridCol w:w="3610"/>
        <w:gridCol w:w="1514"/>
      </w:tblGrid>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органдардың атауы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кестесі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Ағыбет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Ағыбет ауылы, Т.Рысқұлов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w:t>
            </w:r>
          </w:p>
          <w:p>
            <w:pPr>
              <w:spacing w:after="20"/>
              <w:ind w:left="20"/>
              <w:jc w:val="both"/>
            </w:pPr>
            <w:r>
              <w:rPr>
                <w:rFonts w:ascii="Times New Roman"/>
                <w:b w:val="false"/>
                <w:i w:val="false"/>
                <w:color w:val="000000"/>
                <w:sz w:val="20"/>
              </w:rPr>
              <w:t>60-0-12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Алғабас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Шақпақ ауылы, С.Әбдіжаппаров көшесі, № 33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w:t>
            </w:r>
          </w:p>
          <w:p>
            <w:pPr>
              <w:spacing w:after="20"/>
              <w:ind w:left="20"/>
              <w:jc w:val="both"/>
            </w:pPr>
            <w:r>
              <w:rPr>
                <w:rFonts w:ascii="Times New Roman"/>
                <w:b w:val="false"/>
                <w:i w:val="false"/>
                <w:color w:val="000000"/>
                <w:sz w:val="20"/>
              </w:rPr>
              <w:t>56-2-49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Ақбастау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Ақбастау ауылы, Сейітқазы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w:t>
            </w:r>
          </w:p>
          <w:p>
            <w:pPr>
              <w:spacing w:after="20"/>
              <w:ind w:left="20"/>
              <w:jc w:val="both"/>
            </w:pPr>
            <w:r>
              <w:rPr>
                <w:rFonts w:ascii="Times New Roman"/>
                <w:b w:val="false"/>
                <w:i w:val="false"/>
                <w:color w:val="000000"/>
                <w:sz w:val="20"/>
              </w:rPr>
              <w:t>46-3-84</w:t>
            </w:r>
          </w:p>
          <w:p>
            <w:pPr>
              <w:spacing w:after="20"/>
              <w:ind w:left="20"/>
              <w:jc w:val="both"/>
            </w:pPr>
            <w:r>
              <w:rPr>
                <w:rFonts w:ascii="Times New Roman"/>
                <w:b w:val="false"/>
                <w:i w:val="false"/>
                <w:color w:val="000000"/>
                <w:sz w:val="20"/>
              </w:rPr>
              <w:t>46-4-91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Алмалы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Жарықбас ауылы, Ж.Дауталиев көшесі, № 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w:t>
            </w:r>
          </w:p>
          <w:p>
            <w:pPr>
              <w:spacing w:after="20"/>
              <w:ind w:left="20"/>
              <w:jc w:val="both"/>
            </w:pPr>
            <w:r>
              <w:rPr>
                <w:rFonts w:ascii="Times New Roman"/>
                <w:b w:val="false"/>
                <w:i w:val="false"/>
                <w:color w:val="000000"/>
                <w:sz w:val="20"/>
              </w:rPr>
              <w:t>79-4-80</w:t>
            </w:r>
          </w:p>
          <w:p>
            <w:pPr>
              <w:spacing w:after="20"/>
              <w:ind w:left="20"/>
              <w:jc w:val="both"/>
            </w:pPr>
            <w:r>
              <w:rPr>
                <w:rFonts w:ascii="Times New Roman"/>
                <w:b w:val="false"/>
                <w:i w:val="false"/>
                <w:color w:val="000000"/>
                <w:sz w:val="20"/>
              </w:rPr>
              <w:t>79-4-04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Борлысай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Ақтас ауылы, Н.Тойжанов көшесі, № 54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w:t>
            </w:r>
          </w:p>
          <w:p>
            <w:pPr>
              <w:spacing w:after="20"/>
              <w:ind w:left="20"/>
              <w:jc w:val="both"/>
            </w:pPr>
            <w:r>
              <w:rPr>
                <w:rFonts w:ascii="Times New Roman"/>
                <w:b w:val="false"/>
                <w:i w:val="false"/>
                <w:color w:val="000000"/>
                <w:sz w:val="20"/>
              </w:rPr>
              <w:t>79-4-80</w:t>
            </w:r>
          </w:p>
          <w:p>
            <w:pPr>
              <w:spacing w:after="20"/>
              <w:ind w:left="20"/>
              <w:jc w:val="both"/>
            </w:pPr>
            <w:r>
              <w:rPr>
                <w:rFonts w:ascii="Times New Roman"/>
                <w:b w:val="false"/>
                <w:i w:val="false"/>
                <w:color w:val="000000"/>
                <w:sz w:val="20"/>
              </w:rPr>
              <w:t>79-4-04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Боралдай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Боралдай ауылы, Д.Батыршаев көшесі, № 155 А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w:t>
            </w:r>
          </w:p>
          <w:p>
            <w:pPr>
              <w:spacing w:after="20"/>
              <w:ind w:left="20"/>
              <w:jc w:val="both"/>
            </w:pPr>
            <w:r>
              <w:rPr>
                <w:rFonts w:ascii="Times New Roman"/>
                <w:b w:val="false"/>
                <w:i w:val="false"/>
                <w:color w:val="000000"/>
                <w:sz w:val="20"/>
              </w:rPr>
              <w:t>48-3-72</w:t>
            </w:r>
          </w:p>
          <w:p>
            <w:pPr>
              <w:spacing w:after="20"/>
              <w:ind w:left="20"/>
              <w:jc w:val="both"/>
            </w:pPr>
            <w:r>
              <w:rPr>
                <w:rFonts w:ascii="Times New Roman"/>
                <w:b w:val="false"/>
                <w:i w:val="false"/>
                <w:color w:val="000000"/>
                <w:sz w:val="20"/>
              </w:rPr>
              <w:t>48-2-45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Бөген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Шалдар ауылы, А.Қамбашұлы көшесі, № 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w:t>
            </w:r>
          </w:p>
          <w:p>
            <w:pPr>
              <w:spacing w:after="20"/>
              <w:ind w:left="20"/>
              <w:jc w:val="both"/>
            </w:pPr>
            <w:r>
              <w:rPr>
                <w:rFonts w:ascii="Times New Roman"/>
                <w:b w:val="false"/>
                <w:i w:val="false"/>
                <w:color w:val="000000"/>
                <w:sz w:val="20"/>
              </w:rPr>
              <w:t>54-3-01</w:t>
            </w:r>
          </w:p>
          <w:p>
            <w:pPr>
              <w:spacing w:after="20"/>
              <w:ind w:left="20"/>
              <w:jc w:val="both"/>
            </w:pPr>
            <w:r>
              <w:rPr>
                <w:rFonts w:ascii="Times New Roman"/>
                <w:b w:val="false"/>
                <w:i w:val="false"/>
                <w:color w:val="000000"/>
                <w:sz w:val="20"/>
              </w:rPr>
              <w:t>54-3-02</w:t>
            </w:r>
          </w:p>
          <w:p>
            <w:pPr>
              <w:spacing w:after="20"/>
              <w:ind w:left="20"/>
              <w:jc w:val="both"/>
            </w:pPr>
            <w:r>
              <w:rPr>
                <w:rFonts w:ascii="Times New Roman"/>
                <w:b w:val="false"/>
                <w:i w:val="false"/>
                <w:color w:val="000000"/>
                <w:sz w:val="20"/>
              </w:rPr>
              <w:t>54-2-25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Жамбыл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Жамбыл ауылы, А.Айнақожа көшесі, № 5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w:t>
            </w:r>
          </w:p>
          <w:p>
            <w:pPr>
              <w:spacing w:after="20"/>
              <w:ind w:left="20"/>
              <w:jc w:val="both"/>
            </w:pPr>
            <w:r>
              <w:rPr>
                <w:rFonts w:ascii="Times New Roman"/>
                <w:b w:val="false"/>
                <w:i w:val="false"/>
                <w:color w:val="000000"/>
                <w:sz w:val="20"/>
              </w:rPr>
              <w:t>53-4-04</w:t>
            </w:r>
          </w:p>
          <w:p>
            <w:pPr>
              <w:spacing w:after="20"/>
              <w:ind w:left="20"/>
              <w:jc w:val="both"/>
            </w:pPr>
            <w:r>
              <w:rPr>
                <w:rFonts w:ascii="Times New Roman"/>
                <w:b w:val="false"/>
                <w:i w:val="false"/>
                <w:color w:val="000000"/>
                <w:sz w:val="20"/>
              </w:rPr>
              <w:t>53-4-05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Көктерек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Кеңестөбе ауылы, № 1 көшесі, № 46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w:t>
            </w:r>
          </w:p>
          <w:p>
            <w:pPr>
              <w:spacing w:after="20"/>
              <w:ind w:left="20"/>
              <w:jc w:val="both"/>
            </w:pPr>
            <w:r>
              <w:rPr>
                <w:rFonts w:ascii="Times New Roman"/>
                <w:b w:val="false"/>
                <w:i w:val="false"/>
                <w:color w:val="000000"/>
                <w:sz w:val="20"/>
              </w:rPr>
              <w:t>2-25-87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Мыңбұлақ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Мыңбұлақ ауылы, А.Ералиева көшесі, № 27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w:t>
            </w:r>
          </w:p>
          <w:p>
            <w:pPr>
              <w:spacing w:after="20"/>
              <w:ind w:left="20"/>
              <w:jc w:val="both"/>
            </w:pPr>
            <w:r>
              <w:rPr>
                <w:rFonts w:ascii="Times New Roman"/>
                <w:b w:val="false"/>
                <w:i w:val="false"/>
                <w:color w:val="000000"/>
                <w:sz w:val="20"/>
              </w:rPr>
              <w:t>57-2-40</w:t>
            </w:r>
          </w:p>
          <w:p>
            <w:pPr>
              <w:spacing w:after="20"/>
              <w:ind w:left="20"/>
              <w:jc w:val="both"/>
            </w:pPr>
            <w:r>
              <w:rPr>
                <w:rFonts w:ascii="Times New Roman"/>
                <w:b w:val="false"/>
                <w:i w:val="false"/>
                <w:color w:val="000000"/>
                <w:sz w:val="20"/>
              </w:rPr>
              <w:t>57-3-08</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Б.Қарашаұлы көшесі, № 39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w:t>
            </w:r>
          </w:p>
          <w:p>
            <w:pPr>
              <w:spacing w:after="20"/>
              <w:ind w:left="20"/>
              <w:jc w:val="both"/>
            </w:pPr>
            <w:r>
              <w:rPr>
                <w:rFonts w:ascii="Times New Roman"/>
                <w:b w:val="false"/>
                <w:i w:val="false"/>
                <w:color w:val="000000"/>
                <w:sz w:val="20"/>
              </w:rPr>
              <w:t>2-19-61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Алтынтөбе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Алтынтөбе ауылы, Ж.Жұматаев көшесі, № 45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w:t>
            </w:r>
          </w:p>
          <w:p>
            <w:pPr>
              <w:spacing w:after="20"/>
              <w:ind w:left="20"/>
              <w:jc w:val="both"/>
            </w:pPr>
            <w:r>
              <w:rPr>
                <w:rFonts w:ascii="Times New Roman"/>
                <w:b w:val="false"/>
                <w:i w:val="false"/>
                <w:color w:val="000000"/>
                <w:sz w:val="20"/>
              </w:rPr>
              <w:t>45-2-28</w:t>
            </w:r>
          </w:p>
          <w:p>
            <w:pPr>
              <w:spacing w:after="20"/>
              <w:ind w:left="20"/>
              <w:jc w:val="both"/>
            </w:pPr>
            <w:r>
              <w:rPr>
                <w:rFonts w:ascii="Times New Roman"/>
                <w:b w:val="false"/>
                <w:i w:val="false"/>
                <w:color w:val="000000"/>
                <w:sz w:val="20"/>
              </w:rPr>
              <w:t>45-2-03</w:t>
            </w:r>
          </w:p>
          <w:p>
            <w:pPr>
              <w:spacing w:after="20"/>
              <w:ind w:left="20"/>
              <w:jc w:val="both"/>
            </w:pPr>
            <w:r>
              <w:rPr>
                <w:rFonts w:ascii="Times New Roman"/>
                <w:b w:val="false"/>
                <w:i w:val="false"/>
                <w:color w:val="000000"/>
                <w:sz w:val="20"/>
              </w:rPr>
              <w:t>45-2-00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Жаңабазар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Жаңабазар ауылы, Х.Рақымбай көшесі, № 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w:t>
            </w:r>
          </w:p>
          <w:p>
            <w:pPr>
              <w:spacing w:after="20"/>
              <w:ind w:left="20"/>
              <w:jc w:val="both"/>
            </w:pPr>
            <w:r>
              <w:rPr>
                <w:rFonts w:ascii="Times New Roman"/>
                <w:b w:val="false"/>
                <w:i w:val="false"/>
                <w:color w:val="000000"/>
                <w:sz w:val="20"/>
              </w:rPr>
              <w:t>33-6-58</w:t>
            </w:r>
          </w:p>
          <w:p>
            <w:pPr>
              <w:spacing w:after="20"/>
              <w:ind w:left="20"/>
              <w:jc w:val="both"/>
            </w:pPr>
            <w:r>
              <w:rPr>
                <w:rFonts w:ascii="Times New Roman"/>
                <w:b w:val="false"/>
                <w:i w:val="false"/>
                <w:color w:val="000000"/>
                <w:sz w:val="20"/>
              </w:rPr>
              <w:t>33-6-47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Жігерген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Жігерген ауылы, Т.Мырзабеков көшесі, № 9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w:t>
            </w:r>
          </w:p>
          <w:p>
            <w:pPr>
              <w:spacing w:after="20"/>
              <w:ind w:left="20"/>
              <w:jc w:val="both"/>
            </w:pPr>
            <w:r>
              <w:rPr>
                <w:rFonts w:ascii="Times New Roman"/>
                <w:b w:val="false"/>
                <w:i w:val="false"/>
                <w:color w:val="000000"/>
                <w:sz w:val="20"/>
              </w:rPr>
              <w:t>33-3-42</w:t>
            </w:r>
          </w:p>
          <w:p>
            <w:pPr>
              <w:spacing w:after="20"/>
              <w:ind w:left="20"/>
              <w:jc w:val="both"/>
            </w:pPr>
            <w:r>
              <w:rPr>
                <w:rFonts w:ascii="Times New Roman"/>
                <w:b w:val="false"/>
                <w:i w:val="false"/>
                <w:color w:val="000000"/>
                <w:sz w:val="20"/>
              </w:rPr>
              <w:t>33-3-00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Көкібел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Көкібел ауылы, Ә.Әзімқұлов көшесі, № 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w:t>
            </w:r>
          </w:p>
          <w:p>
            <w:pPr>
              <w:spacing w:after="20"/>
              <w:ind w:left="20"/>
              <w:jc w:val="both"/>
            </w:pPr>
            <w:r>
              <w:rPr>
                <w:rFonts w:ascii="Times New Roman"/>
                <w:b w:val="false"/>
                <w:i w:val="false"/>
                <w:color w:val="000000"/>
                <w:sz w:val="20"/>
              </w:rPr>
              <w:t>31-5-01</w:t>
            </w:r>
          </w:p>
          <w:p>
            <w:pPr>
              <w:spacing w:after="20"/>
              <w:ind w:left="20"/>
              <w:jc w:val="both"/>
            </w:pPr>
            <w:r>
              <w:rPr>
                <w:rFonts w:ascii="Times New Roman"/>
                <w:b w:val="false"/>
                <w:i w:val="false"/>
                <w:color w:val="000000"/>
                <w:sz w:val="20"/>
              </w:rPr>
              <w:t>31-5-00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елді мекені, Д.Қонаев көшесі, № 76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w:t>
            </w:r>
          </w:p>
          <w:p>
            <w:pPr>
              <w:spacing w:after="20"/>
              <w:ind w:left="20"/>
              <w:jc w:val="both"/>
            </w:pPr>
            <w:r>
              <w:rPr>
                <w:rFonts w:ascii="Times New Roman"/>
                <w:b w:val="false"/>
                <w:i w:val="false"/>
                <w:color w:val="000000"/>
                <w:sz w:val="20"/>
              </w:rPr>
              <w:t>2-17-80</w:t>
            </w:r>
          </w:p>
          <w:p>
            <w:pPr>
              <w:spacing w:after="20"/>
              <w:ind w:left="20"/>
              <w:jc w:val="both"/>
            </w:pPr>
            <w:r>
              <w:rPr>
                <w:rFonts w:ascii="Times New Roman"/>
                <w:b w:val="false"/>
                <w:i w:val="false"/>
                <w:color w:val="000000"/>
                <w:sz w:val="20"/>
              </w:rPr>
              <w:t>2-18-60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Қақпақ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Қақпақ ауылы, Қазыбек би көшесі, № 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w:t>
            </w:r>
          </w:p>
          <w:p>
            <w:pPr>
              <w:spacing w:after="20"/>
              <w:ind w:left="20"/>
              <w:jc w:val="both"/>
            </w:pPr>
            <w:r>
              <w:rPr>
                <w:rFonts w:ascii="Times New Roman"/>
                <w:b w:val="false"/>
                <w:i w:val="false"/>
                <w:color w:val="000000"/>
                <w:sz w:val="20"/>
              </w:rPr>
              <w:t>47-5-43</w:t>
            </w:r>
          </w:p>
          <w:p>
            <w:pPr>
              <w:spacing w:after="20"/>
              <w:ind w:left="20"/>
              <w:jc w:val="both"/>
            </w:pPr>
            <w:r>
              <w:rPr>
                <w:rFonts w:ascii="Times New Roman"/>
                <w:b w:val="false"/>
                <w:i w:val="false"/>
                <w:color w:val="000000"/>
                <w:sz w:val="20"/>
              </w:rPr>
              <w:t>47-5-10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Қарабау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Сынтас ауылы, Е.Сарыпбеков көшесі, № 60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w:t>
            </w:r>
          </w:p>
          <w:p>
            <w:pPr>
              <w:spacing w:after="20"/>
              <w:ind w:left="20"/>
              <w:jc w:val="both"/>
            </w:pPr>
            <w:r>
              <w:rPr>
                <w:rFonts w:ascii="Times New Roman"/>
                <w:b w:val="false"/>
                <w:i w:val="false"/>
                <w:color w:val="000000"/>
                <w:sz w:val="20"/>
              </w:rPr>
              <w:t>76-2-49</w:t>
            </w:r>
          </w:p>
          <w:p>
            <w:pPr>
              <w:spacing w:after="20"/>
              <w:ind w:left="20"/>
              <w:jc w:val="both"/>
            </w:pPr>
            <w:r>
              <w:rPr>
                <w:rFonts w:ascii="Times New Roman"/>
                <w:b w:val="false"/>
                <w:i w:val="false"/>
                <w:color w:val="000000"/>
                <w:sz w:val="20"/>
              </w:rPr>
              <w:t>76-0-09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Қызылқия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Қызылқия ауылы, Ұ.Сақұлы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w:t>
            </w:r>
          </w:p>
          <w:p>
            <w:pPr>
              <w:spacing w:after="20"/>
              <w:ind w:left="20"/>
              <w:jc w:val="both"/>
            </w:pPr>
            <w:r>
              <w:rPr>
                <w:rFonts w:ascii="Times New Roman"/>
                <w:b w:val="false"/>
                <w:i w:val="false"/>
                <w:color w:val="000000"/>
                <w:sz w:val="20"/>
              </w:rPr>
              <w:t>31-1-31</w:t>
            </w:r>
          </w:p>
          <w:p>
            <w:pPr>
              <w:spacing w:after="20"/>
              <w:ind w:left="20"/>
              <w:jc w:val="both"/>
            </w:pPr>
            <w:r>
              <w:rPr>
                <w:rFonts w:ascii="Times New Roman"/>
                <w:b w:val="false"/>
                <w:i w:val="false"/>
                <w:color w:val="000000"/>
                <w:sz w:val="20"/>
              </w:rPr>
              <w:t>31-1-79</w:t>
            </w:r>
          </w:p>
          <w:p>
            <w:pPr>
              <w:spacing w:after="20"/>
              <w:ind w:left="20"/>
              <w:jc w:val="both"/>
            </w:pPr>
            <w:r>
              <w:rPr>
                <w:rFonts w:ascii="Times New Roman"/>
                <w:b w:val="false"/>
                <w:i w:val="false"/>
                <w:color w:val="000000"/>
                <w:sz w:val="20"/>
              </w:rPr>
              <w:t>31-3-19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Тұрбат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Тұрбат ауылы, Бейбітшілік көшесі, № 98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w:t>
            </w:r>
          </w:p>
          <w:p>
            <w:pPr>
              <w:spacing w:after="20"/>
              <w:ind w:left="20"/>
              <w:jc w:val="both"/>
            </w:pPr>
            <w:r>
              <w:rPr>
                <w:rFonts w:ascii="Times New Roman"/>
                <w:b w:val="false"/>
                <w:i w:val="false"/>
                <w:color w:val="000000"/>
                <w:sz w:val="20"/>
              </w:rPr>
              <w:t>45-4-39</w:t>
            </w:r>
          </w:p>
          <w:p>
            <w:pPr>
              <w:spacing w:after="20"/>
              <w:ind w:left="20"/>
              <w:jc w:val="both"/>
            </w:pPr>
            <w:r>
              <w:rPr>
                <w:rFonts w:ascii="Times New Roman"/>
                <w:b w:val="false"/>
                <w:i w:val="false"/>
                <w:color w:val="000000"/>
                <w:sz w:val="20"/>
              </w:rPr>
              <w:t>45-4-60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Шанақ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Шанақ ауылы, Келдібек би көшесі, № 37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w:t>
            </w:r>
          </w:p>
          <w:p>
            <w:pPr>
              <w:spacing w:after="20"/>
              <w:ind w:left="20"/>
              <w:jc w:val="both"/>
            </w:pPr>
            <w:r>
              <w:rPr>
                <w:rFonts w:ascii="Times New Roman"/>
                <w:b w:val="false"/>
                <w:i w:val="false"/>
                <w:color w:val="000000"/>
                <w:sz w:val="20"/>
              </w:rPr>
              <w:t>34-6-60</w:t>
            </w:r>
          </w:p>
          <w:p>
            <w:pPr>
              <w:spacing w:after="20"/>
              <w:ind w:left="20"/>
              <w:jc w:val="both"/>
            </w:pPr>
            <w:r>
              <w:rPr>
                <w:rFonts w:ascii="Times New Roman"/>
                <w:b w:val="false"/>
                <w:i w:val="false"/>
                <w:color w:val="000000"/>
                <w:sz w:val="20"/>
              </w:rPr>
              <w:t>34-6-60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Шарапхана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Шарапхана ауылы, Ж.Әкішұлы көшесі, № 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w:t>
            </w:r>
          </w:p>
          <w:p>
            <w:pPr>
              <w:spacing w:after="20"/>
              <w:ind w:left="20"/>
              <w:jc w:val="both"/>
            </w:pPr>
            <w:r>
              <w:rPr>
                <w:rFonts w:ascii="Times New Roman"/>
                <w:b w:val="false"/>
                <w:i w:val="false"/>
                <w:color w:val="000000"/>
                <w:sz w:val="20"/>
              </w:rPr>
              <w:t>44-4-51</w:t>
            </w:r>
          </w:p>
          <w:p>
            <w:pPr>
              <w:spacing w:after="20"/>
              <w:ind w:left="20"/>
              <w:jc w:val="both"/>
            </w:pPr>
            <w:r>
              <w:rPr>
                <w:rFonts w:ascii="Times New Roman"/>
                <w:b w:val="false"/>
                <w:i w:val="false"/>
                <w:color w:val="000000"/>
                <w:sz w:val="20"/>
              </w:rPr>
              <w:t>44-2-58</w:t>
            </w:r>
          </w:p>
          <w:p>
            <w:pPr>
              <w:spacing w:after="20"/>
              <w:ind w:left="20"/>
              <w:jc w:val="both"/>
            </w:pPr>
            <w:r>
              <w:rPr>
                <w:rFonts w:ascii="Times New Roman"/>
                <w:b w:val="false"/>
                <w:i w:val="false"/>
                <w:color w:val="000000"/>
                <w:sz w:val="20"/>
              </w:rPr>
              <w:t>44-4-00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Шарбұлақ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Шарбұлақ ауылы, Т.Батырбеков көшесі, № 21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w:t>
            </w:r>
          </w:p>
          <w:p>
            <w:pPr>
              <w:spacing w:after="20"/>
              <w:ind w:left="20"/>
              <w:jc w:val="both"/>
            </w:pPr>
            <w:r>
              <w:rPr>
                <w:rFonts w:ascii="Times New Roman"/>
                <w:b w:val="false"/>
                <w:i w:val="false"/>
                <w:color w:val="000000"/>
                <w:sz w:val="20"/>
              </w:rPr>
              <w:t>43-2-95</w:t>
            </w:r>
          </w:p>
          <w:p>
            <w:pPr>
              <w:spacing w:after="20"/>
              <w:ind w:left="20"/>
              <w:jc w:val="both"/>
            </w:pPr>
            <w:r>
              <w:rPr>
                <w:rFonts w:ascii="Times New Roman"/>
                <w:b w:val="false"/>
                <w:i w:val="false"/>
                <w:color w:val="000000"/>
                <w:sz w:val="20"/>
              </w:rPr>
              <w:t>43-2-00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Рабат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Рабат ауылы, Ақпан батыр көшесі, № 30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w:t>
            </w:r>
          </w:p>
          <w:p>
            <w:pPr>
              <w:spacing w:after="20"/>
              <w:ind w:left="20"/>
              <w:jc w:val="both"/>
            </w:pPr>
            <w:r>
              <w:rPr>
                <w:rFonts w:ascii="Times New Roman"/>
                <w:b w:val="false"/>
                <w:i w:val="false"/>
                <w:color w:val="000000"/>
                <w:sz w:val="20"/>
              </w:rPr>
              <w:t>34-3-05</w:t>
            </w:r>
          </w:p>
          <w:p>
            <w:pPr>
              <w:spacing w:after="20"/>
              <w:ind w:left="20"/>
              <w:jc w:val="both"/>
            </w:pPr>
            <w:r>
              <w:rPr>
                <w:rFonts w:ascii="Times New Roman"/>
                <w:b w:val="false"/>
                <w:i w:val="false"/>
                <w:color w:val="000000"/>
                <w:sz w:val="20"/>
              </w:rPr>
              <w:t>34-1-01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Абай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Абай ауылдық округі, Жүзімдік елді мекені, Бәйтерек көшесі, № 8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w:t>
            </w:r>
          </w:p>
          <w:p>
            <w:pPr>
              <w:spacing w:after="20"/>
              <w:ind w:left="20"/>
              <w:jc w:val="both"/>
            </w:pPr>
            <w:r>
              <w:rPr>
                <w:rFonts w:ascii="Times New Roman"/>
                <w:b w:val="false"/>
                <w:i w:val="false"/>
                <w:color w:val="000000"/>
                <w:sz w:val="20"/>
              </w:rPr>
              <w:t>43-1-91</w:t>
            </w:r>
          </w:p>
          <w:p>
            <w:pPr>
              <w:spacing w:after="20"/>
              <w:ind w:left="20"/>
              <w:jc w:val="both"/>
            </w:pPr>
            <w:r>
              <w:rPr>
                <w:rFonts w:ascii="Times New Roman"/>
                <w:b w:val="false"/>
                <w:i w:val="false"/>
                <w:color w:val="000000"/>
                <w:sz w:val="20"/>
              </w:rPr>
              <w:t>43-1-92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Атамекен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Атамекен ауылдық округі, Атамекен елді мекені, Жібек жолы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w:t>
            </w:r>
          </w:p>
          <w:p>
            <w:pPr>
              <w:spacing w:after="20"/>
              <w:ind w:left="20"/>
              <w:jc w:val="both"/>
            </w:pPr>
            <w:r>
              <w:rPr>
                <w:rFonts w:ascii="Times New Roman"/>
                <w:b w:val="false"/>
                <w:i w:val="false"/>
                <w:color w:val="000000"/>
                <w:sz w:val="20"/>
              </w:rPr>
              <w:t>5-95-43</w:t>
            </w:r>
          </w:p>
          <w:p>
            <w:pPr>
              <w:spacing w:after="20"/>
              <w:ind w:left="20"/>
              <w:jc w:val="both"/>
            </w:pPr>
            <w:r>
              <w:rPr>
                <w:rFonts w:ascii="Times New Roman"/>
                <w:b w:val="false"/>
                <w:i w:val="false"/>
                <w:color w:val="000000"/>
                <w:sz w:val="20"/>
              </w:rPr>
              <w:t>5-95-29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Бірлік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Бірлік ауылдық округі, Пернебаев ауылы, Қ.Манап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w:t>
            </w:r>
          </w:p>
          <w:p>
            <w:pPr>
              <w:spacing w:after="20"/>
              <w:ind w:left="20"/>
              <w:jc w:val="both"/>
            </w:pPr>
            <w:r>
              <w:rPr>
                <w:rFonts w:ascii="Times New Roman"/>
                <w:b w:val="false"/>
                <w:i w:val="false"/>
                <w:color w:val="000000"/>
                <w:sz w:val="20"/>
              </w:rPr>
              <w:t>3-36-11</w:t>
            </w:r>
          </w:p>
          <w:p>
            <w:pPr>
              <w:spacing w:after="20"/>
              <w:ind w:left="20"/>
              <w:jc w:val="both"/>
            </w:pPr>
            <w:r>
              <w:rPr>
                <w:rFonts w:ascii="Times New Roman"/>
                <w:b w:val="false"/>
                <w:i w:val="false"/>
                <w:color w:val="000000"/>
                <w:sz w:val="20"/>
              </w:rPr>
              <w:t>3-22-06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Достық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Достық ауылдық округі, Достық елді мекені, Қ.Айкенжеев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w:t>
            </w:r>
          </w:p>
          <w:p>
            <w:pPr>
              <w:spacing w:after="20"/>
              <w:ind w:left="20"/>
              <w:jc w:val="both"/>
            </w:pPr>
            <w:r>
              <w:rPr>
                <w:rFonts w:ascii="Times New Roman"/>
                <w:b w:val="false"/>
                <w:i w:val="false"/>
                <w:color w:val="000000"/>
                <w:sz w:val="20"/>
              </w:rPr>
              <w:t>59-2-61</w:t>
            </w:r>
          </w:p>
          <w:p>
            <w:pPr>
              <w:spacing w:after="20"/>
              <w:ind w:left="20"/>
              <w:jc w:val="both"/>
            </w:pPr>
            <w:r>
              <w:rPr>
                <w:rFonts w:ascii="Times New Roman"/>
                <w:b w:val="false"/>
                <w:i w:val="false"/>
                <w:color w:val="000000"/>
                <w:sz w:val="20"/>
              </w:rPr>
              <w:t>59-2-61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Ералиев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Ералиев ауылдық округі, Арай елді мекені, Жүсіпхан ата көшесі, №4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w:t>
            </w:r>
          </w:p>
          <w:p>
            <w:pPr>
              <w:spacing w:after="20"/>
              <w:ind w:left="20"/>
              <w:jc w:val="both"/>
            </w:pPr>
            <w:r>
              <w:rPr>
                <w:rFonts w:ascii="Times New Roman"/>
                <w:b w:val="false"/>
                <w:i w:val="false"/>
                <w:color w:val="000000"/>
                <w:sz w:val="20"/>
              </w:rPr>
              <w:t>43-3-66</w:t>
            </w:r>
          </w:p>
          <w:p>
            <w:pPr>
              <w:spacing w:after="20"/>
              <w:ind w:left="20"/>
              <w:jc w:val="both"/>
            </w:pPr>
            <w:r>
              <w:rPr>
                <w:rFonts w:ascii="Times New Roman"/>
                <w:b w:val="false"/>
                <w:i w:val="false"/>
                <w:color w:val="000000"/>
                <w:sz w:val="20"/>
              </w:rPr>
              <w:t>43-3-22</w:t>
            </w:r>
          </w:p>
          <w:p>
            <w:pPr>
              <w:spacing w:after="20"/>
              <w:ind w:left="20"/>
              <w:jc w:val="both"/>
            </w:pPr>
            <w:r>
              <w:rPr>
                <w:rFonts w:ascii="Times New Roman"/>
                <w:b w:val="false"/>
                <w:i w:val="false"/>
                <w:color w:val="000000"/>
                <w:sz w:val="20"/>
              </w:rPr>
              <w:t>43-3-66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Еңбекші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Еңбекші ауылдық округі, Т.Жайлыбаев ауылы, Желтоқсан көшесі, № 31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w:t>
            </w:r>
          </w:p>
          <w:p>
            <w:pPr>
              <w:spacing w:after="20"/>
              <w:ind w:left="20"/>
              <w:jc w:val="both"/>
            </w:pPr>
            <w:r>
              <w:rPr>
                <w:rFonts w:ascii="Times New Roman"/>
                <w:b w:val="false"/>
                <w:i w:val="false"/>
                <w:color w:val="000000"/>
                <w:sz w:val="20"/>
              </w:rPr>
              <w:t>72-3-45</w:t>
            </w:r>
          </w:p>
          <w:p>
            <w:pPr>
              <w:spacing w:after="20"/>
              <w:ind w:left="20"/>
              <w:jc w:val="both"/>
            </w:pPr>
            <w:r>
              <w:rPr>
                <w:rFonts w:ascii="Times New Roman"/>
                <w:b w:val="false"/>
                <w:i w:val="false"/>
                <w:color w:val="000000"/>
                <w:sz w:val="20"/>
              </w:rPr>
              <w:t>72-4-11</w:t>
            </w:r>
          </w:p>
          <w:p>
            <w:pPr>
              <w:spacing w:after="20"/>
              <w:ind w:left="20"/>
              <w:jc w:val="both"/>
            </w:pPr>
            <w:r>
              <w:rPr>
                <w:rFonts w:ascii="Times New Roman"/>
                <w:b w:val="false"/>
                <w:i w:val="false"/>
                <w:color w:val="000000"/>
                <w:sz w:val="20"/>
              </w:rPr>
              <w:t>72-3-45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Жамбыл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Жамбыл ауылдық округі, Кеңесшіл елді мекені, Д.Байжігітов көшесі, №1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w:t>
            </w:r>
          </w:p>
          <w:p>
            <w:pPr>
              <w:spacing w:after="20"/>
              <w:ind w:left="20"/>
              <w:jc w:val="both"/>
            </w:pPr>
            <w:r>
              <w:rPr>
                <w:rFonts w:ascii="Times New Roman"/>
                <w:b w:val="false"/>
                <w:i w:val="false"/>
                <w:color w:val="000000"/>
                <w:sz w:val="20"/>
              </w:rPr>
              <w:t>37-4-11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Жаңа ауыл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Жаңа ауыл ауыл округі, Мырзашөл елді мекені, Жетібаев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w:t>
            </w:r>
          </w:p>
          <w:p>
            <w:pPr>
              <w:spacing w:after="20"/>
              <w:ind w:left="20"/>
              <w:jc w:val="both"/>
            </w:pPr>
            <w:r>
              <w:rPr>
                <w:rFonts w:ascii="Times New Roman"/>
                <w:b w:val="false"/>
                <w:i w:val="false"/>
                <w:color w:val="000000"/>
                <w:sz w:val="20"/>
              </w:rPr>
              <w:t>5-62-01</w:t>
            </w:r>
          </w:p>
          <w:p>
            <w:pPr>
              <w:spacing w:after="20"/>
              <w:ind w:left="20"/>
              <w:jc w:val="both"/>
            </w:pPr>
            <w:r>
              <w:rPr>
                <w:rFonts w:ascii="Times New Roman"/>
                <w:b w:val="false"/>
                <w:i w:val="false"/>
                <w:color w:val="000000"/>
                <w:sz w:val="20"/>
              </w:rPr>
              <w:t>5-62-01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Жаңа жол ауыл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Жаңа жол ауылдық округі, Ақжол ауылы, Қазыбек би көшесі, №2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w:t>
            </w:r>
          </w:p>
          <w:p>
            <w:pPr>
              <w:spacing w:after="20"/>
              <w:ind w:left="20"/>
              <w:jc w:val="both"/>
            </w:pPr>
            <w:r>
              <w:rPr>
                <w:rFonts w:ascii="Times New Roman"/>
                <w:b w:val="false"/>
                <w:i w:val="false"/>
                <w:color w:val="000000"/>
                <w:sz w:val="20"/>
              </w:rPr>
              <w:t>26-5-06</w:t>
            </w:r>
          </w:p>
        </w:tc>
      </w:tr>
      <w:tr>
        <w:trPr>
          <w:trHeight w:val="1425"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 Нұрлыбаев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Ж.Нұрлыбаев ауылдық округі, Ынталы ауылы, Мәдениет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w:t>
            </w:r>
          </w:p>
          <w:p>
            <w:pPr>
              <w:spacing w:after="20"/>
              <w:ind w:left="20"/>
              <w:jc w:val="both"/>
            </w:pPr>
            <w:r>
              <w:rPr>
                <w:rFonts w:ascii="Times New Roman"/>
                <w:b w:val="false"/>
                <w:i w:val="false"/>
                <w:color w:val="000000"/>
                <w:sz w:val="20"/>
              </w:rPr>
              <w:t>24-1-41</w:t>
            </w:r>
          </w:p>
          <w:p>
            <w:pPr>
              <w:spacing w:after="20"/>
              <w:ind w:left="20"/>
              <w:jc w:val="both"/>
            </w:pPr>
            <w:r>
              <w:rPr>
                <w:rFonts w:ascii="Times New Roman"/>
                <w:b w:val="false"/>
                <w:i w:val="false"/>
                <w:color w:val="000000"/>
                <w:sz w:val="20"/>
              </w:rPr>
              <w:t>37-1-60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Жылы су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Жылы су ауылдық округі, Жылы су ауылы, Есболов көшесі, №16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w:t>
            </w:r>
          </w:p>
          <w:p>
            <w:pPr>
              <w:spacing w:after="20"/>
              <w:ind w:left="20"/>
              <w:jc w:val="both"/>
            </w:pPr>
            <w:r>
              <w:rPr>
                <w:rFonts w:ascii="Times New Roman"/>
                <w:b w:val="false"/>
                <w:i w:val="false"/>
                <w:color w:val="000000"/>
                <w:sz w:val="20"/>
              </w:rPr>
              <w:t>57-3-00</w:t>
            </w:r>
          </w:p>
          <w:p>
            <w:pPr>
              <w:spacing w:after="20"/>
              <w:ind w:left="20"/>
              <w:jc w:val="both"/>
            </w:pPr>
            <w:r>
              <w:rPr>
                <w:rFonts w:ascii="Times New Roman"/>
                <w:b w:val="false"/>
                <w:i w:val="false"/>
                <w:color w:val="000000"/>
                <w:sz w:val="20"/>
              </w:rPr>
              <w:t>57-3-57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Иіржар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Иіржар ауылдық округі, Тәуелсіздік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w:t>
            </w:r>
          </w:p>
          <w:p>
            <w:pPr>
              <w:spacing w:after="20"/>
              <w:ind w:left="20"/>
              <w:jc w:val="both"/>
            </w:pPr>
            <w:r>
              <w:rPr>
                <w:rFonts w:ascii="Times New Roman"/>
                <w:b w:val="false"/>
                <w:i w:val="false"/>
                <w:color w:val="000000"/>
                <w:sz w:val="20"/>
              </w:rPr>
              <w:t>72-6-03</w:t>
            </w:r>
          </w:p>
          <w:p>
            <w:pPr>
              <w:spacing w:after="20"/>
              <w:ind w:left="20"/>
              <w:jc w:val="both"/>
            </w:pPr>
            <w:r>
              <w:rPr>
                <w:rFonts w:ascii="Times New Roman"/>
                <w:b w:val="false"/>
                <w:i w:val="false"/>
                <w:color w:val="000000"/>
                <w:sz w:val="20"/>
              </w:rPr>
              <w:t>72-5-45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Қазыбек би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Қазыбек би ауылдық округі, Қазыбек би ауылы, С.Төлегенов көшесі, № 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w:t>
            </w:r>
          </w:p>
          <w:p>
            <w:pPr>
              <w:spacing w:after="20"/>
              <w:ind w:left="20"/>
              <w:jc w:val="both"/>
            </w:pPr>
            <w:r>
              <w:rPr>
                <w:rFonts w:ascii="Times New Roman"/>
                <w:b w:val="false"/>
                <w:i w:val="false"/>
                <w:color w:val="000000"/>
                <w:sz w:val="20"/>
              </w:rPr>
              <w:t>5-51-11</w:t>
            </w:r>
          </w:p>
          <w:p>
            <w:pPr>
              <w:spacing w:after="20"/>
              <w:ind w:left="20"/>
              <w:jc w:val="both"/>
            </w:pPr>
            <w:r>
              <w:rPr>
                <w:rFonts w:ascii="Times New Roman"/>
                <w:b w:val="false"/>
                <w:i w:val="false"/>
                <w:color w:val="000000"/>
                <w:sz w:val="20"/>
              </w:rPr>
              <w:t>55-2-35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Қалыбеков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Қалыбеков ауылдық округі, Үлгілі ауылы, Орда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w:t>
            </w:r>
          </w:p>
          <w:p>
            <w:pPr>
              <w:spacing w:after="20"/>
              <w:ind w:left="20"/>
              <w:jc w:val="both"/>
            </w:pPr>
            <w:r>
              <w:rPr>
                <w:rFonts w:ascii="Times New Roman"/>
                <w:b w:val="false"/>
                <w:i w:val="false"/>
                <w:color w:val="000000"/>
                <w:sz w:val="20"/>
              </w:rPr>
              <w:t>5-47-77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Қарақай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Қарақай ауылдық округі, Сәтбаев елді мекені, Құрманғазы көшесі, № 41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w:t>
            </w:r>
          </w:p>
          <w:p>
            <w:pPr>
              <w:spacing w:after="20"/>
              <w:ind w:left="20"/>
              <w:jc w:val="both"/>
            </w:pPr>
            <w:r>
              <w:rPr>
                <w:rFonts w:ascii="Times New Roman"/>
                <w:b w:val="false"/>
                <w:i w:val="false"/>
                <w:color w:val="000000"/>
                <w:sz w:val="20"/>
              </w:rPr>
              <w:t>5-81-90</w:t>
            </w:r>
          </w:p>
          <w:p>
            <w:pPr>
              <w:spacing w:after="20"/>
              <w:ind w:left="20"/>
              <w:jc w:val="both"/>
            </w:pPr>
            <w:r>
              <w:rPr>
                <w:rFonts w:ascii="Times New Roman"/>
                <w:b w:val="false"/>
                <w:i w:val="false"/>
                <w:color w:val="000000"/>
                <w:sz w:val="20"/>
              </w:rPr>
              <w:t>5-82-12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Қызылқұм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Қызылқұм ауылдық округі, Қызылқұм елді мекені, Қ.А.Ясауи көшесі, № 30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w:t>
            </w:r>
          </w:p>
          <w:p>
            <w:pPr>
              <w:spacing w:after="20"/>
              <w:ind w:left="20"/>
              <w:jc w:val="both"/>
            </w:pPr>
            <w:r>
              <w:rPr>
                <w:rFonts w:ascii="Times New Roman"/>
                <w:b w:val="false"/>
                <w:i w:val="false"/>
                <w:color w:val="000000"/>
                <w:sz w:val="20"/>
              </w:rPr>
              <w:t>46-2-48</w:t>
            </w:r>
          </w:p>
          <w:p>
            <w:pPr>
              <w:spacing w:after="20"/>
              <w:ind w:left="20"/>
              <w:jc w:val="both"/>
            </w:pPr>
            <w:r>
              <w:rPr>
                <w:rFonts w:ascii="Times New Roman"/>
                <w:b w:val="false"/>
                <w:i w:val="false"/>
                <w:color w:val="000000"/>
                <w:sz w:val="20"/>
              </w:rPr>
              <w:t>46-3-33</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Мақталы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Мақталы ауылдық округі, Мақталы ауылы, Бәйтерек көшесі, № 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w:t>
            </w:r>
          </w:p>
          <w:p>
            <w:pPr>
              <w:spacing w:after="20"/>
              <w:ind w:left="20"/>
              <w:jc w:val="both"/>
            </w:pPr>
            <w:r>
              <w:rPr>
                <w:rFonts w:ascii="Times New Roman"/>
                <w:b w:val="false"/>
                <w:i w:val="false"/>
                <w:color w:val="000000"/>
                <w:sz w:val="20"/>
              </w:rPr>
              <w:t>44-5-88</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Мақтарал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Бекжанов көшесі, № 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w:t>
            </w:r>
          </w:p>
          <w:p>
            <w:pPr>
              <w:spacing w:after="20"/>
              <w:ind w:left="20"/>
              <w:jc w:val="both"/>
            </w:pPr>
            <w:r>
              <w:rPr>
                <w:rFonts w:ascii="Times New Roman"/>
                <w:b w:val="false"/>
                <w:i w:val="false"/>
                <w:color w:val="000000"/>
                <w:sz w:val="20"/>
              </w:rPr>
              <w:t>32-4-22</w:t>
            </w:r>
          </w:p>
          <w:p>
            <w:pPr>
              <w:spacing w:after="20"/>
              <w:ind w:left="20"/>
              <w:jc w:val="both"/>
            </w:pPr>
            <w:r>
              <w:rPr>
                <w:rFonts w:ascii="Times New Roman"/>
                <w:b w:val="false"/>
                <w:i w:val="false"/>
                <w:color w:val="000000"/>
                <w:sz w:val="20"/>
              </w:rPr>
              <w:t>32-4-22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Ш.Ділдәбеков ауылдық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Ш.Ділдәбеков ауылдық округі, Бірлік ауылы, Бірлік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w:t>
            </w:r>
          </w:p>
          <w:p>
            <w:pPr>
              <w:spacing w:after="20"/>
              <w:ind w:left="20"/>
              <w:jc w:val="both"/>
            </w:pPr>
            <w:r>
              <w:rPr>
                <w:rFonts w:ascii="Times New Roman"/>
                <w:b w:val="false"/>
                <w:i w:val="false"/>
                <w:color w:val="000000"/>
                <w:sz w:val="20"/>
              </w:rPr>
              <w:t>45-2-80</w:t>
            </w:r>
          </w:p>
          <w:p>
            <w:pPr>
              <w:spacing w:after="20"/>
              <w:ind w:left="20"/>
              <w:jc w:val="both"/>
            </w:pPr>
            <w:r>
              <w:rPr>
                <w:rFonts w:ascii="Times New Roman"/>
                <w:b w:val="false"/>
                <w:i w:val="false"/>
                <w:color w:val="000000"/>
                <w:sz w:val="20"/>
              </w:rPr>
              <w:t>45-1-67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Ынтымақ ауылдық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Ынтымақ ауылдық округі, Өркенді ауылы, А. Әмірханов көшесі, № 5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w:t>
            </w:r>
          </w:p>
          <w:p>
            <w:pPr>
              <w:spacing w:after="20"/>
              <w:ind w:left="20"/>
              <w:jc w:val="both"/>
            </w:pPr>
            <w:r>
              <w:rPr>
                <w:rFonts w:ascii="Times New Roman"/>
                <w:b w:val="false"/>
                <w:i w:val="false"/>
                <w:color w:val="000000"/>
                <w:sz w:val="20"/>
              </w:rPr>
              <w:t>76-6-81</w:t>
            </w:r>
          </w:p>
          <w:p>
            <w:pPr>
              <w:spacing w:after="20"/>
              <w:ind w:left="20"/>
              <w:jc w:val="both"/>
            </w:pPr>
            <w:r>
              <w:rPr>
                <w:rFonts w:ascii="Times New Roman"/>
                <w:b w:val="false"/>
                <w:i w:val="false"/>
                <w:color w:val="000000"/>
                <w:sz w:val="20"/>
              </w:rPr>
              <w:t>42-6-77</w:t>
            </w:r>
          </w:p>
          <w:p>
            <w:pPr>
              <w:spacing w:after="20"/>
              <w:ind w:left="20"/>
              <w:jc w:val="both"/>
            </w:pPr>
            <w:r>
              <w:rPr>
                <w:rFonts w:ascii="Times New Roman"/>
                <w:b w:val="false"/>
                <w:i w:val="false"/>
                <w:color w:val="000000"/>
                <w:sz w:val="20"/>
              </w:rPr>
              <w:t>41-0-13</w:t>
            </w:r>
          </w:p>
          <w:p>
            <w:pPr>
              <w:spacing w:after="20"/>
              <w:ind w:left="20"/>
              <w:jc w:val="both"/>
            </w:pPr>
            <w:r>
              <w:rPr>
                <w:rFonts w:ascii="Times New Roman"/>
                <w:b w:val="false"/>
                <w:i w:val="false"/>
                <w:color w:val="000000"/>
                <w:sz w:val="20"/>
              </w:rPr>
              <w:t>42-6-77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Асықата кенті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Асықата кенті, Ысқақов көшесі, № 38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(872542)</w:t>
            </w:r>
          </w:p>
          <w:p>
            <w:pPr>
              <w:spacing w:after="20"/>
              <w:ind w:left="20"/>
              <w:jc w:val="both"/>
            </w:pPr>
            <w:r>
              <w:rPr>
                <w:rFonts w:ascii="Times New Roman"/>
                <w:b w:val="false"/>
                <w:i w:val="false"/>
                <w:color w:val="000000"/>
                <w:sz w:val="20"/>
              </w:rPr>
              <w:t>42-3-41</w:t>
            </w:r>
          </w:p>
          <w:p>
            <w:pPr>
              <w:spacing w:after="20"/>
              <w:ind w:left="20"/>
              <w:jc w:val="both"/>
            </w:pPr>
            <w:r>
              <w:rPr>
                <w:rFonts w:ascii="Times New Roman"/>
                <w:b w:val="false"/>
                <w:i w:val="false"/>
                <w:color w:val="000000"/>
                <w:sz w:val="20"/>
              </w:rPr>
              <w:t>42-0-47</w:t>
            </w:r>
          </w:p>
          <w:p>
            <w:pPr>
              <w:spacing w:after="20"/>
              <w:ind w:left="20"/>
              <w:jc w:val="both"/>
            </w:pPr>
            <w:r>
              <w:rPr>
                <w:rFonts w:ascii="Times New Roman"/>
                <w:b w:val="false"/>
                <w:i w:val="false"/>
                <w:color w:val="000000"/>
                <w:sz w:val="20"/>
              </w:rPr>
              <w:t>42-7-42</w:t>
            </w:r>
          </w:p>
          <w:p>
            <w:pPr>
              <w:spacing w:after="20"/>
              <w:ind w:left="20"/>
              <w:jc w:val="both"/>
            </w:pPr>
            <w:r>
              <w:rPr>
                <w:rFonts w:ascii="Times New Roman"/>
                <w:b w:val="false"/>
                <w:i w:val="false"/>
                <w:color w:val="000000"/>
                <w:sz w:val="20"/>
              </w:rPr>
              <w:t>42-3-41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Көпжасаров көшесі, № 30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p>
          <w:p>
            <w:pPr>
              <w:spacing w:after="20"/>
              <w:ind w:left="20"/>
              <w:jc w:val="both"/>
            </w:pPr>
            <w:r>
              <w:rPr>
                <w:rFonts w:ascii="Times New Roman"/>
                <w:b w:val="false"/>
                <w:i w:val="false"/>
                <w:color w:val="000000"/>
                <w:sz w:val="20"/>
              </w:rPr>
              <w:t>32-4-39</w:t>
            </w:r>
          </w:p>
          <w:p>
            <w:pPr>
              <w:spacing w:after="20"/>
              <w:ind w:left="20"/>
              <w:jc w:val="both"/>
            </w:pPr>
            <w:r>
              <w:rPr>
                <w:rFonts w:ascii="Times New Roman"/>
                <w:b w:val="false"/>
                <w:i w:val="false"/>
                <w:color w:val="000000"/>
                <w:sz w:val="20"/>
              </w:rPr>
              <w:t>32-4-39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Мырзакент кенті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Мырзакент кенті, С.Жаштаев көшесі, № 96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p>
          <w:p>
            <w:pPr>
              <w:spacing w:after="20"/>
              <w:ind w:left="20"/>
              <w:jc w:val="both"/>
            </w:pPr>
            <w:r>
              <w:rPr>
                <w:rFonts w:ascii="Times New Roman"/>
                <w:b w:val="false"/>
                <w:i w:val="false"/>
                <w:color w:val="000000"/>
                <w:sz w:val="20"/>
              </w:rPr>
              <w:t>21-1-01</w:t>
            </w:r>
          </w:p>
          <w:p>
            <w:pPr>
              <w:spacing w:after="20"/>
              <w:ind w:left="20"/>
              <w:jc w:val="both"/>
            </w:pPr>
            <w:r>
              <w:rPr>
                <w:rFonts w:ascii="Times New Roman"/>
                <w:b w:val="false"/>
                <w:i w:val="false"/>
                <w:color w:val="000000"/>
                <w:sz w:val="20"/>
              </w:rPr>
              <w:t>21-9-34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М.Әуезов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p>
          <w:p>
            <w:pPr>
              <w:spacing w:after="20"/>
              <w:ind w:left="20"/>
              <w:jc w:val="both"/>
            </w:pPr>
            <w:r>
              <w:rPr>
                <w:rFonts w:ascii="Times New Roman"/>
                <w:b w:val="false"/>
                <w:i w:val="false"/>
                <w:color w:val="000000"/>
                <w:sz w:val="20"/>
              </w:rPr>
              <w:t>6-32-53</w:t>
            </w:r>
          </w:p>
          <w:p>
            <w:pPr>
              <w:spacing w:after="20"/>
              <w:ind w:left="20"/>
              <w:jc w:val="both"/>
            </w:pPr>
            <w:r>
              <w:rPr>
                <w:rFonts w:ascii="Times New Roman"/>
                <w:b w:val="false"/>
                <w:i w:val="false"/>
                <w:color w:val="000000"/>
                <w:sz w:val="20"/>
              </w:rPr>
              <w:t>6-15-83</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Бадам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Бадам ауылы, Ә.Шопақұлы көшесі, № 1а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w:t>
            </w:r>
          </w:p>
          <w:p>
            <w:pPr>
              <w:spacing w:after="20"/>
              <w:ind w:left="20"/>
              <w:jc w:val="both"/>
            </w:pPr>
            <w:r>
              <w:rPr>
                <w:rFonts w:ascii="Times New Roman"/>
                <w:b w:val="false"/>
                <w:i w:val="false"/>
                <w:color w:val="000000"/>
                <w:sz w:val="20"/>
              </w:rPr>
              <w:t>46-1-76</w:t>
            </w:r>
          </w:p>
          <w:p>
            <w:pPr>
              <w:spacing w:after="20"/>
              <w:ind w:left="20"/>
              <w:jc w:val="both"/>
            </w:pPr>
            <w:r>
              <w:rPr>
                <w:rFonts w:ascii="Times New Roman"/>
                <w:b w:val="false"/>
                <w:i w:val="false"/>
                <w:color w:val="000000"/>
                <w:sz w:val="20"/>
              </w:rPr>
              <w:t>46-3-72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Бөржар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Ұялыжар ауылы, Төле би көшесі, № 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w:t>
            </w:r>
          </w:p>
          <w:p>
            <w:pPr>
              <w:spacing w:after="20"/>
              <w:ind w:left="20"/>
              <w:jc w:val="both"/>
            </w:pPr>
            <w:r>
              <w:rPr>
                <w:rFonts w:ascii="Times New Roman"/>
                <w:b w:val="false"/>
                <w:i w:val="false"/>
                <w:color w:val="000000"/>
                <w:sz w:val="20"/>
              </w:rPr>
              <w:t>41-0-83</w:t>
            </w:r>
          </w:p>
          <w:p>
            <w:pPr>
              <w:spacing w:after="20"/>
              <w:ind w:left="20"/>
              <w:jc w:val="both"/>
            </w:pPr>
            <w:r>
              <w:rPr>
                <w:rFonts w:ascii="Times New Roman"/>
                <w:b w:val="false"/>
                <w:i w:val="false"/>
                <w:color w:val="000000"/>
                <w:sz w:val="20"/>
              </w:rPr>
              <w:t>41-0-33</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Бөген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Бөген ауылы, Б.Кенжебаев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w:t>
            </w:r>
          </w:p>
          <w:p>
            <w:pPr>
              <w:spacing w:after="20"/>
              <w:ind w:left="20"/>
              <w:jc w:val="both"/>
            </w:pPr>
            <w:r>
              <w:rPr>
                <w:rFonts w:ascii="Times New Roman"/>
                <w:b w:val="false"/>
                <w:i w:val="false"/>
                <w:color w:val="000000"/>
                <w:sz w:val="20"/>
              </w:rPr>
              <w:t>43-5-08</w:t>
            </w:r>
          </w:p>
          <w:p>
            <w:pPr>
              <w:spacing w:after="20"/>
              <w:ind w:left="20"/>
              <w:jc w:val="both"/>
            </w:pPr>
            <w:r>
              <w:rPr>
                <w:rFonts w:ascii="Times New Roman"/>
                <w:b w:val="false"/>
                <w:i w:val="false"/>
                <w:color w:val="000000"/>
                <w:sz w:val="20"/>
              </w:rPr>
              <w:t>43-5-09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Жеңіс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Жеңіс ауылы, С.Қожанов көшесі, № 13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w:t>
            </w:r>
          </w:p>
          <w:p>
            <w:pPr>
              <w:spacing w:after="20"/>
              <w:ind w:left="20"/>
              <w:jc w:val="both"/>
            </w:pPr>
            <w:r>
              <w:rPr>
                <w:rFonts w:ascii="Times New Roman"/>
                <w:b w:val="false"/>
                <w:i w:val="false"/>
                <w:color w:val="000000"/>
                <w:sz w:val="20"/>
              </w:rPr>
              <w:t>71-289</w:t>
            </w:r>
          </w:p>
          <w:p>
            <w:pPr>
              <w:spacing w:after="20"/>
              <w:ind w:left="20"/>
              <w:jc w:val="both"/>
            </w:pPr>
            <w:r>
              <w:rPr>
                <w:rFonts w:ascii="Times New Roman"/>
                <w:b w:val="false"/>
                <w:i w:val="false"/>
                <w:color w:val="000000"/>
                <w:sz w:val="20"/>
              </w:rPr>
              <w:t>71-290</w:t>
            </w:r>
          </w:p>
        </w:tc>
      </w:tr>
      <w:tr>
        <w:trPr>
          <w:trHeight w:val="1395"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Қажымұқан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Қазыбек би көшесі, № 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w:t>
            </w:r>
          </w:p>
          <w:p>
            <w:pPr>
              <w:spacing w:after="20"/>
              <w:ind w:left="20"/>
              <w:jc w:val="both"/>
            </w:pPr>
            <w:r>
              <w:rPr>
                <w:rFonts w:ascii="Times New Roman"/>
                <w:b w:val="false"/>
                <w:i w:val="false"/>
                <w:color w:val="000000"/>
                <w:sz w:val="20"/>
              </w:rPr>
              <w:t>2-15-49</w:t>
            </w:r>
          </w:p>
          <w:p>
            <w:pPr>
              <w:spacing w:after="20"/>
              <w:ind w:left="20"/>
              <w:jc w:val="both"/>
            </w:pPr>
            <w:r>
              <w:rPr>
                <w:rFonts w:ascii="Times New Roman"/>
                <w:b w:val="false"/>
                <w:i w:val="false"/>
                <w:color w:val="000000"/>
                <w:sz w:val="20"/>
              </w:rPr>
              <w:t>2-23-90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Қараспан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Қараспан ауылы, Бимырза көшесі, № 6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w:t>
            </w:r>
          </w:p>
          <w:p>
            <w:pPr>
              <w:spacing w:after="20"/>
              <w:ind w:left="20"/>
              <w:jc w:val="both"/>
            </w:pPr>
            <w:r>
              <w:rPr>
                <w:rFonts w:ascii="Times New Roman"/>
                <w:b w:val="false"/>
                <w:i w:val="false"/>
                <w:color w:val="000000"/>
                <w:sz w:val="20"/>
              </w:rPr>
              <w:t>45-4-02</w:t>
            </w:r>
          </w:p>
          <w:p>
            <w:pPr>
              <w:spacing w:after="20"/>
              <w:ind w:left="20"/>
              <w:jc w:val="both"/>
            </w:pPr>
            <w:r>
              <w:rPr>
                <w:rFonts w:ascii="Times New Roman"/>
                <w:b w:val="false"/>
                <w:i w:val="false"/>
                <w:color w:val="000000"/>
                <w:sz w:val="20"/>
              </w:rPr>
              <w:t>45-3-81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Қарақұм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Қарақұм ауылы, Қажымұқан көшесі, № 19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w:t>
            </w:r>
          </w:p>
          <w:p>
            <w:pPr>
              <w:spacing w:after="20"/>
              <w:ind w:left="20"/>
              <w:jc w:val="both"/>
            </w:pPr>
            <w:r>
              <w:rPr>
                <w:rFonts w:ascii="Times New Roman"/>
                <w:b w:val="false"/>
                <w:i w:val="false"/>
                <w:color w:val="000000"/>
                <w:sz w:val="20"/>
              </w:rPr>
              <w:t>49-2-01</w:t>
            </w:r>
          </w:p>
          <w:p>
            <w:pPr>
              <w:spacing w:after="20"/>
              <w:ind w:left="20"/>
              <w:jc w:val="both"/>
            </w:pPr>
            <w:r>
              <w:rPr>
                <w:rFonts w:ascii="Times New Roman"/>
                <w:b w:val="false"/>
                <w:i w:val="false"/>
                <w:color w:val="000000"/>
                <w:sz w:val="20"/>
              </w:rPr>
              <w:t>49-1-39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Төрткөл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Төрткөл ауылы, Д.Қонаев көшесі, № 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w:t>
            </w:r>
          </w:p>
          <w:p>
            <w:pPr>
              <w:spacing w:after="20"/>
              <w:ind w:left="20"/>
              <w:jc w:val="both"/>
            </w:pPr>
            <w:r>
              <w:rPr>
                <w:rFonts w:ascii="Times New Roman"/>
                <w:b w:val="false"/>
                <w:i w:val="false"/>
                <w:color w:val="000000"/>
                <w:sz w:val="20"/>
              </w:rPr>
              <w:t>42-4-31</w:t>
            </w:r>
          </w:p>
          <w:p>
            <w:pPr>
              <w:spacing w:after="20"/>
              <w:ind w:left="20"/>
              <w:jc w:val="both"/>
            </w:pPr>
            <w:r>
              <w:rPr>
                <w:rFonts w:ascii="Times New Roman"/>
                <w:b w:val="false"/>
                <w:i w:val="false"/>
                <w:color w:val="000000"/>
                <w:sz w:val="20"/>
              </w:rPr>
              <w:t>42-4-31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Шұбарсу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Шұбарсу ауылы, Қазыбек би көшесі, № 50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w:t>
            </w:r>
          </w:p>
          <w:p>
            <w:pPr>
              <w:spacing w:after="20"/>
              <w:ind w:left="20"/>
              <w:jc w:val="both"/>
            </w:pPr>
            <w:r>
              <w:rPr>
                <w:rFonts w:ascii="Times New Roman"/>
                <w:b w:val="false"/>
                <w:i w:val="false"/>
                <w:color w:val="000000"/>
                <w:sz w:val="20"/>
              </w:rPr>
              <w:t>76-960</w:t>
            </w:r>
          </w:p>
          <w:p>
            <w:pPr>
              <w:spacing w:after="20"/>
              <w:ind w:left="20"/>
              <w:jc w:val="both"/>
            </w:pPr>
            <w:r>
              <w:rPr>
                <w:rFonts w:ascii="Times New Roman"/>
                <w:b w:val="false"/>
                <w:i w:val="false"/>
                <w:color w:val="000000"/>
                <w:sz w:val="20"/>
              </w:rPr>
              <w:t>76-960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 ауылы, Құрманқазы көшесі, № 5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w:t>
            </w:r>
          </w:p>
          <w:p>
            <w:pPr>
              <w:spacing w:after="20"/>
              <w:ind w:left="20"/>
              <w:jc w:val="both"/>
            </w:pPr>
            <w:r>
              <w:rPr>
                <w:rFonts w:ascii="Times New Roman"/>
                <w:b w:val="false"/>
                <w:i w:val="false"/>
                <w:color w:val="000000"/>
                <w:sz w:val="20"/>
              </w:rPr>
              <w:t>43-2-41</w:t>
            </w:r>
          </w:p>
          <w:p>
            <w:pPr>
              <w:spacing w:after="20"/>
              <w:ind w:left="20"/>
              <w:jc w:val="both"/>
            </w:pPr>
            <w:r>
              <w:rPr>
                <w:rFonts w:ascii="Times New Roman"/>
                <w:b w:val="false"/>
                <w:i w:val="false"/>
                <w:color w:val="000000"/>
                <w:sz w:val="20"/>
              </w:rPr>
              <w:t>43-2-65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Аққұм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Аққұм ауылы, С.Сейфуллин көшесі, № 2А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p>
          <w:p>
            <w:pPr>
              <w:spacing w:after="20"/>
              <w:ind w:left="20"/>
              <w:jc w:val="both"/>
            </w:pPr>
            <w:r>
              <w:rPr>
                <w:rFonts w:ascii="Times New Roman"/>
                <w:b w:val="false"/>
                <w:i w:val="false"/>
                <w:color w:val="000000"/>
                <w:sz w:val="20"/>
              </w:rPr>
              <w:t>32502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Ақтөбе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Ақтөбе ауылы, Әбихан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p>
          <w:p>
            <w:pPr>
              <w:spacing w:after="20"/>
              <w:ind w:left="20"/>
              <w:jc w:val="both"/>
            </w:pPr>
            <w:r>
              <w:rPr>
                <w:rFonts w:ascii="Times New Roman"/>
                <w:b w:val="false"/>
                <w:i w:val="false"/>
                <w:color w:val="000000"/>
                <w:sz w:val="20"/>
              </w:rPr>
              <w:t>25347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Балтакөл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Балтакөл ауылы, Т.Әбуова көшесі, № 7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p>
          <w:p>
            <w:pPr>
              <w:spacing w:after="20"/>
              <w:ind w:left="20"/>
              <w:jc w:val="both"/>
            </w:pPr>
            <w:r>
              <w:rPr>
                <w:rFonts w:ascii="Times New Roman"/>
                <w:b w:val="false"/>
                <w:i w:val="false"/>
                <w:color w:val="000000"/>
                <w:sz w:val="20"/>
              </w:rPr>
              <w:t>34455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Көксарай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Көксарай ауылы, Көксарай көшесі, № 15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p>
          <w:p>
            <w:pPr>
              <w:spacing w:after="20"/>
              <w:ind w:left="20"/>
              <w:jc w:val="both"/>
            </w:pPr>
            <w:r>
              <w:rPr>
                <w:rFonts w:ascii="Times New Roman"/>
                <w:b w:val="false"/>
                <w:i w:val="false"/>
                <w:color w:val="000000"/>
                <w:sz w:val="20"/>
              </w:rPr>
              <w:t>23604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Қарақоңыр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Ш.Қалдаяқов ауылы, Ш.Ерманов көшесі, № 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p>
          <w:p>
            <w:pPr>
              <w:spacing w:after="20"/>
              <w:ind w:left="20"/>
              <w:jc w:val="both"/>
            </w:pPr>
            <w:r>
              <w:rPr>
                <w:rFonts w:ascii="Times New Roman"/>
                <w:b w:val="false"/>
                <w:i w:val="false"/>
                <w:color w:val="000000"/>
                <w:sz w:val="20"/>
              </w:rPr>
              <w:t>40190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Қарғалы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Отырар ауылы, Ә.Айменов көшесі, № 9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p>
          <w:p>
            <w:pPr>
              <w:spacing w:after="20"/>
              <w:ind w:left="20"/>
              <w:jc w:val="both"/>
            </w:pPr>
            <w:r>
              <w:rPr>
                <w:rFonts w:ascii="Times New Roman"/>
                <w:b w:val="false"/>
                <w:i w:val="false"/>
                <w:color w:val="000000"/>
                <w:sz w:val="20"/>
              </w:rPr>
              <w:t>27199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Қоғам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Қоғам ауылы, Арғынбеков даңғылы,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p>
          <w:p>
            <w:pPr>
              <w:spacing w:after="20"/>
              <w:ind w:left="20"/>
              <w:jc w:val="both"/>
            </w:pPr>
            <w:r>
              <w:rPr>
                <w:rFonts w:ascii="Times New Roman"/>
                <w:b w:val="false"/>
                <w:i w:val="false"/>
                <w:color w:val="000000"/>
                <w:sz w:val="20"/>
              </w:rPr>
              <w:t>26617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Қожатоғай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Қожатоғай ауылы, Досымбек көшесі, № 6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p>
          <w:p>
            <w:pPr>
              <w:spacing w:after="20"/>
              <w:ind w:left="20"/>
              <w:jc w:val="both"/>
            </w:pPr>
            <w:r>
              <w:rPr>
                <w:rFonts w:ascii="Times New Roman"/>
                <w:b w:val="false"/>
                <w:i w:val="false"/>
                <w:color w:val="000000"/>
                <w:sz w:val="20"/>
              </w:rPr>
              <w:t>27310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Маяқұм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Маяқұм ауылы, Жәнібек көшесі, № 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p>
          <w:p>
            <w:pPr>
              <w:spacing w:after="20"/>
              <w:ind w:left="20"/>
              <w:jc w:val="both"/>
            </w:pPr>
            <w:r>
              <w:rPr>
                <w:rFonts w:ascii="Times New Roman"/>
                <w:b w:val="false"/>
                <w:i w:val="false"/>
                <w:color w:val="000000"/>
                <w:sz w:val="20"/>
              </w:rPr>
              <w:t>26248</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Отырар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Арыс ауылы, Момбеков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p>
          <w:p>
            <w:pPr>
              <w:spacing w:after="20"/>
              <w:ind w:left="20"/>
              <w:jc w:val="both"/>
            </w:pPr>
            <w:r>
              <w:rPr>
                <w:rFonts w:ascii="Times New Roman"/>
                <w:b w:val="false"/>
                <w:i w:val="false"/>
                <w:color w:val="000000"/>
                <w:sz w:val="20"/>
              </w:rPr>
              <w:t>21831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Талапты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Көкмардан ауылы, Т.Бейсенбі көшесі, № 8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p>
          <w:p>
            <w:pPr>
              <w:spacing w:after="20"/>
              <w:ind w:left="20"/>
              <w:jc w:val="both"/>
            </w:pPr>
            <w:r>
              <w:rPr>
                <w:rFonts w:ascii="Times New Roman"/>
                <w:b w:val="false"/>
                <w:i w:val="false"/>
                <w:color w:val="000000"/>
                <w:sz w:val="20"/>
              </w:rPr>
              <w:t>22488</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Темір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Темір ауылы, М.Әлиев көшесі, № 12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p>
          <w:p>
            <w:pPr>
              <w:spacing w:after="20"/>
              <w:ind w:left="20"/>
              <w:jc w:val="both"/>
            </w:pPr>
            <w:r>
              <w:rPr>
                <w:rFonts w:ascii="Times New Roman"/>
                <w:b w:val="false"/>
                <w:i w:val="false"/>
                <w:color w:val="000000"/>
                <w:sz w:val="20"/>
              </w:rPr>
              <w:t>24631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 14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p>
          <w:p>
            <w:pPr>
              <w:spacing w:after="20"/>
              <w:ind w:left="20"/>
              <w:jc w:val="both"/>
            </w:pPr>
            <w:r>
              <w:rPr>
                <w:rFonts w:ascii="Times New Roman"/>
                <w:b w:val="false"/>
                <w:i w:val="false"/>
                <w:color w:val="000000"/>
                <w:sz w:val="20"/>
              </w:rPr>
              <w:t>22416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Шілік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Жаңа Шілік ауылы, Тұрғанбай датқа көшесі, № 11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p>
          <w:p>
            <w:pPr>
              <w:spacing w:after="20"/>
              <w:ind w:left="20"/>
              <w:jc w:val="both"/>
            </w:pPr>
            <w:r>
              <w:rPr>
                <w:rFonts w:ascii="Times New Roman"/>
                <w:b w:val="false"/>
                <w:i w:val="false"/>
                <w:color w:val="000000"/>
                <w:sz w:val="20"/>
              </w:rPr>
              <w:t>25382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Жібек-жолы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21-517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Ақбұлақ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Ақбұлақ ауылы, Құрмантаев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32-484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Арыс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Арыс ауылы, Уалиханов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28-404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Бадам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Бадам ауылы, Тұрсынбайұлы көшесі, №1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40-02-57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Жаңаталап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Жаңаталап ауылы, Айдарқұл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25-41-88</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Жібек – жолы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Жібек-жолы ауылы, Абылай хан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32-102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Жұлдыз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Қаратөбе елді мекені, Қабанбай батыр көшесі, № 84а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53-31-71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Көлкент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Көлкент ауылы, Фрунзе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37-316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Қарасу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Қарасу ауылы, Жібек жолы көшесі, № 111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30-876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Қарабұлақ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Қарабұлақ ауылы, Рустемов көшесі, № 34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27-135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Қайнарбұлақ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Көмешбұлақ ауылы, Сарманов көшесі, № 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25-444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Қаратөбе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Қаратөбе ауылы, Базар-қақпа ауылы, Шахайдаров көшесі, № 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48-164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Қарамұрт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Қарамұрт ауылы, Мухитдинов көшесі, № 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31-845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Құтарыс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Құтарыс ауылы, Абай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35-325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Манкент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Манкент ауылы, Құрбаналиев көшесі, № 28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33-004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Сайрам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Сайрам ауылы, Ә.Темір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41-145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Тассай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Тассай ауылы, Ш.Уалиханов көшесі, № 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55-43-26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Исмайлов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2-17-17</w:t>
            </w:r>
          </w:p>
          <w:p>
            <w:pPr>
              <w:spacing w:after="20"/>
              <w:ind w:left="20"/>
              <w:jc w:val="both"/>
            </w:pPr>
            <w:r>
              <w:rPr>
                <w:rFonts w:ascii="Times New Roman"/>
                <w:b w:val="false"/>
                <w:i w:val="false"/>
                <w:color w:val="000000"/>
                <w:sz w:val="20"/>
              </w:rPr>
              <w:t>2-24-27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Абай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Абай ауылы, Т.Рысқұлов көшесі, № 87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3-03-48</w:t>
            </w:r>
          </w:p>
          <w:p>
            <w:pPr>
              <w:spacing w:after="20"/>
              <w:ind w:left="20"/>
              <w:jc w:val="both"/>
            </w:pPr>
            <w:r>
              <w:rPr>
                <w:rFonts w:ascii="Times New Roman"/>
                <w:b w:val="false"/>
                <w:i w:val="false"/>
                <w:color w:val="000000"/>
                <w:sz w:val="20"/>
              </w:rPr>
              <w:t>3-09-34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Ақжар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Ақжар ауылы, Қонаев көшесі, № 9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5-97-19</w:t>
            </w:r>
          </w:p>
          <w:p>
            <w:pPr>
              <w:spacing w:after="20"/>
              <w:ind w:left="20"/>
              <w:jc w:val="both"/>
            </w:pPr>
            <w:r>
              <w:rPr>
                <w:rFonts w:ascii="Times New Roman"/>
                <w:b w:val="false"/>
                <w:i w:val="false"/>
                <w:color w:val="000000"/>
                <w:sz w:val="20"/>
              </w:rPr>
              <w:t>5-98-00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Ақтөбе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Қызыл әскер ауылы, Туралимов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3-92-18</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Әлімтау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Әлімтау ауылы, С.Сейфуллин көшесі, № 11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5-59-21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Алпамыс батыр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Алпамыс батыр ауылы, С.Қожанов көшесі, № 29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3-51-10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Бірлесу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Бірлесу ауылы, М.Иебаев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3-47-34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Бірлік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Бірлік ауылы, М.Әуезов көшесі, № 24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3-85-44</w:t>
            </w:r>
          </w:p>
          <w:p>
            <w:pPr>
              <w:spacing w:after="20"/>
              <w:ind w:left="20"/>
              <w:jc w:val="both"/>
            </w:pPr>
            <w:r>
              <w:rPr>
                <w:rFonts w:ascii="Times New Roman"/>
                <w:b w:val="false"/>
                <w:i w:val="false"/>
                <w:color w:val="000000"/>
                <w:sz w:val="20"/>
              </w:rPr>
              <w:t>3-85-17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Біртілек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Біртілек ауылы, Б.Тәшімбетов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3-03-22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Бозай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Бозай ауылы, Қазыбек би көшесі, № 13</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3-75-31</w:t>
            </w:r>
          </w:p>
          <w:p>
            <w:pPr>
              <w:spacing w:after="20"/>
              <w:ind w:left="20"/>
              <w:jc w:val="both"/>
            </w:pPr>
            <w:r>
              <w:rPr>
                <w:rFonts w:ascii="Times New Roman"/>
                <w:b w:val="false"/>
                <w:i w:val="false"/>
                <w:color w:val="000000"/>
                <w:sz w:val="20"/>
              </w:rPr>
              <w:t>7-30-01</w:t>
            </w:r>
          </w:p>
        </w:tc>
      </w:tr>
      <w:tr>
        <w:trPr>
          <w:trHeight w:val="1095"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ауданы Дарбаза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Дарбаза ауылы, Жабай ата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5-63-83</w:t>
            </w:r>
          </w:p>
          <w:p>
            <w:pPr>
              <w:spacing w:after="20"/>
              <w:ind w:left="20"/>
              <w:jc w:val="both"/>
            </w:pPr>
            <w:r>
              <w:rPr>
                <w:rFonts w:ascii="Times New Roman"/>
                <w:b w:val="false"/>
                <w:i w:val="false"/>
                <w:color w:val="000000"/>
                <w:sz w:val="20"/>
              </w:rPr>
              <w:t>5-62-44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Дербісек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Дербісек ауылы, Шоңғара көшесі, № 22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5-72-19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Жамбыл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Жамбыл ауылы, Жамбыл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7-30-60</w:t>
            </w:r>
          </w:p>
          <w:p>
            <w:pPr>
              <w:spacing w:after="20"/>
              <w:ind w:left="20"/>
              <w:jc w:val="both"/>
            </w:pPr>
            <w:r>
              <w:rPr>
                <w:rFonts w:ascii="Times New Roman"/>
                <w:b w:val="false"/>
                <w:i w:val="false"/>
                <w:color w:val="000000"/>
                <w:sz w:val="20"/>
              </w:rPr>
              <w:t>3-55-22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Жартытөбе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Жартытөбе ауылы, Абылайхан көшесі, № 104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5-55-63</w:t>
            </w:r>
          </w:p>
          <w:p>
            <w:pPr>
              <w:spacing w:after="20"/>
              <w:ind w:left="20"/>
              <w:jc w:val="both"/>
            </w:pPr>
            <w:r>
              <w:rPr>
                <w:rFonts w:ascii="Times New Roman"/>
                <w:b w:val="false"/>
                <w:i w:val="false"/>
                <w:color w:val="000000"/>
                <w:sz w:val="20"/>
              </w:rPr>
              <w:t>5-51-30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Жемісті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Жемісті ауылы, Төлендіұлы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5-21-31</w:t>
            </w:r>
          </w:p>
          <w:p>
            <w:pPr>
              <w:spacing w:after="20"/>
              <w:ind w:left="20"/>
              <w:jc w:val="both"/>
            </w:pPr>
            <w:r>
              <w:rPr>
                <w:rFonts w:ascii="Times New Roman"/>
                <w:b w:val="false"/>
                <w:i w:val="false"/>
                <w:color w:val="000000"/>
                <w:sz w:val="20"/>
              </w:rPr>
              <w:t>5-20-12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Жібек жолы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Жібек жолы ауылы, Акбердиев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5-90-19</w:t>
            </w:r>
          </w:p>
          <w:p>
            <w:pPr>
              <w:spacing w:after="20"/>
              <w:ind w:left="20"/>
              <w:jc w:val="both"/>
            </w:pPr>
            <w:r>
              <w:rPr>
                <w:rFonts w:ascii="Times New Roman"/>
                <w:b w:val="false"/>
                <w:i w:val="false"/>
                <w:color w:val="000000"/>
                <w:sz w:val="20"/>
              </w:rPr>
              <w:t>5-91-32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Жүзімдік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Жүзімдік ауылы, Қалмаханов көшесі, № 66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3-47-18</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Жылға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Жылға ауылы, Орталық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5-42-18</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Қабланбек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Қабланбек ауылы, Бау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5-34-94</w:t>
            </w:r>
          </w:p>
          <w:p>
            <w:pPr>
              <w:spacing w:after="20"/>
              <w:ind w:left="20"/>
              <w:jc w:val="both"/>
            </w:pPr>
            <w:r>
              <w:rPr>
                <w:rFonts w:ascii="Times New Roman"/>
                <w:b w:val="false"/>
                <w:i w:val="false"/>
                <w:color w:val="000000"/>
                <w:sz w:val="20"/>
              </w:rPr>
              <w:t>5-35-67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Көктерек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Көктерек поселкесі, Ауезов көшесі, № 20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5-10-35</w:t>
            </w:r>
          </w:p>
          <w:p>
            <w:pPr>
              <w:spacing w:after="20"/>
              <w:ind w:left="20"/>
              <w:jc w:val="both"/>
            </w:pPr>
            <w:r>
              <w:rPr>
                <w:rFonts w:ascii="Times New Roman"/>
                <w:b w:val="false"/>
                <w:i w:val="false"/>
                <w:color w:val="000000"/>
                <w:sz w:val="20"/>
              </w:rPr>
              <w:t>5-11-72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Қошқарата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Бешқұбыр ауылы, Қ.Ерназаров көшесі, № 22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3-41-90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Құркелес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Құркелес ауылы, Пупашенко көшесі, № 22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2-29-27</w:t>
            </w:r>
          </w:p>
          <w:p>
            <w:pPr>
              <w:spacing w:after="20"/>
              <w:ind w:left="20"/>
              <w:jc w:val="both"/>
            </w:pPr>
            <w:r>
              <w:rPr>
                <w:rFonts w:ascii="Times New Roman"/>
                <w:b w:val="false"/>
                <w:i w:val="false"/>
                <w:color w:val="000000"/>
                <w:sz w:val="20"/>
              </w:rPr>
              <w:t>2-23-46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Қызылжар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Қызылжар ауылы, Х.Оралов көшесі, № 129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6-20-90</w:t>
            </w:r>
          </w:p>
          <w:p>
            <w:pPr>
              <w:spacing w:after="20"/>
              <w:ind w:left="20"/>
              <w:jc w:val="both"/>
            </w:pPr>
            <w:r>
              <w:rPr>
                <w:rFonts w:ascii="Times New Roman"/>
                <w:b w:val="false"/>
                <w:i w:val="false"/>
                <w:color w:val="000000"/>
                <w:sz w:val="20"/>
              </w:rPr>
              <w:t>6-20-91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Ошақты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Ошақты ауылы, М.Құрбанов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3-31-16</w:t>
            </w:r>
          </w:p>
          <w:p>
            <w:pPr>
              <w:spacing w:after="20"/>
              <w:ind w:left="20"/>
              <w:jc w:val="both"/>
            </w:pPr>
            <w:r>
              <w:rPr>
                <w:rFonts w:ascii="Times New Roman"/>
                <w:b w:val="false"/>
                <w:i w:val="false"/>
                <w:color w:val="000000"/>
                <w:sz w:val="20"/>
              </w:rPr>
              <w:t>3-31-17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Тегішіл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Тегісшіл ауылы, Омаров көшесі, № 49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3-31-16</w:t>
            </w:r>
          </w:p>
          <w:p>
            <w:pPr>
              <w:spacing w:after="20"/>
              <w:ind w:left="20"/>
              <w:jc w:val="both"/>
            </w:pPr>
            <w:r>
              <w:rPr>
                <w:rFonts w:ascii="Times New Roman"/>
                <w:b w:val="false"/>
                <w:i w:val="false"/>
                <w:color w:val="000000"/>
                <w:sz w:val="20"/>
              </w:rPr>
              <w:t>3-31-17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Ұшқын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Ұшқын аулы, Қонысбаев көшесі, № 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p>
          <w:p>
            <w:pPr>
              <w:spacing w:after="20"/>
              <w:ind w:left="20"/>
              <w:jc w:val="both"/>
            </w:pPr>
            <w:r>
              <w:rPr>
                <w:rFonts w:ascii="Times New Roman"/>
                <w:b w:val="false"/>
                <w:i w:val="false"/>
                <w:color w:val="000000"/>
                <w:sz w:val="20"/>
              </w:rPr>
              <w:t>7-86-69</w:t>
            </w:r>
          </w:p>
          <w:p>
            <w:pPr>
              <w:spacing w:after="20"/>
              <w:ind w:left="20"/>
              <w:jc w:val="both"/>
            </w:pPr>
            <w:r>
              <w:rPr>
                <w:rFonts w:ascii="Times New Roman"/>
                <w:b w:val="false"/>
                <w:i w:val="false"/>
                <w:color w:val="000000"/>
                <w:sz w:val="20"/>
              </w:rPr>
              <w:t>3-81-24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Жартытөбе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Жартытөбе ауылы, Шойынбет би көшесі, № 12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p>
          <w:p>
            <w:pPr>
              <w:spacing w:after="20"/>
              <w:ind w:left="20"/>
              <w:jc w:val="both"/>
            </w:pPr>
            <w:r>
              <w:rPr>
                <w:rFonts w:ascii="Times New Roman"/>
                <w:b w:val="false"/>
                <w:i w:val="false"/>
                <w:color w:val="000000"/>
                <w:sz w:val="20"/>
              </w:rPr>
              <w:t>23-543</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Жуантөбе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Жуантөбе ауылы, Төлеби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p>
          <w:p>
            <w:pPr>
              <w:spacing w:after="20"/>
              <w:ind w:left="20"/>
              <w:jc w:val="both"/>
            </w:pPr>
            <w:r>
              <w:rPr>
                <w:rFonts w:ascii="Times New Roman"/>
                <w:b w:val="false"/>
                <w:i w:val="false"/>
                <w:color w:val="000000"/>
                <w:sz w:val="20"/>
              </w:rPr>
              <w:t>23-693</w:t>
            </w:r>
          </w:p>
          <w:p>
            <w:pPr>
              <w:spacing w:after="20"/>
              <w:ind w:left="20"/>
              <w:jc w:val="both"/>
            </w:pPr>
            <w:r>
              <w:rPr>
                <w:rFonts w:ascii="Times New Roman"/>
                <w:b w:val="false"/>
                <w:i w:val="false"/>
                <w:color w:val="000000"/>
                <w:sz w:val="20"/>
              </w:rPr>
              <w:t>23-778</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Құмкент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Құмкент ауылы, Жылыбұлақ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p>
          <w:p>
            <w:pPr>
              <w:spacing w:after="20"/>
              <w:ind w:left="20"/>
              <w:jc w:val="both"/>
            </w:pPr>
            <w:r>
              <w:rPr>
                <w:rFonts w:ascii="Times New Roman"/>
                <w:b w:val="false"/>
                <w:i w:val="false"/>
                <w:color w:val="000000"/>
                <w:sz w:val="20"/>
              </w:rPr>
              <w:t>24-455</w:t>
            </w:r>
          </w:p>
          <w:p>
            <w:pPr>
              <w:spacing w:after="20"/>
              <w:ind w:left="20"/>
              <w:jc w:val="both"/>
            </w:pPr>
            <w:r>
              <w:rPr>
                <w:rFonts w:ascii="Times New Roman"/>
                <w:b w:val="false"/>
                <w:i w:val="false"/>
                <w:color w:val="000000"/>
                <w:sz w:val="20"/>
              </w:rPr>
              <w:t>24-343</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Қарақұр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Қарақұр ауылы, Үсенбай көшесі, № 24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p>
          <w:p>
            <w:pPr>
              <w:spacing w:after="20"/>
              <w:ind w:left="20"/>
              <w:jc w:val="both"/>
            </w:pPr>
            <w:r>
              <w:rPr>
                <w:rFonts w:ascii="Times New Roman"/>
                <w:b w:val="false"/>
                <w:i w:val="false"/>
                <w:color w:val="000000"/>
                <w:sz w:val="20"/>
              </w:rPr>
              <w:t>25-341</w:t>
            </w:r>
          </w:p>
          <w:p>
            <w:pPr>
              <w:spacing w:after="20"/>
              <w:ind w:left="20"/>
              <w:jc w:val="both"/>
            </w:pPr>
            <w:r>
              <w:rPr>
                <w:rFonts w:ascii="Times New Roman"/>
                <w:b w:val="false"/>
                <w:i w:val="false"/>
                <w:color w:val="000000"/>
                <w:sz w:val="20"/>
              </w:rPr>
              <w:t>25-406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Қаратау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Қаратау ауылы, Жиенбет батыр көшесі, № 14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p>
          <w:p>
            <w:pPr>
              <w:spacing w:after="20"/>
              <w:ind w:left="20"/>
              <w:jc w:val="both"/>
            </w:pPr>
            <w:r>
              <w:rPr>
                <w:rFonts w:ascii="Times New Roman"/>
                <w:b w:val="false"/>
                <w:i w:val="false"/>
                <w:color w:val="000000"/>
                <w:sz w:val="20"/>
              </w:rPr>
              <w:t>38-553</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Қыземшек кенті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Қыземшек кенті, 1 мөлтек аудан,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p>
          <w:p>
            <w:pPr>
              <w:spacing w:after="20"/>
              <w:ind w:left="20"/>
              <w:jc w:val="both"/>
            </w:pPr>
            <w:r>
              <w:rPr>
                <w:rFonts w:ascii="Times New Roman"/>
                <w:b w:val="false"/>
                <w:i w:val="false"/>
                <w:color w:val="000000"/>
                <w:sz w:val="20"/>
              </w:rPr>
              <w:t>20-146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Созақ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Созақ ауылы, Өткелбаев көшесі, № 36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p>
          <w:p>
            <w:pPr>
              <w:spacing w:after="20"/>
              <w:ind w:left="20"/>
              <w:jc w:val="both"/>
            </w:pPr>
            <w:r>
              <w:rPr>
                <w:rFonts w:ascii="Times New Roman"/>
                <w:b w:val="false"/>
                <w:i w:val="false"/>
                <w:color w:val="000000"/>
                <w:sz w:val="20"/>
              </w:rPr>
              <w:t>31-581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Сызған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Сызған ауылы, Тоқмұхамедов көшесі, № 32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p>
          <w:p>
            <w:pPr>
              <w:spacing w:after="20"/>
              <w:ind w:left="20"/>
              <w:jc w:val="both"/>
            </w:pPr>
            <w:r>
              <w:rPr>
                <w:rFonts w:ascii="Times New Roman"/>
                <w:b w:val="false"/>
                <w:i w:val="false"/>
                <w:color w:val="000000"/>
                <w:sz w:val="20"/>
              </w:rPr>
              <w:t>39-245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Таукент кенті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Таукент кенті, Орталық көшесі, № 44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p>
          <w:p>
            <w:pPr>
              <w:spacing w:after="20"/>
              <w:ind w:left="20"/>
              <w:jc w:val="both"/>
            </w:pPr>
            <w:r>
              <w:rPr>
                <w:rFonts w:ascii="Times New Roman"/>
                <w:b w:val="false"/>
                <w:i w:val="false"/>
                <w:color w:val="000000"/>
                <w:sz w:val="20"/>
              </w:rPr>
              <w:t>26-599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Тасты кенті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Тасты кенті, Амангелді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p>
          <w:p>
            <w:pPr>
              <w:spacing w:after="20"/>
              <w:ind w:left="20"/>
              <w:jc w:val="both"/>
            </w:pPr>
            <w:r>
              <w:rPr>
                <w:rFonts w:ascii="Times New Roman"/>
                <w:b w:val="false"/>
                <w:i w:val="false"/>
                <w:color w:val="000000"/>
                <w:sz w:val="20"/>
              </w:rPr>
              <w:t>23-968</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Шу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Шу ауылы, Абай көшесі, № 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p>
          <w:p>
            <w:pPr>
              <w:spacing w:after="20"/>
              <w:ind w:left="20"/>
              <w:jc w:val="both"/>
            </w:pPr>
            <w:r>
              <w:rPr>
                <w:rFonts w:ascii="Times New Roman"/>
                <w:b w:val="false"/>
                <w:i w:val="false"/>
                <w:color w:val="000000"/>
                <w:sz w:val="20"/>
              </w:rPr>
              <w:t>23-172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 45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p>
          <w:p>
            <w:pPr>
              <w:spacing w:after="20"/>
              <w:ind w:left="20"/>
              <w:jc w:val="both"/>
            </w:pPr>
            <w:r>
              <w:rPr>
                <w:rFonts w:ascii="Times New Roman"/>
                <w:b w:val="false"/>
                <w:i w:val="false"/>
                <w:color w:val="000000"/>
                <w:sz w:val="20"/>
              </w:rPr>
              <w:t>42-734</w:t>
            </w:r>
          </w:p>
          <w:p>
            <w:pPr>
              <w:spacing w:after="20"/>
              <w:ind w:left="20"/>
              <w:jc w:val="both"/>
            </w:pPr>
            <w:r>
              <w:rPr>
                <w:rFonts w:ascii="Times New Roman"/>
                <w:b w:val="false"/>
                <w:i w:val="false"/>
                <w:color w:val="000000"/>
                <w:sz w:val="20"/>
              </w:rPr>
              <w:t>41-563</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 294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p>
          <w:p>
            <w:pPr>
              <w:spacing w:after="20"/>
              <w:ind w:left="20"/>
              <w:jc w:val="both"/>
            </w:pPr>
            <w:r>
              <w:rPr>
                <w:rFonts w:ascii="Times New Roman"/>
                <w:b w:val="false"/>
                <w:i w:val="false"/>
                <w:color w:val="000000"/>
                <w:sz w:val="20"/>
              </w:rPr>
              <w:t>6-18-01</w:t>
            </w:r>
          </w:p>
          <w:p>
            <w:pPr>
              <w:spacing w:after="20"/>
              <w:ind w:left="20"/>
              <w:jc w:val="both"/>
            </w:pPr>
            <w:r>
              <w:rPr>
                <w:rFonts w:ascii="Times New Roman"/>
                <w:b w:val="false"/>
                <w:i w:val="false"/>
                <w:color w:val="000000"/>
                <w:sz w:val="20"/>
              </w:rPr>
              <w:t>6-11-46</w:t>
            </w:r>
          </w:p>
          <w:p>
            <w:pPr>
              <w:spacing w:after="20"/>
              <w:ind w:left="20"/>
              <w:jc w:val="both"/>
            </w:pPr>
            <w:r>
              <w:rPr>
                <w:rFonts w:ascii="Times New Roman"/>
                <w:b w:val="false"/>
                <w:i w:val="false"/>
                <w:color w:val="000000"/>
                <w:sz w:val="20"/>
              </w:rPr>
              <w:t>6-19-35</w:t>
            </w:r>
          </w:p>
          <w:p>
            <w:pPr>
              <w:spacing w:after="20"/>
              <w:ind w:left="20"/>
              <w:jc w:val="both"/>
            </w:pPr>
            <w:r>
              <w:rPr>
                <w:rFonts w:ascii="Times New Roman"/>
                <w:b w:val="false"/>
                <w:i w:val="false"/>
                <w:color w:val="000000"/>
                <w:sz w:val="20"/>
              </w:rPr>
              <w:t>6-23-65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Алатау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Алатау ауылы, Б.Момышұлы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p>
          <w:p>
            <w:pPr>
              <w:spacing w:after="20"/>
              <w:ind w:left="20"/>
              <w:jc w:val="both"/>
            </w:pPr>
            <w:r>
              <w:rPr>
                <w:rFonts w:ascii="Times New Roman"/>
                <w:b w:val="false"/>
                <w:i w:val="false"/>
                <w:color w:val="000000"/>
                <w:sz w:val="20"/>
              </w:rPr>
              <w:t>6-74-96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Аққұм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Момынай ауылы, 2 көше, № 125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p>
          <w:p>
            <w:pPr>
              <w:spacing w:after="20"/>
              <w:ind w:left="20"/>
              <w:jc w:val="both"/>
            </w:pPr>
            <w:r>
              <w:rPr>
                <w:rFonts w:ascii="Times New Roman"/>
                <w:b w:val="false"/>
                <w:i w:val="false"/>
                <w:color w:val="000000"/>
                <w:sz w:val="20"/>
              </w:rPr>
              <w:t>6-15-82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Ақжар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Ақжар ауылы, Шымкент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p>
          <w:p>
            <w:pPr>
              <w:spacing w:after="20"/>
              <w:ind w:left="20"/>
              <w:jc w:val="both"/>
            </w:pPr>
            <w:r>
              <w:rPr>
                <w:rFonts w:ascii="Times New Roman"/>
                <w:b w:val="false"/>
                <w:i w:val="false"/>
                <w:color w:val="000000"/>
                <w:sz w:val="20"/>
              </w:rPr>
              <w:t>24-21-00</w:t>
            </w:r>
          </w:p>
          <w:p>
            <w:pPr>
              <w:spacing w:after="20"/>
              <w:ind w:left="20"/>
              <w:jc w:val="both"/>
            </w:pPr>
            <w:r>
              <w:rPr>
                <w:rFonts w:ascii="Times New Roman"/>
                <w:b w:val="false"/>
                <w:i w:val="false"/>
                <w:color w:val="000000"/>
                <w:sz w:val="20"/>
              </w:rPr>
              <w:t>24-20-92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Бірінші Мамыр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Бірінші Мамыр ауылы, Д.Қонаев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p>
          <w:p>
            <w:pPr>
              <w:spacing w:after="20"/>
              <w:ind w:left="20"/>
              <w:jc w:val="both"/>
            </w:pPr>
            <w:r>
              <w:rPr>
                <w:rFonts w:ascii="Times New Roman"/>
                <w:b w:val="false"/>
                <w:i w:val="false"/>
                <w:color w:val="000000"/>
                <w:sz w:val="20"/>
              </w:rPr>
              <w:t>4-13-36</w:t>
            </w:r>
          </w:p>
          <w:p>
            <w:pPr>
              <w:spacing w:after="20"/>
              <w:ind w:left="20"/>
              <w:jc w:val="both"/>
            </w:pPr>
            <w:r>
              <w:rPr>
                <w:rFonts w:ascii="Times New Roman"/>
                <w:b w:val="false"/>
                <w:i w:val="false"/>
                <w:color w:val="000000"/>
                <w:sz w:val="20"/>
              </w:rPr>
              <w:t>4-13-39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Зертас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Зертас ауылы, Еламан-Сауран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p>
          <w:p>
            <w:pPr>
              <w:spacing w:after="20"/>
              <w:ind w:left="20"/>
              <w:jc w:val="both"/>
            </w:pPr>
            <w:r>
              <w:rPr>
                <w:rFonts w:ascii="Times New Roman"/>
                <w:b w:val="false"/>
                <w:i w:val="false"/>
                <w:color w:val="000000"/>
                <w:sz w:val="20"/>
              </w:rPr>
              <w:t>6-33-35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Жоғарғы Ақсу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Мәдени ауылы, Бәйшешек көшесі, № 5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p>
          <w:p>
            <w:pPr>
              <w:spacing w:after="20"/>
              <w:ind w:left="20"/>
              <w:jc w:val="both"/>
            </w:pPr>
            <w:r>
              <w:rPr>
                <w:rFonts w:ascii="Times New Roman"/>
                <w:b w:val="false"/>
                <w:i w:val="false"/>
                <w:color w:val="000000"/>
                <w:sz w:val="20"/>
              </w:rPr>
              <w:t>5-38-89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Кемеқалған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Абай ауылы, Кемеқалған көшесі, № 24 А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p>
          <w:p>
            <w:pPr>
              <w:spacing w:after="20"/>
              <w:ind w:left="20"/>
              <w:jc w:val="both"/>
            </w:pPr>
            <w:r>
              <w:rPr>
                <w:rFonts w:ascii="Times New Roman"/>
                <w:b w:val="false"/>
                <w:i w:val="false"/>
                <w:color w:val="000000"/>
                <w:sz w:val="20"/>
              </w:rPr>
              <w:t>6-32-10</w:t>
            </w:r>
          </w:p>
          <w:p>
            <w:pPr>
              <w:spacing w:after="20"/>
              <w:ind w:left="20"/>
              <w:jc w:val="both"/>
            </w:pPr>
            <w:r>
              <w:rPr>
                <w:rFonts w:ascii="Times New Roman"/>
                <w:b w:val="false"/>
                <w:i w:val="false"/>
                <w:color w:val="000000"/>
                <w:sz w:val="20"/>
              </w:rPr>
              <w:t>6-32-16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Киелітас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Киелітас ауылы, Астана көшесі, № 2 А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p>
          <w:p>
            <w:pPr>
              <w:spacing w:after="20"/>
              <w:ind w:left="20"/>
              <w:jc w:val="both"/>
            </w:pPr>
            <w:r>
              <w:rPr>
                <w:rFonts w:ascii="Times New Roman"/>
                <w:b w:val="false"/>
                <w:i w:val="false"/>
                <w:color w:val="000000"/>
                <w:sz w:val="20"/>
              </w:rPr>
              <w:t>6-72-52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Көксәйек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Көксәйек ауылы, Төлеби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p>
          <w:p>
            <w:pPr>
              <w:spacing w:after="20"/>
              <w:ind w:left="20"/>
              <w:jc w:val="both"/>
            </w:pPr>
            <w:r>
              <w:rPr>
                <w:rFonts w:ascii="Times New Roman"/>
                <w:b w:val="false"/>
                <w:i w:val="false"/>
                <w:color w:val="000000"/>
                <w:sz w:val="20"/>
              </w:rPr>
              <w:t>5-16-61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Қазығұрт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Тоғыс ауылы, Арзымбетова көшесі, № 30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p>
          <w:p>
            <w:pPr>
              <w:spacing w:after="20"/>
              <w:ind w:left="20"/>
              <w:jc w:val="both"/>
            </w:pPr>
            <w:r>
              <w:rPr>
                <w:rFonts w:ascii="Times New Roman"/>
                <w:b w:val="false"/>
                <w:i w:val="false"/>
                <w:color w:val="000000"/>
                <w:sz w:val="20"/>
              </w:rPr>
              <w:t>6-64-03</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Қаратөбе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Қаратөбе ауылы, А.Сейтұлы көшесі, № 115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p>
          <w:p>
            <w:pPr>
              <w:spacing w:after="20"/>
              <w:ind w:left="20"/>
              <w:jc w:val="both"/>
            </w:pPr>
            <w:r>
              <w:rPr>
                <w:rFonts w:ascii="Times New Roman"/>
                <w:b w:val="false"/>
                <w:i w:val="false"/>
                <w:color w:val="000000"/>
                <w:sz w:val="20"/>
              </w:rPr>
              <w:t>5-32-39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Қасқасу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Қасқасу ауылы, А.Қуандық көшесі, № 110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p>
          <w:p>
            <w:pPr>
              <w:spacing w:after="20"/>
              <w:ind w:left="20"/>
              <w:jc w:val="both"/>
            </w:pPr>
            <w:r>
              <w:rPr>
                <w:rFonts w:ascii="Times New Roman"/>
                <w:b w:val="false"/>
                <w:i w:val="false"/>
                <w:color w:val="000000"/>
                <w:sz w:val="20"/>
              </w:rPr>
              <w:t>5-28-41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Қоғалы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Ұзынарық ауылы, Бейбітшілік көшесі, № 1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p>
          <w:p>
            <w:pPr>
              <w:spacing w:after="20"/>
              <w:ind w:left="20"/>
              <w:jc w:val="both"/>
            </w:pPr>
            <w:r>
              <w:rPr>
                <w:rFonts w:ascii="Times New Roman"/>
                <w:b w:val="false"/>
                <w:i w:val="false"/>
                <w:color w:val="000000"/>
                <w:sz w:val="20"/>
              </w:rPr>
              <w:t>5-25-40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Тасарық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Тасарық ауылы, М.Әуезов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p>
          <w:p>
            <w:pPr>
              <w:spacing w:after="20"/>
              <w:ind w:left="20"/>
              <w:jc w:val="both"/>
            </w:pPr>
            <w:r>
              <w:rPr>
                <w:rFonts w:ascii="Times New Roman"/>
                <w:b w:val="false"/>
                <w:i w:val="false"/>
                <w:color w:val="000000"/>
                <w:sz w:val="20"/>
              </w:rPr>
              <w:t>5-28-40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Ақбиік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Құлан ауылы, Бейбішілік көшесі, № 82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p>
          <w:p>
            <w:pPr>
              <w:spacing w:after="20"/>
              <w:ind w:left="20"/>
              <w:jc w:val="both"/>
            </w:pPr>
            <w:r>
              <w:rPr>
                <w:rFonts w:ascii="Times New Roman"/>
                <w:b w:val="false"/>
                <w:i w:val="false"/>
                <w:color w:val="000000"/>
                <w:sz w:val="20"/>
              </w:rPr>
              <w:t>5-41-35</w:t>
            </w:r>
          </w:p>
          <w:p>
            <w:pPr>
              <w:spacing w:after="20"/>
              <w:ind w:left="20"/>
              <w:jc w:val="both"/>
            </w:pPr>
            <w:r>
              <w:rPr>
                <w:rFonts w:ascii="Times New Roman"/>
                <w:b w:val="false"/>
                <w:i w:val="false"/>
                <w:color w:val="000000"/>
                <w:sz w:val="20"/>
              </w:rPr>
              <w:t>53-666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Арыс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Керейт ауылы, Әсілбекұлы көшесі, № 54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p>
          <w:p>
            <w:pPr>
              <w:spacing w:after="20"/>
              <w:ind w:left="20"/>
              <w:jc w:val="both"/>
            </w:pPr>
            <w:r>
              <w:rPr>
                <w:rFonts w:ascii="Times New Roman"/>
                <w:b w:val="false"/>
                <w:i w:val="false"/>
                <w:color w:val="000000"/>
                <w:sz w:val="20"/>
              </w:rPr>
              <w:t>58-140</w:t>
            </w:r>
          </w:p>
          <w:p>
            <w:pPr>
              <w:spacing w:after="20"/>
              <w:ind w:left="20"/>
              <w:jc w:val="both"/>
            </w:pPr>
            <w:r>
              <w:rPr>
                <w:rFonts w:ascii="Times New Roman"/>
                <w:b w:val="false"/>
                <w:i w:val="false"/>
                <w:color w:val="000000"/>
                <w:sz w:val="20"/>
              </w:rPr>
              <w:t>58-335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Балықты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Балықты ауылы, Айдағараев көшесі, № 14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p>
          <w:p>
            <w:pPr>
              <w:spacing w:after="20"/>
              <w:ind w:left="20"/>
              <w:jc w:val="both"/>
            </w:pPr>
            <w:r>
              <w:rPr>
                <w:rFonts w:ascii="Times New Roman"/>
                <w:b w:val="false"/>
                <w:i w:val="false"/>
                <w:color w:val="000000"/>
                <w:sz w:val="20"/>
              </w:rPr>
              <w:t>70-207</w:t>
            </w:r>
          </w:p>
          <w:p>
            <w:pPr>
              <w:spacing w:after="20"/>
              <w:ind w:left="20"/>
              <w:jc w:val="both"/>
            </w:pPr>
            <w:r>
              <w:rPr>
                <w:rFonts w:ascii="Times New Roman"/>
                <w:b w:val="false"/>
                <w:i w:val="false"/>
                <w:color w:val="000000"/>
                <w:sz w:val="20"/>
              </w:rPr>
              <w:t>59-103</w:t>
            </w:r>
          </w:p>
          <w:p>
            <w:pPr>
              <w:spacing w:after="20"/>
              <w:ind w:left="20"/>
              <w:jc w:val="both"/>
            </w:pPr>
            <w:r>
              <w:rPr>
                <w:rFonts w:ascii="Times New Roman"/>
                <w:b w:val="false"/>
                <w:i w:val="false"/>
                <w:color w:val="000000"/>
                <w:sz w:val="20"/>
              </w:rPr>
              <w:t>59-121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Жаскешу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Жаскешу ауылы, Нұрмаханбет-ата көшесі, № 93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p>
          <w:p>
            <w:pPr>
              <w:spacing w:after="20"/>
              <w:ind w:left="20"/>
              <w:jc w:val="both"/>
            </w:pPr>
            <w:r>
              <w:rPr>
                <w:rFonts w:ascii="Times New Roman"/>
                <w:b w:val="false"/>
                <w:i w:val="false"/>
                <w:color w:val="000000"/>
                <w:sz w:val="20"/>
              </w:rPr>
              <w:t>55-179</w:t>
            </w:r>
          </w:p>
          <w:p>
            <w:pPr>
              <w:spacing w:after="20"/>
              <w:ind w:left="20"/>
              <w:jc w:val="both"/>
            </w:pPr>
            <w:r>
              <w:rPr>
                <w:rFonts w:ascii="Times New Roman"/>
                <w:b w:val="false"/>
                <w:i w:val="false"/>
                <w:color w:val="000000"/>
                <w:sz w:val="20"/>
              </w:rPr>
              <w:t>55-148</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Рысқұлов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Азаттық ауылы, Новоий көшесі, № 103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p>
          <w:p>
            <w:pPr>
              <w:spacing w:after="20"/>
              <w:ind w:left="20"/>
              <w:jc w:val="both"/>
            </w:pPr>
            <w:r>
              <w:rPr>
                <w:rFonts w:ascii="Times New Roman"/>
                <w:b w:val="false"/>
                <w:i w:val="false"/>
                <w:color w:val="000000"/>
                <w:sz w:val="20"/>
              </w:rPr>
              <w:t>71-979</w:t>
            </w:r>
          </w:p>
          <w:p>
            <w:pPr>
              <w:spacing w:after="20"/>
              <w:ind w:left="20"/>
              <w:jc w:val="both"/>
            </w:pPr>
            <w:r>
              <w:rPr>
                <w:rFonts w:ascii="Times New Roman"/>
                <w:b w:val="false"/>
                <w:i w:val="false"/>
                <w:color w:val="000000"/>
                <w:sz w:val="20"/>
              </w:rPr>
              <w:t>56-300</w:t>
            </w:r>
          </w:p>
          <w:p>
            <w:pPr>
              <w:spacing w:after="20"/>
              <w:ind w:left="20"/>
              <w:jc w:val="both"/>
            </w:pPr>
            <w:r>
              <w:rPr>
                <w:rFonts w:ascii="Times New Roman"/>
                <w:b w:val="false"/>
                <w:i w:val="false"/>
                <w:color w:val="000000"/>
                <w:sz w:val="20"/>
              </w:rPr>
              <w:t>5-64-66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Жабағылы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Жабағылы ауылы, Абай көшесі, № 58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p>
          <w:p>
            <w:pPr>
              <w:spacing w:after="20"/>
              <w:ind w:left="20"/>
              <w:jc w:val="both"/>
            </w:pPr>
            <w:r>
              <w:rPr>
                <w:rFonts w:ascii="Times New Roman"/>
                <w:b w:val="false"/>
                <w:i w:val="false"/>
                <w:color w:val="000000"/>
                <w:sz w:val="20"/>
              </w:rPr>
              <w:t>55-667</w:t>
            </w:r>
          </w:p>
          <w:p>
            <w:pPr>
              <w:spacing w:after="20"/>
              <w:ind w:left="20"/>
              <w:jc w:val="both"/>
            </w:pPr>
            <w:r>
              <w:rPr>
                <w:rFonts w:ascii="Times New Roman"/>
                <w:b w:val="false"/>
                <w:i w:val="false"/>
                <w:color w:val="000000"/>
                <w:sz w:val="20"/>
              </w:rPr>
              <w:t>52-995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Келтемашат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Кершетас ауылы, Сатбаев көшесі, № 16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p>
          <w:p>
            <w:pPr>
              <w:spacing w:after="20"/>
              <w:ind w:left="20"/>
              <w:jc w:val="both"/>
            </w:pPr>
            <w:r>
              <w:rPr>
                <w:rFonts w:ascii="Times New Roman"/>
                <w:b w:val="false"/>
                <w:i w:val="false"/>
                <w:color w:val="000000"/>
                <w:sz w:val="20"/>
              </w:rPr>
              <w:t>45-110</w:t>
            </w:r>
          </w:p>
          <w:p>
            <w:pPr>
              <w:spacing w:after="20"/>
              <w:ind w:left="20"/>
              <w:jc w:val="both"/>
            </w:pPr>
            <w:r>
              <w:rPr>
                <w:rFonts w:ascii="Times New Roman"/>
                <w:b w:val="false"/>
                <w:i w:val="false"/>
                <w:color w:val="000000"/>
                <w:sz w:val="20"/>
              </w:rPr>
              <w:t>4-11-12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Кемербастау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Кемербастау ауылы, Л.Құрманов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p>
          <w:p>
            <w:pPr>
              <w:spacing w:after="20"/>
              <w:ind w:left="20"/>
              <w:jc w:val="both"/>
            </w:pPr>
            <w:r>
              <w:rPr>
                <w:rFonts w:ascii="Times New Roman"/>
                <w:b w:val="false"/>
                <w:i w:val="false"/>
                <w:color w:val="000000"/>
                <w:sz w:val="20"/>
              </w:rPr>
              <w:t>61-336</w:t>
            </w:r>
          </w:p>
          <w:p>
            <w:pPr>
              <w:spacing w:after="20"/>
              <w:ind w:left="20"/>
              <w:jc w:val="both"/>
            </w:pPr>
            <w:r>
              <w:rPr>
                <w:rFonts w:ascii="Times New Roman"/>
                <w:b w:val="false"/>
                <w:i w:val="false"/>
                <w:color w:val="000000"/>
                <w:sz w:val="20"/>
              </w:rPr>
              <w:t>54-540</w:t>
            </w:r>
          </w:p>
          <w:p>
            <w:pPr>
              <w:spacing w:after="20"/>
              <w:ind w:left="20"/>
              <w:jc w:val="both"/>
            </w:pPr>
            <w:r>
              <w:rPr>
                <w:rFonts w:ascii="Times New Roman"/>
                <w:b w:val="false"/>
                <w:i w:val="false"/>
                <w:color w:val="000000"/>
                <w:sz w:val="20"/>
              </w:rPr>
              <w:t>54-583</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Майлыкент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Абиров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p>
          <w:p>
            <w:pPr>
              <w:spacing w:after="20"/>
              <w:ind w:left="20"/>
              <w:jc w:val="both"/>
            </w:pPr>
            <w:r>
              <w:rPr>
                <w:rFonts w:ascii="Times New Roman"/>
                <w:b w:val="false"/>
                <w:i w:val="false"/>
                <w:color w:val="000000"/>
                <w:sz w:val="20"/>
              </w:rPr>
              <w:t>50-950</w:t>
            </w:r>
          </w:p>
          <w:p>
            <w:pPr>
              <w:spacing w:after="20"/>
              <w:ind w:left="20"/>
              <w:jc w:val="both"/>
            </w:pPr>
            <w:r>
              <w:rPr>
                <w:rFonts w:ascii="Times New Roman"/>
                <w:b w:val="false"/>
                <w:i w:val="false"/>
                <w:color w:val="000000"/>
                <w:sz w:val="20"/>
              </w:rPr>
              <w:t>50-946</w:t>
            </w:r>
          </w:p>
          <w:p>
            <w:pPr>
              <w:spacing w:after="20"/>
              <w:ind w:left="20"/>
              <w:jc w:val="both"/>
            </w:pPr>
            <w:r>
              <w:rPr>
                <w:rFonts w:ascii="Times New Roman"/>
                <w:b w:val="false"/>
                <w:i w:val="false"/>
                <w:color w:val="000000"/>
                <w:sz w:val="20"/>
              </w:rPr>
              <w:t>51-732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Машат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Машат ауылы, Жамбыл көшесі, № 5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p>
          <w:p>
            <w:pPr>
              <w:spacing w:after="20"/>
              <w:ind w:left="20"/>
              <w:jc w:val="both"/>
            </w:pPr>
            <w:r>
              <w:rPr>
                <w:rFonts w:ascii="Times New Roman"/>
                <w:b w:val="false"/>
                <w:i w:val="false"/>
                <w:color w:val="000000"/>
                <w:sz w:val="20"/>
              </w:rPr>
              <w:t>42-351</w:t>
            </w:r>
          </w:p>
          <w:p>
            <w:pPr>
              <w:spacing w:after="20"/>
              <w:ind w:left="20"/>
              <w:jc w:val="both"/>
            </w:pPr>
            <w:r>
              <w:rPr>
                <w:rFonts w:ascii="Times New Roman"/>
                <w:b w:val="false"/>
                <w:i w:val="false"/>
                <w:color w:val="000000"/>
                <w:sz w:val="20"/>
              </w:rPr>
              <w:t>4-23-16</w:t>
            </w:r>
          </w:p>
          <w:p>
            <w:pPr>
              <w:spacing w:after="20"/>
              <w:ind w:left="20"/>
              <w:jc w:val="both"/>
            </w:pPr>
            <w:r>
              <w:rPr>
                <w:rFonts w:ascii="Times New Roman"/>
                <w:b w:val="false"/>
                <w:i w:val="false"/>
                <w:color w:val="000000"/>
                <w:sz w:val="20"/>
              </w:rPr>
              <w:t>70-839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Мичурин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Майтөбе ауылы, Гагарин көшесі, № 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p>
          <w:p>
            <w:pPr>
              <w:spacing w:after="20"/>
              <w:ind w:left="20"/>
              <w:jc w:val="both"/>
            </w:pPr>
            <w:r>
              <w:rPr>
                <w:rFonts w:ascii="Times New Roman"/>
                <w:b w:val="false"/>
                <w:i w:val="false"/>
                <w:color w:val="000000"/>
                <w:sz w:val="20"/>
              </w:rPr>
              <w:t>50-114</w:t>
            </w:r>
          </w:p>
          <w:p>
            <w:pPr>
              <w:spacing w:after="20"/>
              <w:ind w:left="20"/>
              <w:jc w:val="both"/>
            </w:pPr>
            <w:r>
              <w:rPr>
                <w:rFonts w:ascii="Times New Roman"/>
                <w:b w:val="false"/>
                <w:i w:val="false"/>
                <w:color w:val="000000"/>
                <w:sz w:val="20"/>
              </w:rPr>
              <w:t>50-353</w:t>
            </w:r>
          </w:p>
          <w:p>
            <w:pPr>
              <w:spacing w:after="20"/>
              <w:ind w:left="20"/>
              <w:jc w:val="both"/>
            </w:pPr>
            <w:r>
              <w:rPr>
                <w:rFonts w:ascii="Times New Roman"/>
                <w:b w:val="false"/>
                <w:i w:val="false"/>
                <w:color w:val="000000"/>
                <w:sz w:val="20"/>
              </w:rPr>
              <w:t>50-271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Тастұмсық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Тастұмсық ауылы, Ленин көшесі, № 69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p>
          <w:p>
            <w:pPr>
              <w:spacing w:after="20"/>
              <w:ind w:left="20"/>
              <w:jc w:val="both"/>
            </w:pPr>
            <w:r>
              <w:rPr>
                <w:rFonts w:ascii="Times New Roman"/>
                <w:b w:val="false"/>
                <w:i w:val="false"/>
                <w:color w:val="000000"/>
                <w:sz w:val="20"/>
              </w:rPr>
              <w:t>5-61-16</w:t>
            </w:r>
          </w:p>
          <w:p>
            <w:pPr>
              <w:spacing w:after="20"/>
              <w:ind w:left="20"/>
              <w:jc w:val="both"/>
            </w:pPr>
            <w:r>
              <w:rPr>
                <w:rFonts w:ascii="Times New Roman"/>
                <w:b w:val="false"/>
                <w:i w:val="false"/>
                <w:color w:val="000000"/>
                <w:sz w:val="20"/>
              </w:rPr>
              <w:t>56-152</w:t>
            </w:r>
          </w:p>
          <w:p>
            <w:pPr>
              <w:spacing w:after="20"/>
              <w:ind w:left="20"/>
              <w:jc w:val="both"/>
            </w:pPr>
            <w:r>
              <w:rPr>
                <w:rFonts w:ascii="Times New Roman"/>
                <w:b w:val="false"/>
                <w:i w:val="false"/>
                <w:color w:val="000000"/>
                <w:sz w:val="20"/>
              </w:rPr>
              <w:t>5-61-17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Түлкібас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Түлкібас кенті, Байсереков көшесі, № 37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p>
          <w:p>
            <w:pPr>
              <w:spacing w:after="20"/>
              <w:ind w:left="20"/>
              <w:jc w:val="both"/>
            </w:pPr>
            <w:r>
              <w:rPr>
                <w:rFonts w:ascii="Times New Roman"/>
                <w:b w:val="false"/>
                <w:i w:val="false"/>
                <w:color w:val="000000"/>
                <w:sz w:val="20"/>
              </w:rPr>
              <w:t>50-701</w:t>
            </w:r>
          </w:p>
          <w:p>
            <w:pPr>
              <w:spacing w:after="20"/>
              <w:ind w:left="20"/>
              <w:jc w:val="both"/>
            </w:pPr>
            <w:r>
              <w:rPr>
                <w:rFonts w:ascii="Times New Roman"/>
                <w:b w:val="false"/>
                <w:i w:val="false"/>
                <w:color w:val="000000"/>
                <w:sz w:val="20"/>
              </w:rPr>
              <w:t>43-496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Састөбе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Састөбе кенті, Тұрысбеков көшесі, № 35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p>
          <w:p>
            <w:pPr>
              <w:spacing w:after="20"/>
              <w:ind w:left="20"/>
              <w:jc w:val="both"/>
            </w:pPr>
            <w:r>
              <w:rPr>
                <w:rFonts w:ascii="Times New Roman"/>
                <w:b w:val="false"/>
                <w:i w:val="false"/>
                <w:color w:val="000000"/>
                <w:sz w:val="20"/>
              </w:rPr>
              <w:t>45-001</w:t>
            </w:r>
          </w:p>
          <w:p>
            <w:pPr>
              <w:spacing w:after="20"/>
              <w:ind w:left="20"/>
              <w:jc w:val="both"/>
            </w:pPr>
            <w:r>
              <w:rPr>
                <w:rFonts w:ascii="Times New Roman"/>
                <w:b w:val="false"/>
                <w:i w:val="false"/>
                <w:color w:val="000000"/>
                <w:sz w:val="20"/>
              </w:rPr>
              <w:t>58-731</w:t>
            </w:r>
          </w:p>
          <w:p>
            <w:pPr>
              <w:spacing w:after="20"/>
              <w:ind w:left="20"/>
              <w:jc w:val="both"/>
            </w:pPr>
            <w:r>
              <w:rPr>
                <w:rFonts w:ascii="Times New Roman"/>
                <w:b w:val="false"/>
                <w:i w:val="false"/>
                <w:color w:val="000000"/>
                <w:sz w:val="20"/>
              </w:rPr>
              <w:t>58-784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Шақпақ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Шақпақ баба ауылы, Бреусов көшесі, № 80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p>
          <w:p>
            <w:pPr>
              <w:spacing w:after="20"/>
              <w:ind w:left="20"/>
              <w:jc w:val="both"/>
            </w:pPr>
            <w:r>
              <w:rPr>
                <w:rFonts w:ascii="Times New Roman"/>
                <w:b w:val="false"/>
                <w:i w:val="false"/>
                <w:color w:val="000000"/>
                <w:sz w:val="20"/>
              </w:rPr>
              <w:t>5-71-17</w:t>
            </w:r>
          </w:p>
          <w:p>
            <w:pPr>
              <w:spacing w:after="20"/>
              <w:ind w:left="20"/>
              <w:jc w:val="both"/>
            </w:pPr>
            <w:r>
              <w:rPr>
                <w:rFonts w:ascii="Times New Roman"/>
                <w:b w:val="false"/>
                <w:i w:val="false"/>
                <w:color w:val="000000"/>
                <w:sz w:val="20"/>
              </w:rPr>
              <w:t>57-105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Алатау батыр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Алатау батыр ауылы, Айдаров көшесі, № 9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w:t>
            </w:r>
          </w:p>
          <w:p>
            <w:pPr>
              <w:spacing w:after="20"/>
              <w:ind w:left="20"/>
              <w:jc w:val="both"/>
            </w:pPr>
            <w:r>
              <w:rPr>
                <w:rFonts w:ascii="Times New Roman"/>
                <w:b w:val="false"/>
                <w:i w:val="false"/>
                <w:color w:val="000000"/>
                <w:sz w:val="20"/>
              </w:rPr>
              <w:t>47-4-40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Ақшеңгелді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Ақалтын ауылы, Б.Майлин көшесі, № 5/2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75-1-62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Достық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Достық ауылы, М.Маметова көшесі, № 23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p>
          <w:p>
            <w:pPr>
              <w:spacing w:after="20"/>
              <w:ind w:left="20"/>
              <w:jc w:val="both"/>
            </w:pPr>
            <w:r>
              <w:rPr>
                <w:rFonts w:ascii="Times New Roman"/>
                <w:b w:val="false"/>
                <w:i w:val="false"/>
                <w:color w:val="000000"/>
                <w:sz w:val="20"/>
              </w:rPr>
              <w:t>45-3-94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Жаушықұм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Жаушықұм ауылы, Жаушықұм көшесі, № 4/3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p>
          <w:p>
            <w:pPr>
              <w:spacing w:after="20"/>
              <w:ind w:left="20"/>
              <w:jc w:val="both"/>
            </w:pPr>
            <w:r>
              <w:rPr>
                <w:rFonts w:ascii="Times New Roman"/>
                <w:b w:val="false"/>
                <w:i w:val="false"/>
                <w:color w:val="000000"/>
                <w:sz w:val="20"/>
              </w:rPr>
              <w:t>41-3-00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Көксу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Көксу ауылы, Қ.Сатбаев көшесі, № 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p>
          <w:p>
            <w:pPr>
              <w:spacing w:after="20"/>
              <w:ind w:left="20"/>
              <w:jc w:val="both"/>
            </w:pPr>
            <w:r>
              <w:rPr>
                <w:rFonts w:ascii="Times New Roman"/>
                <w:b w:val="false"/>
                <w:i w:val="false"/>
                <w:color w:val="000000"/>
                <w:sz w:val="20"/>
              </w:rPr>
              <w:t>46-3-68</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Қоссейіт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Қоссейіт ауылы, Н.Анарқұлов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p>
          <w:p>
            <w:pPr>
              <w:spacing w:after="20"/>
              <w:ind w:left="20"/>
              <w:jc w:val="both"/>
            </w:pPr>
            <w:r>
              <w:rPr>
                <w:rFonts w:ascii="Times New Roman"/>
                <w:b w:val="false"/>
                <w:i w:val="false"/>
                <w:color w:val="000000"/>
                <w:sz w:val="20"/>
              </w:rPr>
              <w:t>42-2-36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Қ.Тұрысбеков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Қ.Тұрысбеков ауылы, Омаров көшесі, № 5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p>
          <w:p>
            <w:pPr>
              <w:spacing w:after="20"/>
              <w:ind w:left="20"/>
              <w:jc w:val="both"/>
            </w:pPr>
            <w:r>
              <w:rPr>
                <w:rFonts w:ascii="Times New Roman"/>
                <w:b w:val="false"/>
                <w:i w:val="false"/>
                <w:color w:val="000000"/>
                <w:sz w:val="20"/>
              </w:rPr>
              <w:t>43-2-95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Қызылқұм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Қызылқұм ауылы, Ә.Молдағұлова көшесі, № 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p>
          <w:p>
            <w:pPr>
              <w:spacing w:after="20"/>
              <w:ind w:left="20"/>
              <w:jc w:val="both"/>
            </w:pPr>
            <w:r>
              <w:rPr>
                <w:rFonts w:ascii="Times New Roman"/>
                <w:b w:val="false"/>
                <w:i w:val="false"/>
                <w:color w:val="000000"/>
                <w:sz w:val="20"/>
              </w:rPr>
              <w:t>48-2-96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Сүткент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Сүткент ауылы, Тоқсанбаев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p>
          <w:p>
            <w:pPr>
              <w:spacing w:after="20"/>
              <w:ind w:left="20"/>
              <w:jc w:val="both"/>
            </w:pPr>
            <w:r>
              <w:rPr>
                <w:rFonts w:ascii="Times New Roman"/>
                <w:b w:val="false"/>
                <w:i w:val="false"/>
                <w:color w:val="000000"/>
                <w:sz w:val="20"/>
              </w:rPr>
              <w:t>75-2-24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Ұзыната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Ұзыната ауылы, Н.Сапаров көшесі, № 19</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p>
          <w:p>
            <w:pPr>
              <w:spacing w:after="20"/>
              <w:ind w:left="20"/>
              <w:jc w:val="both"/>
            </w:pPr>
            <w:r>
              <w:rPr>
                <w:rFonts w:ascii="Times New Roman"/>
                <w:b w:val="false"/>
                <w:i w:val="false"/>
                <w:color w:val="000000"/>
                <w:sz w:val="20"/>
              </w:rPr>
              <w:t>44-3-16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Ақдала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Ақдала ауылы, Амангелді көшесі, № 16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p>
          <w:p>
            <w:pPr>
              <w:spacing w:after="20"/>
              <w:ind w:left="20"/>
              <w:jc w:val="both"/>
            </w:pPr>
            <w:r>
              <w:rPr>
                <w:rFonts w:ascii="Times New Roman"/>
                <w:b w:val="false"/>
                <w:i w:val="false"/>
                <w:color w:val="000000"/>
                <w:sz w:val="20"/>
              </w:rPr>
              <w:t>26-6-43</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Дермене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Дермене ауылы, С.Сейфуллин көшесі, № 9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p>
          <w:p>
            <w:pPr>
              <w:spacing w:after="20"/>
              <w:ind w:left="20"/>
              <w:jc w:val="both"/>
            </w:pPr>
            <w:r>
              <w:rPr>
                <w:rFonts w:ascii="Times New Roman"/>
                <w:b w:val="false"/>
                <w:i w:val="false"/>
                <w:color w:val="000000"/>
                <w:sz w:val="20"/>
              </w:rPr>
              <w:t>25-4-10</w:t>
            </w:r>
          </w:p>
          <w:p>
            <w:pPr>
              <w:spacing w:after="20"/>
              <w:ind w:left="20"/>
              <w:jc w:val="both"/>
            </w:pPr>
            <w:r>
              <w:rPr>
                <w:rFonts w:ascii="Times New Roman"/>
                <w:b w:val="false"/>
                <w:i w:val="false"/>
                <w:color w:val="000000"/>
                <w:sz w:val="20"/>
              </w:rPr>
              <w:t>25-4-27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Задария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Сырдария ауылы, Шүкірбеков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p>
          <w:p>
            <w:pPr>
              <w:spacing w:after="20"/>
              <w:ind w:left="20"/>
              <w:jc w:val="both"/>
            </w:pPr>
            <w:r>
              <w:rPr>
                <w:rFonts w:ascii="Times New Roman"/>
                <w:b w:val="false"/>
                <w:i w:val="false"/>
                <w:color w:val="000000"/>
                <w:sz w:val="20"/>
              </w:rPr>
              <w:t>2-93-13</w:t>
            </w:r>
          </w:p>
          <w:p>
            <w:pPr>
              <w:spacing w:after="20"/>
              <w:ind w:left="20"/>
              <w:jc w:val="both"/>
            </w:pPr>
            <w:r>
              <w:rPr>
                <w:rFonts w:ascii="Times New Roman"/>
                <w:b w:val="false"/>
                <w:i w:val="false"/>
                <w:color w:val="000000"/>
                <w:sz w:val="20"/>
              </w:rPr>
              <w:t>2-92-55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Монтайтас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Монтайтас ауылы, Келдібекұлы көшесі, № 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p>
          <w:p>
            <w:pPr>
              <w:spacing w:after="20"/>
              <w:ind w:left="20"/>
              <w:jc w:val="both"/>
            </w:pPr>
            <w:r>
              <w:rPr>
                <w:rFonts w:ascii="Times New Roman"/>
                <w:b w:val="false"/>
                <w:i w:val="false"/>
                <w:color w:val="000000"/>
                <w:sz w:val="20"/>
              </w:rPr>
              <w:t>28-2-72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Байырқұм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Байырқұм ауылы, Жұмабекұлы көшесі, № 38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p>
          <w:p>
            <w:pPr>
              <w:spacing w:after="20"/>
              <w:ind w:left="20"/>
              <w:jc w:val="both"/>
            </w:pPr>
            <w:r>
              <w:rPr>
                <w:rFonts w:ascii="Times New Roman"/>
                <w:b w:val="false"/>
                <w:i w:val="false"/>
                <w:color w:val="000000"/>
                <w:sz w:val="20"/>
              </w:rPr>
              <w:t>24-3-17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Жиделі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Жиделі ауылы, Орталық көшесі, № 2</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p>
          <w:p>
            <w:pPr>
              <w:spacing w:after="20"/>
              <w:ind w:left="20"/>
              <w:jc w:val="both"/>
            </w:pPr>
            <w:r>
              <w:rPr>
                <w:rFonts w:ascii="Times New Roman"/>
                <w:b w:val="false"/>
                <w:i w:val="false"/>
                <w:color w:val="000000"/>
                <w:sz w:val="20"/>
              </w:rPr>
              <w:t>27-1-74</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Ащысай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Ащысай ауылы, Жангельдин көшесі, № 29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+7(72543) 4-00-40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Байылдыр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Байылдыр ауылы, Володарский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72536 4-22-21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Қарнақ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Қарнақ ауылы, Октябрьдың 60 жылдығы көшесі, № 5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72536 4-22-21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Хантағы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Хантағы ауылы, Рысқұлбеков көшесі, № 24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72536 4-84-46</w:t>
            </w:r>
          </w:p>
          <w:p>
            <w:pPr>
              <w:spacing w:after="20"/>
              <w:ind w:left="20"/>
              <w:jc w:val="both"/>
            </w:pPr>
            <w:r>
              <w:rPr>
                <w:rFonts w:ascii="Times New Roman"/>
                <w:b w:val="false"/>
                <w:i w:val="false"/>
                <w:color w:val="000000"/>
                <w:sz w:val="20"/>
              </w:rPr>
              <w:t>4-81-96,</w:t>
            </w:r>
          </w:p>
          <w:p>
            <w:pPr>
              <w:spacing w:after="20"/>
              <w:ind w:left="20"/>
              <w:jc w:val="both"/>
            </w:pPr>
            <w:r>
              <w:rPr>
                <w:rFonts w:ascii="Times New Roman"/>
                <w:b w:val="false"/>
                <w:i w:val="false"/>
                <w:color w:val="000000"/>
                <w:sz w:val="20"/>
              </w:rPr>
              <w:t>4-84-46</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Бабайқорған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Бабайқорған ауылы, Бабай батыр көшесі, № 20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w:t>
            </w:r>
          </w:p>
          <w:p>
            <w:pPr>
              <w:spacing w:after="20"/>
              <w:ind w:left="20"/>
              <w:jc w:val="both"/>
            </w:pPr>
            <w:r>
              <w:rPr>
                <w:rFonts w:ascii="Times New Roman"/>
                <w:b w:val="false"/>
                <w:i w:val="false"/>
                <w:color w:val="000000"/>
                <w:sz w:val="20"/>
              </w:rPr>
              <w:t>4-75-42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Ескі Иқан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Ескі Иқан ауылы, Д.Қонаев көшесі, № 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w:t>
            </w:r>
          </w:p>
          <w:p>
            <w:pPr>
              <w:spacing w:after="20"/>
              <w:ind w:left="20"/>
              <w:jc w:val="both"/>
            </w:pPr>
            <w:r>
              <w:rPr>
                <w:rFonts w:ascii="Times New Roman"/>
                <w:b w:val="false"/>
                <w:i w:val="false"/>
                <w:color w:val="000000"/>
                <w:sz w:val="20"/>
              </w:rPr>
              <w:t>4-42-09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Жаңа Иқан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Ибата елді мекені, Ибадулла ата көшесі, № 7а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w:t>
            </w:r>
          </w:p>
          <w:p>
            <w:pPr>
              <w:spacing w:after="20"/>
              <w:ind w:left="20"/>
              <w:jc w:val="both"/>
            </w:pPr>
            <w:r>
              <w:rPr>
                <w:rFonts w:ascii="Times New Roman"/>
                <w:b w:val="false"/>
                <w:i w:val="false"/>
                <w:color w:val="000000"/>
                <w:sz w:val="20"/>
              </w:rPr>
              <w:t>4-72-60</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Жүйнек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Жүйнек ауылы, Түркістан көшесі, № 104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w:t>
            </w:r>
          </w:p>
          <w:p>
            <w:pPr>
              <w:spacing w:after="20"/>
              <w:ind w:left="20"/>
              <w:jc w:val="both"/>
            </w:pPr>
            <w:r>
              <w:rPr>
                <w:rFonts w:ascii="Times New Roman"/>
                <w:b w:val="false"/>
                <w:i w:val="false"/>
                <w:color w:val="000000"/>
                <w:sz w:val="20"/>
              </w:rPr>
              <w:t>6-20-75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Жібек жолы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Сауран ауылы, Жібек жолы көшесі, № 22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w:t>
            </w:r>
          </w:p>
          <w:p>
            <w:pPr>
              <w:spacing w:after="20"/>
              <w:ind w:left="20"/>
              <w:jc w:val="both"/>
            </w:pPr>
            <w:r>
              <w:rPr>
                <w:rFonts w:ascii="Times New Roman"/>
                <w:b w:val="false"/>
                <w:i w:val="false"/>
                <w:color w:val="000000"/>
                <w:sz w:val="20"/>
              </w:rPr>
              <w:t>6-80-15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Иассы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Еңбекші дихан елді мекені, Шобанақ көшесі, № 7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w:t>
            </w:r>
          </w:p>
          <w:p>
            <w:pPr>
              <w:spacing w:after="20"/>
              <w:ind w:left="20"/>
              <w:jc w:val="both"/>
            </w:pPr>
            <w:r>
              <w:rPr>
                <w:rFonts w:ascii="Times New Roman"/>
                <w:b w:val="false"/>
                <w:i w:val="false"/>
                <w:color w:val="000000"/>
                <w:sz w:val="20"/>
              </w:rPr>
              <w:t>4-55-25</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Қарашық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Қарашық елді мекені, С.Жамалов көшесі, № 4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w:t>
            </w:r>
          </w:p>
          <w:p>
            <w:pPr>
              <w:spacing w:after="20"/>
              <w:ind w:left="20"/>
              <w:jc w:val="both"/>
            </w:pPr>
            <w:r>
              <w:rPr>
                <w:rFonts w:ascii="Times New Roman"/>
                <w:b w:val="false"/>
                <w:i w:val="false"/>
                <w:color w:val="000000"/>
                <w:sz w:val="20"/>
              </w:rPr>
              <w:t>4-86-09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Оранғай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Оранғай ауылы, Мектеп көшесі, № 8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w:t>
            </w:r>
          </w:p>
          <w:p>
            <w:pPr>
              <w:spacing w:after="20"/>
              <w:ind w:left="20"/>
              <w:jc w:val="both"/>
            </w:pPr>
            <w:r>
              <w:rPr>
                <w:rFonts w:ascii="Times New Roman"/>
                <w:b w:val="false"/>
                <w:i w:val="false"/>
                <w:color w:val="000000"/>
                <w:sz w:val="20"/>
              </w:rPr>
              <w:t>4-53-48</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Сауран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Ынталы елді мекені, Д.Қонаев көшесі, нөмірсіз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w:t>
            </w:r>
          </w:p>
          <w:p>
            <w:pPr>
              <w:spacing w:after="20"/>
              <w:ind w:left="20"/>
              <w:jc w:val="both"/>
            </w:pPr>
            <w:r>
              <w:rPr>
                <w:rFonts w:ascii="Times New Roman"/>
                <w:b w:val="false"/>
                <w:i w:val="false"/>
                <w:color w:val="000000"/>
                <w:sz w:val="20"/>
              </w:rPr>
              <w:t>6-51-08</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Үшқайық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Теке елді мекені, Түркістан-Балатакөл тас жолы, № 25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w:t>
            </w:r>
          </w:p>
          <w:p>
            <w:pPr>
              <w:spacing w:after="20"/>
              <w:ind w:left="20"/>
              <w:jc w:val="both"/>
            </w:pPr>
            <w:r>
              <w:rPr>
                <w:rFonts w:ascii="Times New Roman"/>
                <w:b w:val="false"/>
                <w:i w:val="false"/>
                <w:color w:val="000000"/>
                <w:sz w:val="20"/>
              </w:rPr>
              <w:t>4-92-91</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Шаға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Қазақстан 30 жыл ауылы, С.Қожанов көшесі, № 22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w:t>
            </w:r>
          </w:p>
          <w:p>
            <w:pPr>
              <w:spacing w:after="20"/>
              <w:ind w:left="20"/>
              <w:jc w:val="both"/>
            </w:pPr>
            <w:r>
              <w:rPr>
                <w:rFonts w:ascii="Times New Roman"/>
                <w:b w:val="false"/>
                <w:i w:val="false"/>
                <w:color w:val="000000"/>
                <w:sz w:val="20"/>
              </w:rPr>
              <w:t>6-65-73</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Шорнақ ауыл округі әкімінің аппараты» мемлекеттік мекемесі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Шорнақ ауылы, Ы.Алтынсарин көшесі, № 20 үй</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w:t>
            </w:r>
          </w:p>
          <w:p>
            <w:pPr>
              <w:spacing w:after="20"/>
              <w:ind w:left="20"/>
              <w:jc w:val="both"/>
            </w:pPr>
            <w:r>
              <w:rPr>
                <w:rFonts w:ascii="Times New Roman"/>
                <w:b w:val="false"/>
                <w:i w:val="false"/>
                <w:color w:val="000000"/>
                <w:sz w:val="20"/>
              </w:rPr>
              <w:t>4-67-34</w:t>
            </w:r>
          </w:p>
        </w:tc>
      </w:tr>
    </w:tbl>
    <w:bookmarkStart w:name="z39" w:id="35"/>
    <w:p>
      <w:pPr>
        <w:spacing w:after="0"/>
        <w:ind w:left="0"/>
        <w:jc w:val="both"/>
      </w:pPr>
      <w:r>
        <w:rPr>
          <w:rFonts w:ascii="Times New Roman"/>
          <w:b w:val="false"/>
          <w:i w:val="false"/>
          <w:color w:val="000000"/>
          <w:sz w:val="28"/>
        </w:rPr>
        <w:t>
«Білім алушылар мен тәрбиеленушiлердi</w:t>
      </w:r>
      <w:r>
        <w:br/>
      </w:r>
      <w:r>
        <w:rPr>
          <w:rFonts w:ascii="Times New Roman"/>
          <w:b w:val="false"/>
          <w:i w:val="false"/>
          <w:color w:val="000000"/>
          <w:sz w:val="28"/>
        </w:rPr>
        <w:t>
бiлiмнің жалпы білім беретiн ұйымдарына</w:t>
      </w:r>
      <w:r>
        <w:br/>
      </w:r>
      <w:r>
        <w:rPr>
          <w:rFonts w:ascii="Times New Roman"/>
          <w:b w:val="false"/>
          <w:i w:val="false"/>
          <w:color w:val="000000"/>
          <w:sz w:val="28"/>
        </w:rPr>
        <w:t>
және үйіне тегiн тасымалдауды қамтамасыз ету»</w:t>
      </w:r>
      <w:r>
        <w:br/>
      </w:r>
      <w:r>
        <w:rPr>
          <w:rFonts w:ascii="Times New Roman"/>
          <w:b w:val="false"/>
          <w:i w:val="false"/>
          <w:color w:val="000000"/>
          <w:sz w:val="28"/>
        </w:rPr>
        <w:t>
мемлекеттiк қызметінің регламентіне</w:t>
      </w:r>
      <w:r>
        <w:br/>
      </w:r>
      <w:r>
        <w:rPr>
          <w:rFonts w:ascii="Times New Roman"/>
          <w:b w:val="false"/>
          <w:i w:val="false"/>
          <w:color w:val="000000"/>
          <w:sz w:val="28"/>
        </w:rPr>
        <w:t>
2-қосымша</w:t>
      </w:r>
    </w:p>
    <w:bookmarkEnd w:id="35"/>
    <w:p>
      <w:pPr>
        <w:spacing w:after="0"/>
        <w:ind w:left="0"/>
        <w:jc w:val="left"/>
      </w:pPr>
      <w:r>
        <w:rPr>
          <w:rFonts w:ascii="Times New Roman"/>
          <w:b/>
          <w:i w:val="false"/>
          <w:color w:val="000000"/>
        </w:rPr>
        <w:t xml:space="preserve"> Тұтынушыдан құжаттарды алу жөнінде қолхат</w:t>
      </w:r>
    </w:p>
    <w:p>
      <w:pPr>
        <w:spacing w:after="0"/>
        <w:ind w:left="0"/>
        <w:jc w:val="both"/>
      </w:pPr>
      <w:r>
        <w:rPr>
          <w:rFonts w:ascii="Times New Roman"/>
          <w:b w:val="false"/>
          <w:i w:val="false"/>
          <w:color w:val="000000"/>
          <w:sz w:val="28"/>
        </w:rPr>
        <w:t>      Кент, ауыл (селосы ), ауылдық (селосы лық) округ әкімінің аппараты____________________________________________________</w:t>
      </w:r>
      <w:r>
        <w:br/>
      </w:r>
      <w:r>
        <w:rPr>
          <w:rFonts w:ascii="Times New Roman"/>
          <w:b w:val="false"/>
          <w:i w:val="false"/>
          <w:color w:val="000000"/>
          <w:sz w:val="28"/>
        </w:rPr>
        <w:t>
      (облыстың, ауданның, елді мекеннің атауы)</w:t>
      </w:r>
      <w:r>
        <w:br/>
      </w:r>
      <w:r>
        <w:rPr>
          <w:rFonts w:ascii="Times New Roman"/>
          <w:b w:val="false"/>
          <w:i w:val="false"/>
          <w:color w:val="000000"/>
          <w:sz w:val="28"/>
        </w:rPr>
        <w:t>
      Құжаттарды қабылдау жөнінде N _________қолхат</w:t>
      </w:r>
      <w:r>
        <w:br/>
      </w:r>
      <w:r>
        <w:rPr>
          <w:rFonts w:ascii="Times New Roman"/>
          <w:b w:val="false"/>
          <w:i w:val="false"/>
          <w:color w:val="000000"/>
          <w:sz w:val="28"/>
        </w:rPr>
        <w:t>
_________________________________-дан келесі құжаттар алынды:</w:t>
      </w:r>
      <w:r>
        <w:br/>
      </w:r>
      <w:r>
        <w:rPr>
          <w:rFonts w:ascii="Times New Roman"/>
          <w:b w:val="false"/>
          <w:i w:val="false"/>
          <w:color w:val="000000"/>
          <w:sz w:val="28"/>
        </w:rPr>
        <w:t>
1. Өтініш</w:t>
      </w:r>
      <w:r>
        <w:br/>
      </w:r>
      <w:r>
        <w:rPr>
          <w:rFonts w:ascii="Times New Roman"/>
          <w:b w:val="false"/>
          <w:i w:val="false"/>
          <w:color w:val="000000"/>
          <w:sz w:val="28"/>
        </w:rPr>
        <w:t>
2. Тууы туралы куәлігінің (жеке куәлігінің) көшірмесі</w:t>
      </w:r>
      <w:r>
        <w:br/>
      </w:r>
      <w:r>
        <w:rPr>
          <w:rFonts w:ascii="Times New Roman"/>
          <w:b w:val="false"/>
          <w:i w:val="false"/>
          <w:color w:val="000000"/>
          <w:sz w:val="28"/>
        </w:rPr>
        <w:t>
__________ жылы N ________ кім берді________________________</w:t>
      </w:r>
      <w:r>
        <w:br/>
      </w:r>
      <w:r>
        <w:rPr>
          <w:rFonts w:ascii="Times New Roman"/>
          <w:b w:val="false"/>
          <w:i w:val="false"/>
          <w:color w:val="000000"/>
          <w:sz w:val="28"/>
        </w:rPr>
        <w:t>
3. Оқу орнынан анықтама.</w:t>
      </w:r>
    </w:p>
    <w:p>
      <w:pPr>
        <w:spacing w:after="0"/>
        <w:ind w:left="0"/>
        <w:jc w:val="both"/>
      </w:pPr>
      <w:r>
        <w:rPr>
          <w:rFonts w:ascii="Times New Roman"/>
          <w:b w:val="false"/>
          <w:i w:val="false"/>
          <w:color w:val="000000"/>
          <w:sz w:val="28"/>
        </w:rPr>
        <w:t>      Маман қабылдады _____________(қолы)</w:t>
      </w:r>
      <w:r>
        <w:br/>
      </w:r>
      <w:r>
        <w:rPr>
          <w:rFonts w:ascii="Times New Roman"/>
          <w:b w:val="false"/>
          <w:i w:val="false"/>
          <w:color w:val="000000"/>
          <w:sz w:val="28"/>
        </w:rPr>
        <w:t>
      "__" _____________ 20__ ж.</w:t>
      </w:r>
    </w:p>
    <w:p>
      <w:pPr>
        <w:spacing w:after="0"/>
        <w:ind w:left="0"/>
        <w:jc w:val="both"/>
      </w:pPr>
      <w:r>
        <w:rPr>
          <w:rFonts w:ascii="Times New Roman"/>
          <w:b w:val="false"/>
          <w:i w:val="false"/>
          <w:color w:val="000000"/>
          <w:sz w:val="28"/>
        </w:rPr>
        <w:t>      ______________________________________________________</w:t>
      </w:r>
    </w:p>
    <w:bookmarkStart w:name="z40" w:id="36"/>
    <w:p>
      <w:pPr>
        <w:spacing w:after="0"/>
        <w:ind w:left="0"/>
        <w:jc w:val="both"/>
      </w:pPr>
      <w:r>
        <w:rPr>
          <w:rFonts w:ascii="Times New Roman"/>
          <w:b w:val="false"/>
          <w:i w:val="false"/>
          <w:color w:val="000000"/>
          <w:sz w:val="28"/>
        </w:rPr>
        <w:t>
«Білім алушылар мен тәрбиеленушiлердi</w:t>
      </w:r>
      <w:r>
        <w:br/>
      </w:r>
      <w:r>
        <w:rPr>
          <w:rFonts w:ascii="Times New Roman"/>
          <w:b w:val="false"/>
          <w:i w:val="false"/>
          <w:color w:val="000000"/>
          <w:sz w:val="28"/>
        </w:rPr>
        <w:t>
бiлiмнің жалпы білім беретiн ұйымдарына</w:t>
      </w:r>
      <w:r>
        <w:br/>
      </w:r>
      <w:r>
        <w:rPr>
          <w:rFonts w:ascii="Times New Roman"/>
          <w:b w:val="false"/>
          <w:i w:val="false"/>
          <w:color w:val="000000"/>
          <w:sz w:val="28"/>
        </w:rPr>
        <w:t>
және үйіне тегiн тасымалдауды қамтамасыз ету»</w:t>
      </w:r>
      <w:r>
        <w:br/>
      </w:r>
      <w:r>
        <w:rPr>
          <w:rFonts w:ascii="Times New Roman"/>
          <w:b w:val="false"/>
          <w:i w:val="false"/>
          <w:color w:val="000000"/>
          <w:sz w:val="28"/>
        </w:rPr>
        <w:t>
мемлекеттiк қызметінің регламентіне</w:t>
      </w:r>
      <w:r>
        <w:br/>
      </w:r>
      <w:r>
        <w:rPr>
          <w:rFonts w:ascii="Times New Roman"/>
          <w:b w:val="false"/>
          <w:i w:val="false"/>
          <w:color w:val="000000"/>
          <w:sz w:val="28"/>
        </w:rPr>
        <w:t>
3-қосымша</w:t>
      </w:r>
    </w:p>
    <w:bookmarkEnd w:id="36"/>
    <w:p>
      <w:pPr>
        <w:spacing w:after="0"/>
        <w:ind w:left="0"/>
        <w:jc w:val="left"/>
      </w:pPr>
      <w:r>
        <w:rPr>
          <w:rFonts w:ascii="Times New Roman"/>
          <w:b/>
          <w:i w:val="false"/>
          <w:color w:val="000000"/>
        </w:rPr>
        <w:t xml:space="preserve"> Әкімшілік әрекеттердің (рәсімдердің)</w:t>
      </w:r>
      <w:r>
        <w:br/>
      </w:r>
      <w:r>
        <w:rPr>
          <w:rFonts w:ascii="Times New Roman"/>
          <w:b/>
          <w:i w:val="false"/>
          <w:color w:val="000000"/>
        </w:rPr>
        <w:t>
реттілігі және өзара әрекеті</w:t>
      </w:r>
    </w:p>
    <w:p>
      <w:pPr>
        <w:spacing w:after="0"/>
        <w:ind w:left="0"/>
        <w:jc w:val="left"/>
      </w:pPr>
      <w:r>
        <w:rPr>
          <w:rFonts w:ascii="Times New Roman"/>
          <w:b/>
          <w:i w:val="false"/>
          <w:color w:val="000000"/>
        </w:rPr>
        <w:t xml:space="preserve">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4333"/>
        <w:gridCol w:w="43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жұмыстардың легі)</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 қызметкері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маманы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бастартуды ресімдеу</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қолхат беру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ауылдық округтің әкіміне беру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ішінде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0"/>
        <w:gridCol w:w="4615"/>
        <w:gridCol w:w="46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жұмыстардың легі)</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r>
      <w:tr>
        <w:trPr>
          <w:trHeight w:val="585"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дәлелді бастартуды анықтамалар кітабына тіркеу және тұтынушыға мемлекеттік қызмет көрсету нәтижелерін беру </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беру туралы қолхат</w:t>
            </w:r>
          </w:p>
        </w:tc>
      </w:tr>
      <w:tr>
        <w:trPr>
          <w:trHeight w:val="21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күні ішінде </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Қолдану нұсқасы.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0"/>
        <w:gridCol w:w="7020"/>
      </w:tblGrid>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Құжаттарды қабылдау, тіркеу, тұтынушыға қолхат беру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Анықтаманы ресімдеу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3-әрекет </w:t>
            </w:r>
            <w:r>
              <w:br/>
            </w:r>
            <w:r>
              <w:rPr>
                <w:rFonts w:ascii="Times New Roman"/>
                <w:b w:val="false"/>
                <w:i w:val="false"/>
                <w:color w:val="000000"/>
                <w:sz w:val="20"/>
              </w:rPr>
              <w:t xml:space="preserve">
Анықтамаға қол қою </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Анықтамаларды тіркеу кітабына анықтаманы тіркеу және тұтынушыға тапсыру. Анықтаманы бергені жөнінде қолхат</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Қолдану нұсқасы.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0"/>
        <w:gridCol w:w="7020"/>
      </w:tblGrid>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Уәкілетті органның кеңсе қызметкері</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Уәкілетті органның басшысы</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Құжаттарды қабылдау,тіркеу, тұтынушыға қолхат беру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Дәлелді бастарту ресімдеу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xml:space="preserve">
Дәлелді бастартуға қол қою </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Дәлелді бастартуды тіркеу және тұтынушыға беру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37"/>
    <w:p>
      <w:pPr>
        <w:spacing w:after="0"/>
        <w:ind w:left="0"/>
        <w:jc w:val="both"/>
      </w:pPr>
      <w:r>
        <w:rPr>
          <w:rFonts w:ascii="Times New Roman"/>
          <w:b w:val="false"/>
          <w:i w:val="false"/>
          <w:color w:val="000000"/>
          <w:sz w:val="28"/>
        </w:rPr>
        <w:t>
«Білім алушылар мен тәрбиеленушiлердi</w:t>
      </w:r>
      <w:r>
        <w:br/>
      </w:r>
      <w:r>
        <w:rPr>
          <w:rFonts w:ascii="Times New Roman"/>
          <w:b w:val="false"/>
          <w:i w:val="false"/>
          <w:color w:val="000000"/>
          <w:sz w:val="28"/>
        </w:rPr>
        <w:t>
бiлiмнің жалпы білім беретiн ұйымдарына</w:t>
      </w:r>
      <w:r>
        <w:br/>
      </w:r>
      <w:r>
        <w:rPr>
          <w:rFonts w:ascii="Times New Roman"/>
          <w:b w:val="false"/>
          <w:i w:val="false"/>
          <w:color w:val="000000"/>
          <w:sz w:val="28"/>
        </w:rPr>
        <w:t>
және үйіне тегiн тасымалдауды қамтамасыз ету»</w:t>
      </w:r>
      <w:r>
        <w:br/>
      </w:r>
      <w:r>
        <w:rPr>
          <w:rFonts w:ascii="Times New Roman"/>
          <w:b w:val="false"/>
          <w:i w:val="false"/>
          <w:color w:val="000000"/>
          <w:sz w:val="28"/>
        </w:rPr>
        <w:t>
мемлекеттiк қызметінің регламентіне</w:t>
      </w:r>
      <w:r>
        <w:br/>
      </w:r>
      <w:r>
        <w:rPr>
          <w:rFonts w:ascii="Times New Roman"/>
          <w:b w:val="false"/>
          <w:i w:val="false"/>
          <w:color w:val="000000"/>
          <w:sz w:val="28"/>
        </w:rPr>
        <w:t>
4-қосымша</w:t>
      </w:r>
    </w:p>
    <w:bookmarkEnd w:id="37"/>
    <w:p>
      <w:pPr>
        <w:spacing w:after="0"/>
        <w:ind w:left="0"/>
        <w:jc w:val="left"/>
      </w:pPr>
      <w:r>
        <w:rPr>
          <w:rFonts w:ascii="Times New Roman"/>
          <w:b/>
          <w:i w:val="false"/>
          <w:color w:val="000000"/>
        </w:rPr>
        <w:t xml:space="preserve"> Әкімшілік әрекеттердің логикалық реттілігі арасында өзара байланысты бейнелейтін схемалар</w:t>
      </w:r>
      <w:r>
        <w:br/>
      </w:r>
      <w:r>
        <w:rPr>
          <w:rFonts w:ascii="Times New Roman"/>
          <w:b/>
          <w:i w:val="false"/>
          <w:color w:val="000000"/>
        </w:rPr>
        <w:t>
 </w:t>
      </w:r>
    </w:p>
    <w:p>
      <w:pPr>
        <w:spacing w:after="0"/>
        <w:ind w:left="0"/>
        <w:jc w:val="both"/>
      </w:pPr>
      <w:r>
        <w:drawing>
          <wp:inline distT="0" distB="0" distL="0" distR="0">
            <wp:extent cx="91440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144000" cy="5715000"/>
                    </a:xfrm>
                    <a:prstGeom prst="rect">
                      <a:avLst/>
                    </a:prstGeom>
                  </pic:spPr>
                </pic:pic>
              </a:graphicData>
            </a:graphic>
          </wp:inline>
        </w:drawing>
      </w:r>
    </w:p>
    <w:bookmarkStart w:name="z42" w:id="38"/>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13 маусымдағы № 186 қаулысына</w:t>
      </w:r>
      <w:r>
        <w:br/>
      </w:r>
      <w:r>
        <w:rPr>
          <w:rFonts w:ascii="Times New Roman"/>
          <w:b w:val="false"/>
          <w:i w:val="false"/>
          <w:color w:val="000000"/>
          <w:sz w:val="28"/>
        </w:rPr>
        <w:t>
5-қосымша</w:t>
      </w:r>
    </w:p>
    <w:bookmarkEnd w:id="38"/>
    <w:p>
      <w:pPr>
        <w:spacing w:after="0"/>
        <w:ind w:left="0"/>
        <w:jc w:val="left"/>
      </w:pPr>
      <w:r>
        <w:rPr>
          <w:rFonts w:ascii="Times New Roman"/>
          <w:b/>
          <w:i w:val="false"/>
          <w:color w:val="000000"/>
        </w:rPr>
        <w:t xml:space="preserve">       «Жетiмдердi, ата-анасының қамқорлығынсыз </w:t>
      </w:r>
      <w:r>
        <w:br/>
      </w:r>
      <w:r>
        <w:rPr>
          <w:rFonts w:ascii="Times New Roman"/>
          <w:b/>
          <w:i w:val="false"/>
          <w:color w:val="000000"/>
        </w:rPr>
        <w:t>
қалған балаларды әлеуметтiк қамсыздандыруға арналған</w:t>
      </w:r>
      <w:r>
        <w:br/>
      </w:r>
      <w:r>
        <w:rPr>
          <w:rFonts w:ascii="Times New Roman"/>
          <w:b/>
          <w:i w:val="false"/>
          <w:color w:val="000000"/>
        </w:rPr>
        <w:t>
құжаттарды ресiмдеу»</w:t>
      </w:r>
      <w:r>
        <w:br/>
      </w:r>
      <w:r>
        <w:rPr>
          <w:rFonts w:ascii="Times New Roman"/>
          <w:b/>
          <w:i w:val="false"/>
          <w:color w:val="000000"/>
        </w:rPr>
        <w:t>
мемлекеттiк қызметінің регламенті 1. Негізгі ұғымдар</w:t>
      </w:r>
    </w:p>
    <w:p>
      <w:pPr>
        <w:spacing w:after="0"/>
        <w:ind w:left="0"/>
        <w:jc w:val="both"/>
      </w:pPr>
      <w:r>
        <w:rPr>
          <w:rFonts w:ascii="Times New Roman"/>
          <w:b w:val="false"/>
          <w:i w:val="false"/>
          <w:color w:val="000000"/>
          <w:sz w:val="28"/>
        </w:rPr>
        <w:t>      1. Осы «Жетiмдердi, ата-анасының қамқорлығынсыз қалған балаларды әлеуметтiк қамсыздандыруға арналған құжаттарды ресiмдеу» регламентінде (бұдан әрі - Регламент) мынадай ұғымдар пайдаланылады:</w:t>
      </w:r>
      <w:r>
        <w:br/>
      </w:r>
      <w:r>
        <w:rPr>
          <w:rFonts w:ascii="Times New Roman"/>
          <w:b w:val="false"/>
          <w:i w:val="false"/>
          <w:color w:val="000000"/>
          <w:sz w:val="28"/>
        </w:rPr>
        <w:t>
      1) тұтынушы - жеке тұлға;</w:t>
      </w:r>
      <w:r>
        <w:br/>
      </w:r>
      <w:r>
        <w:rPr>
          <w:rFonts w:ascii="Times New Roman"/>
          <w:b w:val="false"/>
          <w:i w:val="false"/>
          <w:color w:val="000000"/>
          <w:sz w:val="28"/>
        </w:rPr>
        <w:t>
      2) уәкілетті орган - ауданның (облыстық маңызы бар қаланың) бiлiм бөлiмi.</w:t>
      </w:r>
      <w:r>
        <w:br/>
      </w:r>
      <w:r>
        <w:rPr>
          <w:rFonts w:ascii="Times New Roman"/>
          <w:b w:val="false"/>
          <w:i w:val="false"/>
          <w:color w:val="000000"/>
          <w:sz w:val="28"/>
        </w:rPr>
        <w:t>
      3) әкім - аудан (облыстық маңызы бар қала) әкімі.</w:t>
      </w:r>
    </w:p>
    <w:bookmarkStart w:name="z43" w:id="39"/>
    <w:p>
      <w:pPr>
        <w:spacing w:after="0"/>
        <w:ind w:left="0"/>
        <w:jc w:val="left"/>
      </w:pPr>
      <w:r>
        <w:rPr>
          <w:rFonts w:ascii="Times New Roman"/>
          <w:b/>
          <w:i w:val="false"/>
          <w:color w:val="000000"/>
        </w:rPr>
        <w:t xml:space="preserve"> 
2. Жалпы ережелер</w:t>
      </w:r>
    </w:p>
    <w:bookmarkEnd w:id="39"/>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 көрсету регламентi – мемлекеттiк қызмет көрсету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адамдардың,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 көрсету регламенті мемлекеттік қызмет көрсету процесіне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іс-қимылынық) сипаттамасын да белгілейді.</w:t>
      </w:r>
      <w:r>
        <w:br/>
      </w:r>
      <w:r>
        <w:rPr>
          <w:rFonts w:ascii="Times New Roman"/>
          <w:b w:val="false"/>
          <w:i w:val="false"/>
          <w:color w:val="000000"/>
          <w:sz w:val="28"/>
        </w:rPr>
        <w:t>
      3. Мемлекеттiк қызметті осы регламентің 1-қосымшасына сәйкес уәкілетті органдар көрсетеді.</w:t>
      </w:r>
      <w:r>
        <w:br/>
      </w:r>
      <w:r>
        <w:rPr>
          <w:rFonts w:ascii="Times New Roman"/>
          <w:b w:val="false"/>
          <w:i w:val="false"/>
          <w:color w:val="000000"/>
          <w:sz w:val="28"/>
        </w:rPr>
        <w:t>
      4. Көрсетілетін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көрсетiледi.</w:t>
      </w:r>
      <w:r>
        <w:br/>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w:t>
      </w:r>
      <w:r>
        <w:rPr>
          <w:rFonts w:ascii="Times New Roman"/>
          <w:b w:val="false"/>
          <w:i w:val="false"/>
          <w:color w:val="000000"/>
          <w:sz w:val="28"/>
        </w:rPr>
        <w:t>Кодексі</w:t>
      </w:r>
      <w:r>
        <w:rPr>
          <w:rFonts w:ascii="Times New Roman"/>
          <w:b w:val="false"/>
          <w:i w:val="false"/>
          <w:color w:val="000000"/>
          <w:sz w:val="28"/>
        </w:rPr>
        <w:t>, «Қазақстан Республикасы Білім және ғылым министрлігінің мемлекеттік қызметтерді көрсету стандарттарын бекіту және Қазақстан Республикасы Үкіметінің 2007 жылғы 30 маусымдағы № 561 қаулысына өзгерістер енгізу туралы» Қазақстан Республикасы Үкіметінің 2010 жылғы 26 ақпандағы № 140 </w:t>
      </w:r>
      <w:r>
        <w:rPr>
          <w:rFonts w:ascii="Times New Roman"/>
          <w:b w:val="false"/>
          <w:i w:val="false"/>
          <w:color w:val="000000"/>
          <w:sz w:val="28"/>
        </w:rPr>
        <w:t>қаулысы</w:t>
      </w:r>
      <w:r>
        <w:rPr>
          <w:rFonts w:ascii="Times New Roman"/>
          <w:b w:val="false"/>
          <w:i w:val="false"/>
          <w:color w:val="000000"/>
          <w:sz w:val="28"/>
        </w:rPr>
        <w:t xml:space="preserve"> (бұдан әрі - Стандарт) және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Көрсетiлетiн мемлекеттік қызметтің аяқталу нысаны жетiмдердi, ата-анасының қамқорлығынсыз қалған балаларды әлеуметтiк қамсыздандыруға құжаттарды ресімдеу (әрі қарай - үзінді) немесе қызмет көрсетуден бас тарту жөнінде дәлелді жауапты қағаз тасығышта Стандарттың 3-қосымшасына сәйкес беру болып табылады.</w:t>
      </w:r>
    </w:p>
    <w:bookmarkStart w:name="z44" w:id="40"/>
    <w:p>
      <w:pPr>
        <w:spacing w:after="0"/>
        <w:ind w:left="0"/>
        <w:jc w:val="left"/>
      </w:pPr>
      <w:r>
        <w:rPr>
          <w:rFonts w:ascii="Times New Roman"/>
          <w:b/>
          <w:i w:val="false"/>
          <w:color w:val="000000"/>
        </w:rPr>
        <w:t xml:space="preserve"> 
3. Мемлекеттік қызмет көрсету тәртiбiне қойылатын талаптар.</w:t>
      </w:r>
    </w:p>
    <w:bookmarkEnd w:id="40"/>
    <w:p>
      <w:pPr>
        <w:spacing w:after="0"/>
        <w:ind w:left="0"/>
        <w:jc w:val="both"/>
      </w:pPr>
      <w:r>
        <w:rPr>
          <w:rFonts w:ascii="Times New Roman"/>
          <w:b w:val="false"/>
          <w:i w:val="false"/>
          <w:color w:val="000000"/>
          <w:sz w:val="28"/>
        </w:rPr>
        <w:t>      8. Мемлекеттік қызмет көрсету мәселесі бойынша, мемлекеттік қызмет көрсетудің барысы туралы ақпаратты уәкілетті органдардан алуға болады, олардың мекен-жайлары мен жұмыс кестесі Стандарттың 9-қосымшасында көрсетілген.</w:t>
      </w:r>
      <w:r>
        <w:br/>
      </w:r>
      <w:r>
        <w:rPr>
          <w:rFonts w:ascii="Times New Roman"/>
          <w:b w:val="false"/>
          <w:i w:val="false"/>
          <w:color w:val="000000"/>
          <w:sz w:val="28"/>
        </w:rPr>
        <w:t>
      Мемлекеттік қызмет көрсету туралы мәліметтер Оңтүстік Қазақстан облыс әкімінің www.ontustik.gov.kz сайтында орналасқан.</w:t>
      </w:r>
      <w:r>
        <w:br/>
      </w:r>
      <w:r>
        <w:rPr>
          <w:rFonts w:ascii="Times New Roman"/>
          <w:b w:val="false"/>
          <w:i w:val="false"/>
          <w:color w:val="000000"/>
          <w:sz w:val="28"/>
        </w:rPr>
        <w:t>
      9. Орталықтағы немесе уәкілетті органдағы мемлекеттік қызмет көрсету мерзімдері Стандарттың 7-қосымшасына сәйкес.</w:t>
      </w:r>
      <w:r>
        <w:br/>
      </w:r>
      <w:r>
        <w:rPr>
          <w:rFonts w:ascii="Times New Roman"/>
          <w:b w:val="false"/>
          <w:i w:val="false"/>
          <w:color w:val="000000"/>
          <w:sz w:val="28"/>
        </w:rPr>
        <w:t>
      10. Уәкілетті органның мемлекеттік қызмет көрсетуден бас тартуының негізі Стандарттың 11-тармағында көрсетілген қажетті құжаттарды тұтынушы тиісті құжаттарды ұсынбауы болып табылады.</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көрсету нәтижесін берген сәтке дейінгі мемлекеттік қызмет көрсету кезеңдері:</w:t>
      </w:r>
      <w:r>
        <w:br/>
      </w:r>
      <w:r>
        <w:rPr>
          <w:rFonts w:ascii="Times New Roman"/>
          <w:b w:val="false"/>
          <w:i w:val="false"/>
          <w:color w:val="000000"/>
          <w:sz w:val="28"/>
        </w:rPr>
        <w:t>
      1) тұтынушы уәкілетті органға қызмет көрсету жөнінде өтініш береді;</w:t>
      </w:r>
      <w:r>
        <w:br/>
      </w:r>
      <w:r>
        <w:rPr>
          <w:rFonts w:ascii="Times New Roman"/>
          <w:b w:val="false"/>
          <w:i w:val="false"/>
          <w:color w:val="000000"/>
          <w:sz w:val="28"/>
        </w:rPr>
        <w:t>
      2) уәкілетті органның кеңсе қызметкері тұтынушы ұсынған өтінішті қабылдайды, тіркейді және тұтынушыға тұтынушының мемлекеттік қызметті алатын күні жазылған барлық құжаттарды алу жөнінде қолхат беріледі.</w:t>
      </w:r>
      <w:r>
        <w:br/>
      </w:r>
      <w:r>
        <w:rPr>
          <w:rFonts w:ascii="Times New Roman"/>
          <w:b w:val="false"/>
          <w:i w:val="false"/>
          <w:color w:val="000000"/>
          <w:sz w:val="28"/>
        </w:rPr>
        <w:t>
      3) уәкілетті органның кеңсе қызметкері жауапты қызметкерді анықтау үшін басшыға құжаттарды алып кіреді.</w:t>
      </w:r>
      <w:r>
        <w:br/>
      </w:r>
      <w:r>
        <w:rPr>
          <w:rFonts w:ascii="Times New Roman"/>
          <w:b w:val="false"/>
          <w:i w:val="false"/>
          <w:color w:val="000000"/>
          <w:sz w:val="28"/>
        </w:rPr>
        <w:t>
      4) басшы жауапты қызметкерді анықтап, орындау үшін жолдайды.</w:t>
      </w:r>
      <w:r>
        <w:br/>
      </w:r>
      <w:r>
        <w:rPr>
          <w:rFonts w:ascii="Times New Roman"/>
          <w:b w:val="false"/>
          <w:i w:val="false"/>
          <w:color w:val="000000"/>
          <w:sz w:val="28"/>
        </w:rPr>
        <w:t>
      5) уәкілетті органның жауапты қызметкері бала тәрбиелеуге үміткердің, тұрғын үй-тұрмыстық өмір сүру жағдайын зерттеу үшін қорғаншылық және қамқоршылық жөніндегі кеңеске жібереді немесе Стандарттың 11-тармағында көрсетілген қажетті құжаттарды тұтынушы тиісті құжаттарды ұсынбаса бас тартады.</w:t>
      </w:r>
      <w:r>
        <w:br/>
      </w:r>
      <w:r>
        <w:rPr>
          <w:rFonts w:ascii="Times New Roman"/>
          <w:b w:val="false"/>
          <w:i w:val="false"/>
          <w:color w:val="000000"/>
          <w:sz w:val="28"/>
        </w:rPr>
        <w:t>
      6) қорғаншылық және қамқоршылық жөніндегі кеңес бала тәрбиелеуге үміткердің тұрғын үй-тұрмыстық өмір сүру жағдайын зерттейді және актіні ресімдейді.</w:t>
      </w:r>
      <w:r>
        <w:br/>
      </w:r>
      <w:r>
        <w:rPr>
          <w:rFonts w:ascii="Times New Roman"/>
          <w:b w:val="false"/>
          <w:i w:val="false"/>
          <w:color w:val="000000"/>
          <w:sz w:val="28"/>
        </w:rPr>
        <w:t>
      7) кеңестің барлық мүшесі қол қойған актіні уәкілетті органға жібереді.</w:t>
      </w:r>
      <w:r>
        <w:br/>
      </w:r>
      <w:r>
        <w:rPr>
          <w:rFonts w:ascii="Times New Roman"/>
          <w:b w:val="false"/>
          <w:i w:val="false"/>
          <w:color w:val="000000"/>
          <w:sz w:val="28"/>
        </w:rPr>
        <w:t>
      8) уәкілетті орган актінің негізінде жетiмдердi, ата-анасының қамқорлығынсыз қалған балаларды әлеуметтiк қамсыздандыруға арналған құжаттарды ресiмдеу жөнінде қаулының жобасын дайындайды және әкімге алып кіреді.</w:t>
      </w:r>
      <w:r>
        <w:br/>
      </w:r>
      <w:r>
        <w:rPr>
          <w:rFonts w:ascii="Times New Roman"/>
          <w:b w:val="false"/>
          <w:i w:val="false"/>
          <w:color w:val="000000"/>
          <w:sz w:val="28"/>
        </w:rPr>
        <w:t>
      9) әкім қаулыға және үзіндіге қол қояды.</w:t>
      </w:r>
      <w:r>
        <w:br/>
      </w:r>
      <w:r>
        <w:rPr>
          <w:rFonts w:ascii="Times New Roman"/>
          <w:b w:val="false"/>
          <w:i w:val="false"/>
          <w:color w:val="000000"/>
          <w:sz w:val="28"/>
        </w:rPr>
        <w:t>
      10) уәкілетті органның жауапты қызметкері әлеуметтiк қамсыздандыруға рәсімдеу жөнінде хаттың жобасын дайындайды және басшыға алып кіреді.</w:t>
      </w:r>
      <w:r>
        <w:br/>
      </w:r>
      <w:r>
        <w:rPr>
          <w:rFonts w:ascii="Times New Roman"/>
          <w:b w:val="false"/>
          <w:i w:val="false"/>
          <w:color w:val="000000"/>
          <w:sz w:val="28"/>
        </w:rPr>
        <w:t>
      11) басшы әлеуметтiк қамсыздандыруға рәсімдеу жөнінде хатқа немесе дәлелді бас тарту туралы хатқа қол қояды.</w:t>
      </w:r>
      <w:r>
        <w:br/>
      </w:r>
      <w:r>
        <w:rPr>
          <w:rFonts w:ascii="Times New Roman"/>
          <w:b w:val="false"/>
          <w:i w:val="false"/>
          <w:color w:val="000000"/>
          <w:sz w:val="28"/>
        </w:rPr>
        <w:t>
      12) уәкілетті органның кеңсе қызметкері рәсімдеу жөнінде жауапты немесе дәлелді бас тарту туралы хатты тіркейді және тұтынушыға табыстайды.</w:t>
      </w:r>
      <w:r>
        <w:br/>
      </w:r>
      <w:r>
        <w:rPr>
          <w:rFonts w:ascii="Times New Roman"/>
          <w:b w:val="false"/>
          <w:i w:val="false"/>
          <w:color w:val="000000"/>
          <w:sz w:val="28"/>
        </w:rPr>
        <w:t>
      12. Орталықта және уәкілетті органда мемлекеттік қызмет көрсету үшін құжаттарды қабылдауды жүзеге асыратын тұлғалардың мейлінше саны бір қызметкерді құрайды.</w:t>
      </w:r>
    </w:p>
    <w:bookmarkStart w:name="z45" w:id="41"/>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тәртібінінің сипаттамасы</w:t>
      </w:r>
    </w:p>
    <w:bookmarkEnd w:id="41"/>
    <w:p>
      <w:pPr>
        <w:spacing w:after="0"/>
        <w:ind w:left="0"/>
        <w:jc w:val="both"/>
      </w:pPr>
      <w:r>
        <w:rPr>
          <w:rFonts w:ascii="Times New Roman"/>
          <w:b w:val="false"/>
          <w:i w:val="false"/>
          <w:color w:val="000000"/>
          <w:sz w:val="28"/>
        </w:rPr>
        <w:t>      13. Уәкілетті органға құжаттарды қабылдау осы регламенттің 1-қосымшасында көрсетілген мекен-жайлар бойынша жауапты атқарушы арқылы жүзеге асырылады.</w:t>
      </w:r>
      <w:r>
        <w:br/>
      </w:r>
      <w:r>
        <w:rPr>
          <w:rFonts w:ascii="Times New Roman"/>
          <w:b w:val="false"/>
          <w:i w:val="false"/>
          <w:color w:val="000000"/>
          <w:sz w:val="28"/>
        </w:rPr>
        <w:t>
      Уәкілетті органға құжаттар тапсырылған соң тұтынушыға тұтынушының мемлекеттік қызметті алатын күні жазылған барлық құжаттарды алу жөнінде қолхат беріледі, оған тұтынушының мемлекеттік қызметкерлерді алу күні жазылады.</w:t>
      </w:r>
      <w:r>
        <w:br/>
      </w:r>
      <w:r>
        <w:rPr>
          <w:rFonts w:ascii="Times New Roman"/>
          <w:b w:val="false"/>
          <w:i w:val="false"/>
          <w:color w:val="000000"/>
          <w:sz w:val="28"/>
        </w:rPr>
        <w:t>
      14. Мемлекеттiк қызметтi алу үшiн тұтынушы уәкілетті органға Стандарттың 11-тармағына сәйкес құжаттарды тапсыруы қажет.</w:t>
      </w:r>
      <w:r>
        <w:br/>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жұмылдырылған:</w:t>
      </w:r>
      <w:r>
        <w:br/>
      </w:r>
      <w:r>
        <w:rPr>
          <w:rFonts w:ascii="Times New Roman"/>
          <w:b w:val="false"/>
          <w:i w:val="false"/>
          <w:color w:val="000000"/>
          <w:sz w:val="28"/>
        </w:rPr>
        <w:t>
      1) уәкілетті органның кеңсе қызметкері;</w:t>
      </w:r>
      <w:r>
        <w:br/>
      </w:r>
      <w:r>
        <w:rPr>
          <w:rFonts w:ascii="Times New Roman"/>
          <w:b w:val="false"/>
          <w:i w:val="false"/>
          <w:color w:val="000000"/>
          <w:sz w:val="28"/>
        </w:rPr>
        <w:t>
      2) әкім;</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4) уәкілетті органның жауапты атқарушысы.</w:t>
      </w:r>
      <w:r>
        <w:br/>
      </w:r>
      <w:r>
        <w:rPr>
          <w:rFonts w:ascii="Times New Roman"/>
          <w:b w:val="false"/>
          <w:i w:val="false"/>
          <w:color w:val="000000"/>
          <w:sz w:val="28"/>
        </w:rPr>
        <w:t>
      5) қорғаншылық және қамқоршылық жөніндегі кеңес.</w:t>
      </w:r>
      <w:r>
        <w:br/>
      </w:r>
      <w:r>
        <w:rPr>
          <w:rFonts w:ascii="Times New Roman"/>
          <w:b w:val="false"/>
          <w:i w:val="false"/>
          <w:color w:val="000000"/>
          <w:sz w:val="28"/>
        </w:rPr>
        <w:t>
      16. Әр әкімшілік әрекетті (рәсімді) орындау мерзімі көрсетілген ҚФБ әкімшілік әрекеттерінің (рәсімдері) реттілігі мен өзара әрекеттерінің мәтіндік кестелік сипаттамасы осы Регламенттің 2-қосымшасында көрсетілген.</w:t>
      </w:r>
      <w:r>
        <w:br/>
      </w:r>
      <w:r>
        <w:rPr>
          <w:rFonts w:ascii="Times New Roman"/>
          <w:b w:val="false"/>
          <w:i w:val="false"/>
          <w:color w:val="000000"/>
          <w:sz w:val="28"/>
        </w:rPr>
        <w:t>
      17. Мемлекеттік қызмет көрсетудің үдерісінде және әкімшілік әрекеттердің логикалық реттілігі мен ҚФБ арасындағы өзара байланысты бейнелейтін кестелер осы Регламенттің 3-қосымшасында көрсетілген.</w:t>
      </w:r>
    </w:p>
    <w:bookmarkStart w:name="z46" w:id="42"/>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жауапкершіліктері.</w:t>
      </w:r>
    </w:p>
    <w:bookmarkEnd w:id="42"/>
    <w:p>
      <w:pPr>
        <w:spacing w:after="0"/>
        <w:ind w:left="0"/>
        <w:jc w:val="both"/>
      </w:pPr>
      <w:r>
        <w:rPr>
          <w:rFonts w:ascii="Times New Roman"/>
          <w:b w:val="false"/>
          <w:i w:val="false"/>
          <w:color w:val="000000"/>
          <w:sz w:val="28"/>
        </w:rPr>
        <w:t>      18. Мемлекеттік қызмет көрсететін жауапты тұлға уәкілетті органның басшысы болып табылады.</w:t>
      </w:r>
      <w:r>
        <w:br/>
      </w:r>
      <w:r>
        <w:rPr>
          <w:rFonts w:ascii="Times New Roman"/>
          <w:b w:val="false"/>
          <w:i w:val="false"/>
          <w:color w:val="000000"/>
          <w:sz w:val="28"/>
        </w:rPr>
        <w:t>
      Уәкілетті органның басшысы Қазақстан Республикасының заңнамаларына сәйкес белгіленген мерзім ішінде мемлекеттік қызмет көрсетуді жүзеге асыруға жауапты болады.</w:t>
      </w:r>
    </w:p>
    <w:bookmarkStart w:name="z47" w:id="43"/>
    <w:p>
      <w:pPr>
        <w:spacing w:after="0"/>
        <w:ind w:left="0"/>
        <w:jc w:val="both"/>
      </w:pPr>
      <w:r>
        <w:rPr>
          <w:rFonts w:ascii="Times New Roman"/>
          <w:b w:val="false"/>
          <w:i w:val="false"/>
          <w:color w:val="000000"/>
          <w:sz w:val="28"/>
        </w:rPr>
        <w:t>
«Жетiмдердi, ата-анасының қамқорлығынсыз</w:t>
      </w:r>
      <w:r>
        <w:br/>
      </w:r>
      <w:r>
        <w:rPr>
          <w:rFonts w:ascii="Times New Roman"/>
          <w:b w:val="false"/>
          <w:i w:val="false"/>
          <w:color w:val="000000"/>
          <w:sz w:val="28"/>
        </w:rPr>
        <w:t>
қалған балаларды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мемлекеттiк қызметінің регламентіне</w:t>
      </w:r>
      <w:r>
        <w:br/>
      </w:r>
      <w:r>
        <w:rPr>
          <w:rFonts w:ascii="Times New Roman"/>
          <w:b w:val="false"/>
          <w:i w:val="false"/>
          <w:color w:val="000000"/>
          <w:sz w:val="28"/>
        </w:rPr>
        <w:t>
1-қосымша</w:t>
      </w:r>
    </w:p>
    <w:bookmarkEnd w:id="43"/>
    <w:p>
      <w:pPr>
        <w:spacing w:after="0"/>
        <w:ind w:left="0"/>
        <w:jc w:val="left"/>
      </w:pPr>
      <w:r>
        <w:rPr>
          <w:rFonts w:ascii="Times New Roman"/>
          <w:b/>
          <w:i w:val="false"/>
          <w:color w:val="000000"/>
        </w:rPr>
        <w:t xml:space="preserve"> Уәкілетті органдардың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6"/>
        <w:gridCol w:w="5960"/>
        <w:gridCol w:w="2434"/>
      </w:tblGrid>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атауы</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w:t>
            </w:r>
            <w:r>
              <w:br/>
            </w:r>
            <w:r>
              <w:rPr>
                <w:rFonts w:ascii="Times New Roman"/>
                <w:b w:val="false"/>
                <w:i w:val="false"/>
                <w:color w:val="000000"/>
                <w:sz w:val="20"/>
              </w:rPr>
              <w:t>
Тасболатов көшесі, №1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2-15-52</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w:t>
            </w:r>
            <w:r>
              <w:br/>
            </w:r>
            <w:r>
              <w:rPr>
                <w:rFonts w:ascii="Times New Roman"/>
                <w:b w:val="false"/>
                <w:i w:val="false"/>
                <w:color w:val="000000"/>
                <w:sz w:val="20"/>
              </w:rPr>
              <w:t>
Темірлан ауылы, Т.Рысқұлов көшесі, № 17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2-16-13</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w:t>
            </w:r>
            <w:r>
              <w:br/>
            </w:r>
            <w:r>
              <w:rPr>
                <w:rFonts w:ascii="Times New Roman"/>
                <w:b w:val="false"/>
                <w:i w:val="false"/>
                <w:color w:val="000000"/>
                <w:sz w:val="20"/>
              </w:rPr>
              <w:t>
Жетісай қаласы, М.Әуезов көшесі, № 3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6-52-65</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w:t>
            </w:r>
            <w:r>
              <w:br/>
            </w:r>
            <w:r>
              <w:rPr>
                <w:rFonts w:ascii="Times New Roman"/>
                <w:b w:val="false"/>
                <w:i w:val="false"/>
                <w:color w:val="000000"/>
                <w:sz w:val="20"/>
              </w:rPr>
              <w:t>
Шәуілдір ауылы,</w:t>
            </w:r>
            <w:r>
              <w:br/>
            </w:r>
            <w:r>
              <w:rPr>
                <w:rFonts w:ascii="Times New Roman"/>
                <w:b w:val="false"/>
                <w:i w:val="false"/>
                <w:color w:val="000000"/>
                <w:sz w:val="20"/>
              </w:rPr>
              <w:t>
Ұ.Арғынбеков даңғылы, № 21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2-14-51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w:t>
            </w:r>
            <w:r>
              <w:br/>
            </w:r>
            <w:r>
              <w:rPr>
                <w:rFonts w:ascii="Times New Roman"/>
                <w:b w:val="false"/>
                <w:i w:val="false"/>
                <w:color w:val="000000"/>
                <w:sz w:val="20"/>
              </w:rPr>
              <w:t>
Шолаққорған ауылы,</w:t>
            </w:r>
            <w:r>
              <w:br/>
            </w:r>
            <w:r>
              <w:rPr>
                <w:rFonts w:ascii="Times New Roman"/>
                <w:b w:val="false"/>
                <w:i w:val="false"/>
                <w:color w:val="000000"/>
                <w:sz w:val="20"/>
              </w:rPr>
              <w:t>
Жібек жолы көшесі, № 55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2-22-21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br/>
            </w:r>
            <w:r>
              <w:rPr>
                <w:rFonts w:ascii="Times New Roman"/>
                <w:b w:val="false"/>
                <w:i w:val="false"/>
                <w:color w:val="000000"/>
                <w:sz w:val="20"/>
              </w:rPr>
              <w:t>
Әйтеке би көшесі, № 29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4-30-67</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w:t>
            </w:r>
            <w:r>
              <w:br/>
            </w:r>
            <w:r>
              <w:rPr>
                <w:rFonts w:ascii="Times New Roman"/>
                <w:b w:val="false"/>
                <w:i w:val="false"/>
                <w:color w:val="000000"/>
                <w:sz w:val="20"/>
              </w:rPr>
              <w:t>
Т.Рысқұлов ауылы,</w:t>
            </w:r>
            <w:r>
              <w:br/>
            </w:r>
            <w:r>
              <w:rPr>
                <w:rFonts w:ascii="Times New Roman"/>
                <w:b w:val="false"/>
                <w:i w:val="false"/>
                <w:color w:val="000000"/>
                <w:sz w:val="20"/>
              </w:rPr>
              <w:t>
Д.Қонаев көшесі, № 44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5-21-21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2-21-51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w:t>
            </w:r>
            <w:r>
              <w:br/>
            </w:r>
            <w:r>
              <w:rPr>
                <w:rFonts w:ascii="Times New Roman"/>
                <w:b w:val="false"/>
                <w:i w:val="false"/>
                <w:color w:val="000000"/>
                <w:sz w:val="20"/>
              </w:rPr>
              <w:t>
Сарыағаш қаласы,</w:t>
            </w:r>
            <w:r>
              <w:br/>
            </w:r>
            <w:r>
              <w:rPr>
                <w:rFonts w:ascii="Times New Roman"/>
                <w:b w:val="false"/>
                <w:i w:val="false"/>
                <w:color w:val="000000"/>
                <w:sz w:val="20"/>
              </w:rPr>
              <w:t>
Уманов көшесі, № 10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2-14-93</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«Қазығұрт аудандық білім бөлімі» Мемлекеттік мекемесі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w:t>
            </w:r>
            <w:r>
              <w:br/>
            </w:r>
            <w:r>
              <w:rPr>
                <w:rFonts w:ascii="Times New Roman"/>
                <w:b w:val="false"/>
                <w:i w:val="false"/>
                <w:color w:val="000000"/>
                <w:sz w:val="20"/>
              </w:rPr>
              <w:t>
Қазығұрт ауылы, Д.Қонаев көшесі, нөмірсіз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2-15-57</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w:t>
            </w:r>
            <w:r>
              <w:br/>
            </w:r>
            <w:r>
              <w:rPr>
                <w:rFonts w:ascii="Times New Roman"/>
                <w:b w:val="false"/>
                <w:i w:val="false"/>
                <w:color w:val="000000"/>
                <w:sz w:val="20"/>
              </w:rPr>
              <w:t>
Ленгір қаласы,</w:t>
            </w:r>
            <w:r>
              <w:br/>
            </w:r>
            <w:r>
              <w:rPr>
                <w:rFonts w:ascii="Times New Roman"/>
                <w:b w:val="false"/>
                <w:i w:val="false"/>
                <w:color w:val="000000"/>
                <w:sz w:val="20"/>
              </w:rPr>
              <w:t>
Төле би көшесі, № 296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6-16-22</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w:t>
            </w:r>
            <w:r>
              <w:br/>
            </w:r>
            <w:r>
              <w:rPr>
                <w:rFonts w:ascii="Times New Roman"/>
                <w:b w:val="false"/>
                <w:i w:val="false"/>
                <w:color w:val="000000"/>
                <w:sz w:val="20"/>
              </w:rPr>
              <w:t>
Арыс қаласы,</w:t>
            </w:r>
            <w:r>
              <w:br/>
            </w:r>
            <w:r>
              <w:rPr>
                <w:rFonts w:ascii="Times New Roman"/>
                <w:b w:val="false"/>
                <w:i w:val="false"/>
                <w:color w:val="000000"/>
                <w:sz w:val="20"/>
              </w:rPr>
              <w:t>
А.Салықбаев көшесі, № 23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2-17-01</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w:t>
            </w:r>
            <w:r>
              <w:br/>
            </w:r>
            <w:r>
              <w:rPr>
                <w:rFonts w:ascii="Times New Roman"/>
                <w:b w:val="false"/>
                <w:i w:val="false"/>
                <w:color w:val="000000"/>
                <w:sz w:val="20"/>
              </w:rPr>
              <w:t>
Ақсукент ауылы,</w:t>
            </w:r>
            <w:r>
              <w:br/>
            </w:r>
            <w:r>
              <w:rPr>
                <w:rFonts w:ascii="Times New Roman"/>
                <w:b w:val="false"/>
                <w:i w:val="false"/>
                <w:color w:val="000000"/>
                <w:sz w:val="20"/>
              </w:rPr>
              <w:t>
Жібек жолы көшесі, нөмірсіз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2-21-92</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r>
              <w:br/>
            </w:r>
            <w:r>
              <w:rPr>
                <w:rFonts w:ascii="Times New Roman"/>
                <w:b w:val="false"/>
                <w:i w:val="false"/>
                <w:color w:val="000000"/>
                <w:sz w:val="20"/>
              </w:rPr>
              <w:t>
Яссауи даңғылы, № 85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3-00-50</w:t>
            </w:r>
          </w:p>
        </w:tc>
      </w:tr>
      <w:tr>
        <w:trPr>
          <w:trHeight w:val="3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білім бөлімі» Мемлекеттік мекемесі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21 мөлтек аудан, Жангелдин көшесі, № 17 үй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56-86-06</w:t>
            </w:r>
          </w:p>
        </w:tc>
      </w:tr>
    </w:tbl>
    <w:bookmarkStart w:name="z48" w:id="44"/>
    <w:p>
      <w:pPr>
        <w:spacing w:after="0"/>
        <w:ind w:left="0"/>
        <w:jc w:val="both"/>
      </w:pPr>
      <w:r>
        <w:rPr>
          <w:rFonts w:ascii="Times New Roman"/>
          <w:b w:val="false"/>
          <w:i w:val="false"/>
          <w:color w:val="000000"/>
          <w:sz w:val="28"/>
        </w:rPr>
        <w:t>
«Жетiмдердi, ата-анасының қамқорлығынсыз</w:t>
      </w:r>
      <w:r>
        <w:br/>
      </w:r>
      <w:r>
        <w:rPr>
          <w:rFonts w:ascii="Times New Roman"/>
          <w:b w:val="false"/>
          <w:i w:val="false"/>
          <w:color w:val="000000"/>
          <w:sz w:val="28"/>
        </w:rPr>
        <w:t>
қалған балаларды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мемлекеттiк қызметінің регламентіне</w:t>
      </w:r>
      <w:r>
        <w:br/>
      </w:r>
      <w:r>
        <w:rPr>
          <w:rFonts w:ascii="Times New Roman"/>
          <w:b w:val="false"/>
          <w:i w:val="false"/>
          <w:color w:val="000000"/>
          <w:sz w:val="28"/>
        </w:rPr>
        <w:t>
2-қосымша</w:t>
      </w:r>
    </w:p>
    <w:bookmarkEnd w:id="44"/>
    <w:p>
      <w:pPr>
        <w:spacing w:after="0"/>
        <w:ind w:left="0"/>
        <w:jc w:val="left"/>
      </w:pPr>
      <w:r>
        <w:rPr>
          <w:rFonts w:ascii="Times New Roman"/>
          <w:b/>
          <w:i w:val="false"/>
          <w:color w:val="000000"/>
        </w:rPr>
        <w:t xml:space="preserve"> Әкімшілік әрекеттердің реттілігі және өзара</w:t>
      </w:r>
      <w:r>
        <w:br/>
      </w:r>
      <w:r>
        <w:rPr>
          <w:rFonts w:ascii="Times New Roman"/>
          <w:b/>
          <w:i w:val="false"/>
          <w:color w:val="000000"/>
        </w:rPr>
        <w:t>
әрекеттілігін сипаттау</w:t>
      </w:r>
    </w:p>
    <w:p>
      <w:pPr>
        <w:spacing w:after="0"/>
        <w:ind w:left="0"/>
        <w:jc w:val="left"/>
      </w:pPr>
      <w:r>
        <w:rPr>
          <w:rFonts w:ascii="Times New Roman"/>
          <w:b/>
          <w:i w:val="false"/>
          <w:color w:val="000000"/>
        </w:rPr>
        <w:t xml:space="preserve"> 1-кесте. ҚФБ әрекеттерін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3"/>
        <w:gridCol w:w="3205"/>
        <w:gridCol w:w="3126"/>
        <w:gridCol w:w="30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легі)</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(барысы, жұмыс легі)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танысады, орындау үшін жауапты атқарушыны белгілеу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тексеруді жүзеге асыру, дәлелді бастартуды немесе әкім қаулысының жобасын дайындау</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үшін басшыға құжаттарды жіберу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салу, құжаттарды жауапты атқарушыға жіберу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әкімге жіберу</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 ішінде</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1"/>
        <w:gridCol w:w="3265"/>
        <w:gridCol w:w="3450"/>
        <w:gridCol w:w="22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жұмыстардың легі)</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дайындау</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қаулысына қол қою</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тартуға қол қою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әкімге тапсыру </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i w:val="false"/>
          <w:color w:val="000000"/>
        </w:rPr>
        <w:t xml:space="preserve"> Негізгі үрдіс әрекеті (жұмыс барысы,легі)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6"/>
        <w:gridCol w:w="3044"/>
        <w:gridCol w:w="6240"/>
      </w:tblGrid>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легі)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Хаттармен танысу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Үзіндіні жетім, балаларының қамқорлығынсыз қалған балаларды әлеуметтік қамтуға құжаттарды немесе дәлелді бастартуды рәсімдеу кітабында тіркеу</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Үзіндіге қол қою</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мемлекеттік қызмет көрсетудің нәтижесін тапсыру, үзіндіні беру жөнінде қолхатты немесе дәлелді бастартуды табыстау </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Қолдану нұсқасы.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8"/>
        <w:gridCol w:w="4222"/>
        <w:gridCol w:w="3890"/>
      </w:tblGrid>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Уәкілетті органның жауапты атқарушысы</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Уәкілетті органның басшысы</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xml:space="preserve">
әкім </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Құжаттарды қабылдау, қолхат беру, өтінішті тіркеу, уәкілетті органның басшысына өтініштерді жіберу</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Бұрыштама қою</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Әкім қаулысының жобасын дайындау</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Әкімнің қаулысына қол қою</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Үзіндіні ресімдеу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6-әрекет </w:t>
            </w:r>
            <w:r>
              <w:br/>
            </w:r>
            <w:r>
              <w:rPr>
                <w:rFonts w:ascii="Times New Roman"/>
                <w:b w:val="false"/>
                <w:i w:val="false"/>
                <w:color w:val="000000"/>
                <w:sz w:val="20"/>
              </w:rPr>
              <w:t xml:space="preserve">
Үзіндіге қол қою </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xml:space="preserve">
Үзіндіні тұтынушыға тапсыру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Қолдану нұсқасы.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6"/>
        <w:gridCol w:w="5344"/>
      </w:tblGrid>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xml:space="preserve">
Уәкілетті органның жауапты атқарушысы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xml:space="preserve">
Уәкілетті органның басшысы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Құжаттарды қабылдау, өтініштерді тіркеу, өтінішті уәкілетті органның басшысына жіберу</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Бұрыштама қою</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xml:space="preserve">
Құжатты қарастыру. Дәлелді бастарту ресімдеу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xml:space="preserve">
Дәлелді бас тартуға қол қою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5-әрекет </w:t>
            </w:r>
            <w:r>
              <w:br/>
            </w:r>
            <w:r>
              <w:rPr>
                <w:rFonts w:ascii="Times New Roman"/>
                <w:b w:val="false"/>
                <w:i w:val="false"/>
                <w:color w:val="000000"/>
                <w:sz w:val="20"/>
              </w:rPr>
              <w:t xml:space="preserve">
Тұтынушыға дәлелді бастартуды жіберу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45"/>
    <w:p>
      <w:pPr>
        <w:spacing w:after="0"/>
        <w:ind w:left="0"/>
        <w:jc w:val="both"/>
      </w:pPr>
      <w:r>
        <w:rPr>
          <w:rFonts w:ascii="Times New Roman"/>
          <w:b w:val="false"/>
          <w:i w:val="false"/>
          <w:color w:val="000000"/>
          <w:sz w:val="28"/>
        </w:rPr>
        <w:t>
«Жетiмдердi, ата-анасының қамқорлығынсыз</w:t>
      </w:r>
      <w:r>
        <w:br/>
      </w:r>
      <w:r>
        <w:rPr>
          <w:rFonts w:ascii="Times New Roman"/>
          <w:b w:val="false"/>
          <w:i w:val="false"/>
          <w:color w:val="000000"/>
          <w:sz w:val="28"/>
        </w:rPr>
        <w:t>
қалған балаларды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мемлекеттiк қызметінің регламентіне</w:t>
      </w:r>
      <w:r>
        <w:br/>
      </w:r>
      <w:r>
        <w:rPr>
          <w:rFonts w:ascii="Times New Roman"/>
          <w:b w:val="false"/>
          <w:i w:val="false"/>
          <w:color w:val="000000"/>
          <w:sz w:val="28"/>
        </w:rPr>
        <w:t>
3-қосымша</w:t>
      </w:r>
    </w:p>
    <w:bookmarkEnd w:id="45"/>
    <w:p>
      <w:pPr>
        <w:spacing w:after="0"/>
        <w:ind w:left="0"/>
        <w:jc w:val="left"/>
      </w:pPr>
      <w:r>
        <w:rPr>
          <w:rFonts w:ascii="Times New Roman"/>
          <w:b/>
          <w:i w:val="false"/>
          <w:color w:val="000000"/>
        </w:rPr>
        <w:t xml:space="preserve"> Әкімшілік әрекеттердің логикалық реттілігі арасында өзара байланысты бейнелейтін схемалар</w:t>
      </w:r>
    </w:p>
    <w:p>
      <w:pPr>
        <w:spacing w:after="0"/>
        <w:ind w:left="0"/>
        <w:jc w:val="both"/>
      </w:pPr>
      <w:r>
        <w:rPr>
          <w:rFonts w:ascii="Times New Roman"/>
          <w:b w:val="false"/>
          <w:i w:val="false"/>
          <w:color w:val="000000"/>
          <w:sz w:val="28"/>
        </w:rPr>
        <w:t>      </w:t>
      </w:r>
      <w:r>
        <w:drawing>
          <wp:inline distT="0" distB="0" distL="0" distR="0">
            <wp:extent cx="9144000" cy="882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144000" cy="8826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