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428d" w14:textId="1714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13 маусымдағы 2012 жылғы № 169 "2012-2013 оқу жылына техникалық және кәсіптік, орта білімнен кейінгі білімі бар мамандар даярлауға арналған мемлекеттік білім беру тапсырысын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2012 жылғы 31 қазандағы № 309 қаулысы. Оңтүстік Қазақстан облысы Әділет департаментінде 2012 жылғы 28 қарашада № 2151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23 қаңтардағы 2001 жылғы Қазақстан Республикасы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27 шілдедегі 2007 жылғы Қазақстан Республикасы Заңының 6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Оңтүстiк Қазақстан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"2012-2013 оқу жылына техникалық және кәсiптiк, орта бiлiмнен кейiнгi бiлiмі бар мамандар даярлауға арналған мемлекеттiк бiлiм беру тапсырысын бекiту туралы" Оңтүстік Қазақстан облысы әкiмдiгiнiң 13 маусымдағы 2012 жылғы № 169 (Нормативтiк құқықтық актiлердi мемлекеттiк тiркеу тiзiлiмiнде 2080-нөмiрiмен тiркелген, "Оңтүстiк Қазақстан" газетiнде 2012 жылғы 29 маусымда 101-102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енгiзiлсін: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көрсетілген қаулының 2-қосымшасында: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"Оңтүстік Қазақстан облысы әкімдігі білім басқармасының "Шымкент қаласы № 2 кәсіптік лицей" мемлекеттік коммуналдық қазыналық кәсіпорны" деген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"1414012" "Жиһаз жинақтаушы" деген жолда "50" деген сандар "25"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"Барлығы" деген жолда "350" деген сандар "325"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"Оңтүстік Қазақстан облысы әкімдігі білім басқармасының "Шымкент қаласы № 2 кәсіптік лицей" мемлекеттік коммуналдық қазыналық кәсіпорнының Шымкент қаласы 167/3 түзеу мекемесінің жанындағы филиалы" деген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"1414032" Ағаш өңдеу станоктарының станокшысы" деген жолда "25" деген сандар "50"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"Барлығы" деген жолда "125" деген сандар "150"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"Оңтүстік Қазақстан облысы әкімдігі білім басқармасының "№ 15 кәсіптік лицей" мемлекеттік коммуналдық қазыналық кәсіпорны" деген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"1504042" "Аспазшы"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 сынып негізінде" деген қатарда "25" деген сандар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 сынып негізінде" деген қатарда "25"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"Барлығы"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 сынып негізінде" деген қатарда "150" деген сандар "125"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 сынып негізінде" деген қатарда "25"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көрсетілген қаулының 3-қосымшасында: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"Оңтүстік Қазақстан облысы білім басқармасының "Оңтүстік Қазақстан құқық және салалық технологиялар колледжі" мемлекеттік коммуналдық қазыналық кәсіпорны" деген бағаны: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мына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5"/>
        <w:gridCol w:w="986"/>
        <w:gridCol w:w="2224"/>
        <w:gridCol w:w="2225"/>
      </w:tblGrid>
      <w:tr>
        <w:trPr>
          <w:trHeight w:val="30" w:hRule="atLeast"/>
        </w:trPr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"Барлығы" деген жолда "149" деген сандар "199"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"Оңтүстік Қазақстан облысы білім басқармасының "Шымкент көлік, коммуникация және жаңа технологиялар колледжі" мемлекеттік коммуналдық қазыналық кәсіпорны" деген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"1410013" "Құрылысшы-техник" деген жолда "61" деген сандар "81"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"Барлығы" деген жолда "246" деген сандар "266"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"Оңтүстік Қазақстан облысы білім басқармасының "Шымкент аграрлық колледжі" мемлекеттік коммуналдық қазыналық кәсіпорны" деген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"1513053" "Ветеринарлық фельдшер" деген жолда "50" деген сандар "15"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2"/>
        <w:gridCol w:w="844"/>
        <w:gridCol w:w="2252"/>
        <w:gridCol w:w="2252"/>
      </w:tblGrid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деген жол мынадай мазмұндағы жолмен ауыстырылсын: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7"/>
        <w:gridCol w:w="732"/>
        <w:gridCol w:w="2770"/>
        <w:gridCol w:w="2771"/>
      </w:tblGrid>
      <w:tr>
        <w:trPr>
          <w:trHeight w:val="30" w:hRule="atLeast"/>
        </w:trPr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"1502043" "Өсімдікті қорғау агрономы" деген жолда "95" деген сандар "75"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"Барлығы" деген жолда "230" деген сандар "270"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"Оңтүстік Қазақстан облысы білім басқармасының "Мақтаарал гуманитарлық-экономикалық және агробизнес колледжі" мемлекеттік коммуналдық қазыналық кәсіпорны" деген 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9"/>
        <w:gridCol w:w="387"/>
        <w:gridCol w:w="2342"/>
        <w:gridCol w:w="2342"/>
      </w:tblGrid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деген жолдар мынадай мазмұндағы жолдармен ауыстырылсын: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1"/>
        <w:gridCol w:w="3779"/>
        <w:gridCol w:w="1675"/>
        <w:gridCol w:w="1675"/>
      </w:tblGrid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техник-технолог (барлық атаулары)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"Оңтүстік Қазақстан облысы білім басқармасының "Қапланбек гуманитарлық агроэкономикалық колледжі" мемлекеттік коммуналдық қазыналық кәсіпорны" деген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"1513063" "Ветеринарлық техник" деген жолда "25" деген сандар "120"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"1513053" "Ветеринарлық фельдшер" деген жолда "70" деген сандар "25"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"Барлығы" деген жолда "165" деген сандар "215"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"М.Әуезов атындағы Оңтүстік Қазақстан мемлекеттік университетінің колледжі" деген бағаны мынадай мазмұндағы бағанамен ауыстырылсын: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0"/>
        <w:gridCol w:w="4018"/>
        <w:gridCol w:w="488"/>
        <w:gridCol w:w="1302"/>
        <w:gridCol w:w="1302"/>
      </w:tblGrid>
      <w:tr>
        <w:trPr>
          <w:trHeight w:val="30" w:hRule="atLeast"/>
        </w:trPr>
        <w:tc>
          <w:tcPr>
            <w:tcW w:w="5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"Ә.Қастеев атындағы Шымкент көркем сурет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көрсетілген қаулының 4-қосымшасында: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"Оңтүстік Қазақстан облысы әкімдігі білім басқармасының "Шымкент қаласы № 4 кәсіптік лицей" мемлекеттік коммуналдық қазыналық кәсіпорны" деген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"1307022" "Электр байланысы жүйелі құрылыстары мен сымдық тарату жүйелері электромонтері" деген жолда "50" деген сандар "25"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"Барлығы" деген жолда "50" деген сандар "25"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"Оңтүстік Қазақстан облысы әкімдігі білім басқармасының "№ 14 кәсіптік лицей" мемлекеттік коммуналдық қазыналық кәсіпорны" деген 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7"/>
        <w:gridCol w:w="1660"/>
        <w:gridCol w:w="2091"/>
        <w:gridCol w:w="2092"/>
      </w:tblGrid>
      <w:tr>
        <w:trPr>
          <w:trHeight w:val="30" w:hRule="atLeast"/>
        </w:trPr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- құрылыс машиналарын техникалық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шөмішті эксковатор машинисі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деген жолдар мынадай мазмұндағы жолдармен ауыстырылсын: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7"/>
        <w:gridCol w:w="1660"/>
        <w:gridCol w:w="2091"/>
        <w:gridCol w:w="2092"/>
      </w:tblGrid>
      <w:tr>
        <w:trPr>
          <w:trHeight w:val="30" w:hRule="atLeast"/>
        </w:trPr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 жөндеу, пайдалану және техникалық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кузовын жөндеу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"Оңтүстік Қазақстан облысы әкімдігі білім басқармасының "№ 15 кәсіптік лицей" мемлекеттік коммуналдық қазыналық кәсіпорны" деген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"1504042" "Аспазшы" деген жолда "25" деген сандар "50"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әділет органдарында мемлекеттік тіркелген күнінен бастап күшіне енеді және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әкiмiнiң орынбасары С.А.Қаныбековке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