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e851" w14:textId="3e7e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тағайындау" мемлекеттік қызметінің регламентін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14 желтоқсандағы № 371 Қаулысы. Оңтүстік Қазақстан облысы Әділет департаментінде 2012 жылғы 29 желтоқсанда № 2179 тіркелді. Күші жойылды - Оңтүстік Қазақстан облысы әкімдігінің 2013 жылғы 27 маусымдағы № 157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әкімдігінің 27.06.2013 № 157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«Тұрғын үй көмегін тағайындау» мемлекеттік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Ә.Ә.Бектаевқа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371 қаулысымен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«Тұрғын үй көмегін тағайындау»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 1. Негізгі ұғымдар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«Тұрғын үй көмегін тағайындау» регламентінде (бұдан әрі –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)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– ауданның, облыстық маңызы бар қаланың жұмыспен қамту және әлеуметтік бағдарламалар бөлімі;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- жеке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ХҚКО АЖ - халыққа қызмет көрсету орталығының ақпараттық жүйесі;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УО АЖ - уәкілетті органның ақпараттық жүйесі.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Регламент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 3-бабының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қызметінің регламентi – мемлекеттiк қызмет көрсету стандартының сақталуын қамтамасыз етуге қойылатын талаптарды белгiлейтiн және орталық мемлекеттік және жергілікті атқарушы органдардың, олардың ведомстволық бағыныстағы ұйымдарының, лауазымды адамдардың, сондай-ақ жеке және заңды тұлғалардың мемлекеттiк қызмет көрсету жөніндегі қызмет тәртiбiн айқындайтын нормативтiк құқықтық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қызметінің регламенті мемлекеттік қызмет көрсету үдерісіне қатысатын орталық мемлекеттік және жергілікті атқарушы органдардың, олардың ведомстволық бағыныстағы ұйымдары мен өзге де жеке және заңды тұлғалардың іс-қимылының (өзара іс-қимылының) сипаттамасын да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уәкілетті органмен немесе халыққа қызмет көрсету орталықтары (бұдан әрі - Орталық) арқылы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қызметінің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«Тұрғын үй қатынастары туралы» Қазақстан Республикасының 1997 жылғы 16 сәуірдегі Заңының 97-бабының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, «Тұрғын үй көмегін көрсету ережесін бекіту туралы» Қазақстан Республикасы Үкіметінің 2009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тұрғын үй көмегін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2-тарауы</w:t>
      </w:r>
      <w:r>
        <w:rPr>
          <w:rFonts w:ascii="Times New Roman"/>
          <w:b w:val="false"/>
          <w:i w:val="false"/>
          <w:color w:val="000000"/>
          <w:sz w:val="28"/>
        </w:rPr>
        <w:t>, «Жеке және заңды тұлғаларға көрсетілетін мемлекеттік қызметтердің тізілімін бекіту туралы» Қазақстан Республикасы Үкіметінің 2010 жылғы 20 шілдедегі № 745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, «Жергілікті атқарушы органдар көрсететін әлеуметтік қорғау саласындағы мемлекеттік қызметтердің стандарттарын бекіту туралы» Қазақстан Республикасы Үкіметінің 2011 жылғы 7 сәуірдегі №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қызметтің аяқталу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тәртібіне қойылатын талаптар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 көрсету тәртібі және қажетті құжаттар туралы толық ақпарат Қазақстан Республикасы Құрылыс және тұрғын үй-коммуналдық шаруашылық істері агенттігінің интернет-ресурсында www.ads.gov.kz мекенжайының «Мемлекеттік қызметтер» бөлігінде,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уәкілетті органдардың және Орталықтардың стенділерінде, ресми ақпарат көздерінде және Стандарттың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көрсетуден бас тарту үшін негіздемелер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қарастырылмаған.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немесе Орталыққа өтініш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инспекторы құжаттарды тіркеп және Орталықтың жинақтау бөлімінің инспекторына жолдайды, Орталықтың жинақтау бөлімінің инспекторы құжаттарды уәкілетті органға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Орталықтан уәкілетті органға жолданған құжаттар пакетінің жөнелтілуі, мемлекеттік қызметті көрсету үдерісіндегі құжаттар қозғалысын бақылауға мүмкіндік беретін штрихкодты сканердің көмегі арқылы белгіленеді;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кеңсе қызметкері ХҚКО АЖ-де, егер уәкілетті органның өз ақпараттық жүйесі болмаған жағдайда келген құжаттарды тіркейді және басшының қарауына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басшысы құжаттарды қарап,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жауапты орындаушысы Орталықтан немесе тұтынушыдан келген өтініштің қарауын жүзеге асырып, дәлелді бас тартуды дайындайды немесе хабарламаны ресімдейді де уәкілетті органның басшысына қол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уәкілетті органның басшысы хабарламаға немесе дәлелді бас тартуға қол қояды және уәкілетті органның кеңсесіне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уәкілетті кеңсе қызметкері мемлекеттік қызмет көрсету нәтижесін Орталыққа жолдап, ХҚКО АЖ-де, егер уәкілетті органның өз ақпараттық жүйесі болмаған жағдайда құжаттарды тіркейді немесе уәкілетті органға жүгінген жағдайда тұтынушыға табыстайды;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Орталық мемлекеттік қызмет көрсетудің дайын нәтижесін уәкілетті органнан алу барысында, келіп түскен құжаттарға штрихкодты сканердің көмегімен белгі соғады.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тұтынушыға хабарламаны немесе дәлелді жауапты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Орталықта және уәкілетті органда мемлекеттік қызметті көрсету үшін құжаттарды қабылдауды жүзеге асыратын тұлғалар санының ең төмен саны бір қызметкерді құрайды.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әрекеттер (өзара әрекеттер) тәртібінінің сипаттамасы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Орталықта құжаттарды қабылдау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«терезелердің» мақсаттары мен орындайтын функциялары туралы ақпарат орналастырылған «терезелер» арқылы жүзеге асырылады, сондай-ақ Орталық инспекторының тегі, аты, әкесінің аты және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 құжаттардың қабылдануы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мекен-жайлары бойынша уәкілетті органның кеңсе қызметкері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жүгінген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– тұтынушыға тіркелген және өтініш берушінің мемлекеттік қызметті алған күні, құжаттарды қабылдаған адамның тегі мен аты-жөні көрсетілген талон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сұралып отырған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берілген құжаттардың саны мен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құжаттарды ресімдеуге өтінішті қабылдаған жауапты инспекторының тегі, аты, әкесінің аты көрсетілген тиісті құжаттарды қабылдағаны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Тұтынушы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барысында келесі құрылымдық-функционалдық бірліктер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Орталықтың жинақтаушы бөлімінің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кеңсе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Әрбір әкімшілік әрекеттің (рәсімнің) орындау мерзімі көрсетілген әр ҚФБ реттілігі және әкімшілік әрекеттердің (рәсімдерді) сипаттамасының мәтіндік кестесі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 тұлғалардың жауапкершілігі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Мемлекеттік қызметті көрсетуге уәкілетті органның басшысы және Орталықтың басшысы (бұдан әрі - лауазымды тұлғалар) жауапты тұлға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мемлекеттік қызметтің Қазақстан Республикасының заңнамасына сәйкес белгіленген мерзімдерде іске асырылуына жауапты болады.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«Тұрғын үй көмегін тағайындау»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1-қосымша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бойынша халыққа қызмет көрсету орталықтарының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232"/>
        <w:gridCol w:w="5457"/>
        <w:gridCol w:w="3623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қызмет көрсету орталығының атауы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 - жайы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«Оңтүстік Қазақстан облысы бойынша орталық» РМК филиалы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Мәделі қожа көшесі, нөмірсіз үй 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8-7252-30-06-79 8-7252-21-09-00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1 қалалық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Мәделі қожа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8-7252-30-06-79 8-7252-21-09-00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2 қалалық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Мәделі қожа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8-7252-30-08-38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3 қалалық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Оспанов көшесі, № 61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8-7252-30-01-35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4 қалалық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Сайрам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8-7252-48-13-38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5 қалалық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Республика даңғылы, № 15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қалалық бөлімі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қаласы, Еркөбек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8-72540-23-118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аудандық бөлімі 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ауданы, Шаян ауылы, Мыңбұлақ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8-72548-22-502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қаласы, Абылай хан көшесі, № 10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8-72536-33-634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ауданы, Қазығұрт ауылы, Қонаев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8-72539-22-950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ауданы, Жетісай қаласы, Жайшыбеков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8-72534-61-343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ауданы, Шәуілдір ауылы, Жібек жолы даңғылы,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8-72544-21-106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ауданы, Темірлан ауылы, Қажымұқан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8-72530-22-670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қаласы, Т.Мыңбасы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8-72533-41679 8-72533-41630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ауданы, Ленгір қаласы, Төлеби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8-72547-61-123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ауданы, Т.Рысқұлов ауылы, Т.Рысқұлов көшесі, № 189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8-72538-52-709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Ақсукент ауылы, Қыстаубаев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8-72531-77-071 8-72531-77-072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Қожанов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8-72546-43-329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ауданы, Сарыағаш қаласы, Шораұлы көшесі,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8-72537-27-021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ауылы, Ә.Жылқышиев көшесі, нөмірсіз үй 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8-72532-31-629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бөлімі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ауданы, Шардара қаласы, Шардара тұйығы, нөмірсіз үй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8-72535-21-583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«Тұрғын үй көмегін тағайындау»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2-қосымша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 бойынша уәкілетті</w:t>
      </w:r>
      <w:r>
        <w:br/>
      </w:r>
      <w:r>
        <w:rPr>
          <w:rFonts w:ascii="Times New Roman"/>
          <w:b/>
          <w:i w:val="false"/>
          <w:color w:val="000000"/>
        </w:rPr>
        <w:t>
органдарының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650"/>
        <w:gridCol w:w="4870"/>
        <w:gridCol w:w="1718"/>
        <w:gridCol w:w="2048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қ/с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атауы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орналасқан заңды мекенжайы (қала, аудан, көше, үйдің (пәтердің) №, электронды поштасының мекен жайы)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ауданның коды және телефон нөмірі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істеу кестесі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«Бәйдібек ауданының,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ауданы, Шаян ауылы, Әуезов көшесі, нөмірсіз үй, gauharbaidibek@mail.ru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 2-16-35 2-11-86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мереке мен демалыс күндерінен басқа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9-00- ден 18-00 ге дейін түскі үзіліс 13-00 ден 14-00–ге дейін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«Қазығұрт ауданының,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ауданы, Қазығұрт ауылы, Д.Қонаев көшесі, № 88 үй, kgz_enbek@mail.ru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 2-16-70 2-12-18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«Мақтаарал ауданының,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ауданы, Жетісай қаласы, Ш.Айманов көшесі, № 1 үй, nurgan_1986_18@mail.ru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 6-32-73 6-11-59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«Ордабасы ауданының,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ауданы, Темірлан ауылы, Т.Аубакиров көшесі, № 2 үй, ord_tszn@mail.ru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 2-17-67 2-20-41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«Отырар ауданының,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ауданы, Шәуілдір ауылы,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О.Баймішов көшесі, № 12 үй, amantai44@mail.ru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 2-13-88 2-10-03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«Сайрам ауданының,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Ақсукент ауылы, Абылай хан көшесі, № 66 үй, gulzara66@mail.ru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 2-10-90 2-22-99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«Сарыағаш ауданының,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ауданы, Сарыағаш қаласы, С.Исмайлов көшесі, нөмірсіз үй, sarygazhozn@mail.ru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 2-15-43 2-35-95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«Созақ ауданының, жұмыспен қамту және әлеуметтік бағдарламалар бөлімі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ауданы, Шолаққорған ауылы, Әйтеке би көшесі, № 39 үй, coz-zan@mail.ru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 4-14-36 4-33-20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аудандық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ауданы, Леңгір қаласы, Төлеби көшесі, нөмірсіз үй, tol_tszn@mail.ru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6-29-90 6-28-85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«Түлкібас ауданының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ауданы, Т. Рысқұлов ауылы, Т. Рысқұлов көшесі, № 318 үй, tul_tszn@mail.ru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 5-21-59 5-17-25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«Шардара ауданының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ауданы, Шардара қаласы, Қазыбек би көшесі, нөмірсіз үй, shar_tszn@mail.ru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 2-27-61 2-15-31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«Арыс қаласының,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қаласы, Төлеби көшесі, нөмірсіз үй, ar_tszn@mail.ru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 2-0198 2-01-99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«Кентау қаласының,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көшесі, № 55 үй adik_kent@mail.ru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8(72536) 3-25-88 3 -28-16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«Түркістан қаласының,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қаласы,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Т.Тәтібаев көшесі, нөмірсіз үй, tur_szn@mail.ru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 3-24-51 3-11-62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«Шымкент қаласының» жұмыспен қамту және әлеуметтік бағдарламалар бөлімі» мемлекеттік мекемесі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Төлеби көшесі, № 21 үй, z_sp@mail.ru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53-41-77 53-65-78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«Тұрғын үй көмегін тағайындау»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3-қосымша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(рәсімдердің) өзара әрекеті және реттілік сипаттамасы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1-кесте. ҚФБ әрекеттерінің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3859"/>
        <w:gridCol w:w="3594"/>
        <w:gridCol w:w="40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(жұмыстар барысының, ағынның) әрекеті</w:t>
            </w:r>
          </w:p>
        </w:tc>
      </w:tr>
      <w:tr>
        <w:trPr>
          <w:trHeight w:val="705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(жұмыстар барысының, ағынның) әрекеті №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инспекторы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бөлімінің инспекторы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бөлімінің инспекторы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(үдерістің, рәсімдеудің, операцияның) атауы және олардың сипаттамасы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қабылдау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қол қою, құжат жинау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Тізілімді жасап құжатты жөнелту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 ету шешімі)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тіркеу және қол хат беру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бөліміне құжат жинау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органға құжат жіберу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3 рет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екі реттен кем емес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3859"/>
        <w:gridCol w:w="3594"/>
        <w:gridCol w:w="40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(жұмыстар барысының, ағынның) әрекеті</w:t>
            </w:r>
          </w:p>
        </w:tc>
      </w:tr>
      <w:tr>
        <w:trPr>
          <w:trHeight w:val="66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(жұмыстар барысының, ағынның) әрекеті №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 қызметкері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(үдерістің, рәсімдеудің, операцияның) атауы және олардың сипаттамасы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қабылдап, тіркеу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Хат-хабарламамен танысып, уәкілетті органның жауапты орындаушысын белгілеу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толықтығына тексеруді жүзеге асырып, дәлелді бас тартуды дайындау немесе хабарламаны рәсімдеу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 ету шешімі)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алдына бұрыштама қоюға құжаттарды жолдау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Бұрыштама қойып, уәкілетті органның жауапты орындаушысына жолдау 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уәкілетті органға тапсыру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сағат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күнтізбелік күн ішінде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3859"/>
        <w:gridCol w:w="3594"/>
        <w:gridCol w:w="401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(жұмыстар барысының, ағынның) әрекеті</w:t>
            </w:r>
          </w:p>
        </w:tc>
      </w:tr>
      <w:tr>
        <w:trPr>
          <w:trHeight w:val="66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(жұмыстар барысының, ағынның) әрекеті №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 қызметкері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инспекторы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(үдерістің, рәсімдеудің, операцияның) атауы және олардың сипаттамасы 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Хат-хабарламамен танысу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есепке алу кітабына тіркеу, дәлелді бас тарту немесе хабарлама беру немесе орталыққа жіберу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 тарту немесе хабарлама беру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басшылық ету шешімі)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 дәлелді бас тартуды беру немесе Орталыққа жіберу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дәлелді бас тартқаны жөнінде қол хат беру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 ішінде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 ішінде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2-кесте. Пайдалану нұсқалары. Негізгі үдеріс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9"/>
        <w:gridCol w:w="4934"/>
        <w:gridCol w:w="4667"/>
      </w:tblGrid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1-топ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инспекторы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2-топ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органның жауапты орындаушысы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3-топ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органның басшысы </w:t>
            </w:r>
          </w:p>
        </w:tc>
      </w:tr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 Құжат қабылдау, қолхат беру, арызды тіркеу, уәкілетті органға жіберу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2-әрекет Арызды орталықтан немесе тұтынушыдан қабылдап, тіркеу уәкілетті органның басшысына жіберу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3-әрекет Орындау үшін уәкілетті органның жауапты орындаушысын тағайындап, бұрыштама қою</w:t>
            </w:r>
          </w:p>
        </w:tc>
      </w:tr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4-әрекет Арызды қарау, хабарламаны дайындау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5-әрекет Хабарламаға қол қою</w:t>
            </w:r>
          </w:p>
        </w:tc>
      </w:tr>
      <w:tr>
        <w:trPr>
          <w:trHeight w:val="1845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6-әрекет Хабарламаны тіркеу кітабына тіркеу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7-әрекет Хабарламаны орталыққа жіберу немесе тұтынушыға беру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8-әрекет Хабарламаны орталықта тұтынушыға беру 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3-кесте. Пайдалану нұсқалары. Балама үдеріс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5"/>
        <w:gridCol w:w="4972"/>
        <w:gridCol w:w="4593"/>
      </w:tblGrid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1-топ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маманы 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2-топ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жауапты орындаушысы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3-топ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органның басшысы </w:t>
            </w:r>
          </w:p>
        </w:tc>
      </w:tr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 Құжат қабылдау, қолхат беру, арызды тіркеу, уәкілетті органға құжаттарды жіберу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2-әрекет Арызды орталықтан немесе тұтынушыдан қабылдап, тіркеу, уәкілетті органның басшысына жолдау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3-әрекет Орындау үшін уәкілетті органның жауапты орындаушысын тағайындап, бұрыштама қою</w:t>
            </w:r>
          </w:p>
        </w:tc>
      </w:tr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4-әрекет Арызды қарау. Дәлелді бас тартуды дайындау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5-әрекет Дәлелді бас тартуға қол қою</w:t>
            </w:r>
          </w:p>
        </w:tc>
      </w:tr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6-әрекет Дәлелді бас тартуды орталыққа немесе тұтынушыға беру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7-әрекет Дәлелді бас тартуды орталықта тұтынушыға беру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«Тұрғын үй көмегін тағайындау»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регламентіне 4-қосымша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әрекеттердің логикалық реттілігі арасындағы өзара байланысты айқындайтын сызбалар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440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