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5080c" w14:textId="d3508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мемлекеттік қызметтердің регламенттерін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әкімдігінің 2012 жылғы 14 желтоқсандағы № 370 Қаулысы. Оңтүстік Қазақстан облысы Әділет департаментінде 2012 жылғы 29 желтоқсанда № 2180 тіркелді. Күші жойылды - Оңтүстік Қазақстан облысы әкімдігінің 2013 жылғы 27 маусымдағы № 157 қаулысымен</w:t>
      </w:r>
    </w:p>
    <w:p>
      <w:pPr>
        <w:spacing w:after="0"/>
        <w:ind w:left="0"/>
        <w:jc w:val="both"/>
      </w:pPr>
      <w:r>
        <w:rPr>
          <w:rFonts w:ascii="Times New Roman"/>
          <w:b w:val="false"/>
          <w:i w:val="false"/>
          <w:color w:val="ff0000"/>
          <w:sz w:val="28"/>
        </w:rPr>
        <w:t>      Ескерту. Күші жойылды - Оңтүстік Қазақстан облысы әкімдігінің 27.06.2013 № 157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қаулыға 1-қосымшаға сәйкес «Өтініш берушінің (отбасының) атаулы әлеуметтік көмек алушыларға тиесілігін растайтын анықтама беру» мемлекеттік қызметінің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қаулыға 2-қосымшаға сәйкес «Адамдарға жұмыспен қамтуға жәрдемдесудің белсенді нысандарына қатысуға жолдама беру» мемлекеттік қызметінің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осы қаулыға 3-қосымшаға сәйкес «18 жасқа дейiнгі балалары бар отбасыларға мемлекеттік жәрдемақылар тағайындау» мемлекеттік қызметінің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осы қаулыға 4-қосымшаға сәйкес «Мемлекеттiк атаулы әлеуметтiк көмек тағайындау» мемлекеттік қызметінің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осы қаулыға 5-қосымшаға сәйкес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қызметінің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осы қаулыға 6-қосымшаға сәйкес «Мүгедектерге кресло-арбаларды беру үшiн оларға құжаттарды ресiмдеу» мемлекеттік қызметінің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осы қаулыға 7-қосымшаға сәйкес «Мүгедектерді санаторий-курорттық емдеумен қамтамасыз ету үшiн оларға құжаттарды ресiмдеу» мемлекеттік қызметінің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осы қаулыға 8-қосымшаға сәйкес «Жергiлiктi өкiлді органдардың шешiмдерi бойынша мұқтаж азаматтардың жекелеген санаттарына әлеуметтiк көмек тағайындау және төлеу» мемлекеттік қызметінің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Ә.Ә.Бектаевқа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А.Мырзахметов</w:t>
      </w:r>
    </w:p>
    <w:bookmarkStart w:name="z13" w:id="1"/>
    <w:p>
      <w:pPr>
        <w:spacing w:after="0"/>
        <w:ind w:left="0"/>
        <w:jc w:val="both"/>
      </w:pPr>
      <w:r>
        <w:rPr>
          <w:rFonts w:ascii="Times New Roman"/>
          <w:b w:val="false"/>
          <w:i w:val="false"/>
          <w:color w:val="000000"/>
          <w:sz w:val="28"/>
        </w:rPr>
        <w:t>
Оңтүстік Қазақстан облысы әкімдігінің</w:t>
      </w:r>
      <w:r>
        <w:br/>
      </w:r>
      <w:r>
        <w:rPr>
          <w:rFonts w:ascii="Times New Roman"/>
          <w:b w:val="false"/>
          <w:i w:val="false"/>
          <w:color w:val="000000"/>
          <w:sz w:val="28"/>
        </w:rPr>
        <w:t>
2012 жылғы «14» желтоқсандағы</w:t>
      </w:r>
      <w:r>
        <w:br/>
      </w:r>
      <w:r>
        <w:rPr>
          <w:rFonts w:ascii="Times New Roman"/>
          <w:b w:val="false"/>
          <w:i w:val="false"/>
          <w:color w:val="000000"/>
          <w:sz w:val="28"/>
        </w:rPr>
        <w:t>
№ 370 қаулысына 1-қосымша</w:t>
      </w:r>
    </w:p>
    <w:bookmarkEnd w:id="1"/>
    <w:bookmarkStart w:name="z14" w:id="2"/>
    <w:p>
      <w:pPr>
        <w:spacing w:after="0"/>
        <w:ind w:left="0"/>
        <w:jc w:val="left"/>
      </w:pPr>
      <w:r>
        <w:rPr>
          <w:rFonts w:ascii="Times New Roman"/>
          <w:b/>
          <w:i w:val="false"/>
          <w:color w:val="000000"/>
        </w:rPr>
        <w:t xml:space="preserve"> 
«Атаулы әлеуметтік көмек алушыларға өтініш берушінің (отбасының) тиесілігін растайтын анықтама беру» мемлекеттік қызметінің регламенті 1. Негізгі ұғымдар</w:t>
      </w:r>
    </w:p>
    <w:bookmarkEnd w:id="2"/>
    <w:p>
      <w:pPr>
        <w:spacing w:after="0"/>
        <w:ind w:left="0"/>
        <w:jc w:val="both"/>
      </w:pPr>
      <w:r>
        <w:rPr>
          <w:rFonts w:ascii="Times New Roman"/>
          <w:b w:val="false"/>
          <w:i w:val="false"/>
          <w:color w:val="000000"/>
          <w:sz w:val="28"/>
        </w:rPr>
        <w:t>      Осы «Атаулы әлеуметтік көмек алушыларға өтініш берушінің (отбасының) тиесілігін растайтын анықтама беру» регламентінде (бұдан әрі – </w:t>
      </w:r>
      <w:r>
        <w:rPr>
          <w:rFonts w:ascii="Times New Roman"/>
          <w:b w:val="false"/>
          <w:i w:val="false"/>
          <w:color w:val="000000"/>
          <w:sz w:val="28"/>
        </w:rPr>
        <w:t>Регламент</w:t>
      </w:r>
      <w:r>
        <w:rPr>
          <w:rFonts w:ascii="Times New Roman"/>
          <w:b w:val="false"/>
          <w:i w:val="false"/>
          <w:color w:val="000000"/>
          <w:sz w:val="28"/>
        </w:rPr>
        <w:t>) мынадай ұғымдар пайдаланылады:</w:t>
      </w:r>
      <w:r>
        <w:br/>
      </w:r>
      <w:r>
        <w:rPr>
          <w:rFonts w:ascii="Times New Roman"/>
          <w:b w:val="false"/>
          <w:i w:val="false"/>
          <w:color w:val="000000"/>
          <w:sz w:val="28"/>
        </w:rPr>
        <w:t>
      1) уәкілетті орган – ауданның, облыстық маңызы бар қаланың жұмыспен қамту және әлеуметтік бағдарламалар бөлімі;</w:t>
      </w:r>
      <w:r>
        <w:br/>
      </w:r>
      <w:r>
        <w:rPr>
          <w:rFonts w:ascii="Times New Roman"/>
          <w:b w:val="false"/>
          <w:i w:val="false"/>
          <w:color w:val="000000"/>
          <w:sz w:val="28"/>
        </w:rPr>
        <w:t>
      2) тұтынушы - жеке тұлға;</w:t>
      </w:r>
      <w:r>
        <w:br/>
      </w:r>
      <w:r>
        <w:rPr>
          <w:rFonts w:ascii="Times New Roman"/>
          <w:b w:val="false"/>
          <w:i w:val="false"/>
          <w:color w:val="000000"/>
          <w:sz w:val="28"/>
        </w:rPr>
        <w:t>
      3) УО АЖ - уәкілетті органның ақпараттық жүйесі.</w:t>
      </w:r>
    </w:p>
    <w:bookmarkStart w:name="z15" w:id="3"/>
    <w:p>
      <w:pPr>
        <w:spacing w:after="0"/>
        <w:ind w:left="0"/>
        <w:jc w:val="left"/>
      </w:pPr>
      <w:r>
        <w:rPr>
          <w:rFonts w:ascii="Times New Roman"/>
          <w:b/>
          <w:i w:val="false"/>
          <w:color w:val="000000"/>
        </w:rPr>
        <w:t xml:space="preserve"> 
2. Жалпы ережелер</w:t>
      </w:r>
    </w:p>
    <w:bookmarkEnd w:id="3"/>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«Нормативтік құқықтық актілер туралы» Қазақстан Республикасының 1998 жылғы 24 наурыздағы Заңының 3-бабының 3-тармағының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мемлекеттiк қызметінің регламентi – мемлекеттiк қызмет стандартының сақталуын қамтамасыз етуге қойылатын талаптарды белгiлейтiн және орталық мемлекеттік және жергілікті атқарушы органдардың, олардың ведомстволық бағыныстағы ұйымдарының, лауазымды адамдардың, сондай-ақ жеке және заңды тұлғалардың мемлекеттiк қызмет көрсету жөніндегі қызмет тәртiбiн айқындайтын нормативтiк құқықтық акт.</w:t>
      </w:r>
      <w:r>
        <w:br/>
      </w:r>
      <w:r>
        <w:rPr>
          <w:rFonts w:ascii="Times New Roman"/>
          <w:b w:val="false"/>
          <w:i w:val="false"/>
          <w:color w:val="000000"/>
          <w:sz w:val="28"/>
        </w:rPr>
        <w:t>
      Мемлекеттік қызметінің регламенті мемлекеттік қызмет көрсету үдерісіне қатысатын орталық мемлекеттік және жергілікті атқарушы органдардың, олардың ведомстволық бағыныстағы ұйымдары мен өзге де жеке және заңды тұлғалардың іс-қимылының (өзара іс-қимылының) сипаттамасын да белгілейді.</w:t>
      </w:r>
      <w:r>
        <w:br/>
      </w:r>
      <w:r>
        <w:rPr>
          <w:rFonts w:ascii="Times New Roman"/>
          <w:b w:val="false"/>
          <w:i w:val="false"/>
          <w:color w:val="000000"/>
          <w:sz w:val="28"/>
        </w:rPr>
        <w:t>
      3. Мемлекеттік қызмет уәкілетті органмен көрсетіледі.</w:t>
      </w:r>
      <w:r>
        <w:br/>
      </w:r>
      <w:r>
        <w:rPr>
          <w:rFonts w:ascii="Times New Roman"/>
          <w:b w:val="false"/>
          <w:i w:val="false"/>
          <w:color w:val="000000"/>
          <w:sz w:val="28"/>
        </w:rPr>
        <w:t>
      4. Мемлекеттік қызмет көрсету нысаны: автоматтандырылмаған.</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«Мемлекеттік атаулы әлеуметтік көмек туралы» Қазақстан Республикасының 2001 жылғы 17 шілдедегі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2008 жылғы 25 қаңтардағы </w:t>
      </w:r>
      <w:r>
        <w:rPr>
          <w:rFonts w:ascii="Times New Roman"/>
          <w:b w:val="false"/>
          <w:i w:val="false"/>
          <w:color w:val="000000"/>
          <w:sz w:val="28"/>
        </w:rPr>
        <w:t>№ 64</w:t>
      </w:r>
      <w:r>
        <w:rPr>
          <w:rFonts w:ascii="Times New Roman"/>
          <w:b w:val="false"/>
          <w:i w:val="false"/>
          <w:color w:val="000000"/>
          <w:sz w:val="28"/>
        </w:rPr>
        <w:t xml:space="preserve"> қаулысымен бекітілген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(бұдан әрі - </w:t>
      </w:r>
      <w:r>
        <w:rPr>
          <w:rFonts w:ascii="Times New Roman"/>
          <w:b w:val="false"/>
          <w:i w:val="false"/>
          <w:color w:val="000000"/>
          <w:sz w:val="28"/>
        </w:rPr>
        <w:t>Стандарт</w:t>
      </w:r>
      <w:r>
        <w:rPr>
          <w:rFonts w:ascii="Times New Roman"/>
          <w:b w:val="false"/>
          <w:i w:val="false"/>
          <w:color w:val="000000"/>
          <w:sz w:val="28"/>
        </w:rPr>
        <w:t>)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7. Көрсетілетін мемлекеттік қызметтің аяқталу нәтижелері Стандарттың </w:t>
      </w:r>
      <w:r>
        <w:rPr>
          <w:rFonts w:ascii="Times New Roman"/>
          <w:b w:val="false"/>
          <w:i w:val="false"/>
          <w:color w:val="000000"/>
          <w:sz w:val="28"/>
        </w:rPr>
        <w:t>5-тармағында</w:t>
      </w:r>
      <w:r>
        <w:rPr>
          <w:rFonts w:ascii="Times New Roman"/>
          <w:b w:val="false"/>
          <w:i w:val="false"/>
          <w:color w:val="000000"/>
          <w:sz w:val="28"/>
        </w:rPr>
        <w:t xml:space="preserve"> көрсетілген.</w:t>
      </w:r>
    </w:p>
    <w:bookmarkStart w:name="z16" w:id="4"/>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4"/>
    <w:p>
      <w:pPr>
        <w:spacing w:after="0"/>
        <w:ind w:left="0"/>
        <w:jc w:val="both"/>
      </w:pPr>
      <w:r>
        <w:rPr>
          <w:rFonts w:ascii="Times New Roman"/>
          <w:b w:val="false"/>
          <w:i w:val="false"/>
          <w:color w:val="000000"/>
          <w:sz w:val="28"/>
        </w:rPr>
        <w:t>      8. Мемлекеттік қызмет көрсету тәртібі және қажетті құжаттар туралы толық ақпарат Қазақстан Республикасының Еңбек және халықты әлеуметтік қорғау министрлігінің www.enbek.gov.kz интернет-ресурсында,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мекенжайлар мен кестесі көрсетілген уәкілетті органның стенділерінде, ресми ақпарат көздерінде және Стандарттың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10-тармақтарында</w:t>
      </w:r>
      <w:r>
        <w:rPr>
          <w:rFonts w:ascii="Times New Roman"/>
          <w:b w:val="false"/>
          <w:i w:val="false"/>
          <w:color w:val="000000"/>
          <w:sz w:val="28"/>
        </w:rPr>
        <w:t xml:space="preserve"> орналастырылады.</w:t>
      </w:r>
      <w:r>
        <w:br/>
      </w:r>
      <w:r>
        <w:rPr>
          <w:rFonts w:ascii="Times New Roman"/>
          <w:b w:val="false"/>
          <w:i w:val="false"/>
          <w:color w:val="000000"/>
          <w:sz w:val="28"/>
        </w:rPr>
        <w:t>
      9. Мемлекеттік қызмет көрсету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қарастырылған.</w:t>
      </w:r>
      <w:r>
        <w:br/>
      </w:r>
      <w:r>
        <w:rPr>
          <w:rFonts w:ascii="Times New Roman"/>
          <w:b w:val="false"/>
          <w:i w:val="false"/>
          <w:color w:val="000000"/>
          <w:sz w:val="28"/>
        </w:rPr>
        <w:t>
      10. Мемлекеттік қызметті көрсетуден бас тарту үшін негіздемелер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 көрсетуді тоқтата тұру үшін негіздемелер қарастырылмаған.</w:t>
      </w:r>
      <w:r>
        <w:br/>
      </w:r>
      <w:r>
        <w:rPr>
          <w:rFonts w:ascii="Times New Roman"/>
          <w:b w:val="false"/>
          <w:i w:val="false"/>
          <w:color w:val="000000"/>
          <w:sz w:val="28"/>
        </w:rPr>
        <w:t>
      11. Тұтынушыдан мемлекеттік қызметті алу үшін өтінішті алған сәттен бастап және мемлекеттік қызмет нәтижесін тапсырған сәтке дейін мемлекеттік қызметті көрсету кезеңдері:</w:t>
      </w:r>
      <w:r>
        <w:br/>
      </w:r>
      <w:r>
        <w:rPr>
          <w:rFonts w:ascii="Times New Roman"/>
          <w:b w:val="false"/>
          <w:i w:val="false"/>
          <w:color w:val="000000"/>
          <w:sz w:val="28"/>
        </w:rPr>
        <w:t>
      1) тұтынушы уәкілетті органға өтініш тапсырады;</w:t>
      </w:r>
      <w:r>
        <w:br/>
      </w:r>
      <w:r>
        <w:rPr>
          <w:rFonts w:ascii="Times New Roman"/>
          <w:b w:val="false"/>
          <w:i w:val="false"/>
          <w:color w:val="000000"/>
          <w:sz w:val="28"/>
        </w:rPr>
        <w:t>
      2) уәкілетті органның кеңсе қызметкері келген құжаттарды УО АЖ тіркейді және басшының қарауына жолдайды;</w:t>
      </w:r>
      <w:r>
        <w:br/>
      </w:r>
      <w:r>
        <w:rPr>
          <w:rFonts w:ascii="Times New Roman"/>
          <w:b w:val="false"/>
          <w:i w:val="false"/>
          <w:color w:val="000000"/>
          <w:sz w:val="28"/>
        </w:rPr>
        <w:t>
      4) уәкілетті органның басшысы құжаттарды қарап, жауапты орындаушыны анықтайды;</w:t>
      </w:r>
      <w:r>
        <w:br/>
      </w:r>
      <w:r>
        <w:rPr>
          <w:rFonts w:ascii="Times New Roman"/>
          <w:b w:val="false"/>
          <w:i w:val="false"/>
          <w:color w:val="000000"/>
          <w:sz w:val="28"/>
        </w:rPr>
        <w:t>
      5) уәкілетті органның жауапты орындаушысы тұтынушыдан келген өтініштің қарауын жүзеге асырып, дәлелді бас тартуды дайындайды немесе хабарламаны ресімдейді де уәкілетті органның басшысына қол қоюға жолдайды;</w:t>
      </w:r>
      <w:r>
        <w:br/>
      </w:r>
      <w:r>
        <w:rPr>
          <w:rFonts w:ascii="Times New Roman"/>
          <w:b w:val="false"/>
          <w:i w:val="false"/>
          <w:color w:val="000000"/>
          <w:sz w:val="28"/>
        </w:rPr>
        <w:t>
      6) уәкілетті органның басшысы хабарламаға немесе дәлелді бас тартуға қол қояды және уәкілетті органның кеңсесіне жолдайды;</w:t>
      </w:r>
      <w:r>
        <w:br/>
      </w:r>
      <w:r>
        <w:rPr>
          <w:rFonts w:ascii="Times New Roman"/>
          <w:b w:val="false"/>
          <w:i w:val="false"/>
          <w:color w:val="000000"/>
          <w:sz w:val="28"/>
        </w:rPr>
        <w:t>
      7) уәкілетті органның кеңсе қызметкері мемлекеттік қызмет көрсету нәтижесін тұтынушыға табыстайды;</w:t>
      </w:r>
      <w:r>
        <w:br/>
      </w:r>
      <w:r>
        <w:rPr>
          <w:rFonts w:ascii="Times New Roman"/>
          <w:b w:val="false"/>
          <w:i w:val="false"/>
          <w:color w:val="000000"/>
          <w:sz w:val="28"/>
        </w:rPr>
        <w:t>
      12. Уәкілетті органда мемлекеттік қызметті көрсету үшін құжаттарды қабылдауды жүзеге асыратын тұлғалар санының ең төмен саны бір қызметкерді құрайды.</w:t>
      </w:r>
    </w:p>
    <w:bookmarkStart w:name="z17" w:id="5"/>
    <w:p>
      <w:pPr>
        <w:spacing w:after="0"/>
        <w:ind w:left="0"/>
        <w:jc w:val="left"/>
      </w:pPr>
      <w:r>
        <w:rPr>
          <w:rFonts w:ascii="Times New Roman"/>
          <w:b/>
          <w:i w:val="false"/>
          <w:color w:val="000000"/>
        </w:rPr>
        <w:t xml:space="preserve"> 
4. Мемлекеттік қызметті көрсету үдерісіндегі әрекеттер (өзара әрекеттер) тәртібінің сипаттамасы</w:t>
      </w:r>
    </w:p>
    <w:bookmarkEnd w:id="5"/>
    <w:p>
      <w:pPr>
        <w:spacing w:after="0"/>
        <w:ind w:left="0"/>
        <w:jc w:val="both"/>
      </w:pPr>
      <w:r>
        <w:rPr>
          <w:rFonts w:ascii="Times New Roman"/>
          <w:b w:val="false"/>
          <w:i w:val="false"/>
          <w:color w:val="000000"/>
          <w:sz w:val="28"/>
        </w:rPr>
        <w:t>      13. Уәкілетті органда құжаттардың қабылдануы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уәкілетті органның кеңсе қызметкері арқылы жүзеге асырылады.</w:t>
      </w:r>
      <w:r>
        <w:br/>
      </w:r>
      <w:r>
        <w:rPr>
          <w:rFonts w:ascii="Times New Roman"/>
          <w:b w:val="false"/>
          <w:i w:val="false"/>
          <w:color w:val="000000"/>
          <w:sz w:val="28"/>
        </w:rPr>
        <w:t>
      Тұтынушыға тіркелген және өтініш берушінің мемлекеттік қызметті алған күні, құжаттарды қабылдаған адамның тегі мен аты-жөні көрсетілген талон беріледі.</w:t>
      </w:r>
      <w:r>
        <w:br/>
      </w:r>
      <w:r>
        <w:rPr>
          <w:rFonts w:ascii="Times New Roman"/>
          <w:b w:val="false"/>
          <w:i w:val="false"/>
          <w:color w:val="000000"/>
          <w:sz w:val="28"/>
        </w:rPr>
        <w:t>
      14. Тұтынушы мемлекеттік қызметті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15. Мемлекеттік қызметті көрсету барысында келесі құрылымдық-функционалдық бірліктер қатысады (бұдан әрі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орындаушысы;</w:t>
      </w:r>
      <w:r>
        <w:br/>
      </w:r>
      <w:r>
        <w:rPr>
          <w:rFonts w:ascii="Times New Roman"/>
          <w:b w:val="false"/>
          <w:i w:val="false"/>
          <w:color w:val="000000"/>
          <w:sz w:val="28"/>
        </w:rPr>
        <w:t>
      3) уәкілетті органның кеңсе қызметкері.</w:t>
      </w:r>
      <w:r>
        <w:br/>
      </w:r>
      <w:r>
        <w:rPr>
          <w:rFonts w:ascii="Times New Roman"/>
          <w:b w:val="false"/>
          <w:i w:val="false"/>
          <w:color w:val="000000"/>
          <w:sz w:val="28"/>
        </w:rPr>
        <w:t>
      16. Әрбір әкімшілік әрекеттің (рәсімнің) орындау мерзімі көрсетілген әр ҚФБ реттілігі және әкімшілік әрекеттер (рәсімдер) сипаттамасының мәтіндік кестесі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17. Мемлекеттік қызметті көрсету барысындағы әкімшілік әрекеттер мен ҚФБ логикалық реттілігі арасындағы өзара байланысты айқындайтын сызбалар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Start w:name="z18" w:id="6"/>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6"/>
    <w:p>
      <w:pPr>
        <w:spacing w:after="0"/>
        <w:ind w:left="0"/>
        <w:jc w:val="both"/>
      </w:pPr>
      <w:r>
        <w:rPr>
          <w:rFonts w:ascii="Times New Roman"/>
          <w:b w:val="false"/>
          <w:i w:val="false"/>
          <w:color w:val="000000"/>
          <w:sz w:val="28"/>
        </w:rPr>
        <w:t>      18. Мемлекеттік қызметті көрсетуге жауапты тұлға уәкілетті органның басшысы (бұдан әрі - лауазымды тұлғалар) болып табылады.</w:t>
      </w:r>
      <w:r>
        <w:br/>
      </w:r>
      <w:r>
        <w:rPr>
          <w:rFonts w:ascii="Times New Roman"/>
          <w:b w:val="false"/>
          <w:i w:val="false"/>
          <w:color w:val="000000"/>
          <w:sz w:val="28"/>
        </w:rPr>
        <w:t>
      Лауазымды тұлғалар мемлекеттік қызметтің Қазақстан Республикасының заңнамасына сәйкес белгіленген мерзімдерде іске асырылуына жауапты болады.</w:t>
      </w:r>
    </w:p>
    <w:bookmarkStart w:name="z19" w:id="7"/>
    <w:p>
      <w:pPr>
        <w:spacing w:after="0"/>
        <w:ind w:left="0"/>
        <w:jc w:val="both"/>
      </w:pPr>
      <w:r>
        <w:rPr>
          <w:rFonts w:ascii="Times New Roman"/>
          <w:b w:val="false"/>
          <w:i w:val="false"/>
          <w:color w:val="000000"/>
          <w:sz w:val="28"/>
        </w:rPr>
        <w:t>
«Атаулы әлеуметтік көмек алушыларға</w:t>
      </w:r>
      <w:r>
        <w:br/>
      </w:r>
      <w:r>
        <w:rPr>
          <w:rFonts w:ascii="Times New Roman"/>
          <w:b w:val="false"/>
          <w:i w:val="false"/>
          <w:color w:val="000000"/>
          <w:sz w:val="28"/>
        </w:rPr>
        <w:t>
өтініш берушінің (отбасының) тиесілігін</w:t>
      </w:r>
      <w:r>
        <w:br/>
      </w:r>
      <w:r>
        <w:rPr>
          <w:rFonts w:ascii="Times New Roman"/>
          <w:b w:val="false"/>
          <w:i w:val="false"/>
          <w:color w:val="000000"/>
          <w:sz w:val="28"/>
        </w:rPr>
        <w:t>
растайтын анықтама беру»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1-қосымша</w:t>
      </w:r>
    </w:p>
    <w:bookmarkEnd w:id="7"/>
    <w:p>
      <w:pPr>
        <w:spacing w:after="0"/>
        <w:ind w:left="0"/>
        <w:jc w:val="left"/>
      </w:pPr>
      <w:r>
        <w:rPr>
          <w:rFonts w:ascii="Times New Roman"/>
          <w:b/>
          <w:i w:val="false"/>
          <w:color w:val="000000"/>
        </w:rPr>
        <w:t xml:space="preserve"> Мемлекеттік қызметті көрсету бойынша уәкілетті</w:t>
      </w:r>
      <w:r>
        <w:br/>
      </w:r>
      <w:r>
        <w:rPr>
          <w:rFonts w:ascii="Times New Roman"/>
          <w:b/>
          <w:i w:val="false"/>
          <w:color w:val="000000"/>
        </w:rPr>
        <w:t>
органдарының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3407"/>
        <w:gridCol w:w="5459"/>
        <w:gridCol w:w="1642"/>
        <w:gridCol w:w="1848"/>
      </w:tblGrid>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поштасының мекен жайы)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ауданның коды және телефон нөмірі</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 кестесі</w:t>
            </w:r>
          </w:p>
        </w:tc>
      </w:tr>
      <w:tr>
        <w:trPr>
          <w:trHeight w:val="31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ауданының, жұмыспен қамту және әлеуметтік бағдарламалар бөлімі» мемлекеттік мекемесі</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Әуезов көшесі, нөмірсіз үй, gauharbaidibek@mail.ru</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2-16-35 2-11-86</w:t>
            </w:r>
          </w:p>
        </w:tc>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мереке мен демалыс күндерінен басқа</w:t>
            </w:r>
          </w:p>
          <w:p>
            <w:pPr>
              <w:spacing w:after="20"/>
              <w:ind w:left="20"/>
              <w:jc w:val="both"/>
            </w:pPr>
            <w:r>
              <w:rPr>
                <w:rFonts w:ascii="Times New Roman"/>
                <w:b w:val="false"/>
                <w:i w:val="false"/>
                <w:color w:val="000000"/>
                <w:sz w:val="20"/>
              </w:rPr>
              <w:t>9-00- ден 18-00 ге дейін түскі үзіліс 13-00 ден 14-00–ге дейін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жұмыспен қамту және әлеуметтік бағдарламалар бөлімі» мемлекеттік мекемесі</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Д.Қонаев көшесі, № 88 үй, kgz_enbek@mail.ru</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2-16-70 2-12-18</w:t>
            </w:r>
          </w:p>
        </w:tc>
        <w:tc>
          <w:tcPr>
            <w:tcW w:w="0" w:type="auto"/>
            <w:vMerge/>
            <w:tcBorders>
              <w:top w:val="nil"/>
              <w:left w:val="single" w:color="cfcfcf" w:sz="5"/>
              <w:bottom w:val="single" w:color="cfcfcf" w:sz="5"/>
              <w:right w:val="single" w:color="cfcfcf" w:sz="5"/>
            </w:tcBorders>
          </w:tcPr>
          <w:p/>
        </w:tc>
      </w:tr>
      <w:tr>
        <w:trPr>
          <w:trHeight w:val="9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жұмыспен қамту және әлеуметтік бағдарламалар бөлімі» мемлекеттік мекемесі</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Ш.Айманов көшесі, № 1 үй, nurgan_1986_18@mail.ru</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6-32-73 6-11-59</w:t>
            </w:r>
          </w:p>
        </w:tc>
        <w:tc>
          <w:tcPr>
            <w:tcW w:w="0" w:type="auto"/>
            <w:vMerge/>
            <w:tcBorders>
              <w:top w:val="nil"/>
              <w:left w:val="single" w:color="cfcfcf" w:sz="5"/>
              <w:bottom w:val="single" w:color="cfcfcf" w:sz="5"/>
              <w:right w:val="single" w:color="cfcfcf" w:sz="5"/>
            </w:tcBorders>
          </w:tcPr>
          <w:p/>
        </w:tc>
      </w:tr>
      <w:tr>
        <w:trPr>
          <w:trHeight w:val="9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жұмыспен қамту және әлеуметтік бағдарламалар бөлімі» мемлекеттік мекемесі</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Т.Аубакиров көшесі, № 2 үй, ord_tszn@mail.ru</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2-17-67 2-20-41</w:t>
            </w: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жұмыспен қамту және әлеуметтік бағдарламалар бөлімі» мемлекеттік мекемесі</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Отырар ауданы, Шәуілдір ауылы, </w:t>
            </w:r>
            <w:r>
              <w:br/>
            </w:r>
            <w:r>
              <w:rPr>
                <w:rFonts w:ascii="Times New Roman"/>
                <w:b w:val="false"/>
                <w:i w:val="false"/>
                <w:color w:val="000000"/>
                <w:sz w:val="20"/>
              </w:rPr>
              <w:t>
О.Баймішов көшесі, № 12 үй, amantai44@mail.ru</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2-13-88 2-10-03</w:t>
            </w: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жұмыспен қамту және әлеуметтік бағдарламалар бөлімі» мемлекеттік мекемесі</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Абылай хан көшесі, № 66 үй, gulzara66@mail.ru</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2-10-90 2-22-99</w:t>
            </w: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жұмыспен қамту және әлеуметтік бағдарламалар бөлімі» мемлекеттік мекемесі</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С.Исмайлов көшесі, нөмірсіз үй, sarygazhozn@mail.ru</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2-15-43 2-35-95</w:t>
            </w: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жұмыспен қамту және әлеуметтік бағдарламалар бөлімі мемлекеттік мекемесі</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Әйтеке би көшесі, № 39 үй, coz-zan@mail.ru</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4-14-36 4-33-20</w:t>
            </w: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жұмыспен қамту және әлеуметтік бағдарламалар бөлімі» мемлекеттік мекемесі</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Леңгір қаласы, Төлеби көшесі, нөмірсіз үй, tol_tszn@mail.ru</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6-29-90 6-28-85</w:t>
            </w: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ауданының жұмыспен қамту және әлеуметтік бағдарламалар бөлімі» мемлекеттік мекемесі</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 Рысқұлов ауылы, Т. Рысқұлов көшесі, № 318 үй, tul_tszn@mail.ru</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5-21-59 5-17-25</w:t>
            </w: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жұмыспен қамту және әлеуметтік бағдарламалар бөлімі» мемлекеттік мекемесі</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Қазыбек би көшесі, нөмірсіз үй, shar_tszn@mail.ru</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2-27-61 2-15-31</w:t>
            </w: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жұмыспен қамту және әлеуметтік бағдарламалар бөлімі» мемлекеттік мекемесі</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Төлеби көшесі, нөмірсіз үй, ar_tszn@mail.ru</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2-0198 2-01-99</w:t>
            </w: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жұмыспен қамту және әлеуметтік бағдарламалар бөлімі» мемлекеттік мекемесі</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Кентау қаласы, </w:t>
            </w:r>
            <w:r>
              <w:br/>
            </w:r>
            <w:r>
              <w:rPr>
                <w:rFonts w:ascii="Times New Roman"/>
                <w:b w:val="false"/>
                <w:i w:val="false"/>
                <w:color w:val="000000"/>
                <w:sz w:val="20"/>
              </w:rPr>
              <w:t>
Төлеби көшесі, № 55 үй adik_kent@mail.ru</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3-25-88 3 -28-16</w:t>
            </w:r>
          </w:p>
        </w:tc>
        <w:tc>
          <w:tcPr>
            <w:tcW w:w="0" w:type="auto"/>
            <w:vMerge/>
            <w:tcBorders>
              <w:top w:val="nil"/>
              <w:left w:val="single" w:color="cfcfcf" w:sz="5"/>
              <w:bottom w:val="single" w:color="cfcfcf" w:sz="5"/>
              <w:right w:val="single" w:color="cfcfcf" w:sz="5"/>
            </w:tcBorders>
          </w:tcP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жұмыспен қамту және әлеуметтік бағдарламалар бөлімі» мемлекеттік мекемесі</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Т.Тәтібаев көшесі, нөмірсіз үй, tur_szn@mail.ru</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3-24-51 3-11-62</w:t>
            </w:r>
          </w:p>
        </w:tc>
        <w:tc>
          <w:tcPr>
            <w:tcW w:w="0" w:type="auto"/>
            <w:vMerge/>
            <w:tcBorders>
              <w:top w:val="nil"/>
              <w:left w:val="single" w:color="cfcfcf" w:sz="5"/>
              <w:bottom w:val="single" w:color="cfcfcf" w:sz="5"/>
              <w:right w:val="single" w:color="cfcfcf" w:sz="5"/>
            </w:tcBorders>
          </w:tcPr>
          <w:p/>
        </w:tc>
      </w:tr>
      <w:tr>
        <w:trPr>
          <w:trHeight w:val="7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жұмыспен қамту және әлеуметтік бағдарламалар бөлімі» мемлекеттік мекемесі</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Төлеби көшесі, № 21 үй, oz_sp@mail.ru</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53-41-77 53-65-78</w:t>
            </w:r>
          </w:p>
        </w:tc>
        <w:tc>
          <w:tcPr>
            <w:tcW w:w="0" w:type="auto"/>
            <w:vMerge/>
            <w:tcBorders>
              <w:top w:val="nil"/>
              <w:left w:val="single" w:color="cfcfcf" w:sz="5"/>
              <w:bottom w:val="single" w:color="cfcfcf" w:sz="5"/>
              <w:right w:val="single" w:color="cfcfcf" w:sz="5"/>
            </w:tcBorders>
          </w:tcPr>
          <w:p/>
        </w:tc>
      </w:tr>
    </w:tbl>
    <w:bookmarkStart w:name="z20" w:id="8"/>
    <w:p>
      <w:pPr>
        <w:spacing w:after="0"/>
        <w:ind w:left="0"/>
        <w:jc w:val="both"/>
      </w:pPr>
      <w:r>
        <w:rPr>
          <w:rFonts w:ascii="Times New Roman"/>
          <w:b w:val="false"/>
          <w:i w:val="false"/>
          <w:color w:val="000000"/>
          <w:sz w:val="28"/>
        </w:rPr>
        <w:t>
«Атаулы әлеуметтік көмек алушыларға</w:t>
      </w:r>
      <w:r>
        <w:br/>
      </w:r>
      <w:r>
        <w:rPr>
          <w:rFonts w:ascii="Times New Roman"/>
          <w:b w:val="false"/>
          <w:i w:val="false"/>
          <w:color w:val="000000"/>
          <w:sz w:val="28"/>
        </w:rPr>
        <w:t>
өтініш берушінің (отбасының) тиесілігін</w:t>
      </w:r>
      <w:r>
        <w:br/>
      </w:r>
      <w:r>
        <w:rPr>
          <w:rFonts w:ascii="Times New Roman"/>
          <w:b w:val="false"/>
          <w:i w:val="false"/>
          <w:color w:val="000000"/>
          <w:sz w:val="28"/>
        </w:rPr>
        <w:t>
растайтын анықтама беру»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2-қосымша</w:t>
      </w:r>
    </w:p>
    <w:bookmarkEnd w:id="8"/>
    <w:p>
      <w:pPr>
        <w:spacing w:after="0"/>
        <w:ind w:left="0"/>
        <w:jc w:val="left"/>
      </w:pPr>
      <w:r>
        <w:rPr>
          <w:rFonts w:ascii="Times New Roman"/>
          <w:b/>
          <w:i w:val="false"/>
          <w:color w:val="000000"/>
        </w:rPr>
        <w:t xml:space="preserve"> Әкімшілік әрекеттердің (рәсімдердің) өзара әрекеті және реттілік сипаттамасы</w:t>
      </w:r>
    </w:p>
    <w:p>
      <w:pPr>
        <w:spacing w:after="0"/>
        <w:ind w:left="0"/>
        <w:jc w:val="left"/>
      </w:pPr>
      <w:r>
        <w:rPr>
          <w:rFonts w:ascii="Times New Roman"/>
          <w:b/>
          <w:i w:val="false"/>
          <w:color w:val="000000"/>
        </w:rPr>
        <w:t xml:space="preserve"> 1-кесте. ҚФБ 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0"/>
        <w:gridCol w:w="3611"/>
        <w:gridCol w:w="3363"/>
        <w:gridCol w:w="3756"/>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 барысының, ағынның) әрекеті</w:t>
            </w:r>
          </w:p>
        </w:tc>
      </w:tr>
      <w:tr>
        <w:trPr>
          <w:trHeight w:val="66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ағынның)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қызметкері</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(үдерістің, рәсімдеудің, операцияның) атауы және олардың сипаттамасы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қабылдап, тіркеу</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Хат-хабарламамен танысып, уәкілетті органның жауапты орындаушысын белгілеу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толықтығына тексеруді жүзеге асырып, дәлелді бас тартуды дайындау немесе хабарламаны рәсімдеу</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w:t>
            </w:r>
            <w:r>
              <w:br/>
            </w:r>
            <w:r>
              <w:rPr>
                <w:rFonts w:ascii="Times New Roman"/>
                <w:b w:val="false"/>
                <w:i w:val="false"/>
                <w:color w:val="000000"/>
                <w:sz w:val="20"/>
              </w:rPr>
              <w:t>
ұйымдық-</w:t>
            </w:r>
            <w:r>
              <w:br/>
            </w:r>
            <w:r>
              <w:rPr>
                <w:rFonts w:ascii="Times New Roman"/>
                <w:b w:val="false"/>
                <w:i w:val="false"/>
                <w:color w:val="000000"/>
                <w:sz w:val="20"/>
              </w:rPr>
              <w:t>
басшылық ету шешімі)</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алдына бұрыштама қоюға құжаттарды жолдау</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Бұрыштама қойып, уәкілетті органның жауапты орындаушысына жолдау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тапсыру</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3"/>
        <w:gridCol w:w="5062"/>
        <w:gridCol w:w="4715"/>
      </w:tblGrid>
      <w:tr>
        <w:trPr>
          <w:trHeight w:val="66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ағынның)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жауапты орындаушысы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рәсімдеудің, операцияның) атауы және олардың сипаттамасы</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Хат-хабарламамен танысу</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есепке алу кітабына тіркеу, тұтынушыға дәлелді бас тартуды немесе хабарламаны беру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w:t>
            </w:r>
            <w:r>
              <w:br/>
            </w:r>
            <w:r>
              <w:rPr>
                <w:rFonts w:ascii="Times New Roman"/>
                <w:b w:val="false"/>
                <w:i w:val="false"/>
                <w:color w:val="000000"/>
                <w:sz w:val="20"/>
              </w:rPr>
              <w:t>
ұйымдық-</w:t>
            </w:r>
            <w:r>
              <w:br/>
            </w:r>
            <w:r>
              <w:rPr>
                <w:rFonts w:ascii="Times New Roman"/>
                <w:b w:val="false"/>
                <w:i w:val="false"/>
                <w:color w:val="000000"/>
                <w:sz w:val="20"/>
              </w:rPr>
              <w:t>
басшылық ету шешімі)</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Тұтынушыға дәлелді бас тартуды немесе хабарламаны беру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r>
    </w:tbl>
    <w:p>
      <w:pPr>
        <w:spacing w:after="0"/>
        <w:ind w:left="0"/>
        <w:jc w:val="left"/>
      </w:pPr>
      <w:r>
        <w:rPr>
          <w:rFonts w:ascii="Times New Roman"/>
          <w:b/>
          <w:i w:val="false"/>
          <w:color w:val="000000"/>
        </w:rPr>
        <w:t xml:space="preserve"> 2-кесте. Пайдалану нұсқалары. Негізгі үдеріс.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5"/>
        <w:gridCol w:w="6925"/>
      </w:tblGrid>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1-топ</w:t>
            </w:r>
            <w:r>
              <w:br/>
            </w:r>
            <w:r>
              <w:rPr>
                <w:rFonts w:ascii="Times New Roman"/>
                <w:b w:val="false"/>
                <w:i w:val="false"/>
                <w:color w:val="000000"/>
                <w:sz w:val="20"/>
              </w:rPr>
              <w:t>
Уәкілетті органның кеңсе қызметкері</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2-топ</w:t>
            </w:r>
            <w:r>
              <w:br/>
            </w:r>
            <w:r>
              <w:rPr>
                <w:rFonts w:ascii="Times New Roman"/>
                <w:b w:val="false"/>
                <w:i w:val="false"/>
                <w:color w:val="000000"/>
                <w:sz w:val="20"/>
              </w:rPr>
              <w:t>
Уәкілетті органның басшысы</w:t>
            </w:r>
          </w:p>
        </w:tc>
      </w:tr>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Тұтынушыдан өтініш қабылдап, тіркеу, уәкілетті органның басшысына жіберу</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Орындау үшін уәкілетті органның жауапты орындаушысын тағайындап, бұрыштама қою</w:t>
            </w:r>
          </w:p>
        </w:tc>
      </w:tr>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Арызды қарау, хабарламаны дайындау</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Хабарламаға қол қою</w:t>
            </w:r>
          </w:p>
        </w:tc>
      </w:tr>
      <w:tr>
        <w:trPr>
          <w:trHeight w:val="525"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Хабарламаны тұтынушыға беру</w:t>
            </w:r>
          </w:p>
        </w:tc>
        <w:tc>
          <w:tcPr>
            <w:tcW w:w="6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6"/>
        <w:gridCol w:w="6924"/>
      </w:tblGrid>
      <w:tr>
        <w:trPr>
          <w:trHeight w:val="30" w:hRule="atLeast"/>
        </w:trPr>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1-топ</w:t>
            </w:r>
            <w:r>
              <w:br/>
            </w:r>
            <w:r>
              <w:rPr>
                <w:rFonts w:ascii="Times New Roman"/>
                <w:b w:val="false"/>
                <w:i w:val="false"/>
                <w:color w:val="000000"/>
                <w:sz w:val="20"/>
              </w:rPr>
              <w:t>
Уәкілетті органның жауапты орындаушысы</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2-топ</w:t>
            </w:r>
            <w:r>
              <w:br/>
            </w:r>
            <w:r>
              <w:rPr>
                <w:rFonts w:ascii="Times New Roman"/>
                <w:b w:val="false"/>
                <w:i w:val="false"/>
                <w:color w:val="000000"/>
                <w:sz w:val="20"/>
              </w:rPr>
              <w:t>
Уәкілетті органның басшысы</w:t>
            </w:r>
          </w:p>
        </w:tc>
      </w:tr>
      <w:tr>
        <w:trPr>
          <w:trHeight w:val="30" w:hRule="atLeast"/>
        </w:trPr>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Тұтынушыдан өтініш қабылдап, тіркеу, уәкілетті органның басшысына жіберу</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Орындау үшін уәкілетті органның жауапты орындаушысын тағайындап, бұрыштама қою</w:t>
            </w:r>
          </w:p>
        </w:tc>
      </w:tr>
      <w:tr>
        <w:trPr>
          <w:trHeight w:val="30" w:hRule="atLeast"/>
        </w:trPr>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Арызды қарау. Дәлелді бас тартуды дайындау</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Дәлелді бас тартуға қол қою.</w:t>
            </w:r>
          </w:p>
        </w:tc>
      </w:tr>
      <w:tr>
        <w:trPr>
          <w:trHeight w:val="30" w:hRule="atLeast"/>
        </w:trPr>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Дәлелді бас тартуды тұтынушыға беру</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 w:id="9"/>
    <w:p>
      <w:pPr>
        <w:spacing w:after="0"/>
        <w:ind w:left="0"/>
        <w:jc w:val="both"/>
      </w:pPr>
      <w:r>
        <w:rPr>
          <w:rFonts w:ascii="Times New Roman"/>
          <w:b w:val="false"/>
          <w:i w:val="false"/>
          <w:color w:val="000000"/>
          <w:sz w:val="28"/>
        </w:rPr>
        <w:t>
«Атаулы әлеуметтік көмек алушыларға</w:t>
      </w:r>
      <w:r>
        <w:br/>
      </w:r>
      <w:r>
        <w:rPr>
          <w:rFonts w:ascii="Times New Roman"/>
          <w:b w:val="false"/>
          <w:i w:val="false"/>
          <w:color w:val="000000"/>
          <w:sz w:val="28"/>
        </w:rPr>
        <w:t>
өтініш берушінің (отбасының)</w:t>
      </w:r>
      <w:r>
        <w:br/>
      </w:r>
      <w:r>
        <w:rPr>
          <w:rFonts w:ascii="Times New Roman"/>
          <w:b w:val="false"/>
          <w:i w:val="false"/>
          <w:color w:val="000000"/>
          <w:sz w:val="28"/>
        </w:rPr>
        <w:t>
тиесілігін растайтын анықтама беру»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3-қосымша</w:t>
      </w:r>
    </w:p>
    <w:bookmarkEnd w:id="9"/>
    <w:p>
      <w:pPr>
        <w:spacing w:after="0"/>
        <w:ind w:left="0"/>
        <w:jc w:val="left"/>
      </w:pPr>
      <w:r>
        <w:rPr>
          <w:rFonts w:ascii="Times New Roman"/>
          <w:b/>
          <w:i w:val="false"/>
          <w:color w:val="000000"/>
        </w:rPr>
        <w:t xml:space="preserve"> Әкімшілік әрекеттердің логикалық реттілігі арасындағы өзара байланысты айқындайтын сызбалар</w:t>
      </w:r>
    </w:p>
    <w:p>
      <w:pPr>
        <w:spacing w:after="0"/>
        <w:ind w:left="0"/>
        <w:jc w:val="both"/>
      </w:pPr>
      <w:r>
        <w:drawing>
          <wp:inline distT="0" distB="0" distL="0" distR="0">
            <wp:extent cx="9144000" cy="824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144000" cy="8242300"/>
                    </a:xfrm>
                    <a:prstGeom prst="rect">
                      <a:avLst/>
                    </a:prstGeom>
                  </pic:spPr>
                </pic:pic>
              </a:graphicData>
            </a:graphic>
          </wp:inline>
        </w:drawing>
      </w:r>
    </w:p>
    <w:bookmarkStart w:name="z22" w:id="10"/>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2012 жылғы «14»</w:t>
      </w:r>
      <w:r>
        <w:br/>
      </w:r>
      <w:r>
        <w:rPr>
          <w:rFonts w:ascii="Times New Roman"/>
          <w:b w:val="false"/>
          <w:i w:val="false"/>
          <w:color w:val="000000"/>
          <w:sz w:val="28"/>
        </w:rPr>
        <w:t>
желтоқсандағы № 370 қаулысына</w:t>
      </w:r>
      <w:r>
        <w:br/>
      </w:r>
      <w:r>
        <w:rPr>
          <w:rFonts w:ascii="Times New Roman"/>
          <w:b w:val="false"/>
          <w:i w:val="false"/>
          <w:color w:val="000000"/>
          <w:sz w:val="28"/>
        </w:rPr>
        <w:t>
2-қосымша</w:t>
      </w:r>
    </w:p>
    <w:bookmarkEnd w:id="10"/>
    <w:bookmarkStart w:name="z23" w:id="11"/>
    <w:p>
      <w:pPr>
        <w:spacing w:after="0"/>
        <w:ind w:left="0"/>
        <w:jc w:val="left"/>
      </w:pPr>
      <w:r>
        <w:rPr>
          <w:rFonts w:ascii="Times New Roman"/>
          <w:b/>
          <w:i w:val="false"/>
          <w:color w:val="000000"/>
        </w:rPr>
        <w:t xml:space="preserve"> 
«Адамдарға жұмыспен қамтуға жәрдемдесудің белсенді нысандарына қатысуға жолдама беру»</w:t>
      </w:r>
      <w:r>
        <w:br/>
      </w:r>
      <w:r>
        <w:rPr>
          <w:rFonts w:ascii="Times New Roman"/>
          <w:b/>
          <w:i w:val="false"/>
          <w:color w:val="000000"/>
        </w:rPr>
        <w:t>
мемлекеттік қызметінің регламенті 1. Негізгі ұғымдар</w:t>
      </w:r>
    </w:p>
    <w:bookmarkEnd w:id="11"/>
    <w:p>
      <w:pPr>
        <w:spacing w:after="0"/>
        <w:ind w:left="0"/>
        <w:jc w:val="both"/>
      </w:pPr>
      <w:r>
        <w:rPr>
          <w:rFonts w:ascii="Times New Roman"/>
          <w:b w:val="false"/>
          <w:i w:val="false"/>
          <w:color w:val="000000"/>
          <w:sz w:val="28"/>
        </w:rPr>
        <w:t>      1. Осы «Адамдарға жұмыспен қамтуға жәрдемдесудің белсенді нысандарына қатысуға жолдама беру» Регламентінде (бұдан әрі - </w:t>
      </w:r>
      <w:r>
        <w:rPr>
          <w:rFonts w:ascii="Times New Roman"/>
          <w:b w:val="false"/>
          <w:i w:val="false"/>
          <w:color w:val="000000"/>
          <w:sz w:val="28"/>
        </w:rPr>
        <w:t>Регламент</w:t>
      </w:r>
      <w:r>
        <w:rPr>
          <w:rFonts w:ascii="Times New Roman"/>
          <w:b w:val="false"/>
          <w:i w:val="false"/>
          <w:color w:val="000000"/>
          <w:sz w:val="28"/>
        </w:rPr>
        <w:t>) мынадай негізгі ұғымдар пайдаланылады:</w:t>
      </w:r>
      <w:r>
        <w:br/>
      </w:r>
      <w:r>
        <w:rPr>
          <w:rFonts w:ascii="Times New Roman"/>
          <w:b w:val="false"/>
          <w:i w:val="false"/>
          <w:color w:val="000000"/>
          <w:sz w:val="28"/>
        </w:rPr>
        <w:t>
      1) уәкілетті орган – аудандардың, облыстық маңызы бар қалалардың жұмыспен қамту және әлеуметтік бағдарламалар бөлімі;</w:t>
      </w:r>
      <w:r>
        <w:br/>
      </w:r>
      <w:r>
        <w:rPr>
          <w:rFonts w:ascii="Times New Roman"/>
          <w:b w:val="false"/>
          <w:i w:val="false"/>
          <w:color w:val="000000"/>
          <w:sz w:val="28"/>
        </w:rPr>
        <w:t>
      2) тұтынушы – жеке тұлғалар: Қазақстан Республикасының азаматтары, оралмандар, шетелдіктер, Қазақстан Республикасында тұрақты тұратын азаматтығы жоқ тұлғалар.</w:t>
      </w:r>
    </w:p>
    <w:bookmarkStart w:name="z24" w:id="12"/>
    <w:p>
      <w:pPr>
        <w:spacing w:after="0"/>
        <w:ind w:left="0"/>
        <w:jc w:val="left"/>
      </w:pPr>
      <w:r>
        <w:rPr>
          <w:rFonts w:ascii="Times New Roman"/>
          <w:b/>
          <w:i w:val="false"/>
          <w:color w:val="000000"/>
        </w:rPr>
        <w:t xml:space="preserve"> 
2. Жалпы ережелер</w:t>
      </w:r>
    </w:p>
    <w:bookmarkEnd w:id="12"/>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«Нормативтік құқықтық актілер туралы» Қазақстан Республикасының 1998 жылғы 24 наурыздағы Заңының 3-бабының 3-тармағының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мемлекеттiк қызметінің регламентi – мемлекеттiк қызмет стандартының сақталуын қамтамасыз етуге қойылатын талаптарды белгiлейтiн және орталық мемлекеттік және жергілікті атқарушы органдардың, олардың ведомстволық бағыныстағы ұйымдарының, лауазымды тұлғалардың, сондай-ақ жеке және заңды тұлғалардың мемлекеттiк қызмет көрсету жөніндегі қызмет тәртiбiн айқындайтын нормативтiк құқықтық акт.</w:t>
      </w:r>
      <w:r>
        <w:br/>
      </w:r>
      <w:r>
        <w:rPr>
          <w:rFonts w:ascii="Times New Roman"/>
          <w:b w:val="false"/>
          <w:i w:val="false"/>
          <w:color w:val="000000"/>
          <w:sz w:val="28"/>
        </w:rPr>
        <w:t>
      Мемлекеттік қызметінің регламенті мемлекеттік қызмет көрсету үдерісіне қатысатын орталық мемлекеттік және жергілікті атқарушы органдардың, олардың ведомстволық бағыныстағы ұйымдары мен өзге де жеке және заңды тұлғалардың іс-қимылының (өзара іс-қимылының) сипаттамасын да белгілейді.</w:t>
      </w:r>
      <w:r>
        <w:br/>
      </w:r>
      <w:r>
        <w:rPr>
          <w:rFonts w:ascii="Times New Roman"/>
          <w:b w:val="false"/>
          <w:i w:val="false"/>
          <w:color w:val="000000"/>
          <w:sz w:val="28"/>
        </w:rPr>
        <w:t>
      3. Мемлекеттік қызмет уәкілетті органмен көрсетіледі.</w:t>
      </w:r>
      <w:r>
        <w:br/>
      </w:r>
      <w:r>
        <w:rPr>
          <w:rFonts w:ascii="Times New Roman"/>
          <w:b w:val="false"/>
          <w:i w:val="false"/>
          <w:color w:val="000000"/>
          <w:sz w:val="28"/>
        </w:rPr>
        <w:t>
      4. Көрсетілетін қызметтің нысаны: автоматтандырылмаған.</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«Халықты жұмыспен қамту туралы» Қазақстан Республикасының 2001 жылғы 23 қаңтардағы Заңының 8-бабының 1-тармағының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 тармақшаларына</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7. Көрсетілетін мемлекеттік қызметтің аяқталу нәтижелері Стандарттың </w:t>
      </w:r>
      <w:r>
        <w:rPr>
          <w:rFonts w:ascii="Times New Roman"/>
          <w:b w:val="false"/>
          <w:i w:val="false"/>
          <w:color w:val="000000"/>
          <w:sz w:val="28"/>
        </w:rPr>
        <w:t>5-тармағында</w:t>
      </w:r>
      <w:r>
        <w:rPr>
          <w:rFonts w:ascii="Times New Roman"/>
          <w:b w:val="false"/>
          <w:i w:val="false"/>
          <w:color w:val="000000"/>
          <w:sz w:val="28"/>
        </w:rPr>
        <w:t xml:space="preserve"> көрсетіледі.</w:t>
      </w:r>
    </w:p>
    <w:bookmarkStart w:name="z25" w:id="13"/>
    <w:p>
      <w:pPr>
        <w:spacing w:after="0"/>
        <w:ind w:left="0"/>
        <w:jc w:val="left"/>
      </w:pPr>
      <w:r>
        <w:rPr>
          <w:rFonts w:ascii="Times New Roman"/>
          <w:b/>
          <w:i w:val="false"/>
          <w:color w:val="000000"/>
        </w:rPr>
        <w:t xml:space="preserve"> 
3. Мемлекеттік қызмет көрсету бойынша қойылатын талаптар</w:t>
      </w:r>
    </w:p>
    <w:bookmarkEnd w:id="13"/>
    <w:p>
      <w:pPr>
        <w:spacing w:after="0"/>
        <w:ind w:left="0"/>
        <w:jc w:val="both"/>
      </w:pPr>
      <w:r>
        <w:rPr>
          <w:rFonts w:ascii="Times New Roman"/>
          <w:b w:val="false"/>
          <w:i w:val="false"/>
          <w:color w:val="000000"/>
          <w:sz w:val="28"/>
        </w:rPr>
        <w:t>      8. Мемлекеттік қызметті көрсету мәселелері бойынша, мемлекеттік қызметті көрсету барысы туралы ақпаратты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мекен-жайлары көрсетілген уәкілетті органда алуға болады.</w:t>
      </w:r>
      <w:r>
        <w:br/>
      </w:r>
      <w:r>
        <w:rPr>
          <w:rFonts w:ascii="Times New Roman"/>
          <w:b w:val="false"/>
          <w:i w:val="false"/>
          <w:color w:val="000000"/>
          <w:sz w:val="28"/>
        </w:rPr>
        <w:t>
      9. Мемлекеттік қызмет көрсету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қарастырылған.</w:t>
      </w:r>
      <w:r>
        <w:br/>
      </w:r>
      <w:r>
        <w:rPr>
          <w:rFonts w:ascii="Times New Roman"/>
          <w:b w:val="false"/>
          <w:i w:val="false"/>
          <w:color w:val="000000"/>
          <w:sz w:val="28"/>
        </w:rPr>
        <w:t>
      10. Мемлекеттік қызмет көрсетуден бас тарту үшін негіздемелер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қызметті ұсынуды тоқтата тұру үшін негіздемелер қарастырылмаған.</w:t>
      </w:r>
      <w:r>
        <w:br/>
      </w:r>
      <w:r>
        <w:rPr>
          <w:rFonts w:ascii="Times New Roman"/>
          <w:b w:val="false"/>
          <w:i w:val="false"/>
          <w:color w:val="000000"/>
          <w:sz w:val="28"/>
        </w:rPr>
        <w:t>
      11. Тұтынушыдан мемлекеттік қызметті алу үшін құжаттарды қабылдаған сәттен бастап және мемлекеттік қызмет нәтижесін тапсырған сәтке дейін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мемлекеттік қызметті көрсету кезеңдері:</w:t>
      </w:r>
      <w:r>
        <w:br/>
      </w:r>
      <w:r>
        <w:rPr>
          <w:rFonts w:ascii="Times New Roman"/>
          <w:b w:val="false"/>
          <w:i w:val="false"/>
          <w:color w:val="000000"/>
          <w:sz w:val="28"/>
        </w:rPr>
        <w:t>
      1) тұтынушы жолдаманы алу үшін құжаттарды тапсырады;</w:t>
      </w:r>
      <w:r>
        <w:br/>
      </w:r>
      <w:r>
        <w:rPr>
          <w:rFonts w:ascii="Times New Roman"/>
          <w:b w:val="false"/>
          <w:i w:val="false"/>
          <w:color w:val="000000"/>
          <w:sz w:val="28"/>
        </w:rPr>
        <w:t>
      2) уәкілетті органның жауапты қызметкері қарау үшін қабылдайды және басшылыққа жолдайды;</w:t>
      </w:r>
      <w:r>
        <w:br/>
      </w:r>
      <w:r>
        <w:rPr>
          <w:rFonts w:ascii="Times New Roman"/>
          <w:b w:val="false"/>
          <w:i w:val="false"/>
          <w:color w:val="000000"/>
          <w:sz w:val="28"/>
        </w:rPr>
        <w:t>
      3) басшылық қарайды және жауапты қызметкерін белгілейді;</w:t>
      </w:r>
      <w:r>
        <w:br/>
      </w:r>
      <w:r>
        <w:rPr>
          <w:rFonts w:ascii="Times New Roman"/>
          <w:b w:val="false"/>
          <w:i w:val="false"/>
          <w:color w:val="000000"/>
          <w:sz w:val="28"/>
        </w:rPr>
        <w:t>
      4) жауапты қызметкер басшылықтан құжаттарды алып жұмыспен қамтуға жәрдемдесудің белсенді нысандарына қатысуға жолдаманы немесе бас тарту туралы жолдаманы ресімдейді;</w:t>
      </w:r>
      <w:r>
        <w:br/>
      </w:r>
      <w:r>
        <w:rPr>
          <w:rFonts w:ascii="Times New Roman"/>
          <w:b w:val="false"/>
          <w:i w:val="false"/>
          <w:color w:val="000000"/>
          <w:sz w:val="28"/>
        </w:rPr>
        <w:t>
      5) уәкілетті органның басшылығы қол қояды және жауапты қызметкерге жолдайды;</w:t>
      </w:r>
      <w:r>
        <w:br/>
      </w:r>
      <w:r>
        <w:rPr>
          <w:rFonts w:ascii="Times New Roman"/>
          <w:b w:val="false"/>
          <w:i w:val="false"/>
          <w:color w:val="000000"/>
          <w:sz w:val="28"/>
        </w:rPr>
        <w:t>
      6) жауапты қызметкер тұтынушыға жұмыспен қамтуға жәрдемдесудің белсенді нысандарына қатысуға жолдаманы немесе бас тартуды береді.</w:t>
      </w:r>
      <w:r>
        <w:br/>
      </w:r>
      <w:r>
        <w:rPr>
          <w:rFonts w:ascii="Times New Roman"/>
          <w:b w:val="false"/>
          <w:i w:val="false"/>
          <w:color w:val="000000"/>
          <w:sz w:val="28"/>
        </w:rPr>
        <w:t>
      12. Уәкілетті органда мемлекеттік қызметті көрсету үшін құжаттарды қабылдауды жүзеге асыратын тұлғалар санының ең төмен саны бір қызметкерді құрайды.</w:t>
      </w:r>
    </w:p>
    <w:bookmarkStart w:name="z26" w:id="14"/>
    <w:p>
      <w:pPr>
        <w:spacing w:after="0"/>
        <w:ind w:left="0"/>
        <w:jc w:val="left"/>
      </w:pPr>
      <w:r>
        <w:rPr>
          <w:rFonts w:ascii="Times New Roman"/>
          <w:b/>
          <w:i w:val="false"/>
          <w:color w:val="000000"/>
        </w:rPr>
        <w:t xml:space="preserve"> 
4. Мемлекеттік қызмет көрсету барысындағы іс-әрекеттер (өзара әрекеттер) тәртібінің сипаттамасы</w:t>
      </w:r>
    </w:p>
    <w:bookmarkEnd w:id="14"/>
    <w:p>
      <w:pPr>
        <w:spacing w:after="0"/>
        <w:ind w:left="0"/>
        <w:jc w:val="both"/>
      </w:pPr>
      <w:r>
        <w:rPr>
          <w:rFonts w:ascii="Times New Roman"/>
          <w:b w:val="false"/>
          <w:i w:val="false"/>
          <w:color w:val="000000"/>
          <w:sz w:val="28"/>
        </w:rPr>
        <w:t>      13. Уәкілетті органда құжаттардың қабылдануы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уәкілетті органның кеңсе қызметкері арқылы жүзеге асырылады.</w:t>
      </w:r>
      <w:r>
        <w:br/>
      </w:r>
      <w:r>
        <w:rPr>
          <w:rFonts w:ascii="Times New Roman"/>
          <w:b w:val="false"/>
          <w:i w:val="false"/>
          <w:color w:val="000000"/>
          <w:sz w:val="28"/>
        </w:rPr>
        <w:t>
      Өтініш берген кезде тұтынушыға тұтынушының мемлекеттік қызметті алған күні, құжаттарды қабылдаған тұлғаның тегі мен аты-жөні көрсетілген, жұмыспен қамтуға жәрдемдесудің белсенді нысандарына қатысуға жолдама беріледі.</w:t>
      </w:r>
      <w:r>
        <w:br/>
      </w:r>
      <w:r>
        <w:rPr>
          <w:rFonts w:ascii="Times New Roman"/>
          <w:b w:val="false"/>
          <w:i w:val="false"/>
          <w:color w:val="000000"/>
          <w:sz w:val="28"/>
        </w:rPr>
        <w:t>
      14. Тұтынушы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Мемлекеттік қызмет уәкілетті органда бланкілердің толтырусыз көрсетіледі.</w:t>
      </w:r>
      <w:r>
        <w:br/>
      </w:r>
      <w:r>
        <w:rPr>
          <w:rFonts w:ascii="Times New Roman"/>
          <w:b w:val="false"/>
          <w:i w:val="false"/>
          <w:color w:val="000000"/>
          <w:sz w:val="28"/>
        </w:rPr>
        <w:t>
      15. Мемлекеттік қызметті көрсету үдерісінде мынадай құрылымдық-функционалдық бірліктер қатысады (бұдан әрі – ҚФБ):</w:t>
      </w:r>
      <w:r>
        <w:br/>
      </w:r>
      <w:r>
        <w:rPr>
          <w:rFonts w:ascii="Times New Roman"/>
          <w:b w:val="false"/>
          <w:i w:val="false"/>
          <w:color w:val="000000"/>
          <w:sz w:val="28"/>
        </w:rPr>
        <w:t>
      1) уәкілетті органның басшылығы;</w:t>
      </w:r>
      <w:r>
        <w:br/>
      </w:r>
      <w:r>
        <w:rPr>
          <w:rFonts w:ascii="Times New Roman"/>
          <w:b w:val="false"/>
          <w:i w:val="false"/>
          <w:color w:val="000000"/>
          <w:sz w:val="28"/>
        </w:rPr>
        <w:t>
      2) уәкілетті органның жауапты орындаушысы;</w:t>
      </w:r>
      <w:r>
        <w:br/>
      </w:r>
      <w:r>
        <w:rPr>
          <w:rFonts w:ascii="Times New Roman"/>
          <w:b w:val="false"/>
          <w:i w:val="false"/>
          <w:color w:val="000000"/>
          <w:sz w:val="28"/>
        </w:rPr>
        <w:t>
      16. Әрбір әкімшілік әрекеттің (рәсімнің) орындау мерзімі көрсетілген әр ҚФБ реттілігі және әкімшілік өзара әрекеттердің (рәсімдерді) сипаттамасының мәтіндік кестесі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17. Мемлекеттік қызметті көрсету барысындағы әкімшілік әрекеттер мен ҚФБ логикалық реттілігі арасындағы өзара байланысты айқындайтын сызбалар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Start w:name="z27" w:id="15"/>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15"/>
    <w:p>
      <w:pPr>
        <w:spacing w:after="0"/>
        <w:ind w:left="0"/>
        <w:jc w:val="both"/>
      </w:pPr>
      <w:r>
        <w:rPr>
          <w:rFonts w:ascii="Times New Roman"/>
          <w:b w:val="false"/>
          <w:i w:val="false"/>
          <w:color w:val="000000"/>
          <w:sz w:val="28"/>
        </w:rPr>
        <w:t>      8. Мемлекеттік қызметті көрсетуге жауапты тұлға уәкілетті органының басшысы болып табылады.</w:t>
      </w:r>
      <w:r>
        <w:br/>
      </w:r>
      <w:r>
        <w:rPr>
          <w:rFonts w:ascii="Times New Roman"/>
          <w:b w:val="false"/>
          <w:i w:val="false"/>
          <w:color w:val="000000"/>
          <w:sz w:val="28"/>
        </w:rPr>
        <w:t>
      Уәкілетті органның басшысы мемлекеттік қызметтің Қазақстан Республикасының заңнамалық актілеріне сәйкес белгіленген мерзімдерде іске асырылуына жауапты болады.</w:t>
      </w:r>
    </w:p>
    <w:bookmarkStart w:name="z28" w:id="16"/>
    <w:p>
      <w:pPr>
        <w:spacing w:after="0"/>
        <w:ind w:left="0"/>
        <w:jc w:val="both"/>
      </w:pPr>
      <w:r>
        <w:rPr>
          <w:rFonts w:ascii="Times New Roman"/>
          <w:b w:val="false"/>
          <w:i w:val="false"/>
          <w:color w:val="000000"/>
          <w:sz w:val="28"/>
        </w:rPr>
        <w:t>
«Адамдарға жұмыспен қамтуға жәрдемдесудің</w:t>
      </w:r>
      <w:r>
        <w:br/>
      </w:r>
      <w:r>
        <w:rPr>
          <w:rFonts w:ascii="Times New Roman"/>
          <w:b w:val="false"/>
          <w:i w:val="false"/>
          <w:color w:val="000000"/>
          <w:sz w:val="28"/>
        </w:rPr>
        <w:t>
белсенді нысандарына қатысуға жолдама беру»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1-қосымша</w:t>
      </w:r>
    </w:p>
    <w:bookmarkEnd w:id="16"/>
    <w:p>
      <w:pPr>
        <w:spacing w:after="0"/>
        <w:ind w:left="0"/>
        <w:jc w:val="left"/>
      </w:pPr>
      <w:r>
        <w:rPr>
          <w:rFonts w:ascii="Times New Roman"/>
          <w:b/>
          <w:i w:val="false"/>
          <w:color w:val="000000"/>
        </w:rPr>
        <w:t xml:space="preserve"> Мемлекеттік қызметті көрсету бойынша уәкілетті</w:t>
      </w:r>
      <w:r>
        <w:br/>
      </w:r>
      <w:r>
        <w:rPr>
          <w:rFonts w:ascii="Times New Roman"/>
          <w:b/>
          <w:i w:val="false"/>
          <w:color w:val="000000"/>
        </w:rPr>
        <w:t>
органдардың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3904"/>
        <w:gridCol w:w="4428"/>
        <w:gridCol w:w="2093"/>
        <w:gridCol w:w="2076"/>
      </w:tblGrid>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 жайы (қала, аудан, көше, үйдің (пәтердің) №, электронды поштасының мекен-жайы)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коды және телефонның нөмірлері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 кестесі</w:t>
            </w:r>
          </w:p>
        </w:tc>
      </w:tr>
      <w:tr>
        <w:trPr>
          <w:trHeight w:val="3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ауданының жұмыспен қамту және әлеуметтік бағдарламалар бөлімі» мемлекеттік мекемесі</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Шаян Әуезов көшесі, нөмірсіз үй, gauharbaidibek@mail.ru</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2-16-35 2-11-86</w:t>
            </w:r>
          </w:p>
        </w:tc>
        <w:tc>
          <w:tcPr>
            <w:tcW w:w="2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Аптасына бес күн, мереке мен демалыс күндерін қоспағанда 9-00-ден </w:t>
            </w:r>
          </w:p>
          <w:p>
            <w:pPr>
              <w:spacing w:after="20"/>
              <w:ind w:left="20"/>
              <w:jc w:val="both"/>
            </w:pPr>
            <w:r>
              <w:rPr>
                <w:rFonts w:ascii="Times New Roman"/>
                <w:b w:val="false"/>
                <w:i w:val="false"/>
                <w:color w:val="000000"/>
                <w:sz w:val="20"/>
              </w:rPr>
              <w:t>19-00 ге дейін, түскі үзіліс 13-00 ден 15-00 ге дейін</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жұмыспен қамту және әлеуметтік бағдарламалар бөлімі» мемлекеттік мекемесі</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с.Қазығұрт, Д.Қонаев көшесі, № 88 үй, kgz_enbek@mail.ru</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2-16-70 2-12-18</w:t>
            </w:r>
          </w:p>
        </w:tc>
        <w:tc>
          <w:tcPr>
            <w:tcW w:w="0" w:type="auto"/>
            <w:vMerge/>
            <w:tcBorders>
              <w:top w:val="nil"/>
              <w:left w:val="single" w:color="cfcfcf" w:sz="5"/>
              <w:bottom w:val="single" w:color="cfcfcf" w:sz="5"/>
              <w:right w:val="single" w:color="cfcfcf" w:sz="5"/>
            </w:tcBorders>
          </w:tcPr>
          <w:p/>
        </w:tc>
      </w:tr>
      <w:tr>
        <w:trPr>
          <w:trHeight w:val="9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жұмыспен қамту және әлеуметтік бағдарламалар бөлімі» мемлекеттік мекемесі</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Ш.Айманов көшесі, № 1 үй, nurgan_1986_18@mail.ru</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6-32-73 6-11-59</w:t>
            </w:r>
          </w:p>
        </w:tc>
        <w:tc>
          <w:tcPr>
            <w:tcW w:w="0" w:type="auto"/>
            <w:vMerge/>
            <w:tcBorders>
              <w:top w:val="nil"/>
              <w:left w:val="single" w:color="cfcfcf" w:sz="5"/>
              <w:bottom w:val="single" w:color="cfcfcf" w:sz="5"/>
              <w:right w:val="single" w:color="cfcfcf" w:sz="5"/>
            </w:tcBorders>
          </w:tcPr>
          <w:p/>
        </w:tc>
      </w:tr>
      <w:tr>
        <w:trPr>
          <w:trHeight w:val="99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жұмыспен қамту және әлеуметтік бағдарламалар бөлімі» мемлекеттік мекемесі</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Темірлан ауылы, </w:t>
            </w:r>
            <w:r>
              <w:br/>
            </w:r>
            <w:r>
              <w:rPr>
                <w:rFonts w:ascii="Times New Roman"/>
                <w:b w:val="false"/>
                <w:i w:val="false"/>
                <w:color w:val="000000"/>
                <w:sz w:val="20"/>
              </w:rPr>
              <w:t>
Т.Аубакиров көшесі, № 2 үй, ord_tszn@mail.ru</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2-17-67 2-20-41</w:t>
            </w:r>
          </w:p>
        </w:tc>
        <w:tc>
          <w:tcPr>
            <w:tcW w:w="0" w:type="auto"/>
            <w:vMerge/>
            <w:tcBorders>
              <w:top w:val="nil"/>
              <w:left w:val="single" w:color="cfcfcf" w:sz="5"/>
              <w:bottom w:val="single" w:color="cfcfcf" w:sz="5"/>
              <w:right w:val="single" w:color="cfcfcf" w:sz="5"/>
            </w:tcBorders>
          </w:tcP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жұмыспен қамту және әлеуметтік бағдарламалар бөлімі» мемлекеттік мекемесі</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Шәуілдір ауылы, </w:t>
            </w:r>
            <w:r>
              <w:br/>
            </w:r>
            <w:r>
              <w:rPr>
                <w:rFonts w:ascii="Times New Roman"/>
                <w:b w:val="false"/>
                <w:i w:val="false"/>
                <w:color w:val="000000"/>
                <w:sz w:val="20"/>
              </w:rPr>
              <w:t>
О.Баймішов көшесі, № 12 үй, amantai44@mail.ru</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2-13-88 2-10-03</w:t>
            </w:r>
          </w:p>
        </w:tc>
        <w:tc>
          <w:tcPr>
            <w:tcW w:w="0" w:type="auto"/>
            <w:vMerge/>
            <w:tcBorders>
              <w:top w:val="nil"/>
              <w:left w:val="single" w:color="cfcfcf" w:sz="5"/>
              <w:bottom w:val="single" w:color="cfcfcf" w:sz="5"/>
              <w:right w:val="single" w:color="cfcfcf" w:sz="5"/>
            </w:tcBorders>
          </w:tcP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жұмыспен қамту және әлеуметтік бағдарламалар бөлімі» мемлекеттік мекемесі</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Абылай хан көшесі, № 66 үй, gulzara66@mail.ru</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2-10-90 2-22-99</w:t>
            </w:r>
          </w:p>
        </w:tc>
        <w:tc>
          <w:tcPr>
            <w:tcW w:w="0" w:type="auto"/>
            <w:vMerge/>
            <w:tcBorders>
              <w:top w:val="nil"/>
              <w:left w:val="single" w:color="cfcfcf" w:sz="5"/>
              <w:bottom w:val="single" w:color="cfcfcf" w:sz="5"/>
              <w:right w:val="single" w:color="cfcfcf" w:sz="5"/>
            </w:tcBorders>
          </w:tcP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жұмыспен қамту және әлеуметтік бағдарламалар бөлімі» мемлекеттік мекемесі</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С.Исмайлов көшесі, нөмірсіз үй, sarygazhozn@mail.ru</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2-15-43 2-35-95</w:t>
            </w:r>
          </w:p>
        </w:tc>
        <w:tc>
          <w:tcPr>
            <w:tcW w:w="0" w:type="auto"/>
            <w:vMerge/>
            <w:tcBorders>
              <w:top w:val="nil"/>
              <w:left w:val="single" w:color="cfcfcf" w:sz="5"/>
              <w:bottom w:val="single" w:color="cfcfcf" w:sz="5"/>
              <w:right w:val="single" w:color="cfcfcf" w:sz="5"/>
            </w:tcBorders>
          </w:tcP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жұмыспен қамту және әлеуметтік бағдарламалар бөлімі» мемлекеттік мекемесі</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Әйтеке би көшесі, № 39 үй, coz-zan@mail.ru</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4-14-36 4-33-20</w:t>
            </w:r>
          </w:p>
        </w:tc>
        <w:tc>
          <w:tcPr>
            <w:tcW w:w="0" w:type="auto"/>
            <w:vMerge/>
            <w:tcBorders>
              <w:top w:val="nil"/>
              <w:left w:val="single" w:color="cfcfcf" w:sz="5"/>
              <w:bottom w:val="single" w:color="cfcfcf" w:sz="5"/>
              <w:right w:val="single" w:color="cfcfcf" w:sz="5"/>
            </w:tcBorders>
          </w:tcP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ауданының жұмыспен қамту және әлеуметтік бағдарламалар бөлімі» мемлекеттік мекемесі</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Төлеби көшесі, нөмірсіз үй, tol_tszn@mail.ru</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6-29-90 6-28-85</w:t>
            </w:r>
          </w:p>
        </w:tc>
        <w:tc>
          <w:tcPr>
            <w:tcW w:w="0" w:type="auto"/>
            <w:vMerge/>
            <w:tcBorders>
              <w:top w:val="nil"/>
              <w:left w:val="single" w:color="cfcfcf" w:sz="5"/>
              <w:bottom w:val="single" w:color="cfcfcf" w:sz="5"/>
              <w:right w:val="single" w:color="cfcfcf" w:sz="5"/>
            </w:tcBorders>
          </w:tcP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ауданының жұмыспен қамту және әлеуметтік бағдарламалар бөлімі» мемлекеттік мекемесі</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Т. Рысқұлов көшесі, № 318 үй, tul_tszn@mail.ru</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5-21-59 5-17-25</w:t>
            </w:r>
          </w:p>
        </w:tc>
        <w:tc>
          <w:tcPr>
            <w:tcW w:w="0" w:type="auto"/>
            <w:vMerge/>
            <w:tcBorders>
              <w:top w:val="nil"/>
              <w:left w:val="single" w:color="cfcfcf" w:sz="5"/>
              <w:bottom w:val="single" w:color="cfcfcf" w:sz="5"/>
              <w:right w:val="single" w:color="cfcfcf" w:sz="5"/>
            </w:tcBorders>
          </w:tcP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жұмыспен қамту және әлеуметтік бағдарламалар бөлімі» мемлекеттік мекемесі</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Қазыбек би көшесі, нөмірсіз үй, shar_tszn@mail.ru</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2-27-61 2-15-31</w:t>
            </w:r>
          </w:p>
        </w:tc>
        <w:tc>
          <w:tcPr>
            <w:tcW w:w="0" w:type="auto"/>
            <w:vMerge/>
            <w:tcBorders>
              <w:top w:val="nil"/>
              <w:left w:val="single" w:color="cfcfcf" w:sz="5"/>
              <w:bottom w:val="single" w:color="cfcfcf" w:sz="5"/>
              <w:right w:val="single" w:color="cfcfcf" w:sz="5"/>
            </w:tcBorders>
          </w:tcP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жұмыспен қамту және әлеуметтік бағдарламалар бөлімі» мемлекеттік мекемесі</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Төлеби көшесі, нөмірсіз үй, ar_tszn@mail.ru</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2-0198 2-01-99</w:t>
            </w:r>
          </w:p>
        </w:tc>
        <w:tc>
          <w:tcPr>
            <w:tcW w:w="0" w:type="auto"/>
            <w:vMerge/>
            <w:tcBorders>
              <w:top w:val="nil"/>
              <w:left w:val="single" w:color="cfcfcf" w:sz="5"/>
              <w:bottom w:val="single" w:color="cfcfcf" w:sz="5"/>
              <w:right w:val="single" w:color="cfcfcf" w:sz="5"/>
            </w:tcBorders>
          </w:tcP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«Кентау қаласының жұмыспен қамту және әлеуметтік бағдарламалар бөлімі» мемлекеттік мекемесі </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Кентау қаласы, </w:t>
            </w:r>
            <w:r>
              <w:br/>
            </w:r>
            <w:r>
              <w:rPr>
                <w:rFonts w:ascii="Times New Roman"/>
                <w:b w:val="false"/>
                <w:i w:val="false"/>
                <w:color w:val="000000"/>
                <w:sz w:val="20"/>
              </w:rPr>
              <w:t>
Төлеби көшесі, № 55 үй adik_kent@mail.ru</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3-25-88 3-28-16</w:t>
            </w:r>
          </w:p>
        </w:tc>
        <w:tc>
          <w:tcPr>
            <w:tcW w:w="0" w:type="auto"/>
            <w:vMerge/>
            <w:tcBorders>
              <w:top w:val="nil"/>
              <w:left w:val="single" w:color="cfcfcf" w:sz="5"/>
              <w:bottom w:val="single" w:color="cfcfcf" w:sz="5"/>
              <w:right w:val="single" w:color="cfcfcf" w:sz="5"/>
            </w:tcBorders>
          </w:tcP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жұмыспен қамту және әлеуметтік бағдарламалар бөлімі» мемлекеттік мекемесі</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қаласы, </w:t>
            </w:r>
            <w:r>
              <w:br/>
            </w:r>
            <w:r>
              <w:rPr>
                <w:rFonts w:ascii="Times New Roman"/>
                <w:b w:val="false"/>
                <w:i w:val="false"/>
                <w:color w:val="000000"/>
                <w:sz w:val="20"/>
              </w:rPr>
              <w:t>
Т.Тәтібаев көшесі, нөмірсіз үй, tur_szn@mail.ru</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3-24-51 3-11-62</w:t>
            </w:r>
          </w:p>
        </w:tc>
        <w:tc>
          <w:tcPr>
            <w:tcW w:w="0" w:type="auto"/>
            <w:vMerge/>
            <w:tcBorders>
              <w:top w:val="nil"/>
              <w:left w:val="single" w:color="cfcfcf" w:sz="5"/>
              <w:bottom w:val="single" w:color="cfcfcf" w:sz="5"/>
              <w:right w:val="single" w:color="cfcfcf" w:sz="5"/>
            </w:tcBorders>
          </w:tcPr>
          <w:p/>
        </w:tc>
      </w:tr>
      <w:tr>
        <w:trPr>
          <w:trHeight w:val="76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жұмыспен қамту және әлеуметтік бағдарламалар бөлімі» мемлекеттік мекемесі</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Төлеби көшесі, № 21 үй, oz_sp@mail.ru</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53-41-77 53-65-78</w:t>
            </w:r>
          </w:p>
        </w:tc>
        <w:tc>
          <w:tcPr>
            <w:tcW w:w="0" w:type="auto"/>
            <w:vMerge/>
            <w:tcBorders>
              <w:top w:val="nil"/>
              <w:left w:val="single" w:color="cfcfcf" w:sz="5"/>
              <w:bottom w:val="single" w:color="cfcfcf" w:sz="5"/>
              <w:right w:val="single" w:color="cfcfcf" w:sz="5"/>
            </w:tcBorders>
          </w:tcPr>
          <w:p/>
        </w:tc>
      </w:tr>
    </w:tbl>
    <w:bookmarkStart w:name="z29" w:id="17"/>
    <w:p>
      <w:pPr>
        <w:spacing w:after="0"/>
        <w:ind w:left="0"/>
        <w:jc w:val="both"/>
      </w:pPr>
      <w:r>
        <w:rPr>
          <w:rFonts w:ascii="Times New Roman"/>
          <w:b w:val="false"/>
          <w:i w:val="false"/>
          <w:color w:val="000000"/>
          <w:sz w:val="28"/>
        </w:rPr>
        <w:t>
«Адамдарға жұмыспен қамтуға жәрдемдесудің</w:t>
      </w:r>
      <w:r>
        <w:br/>
      </w:r>
      <w:r>
        <w:rPr>
          <w:rFonts w:ascii="Times New Roman"/>
          <w:b w:val="false"/>
          <w:i w:val="false"/>
          <w:color w:val="000000"/>
          <w:sz w:val="28"/>
        </w:rPr>
        <w:t>
белсенді нысандарына қатысуға жолдама беру»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2-қосымша</w:t>
      </w:r>
    </w:p>
    <w:bookmarkEnd w:id="17"/>
    <w:p>
      <w:pPr>
        <w:spacing w:after="0"/>
        <w:ind w:left="0"/>
        <w:jc w:val="left"/>
      </w:pPr>
      <w:r>
        <w:rPr>
          <w:rFonts w:ascii="Times New Roman"/>
          <w:b/>
          <w:i w:val="false"/>
          <w:color w:val="000000"/>
        </w:rPr>
        <w:t xml:space="preserve"> Әкімшілік әрекеттердің (рәсімдердің) өзара әрекеті және реттілік сипаттамасы</w:t>
      </w:r>
    </w:p>
    <w:p>
      <w:pPr>
        <w:spacing w:after="0"/>
        <w:ind w:left="0"/>
        <w:jc w:val="left"/>
      </w:pPr>
      <w:r>
        <w:rPr>
          <w:rFonts w:ascii="Times New Roman"/>
          <w:b/>
          <w:i w:val="false"/>
          <w:color w:val="000000"/>
        </w:rPr>
        <w:t xml:space="preserve"> 1- Кесте. ҚФБ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7"/>
        <w:gridCol w:w="3008"/>
        <w:gridCol w:w="2861"/>
        <w:gridCol w:w="3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 барысының, ағынның ) әрекеттері</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(жұмыстар барысының, ағынның )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Уәкілеттің органның жауапты орындаушысы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585"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(үдерістің, рәсімдеудің,</w:t>
            </w:r>
            <w:r>
              <w:br/>
            </w:r>
            <w:r>
              <w:rPr>
                <w:rFonts w:ascii="Times New Roman"/>
                <w:b w:val="false"/>
                <w:i w:val="false"/>
                <w:color w:val="000000"/>
                <w:sz w:val="20"/>
              </w:rPr>
              <w:t>
операцияның) атауы және олардың сипаттамасы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қабылдап, тіркеу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Хат-хабарламамен танысу,</w:t>
            </w:r>
            <w:r>
              <w:br/>
            </w:r>
            <w:r>
              <w:rPr>
                <w:rFonts w:ascii="Times New Roman"/>
                <w:b w:val="false"/>
                <w:i w:val="false"/>
                <w:color w:val="000000"/>
                <w:sz w:val="20"/>
              </w:rPr>
              <w:t>
жауапты орындаушысын белгілеу</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толықтығына тексеруді жүзеге асырып, дәлелді бас тартуды дайындау немесе хабарламаны ресімдеу</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ұйымдық-</w:t>
            </w:r>
            <w:r>
              <w:br/>
            </w:r>
            <w:r>
              <w:rPr>
                <w:rFonts w:ascii="Times New Roman"/>
                <w:b w:val="false"/>
                <w:i w:val="false"/>
                <w:color w:val="000000"/>
                <w:sz w:val="20"/>
              </w:rPr>
              <w:t>
басшылық ету, шешім)</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қамтуға жәрдемдесудің белсенді нысандарына қатысуға жолдаманы қағаз түрінде өзінің келісуімен немесе дәлелді бас тартуды жолдау</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қойып, жауапты орындаушысына жолдау</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басшылыққа тапсыру</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8"/>
        <w:gridCol w:w="2878"/>
        <w:gridCol w:w="62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 барысының, ағынның ) әрекеттері</w:t>
            </w:r>
          </w:p>
        </w:tc>
      </w:tr>
      <w:tr>
        <w:trPr>
          <w:trHeight w:val="30" w:hRule="atLeast"/>
        </w:trPr>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(жұмыстар барысының, ағынның) реттік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Уәкілеттің органның жауапты орындаушысы</w:t>
            </w:r>
          </w:p>
        </w:tc>
      </w:tr>
      <w:tr>
        <w:trPr>
          <w:trHeight w:val="585" w:hRule="atLeast"/>
        </w:trPr>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w:t>
            </w:r>
            <w:r>
              <w:br/>
            </w:r>
            <w:r>
              <w:rPr>
                <w:rFonts w:ascii="Times New Roman"/>
                <w:b w:val="false"/>
                <w:i w:val="false"/>
                <w:color w:val="000000"/>
                <w:sz w:val="20"/>
              </w:rPr>
              <w:t>
(үдерістің, рәсімнің,</w:t>
            </w:r>
            <w:r>
              <w:br/>
            </w:r>
            <w:r>
              <w:rPr>
                <w:rFonts w:ascii="Times New Roman"/>
                <w:b w:val="false"/>
                <w:i w:val="false"/>
                <w:color w:val="000000"/>
                <w:sz w:val="20"/>
              </w:rPr>
              <w:t>
операцияның) атауы және оның сипаттамасы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Хат-хабарламамен танысу</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Адамдарға жұмыспен қамтуға жәрдемдесудің белсенді нысандарына қатысуға жолдама беру </w:t>
            </w:r>
          </w:p>
        </w:tc>
      </w:tr>
      <w:tr>
        <w:trPr>
          <w:trHeight w:val="30" w:hRule="atLeast"/>
        </w:trPr>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r>
              <w:br/>
            </w:r>
            <w:r>
              <w:rPr>
                <w:rFonts w:ascii="Times New Roman"/>
                <w:b w:val="false"/>
                <w:i w:val="false"/>
                <w:color w:val="000000"/>
                <w:sz w:val="20"/>
              </w:rPr>
              <w:t>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мемлекеттік қызмет көрсетудің нәтижесін тапсыру</w:t>
            </w:r>
          </w:p>
        </w:tc>
      </w:tr>
      <w:tr>
        <w:trPr>
          <w:trHeight w:val="30" w:hRule="atLeast"/>
        </w:trPr>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r>
    </w:tbl>
    <w:p>
      <w:pPr>
        <w:spacing w:after="0"/>
        <w:ind w:left="0"/>
        <w:jc w:val="left"/>
      </w:pPr>
      <w:r>
        <w:rPr>
          <w:rFonts w:ascii="Times New Roman"/>
          <w:b/>
          <w:i w:val="false"/>
          <w:color w:val="000000"/>
        </w:rPr>
        <w:t xml:space="preserve"> 2-кесте.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3"/>
        <w:gridCol w:w="7327"/>
      </w:tblGrid>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1</w:t>
            </w:r>
            <w:r>
              <w:br/>
            </w:r>
            <w:r>
              <w:rPr>
                <w:rFonts w:ascii="Times New Roman"/>
                <w:b w:val="false"/>
                <w:i w:val="false"/>
                <w:color w:val="000000"/>
                <w:sz w:val="20"/>
              </w:rPr>
              <w:t>
ҚФБ</w:t>
            </w:r>
            <w:r>
              <w:br/>
            </w:r>
            <w:r>
              <w:rPr>
                <w:rFonts w:ascii="Times New Roman"/>
                <w:b w:val="false"/>
                <w:i w:val="false"/>
                <w:color w:val="000000"/>
                <w:sz w:val="20"/>
              </w:rPr>
              <w:t>
Уәкілеттің органның жауапты орындаушысы</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w:t>
            </w:r>
            <w:r>
              <w:br/>
            </w:r>
            <w:r>
              <w:rPr>
                <w:rFonts w:ascii="Times New Roman"/>
                <w:b w:val="false"/>
                <w:i w:val="false"/>
                <w:color w:val="000000"/>
                <w:sz w:val="20"/>
              </w:rPr>
              <w:t>
ҚФБ</w:t>
            </w:r>
            <w:r>
              <w:br/>
            </w:r>
            <w:r>
              <w:rPr>
                <w:rFonts w:ascii="Times New Roman"/>
                <w:b w:val="false"/>
                <w:i w:val="false"/>
                <w:color w:val="000000"/>
                <w:sz w:val="20"/>
              </w:rPr>
              <w:t>
Уәкілетті органның басшылығы</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xml:space="preserve">
Тұтынушыдан құжаттарды қабылдап, тіркеу, жолдаманы беру үшін уәкілетті органның басшысына жіберу </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xml:space="preserve">
Орындау үшін жауапты орындаушыны анықтау, бұрыштама қою </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Тіркеуді жүргізіп және жолдаманы ресімдеу</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жолдамаға қол қою</w:t>
            </w:r>
          </w:p>
        </w:tc>
      </w:tr>
      <w:tr>
        <w:trPr>
          <w:trHeight w:val="585"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Жолдаманы тұтынушыға беру</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3"/>
        <w:gridCol w:w="7327"/>
      </w:tblGrid>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2</w:t>
            </w:r>
            <w:r>
              <w:br/>
            </w:r>
            <w:r>
              <w:rPr>
                <w:rFonts w:ascii="Times New Roman"/>
                <w:b w:val="false"/>
                <w:i w:val="false"/>
                <w:color w:val="000000"/>
                <w:sz w:val="20"/>
              </w:rPr>
              <w:t>
ҚФБ</w:t>
            </w:r>
            <w:r>
              <w:br/>
            </w:r>
            <w:r>
              <w:rPr>
                <w:rFonts w:ascii="Times New Roman"/>
                <w:b w:val="false"/>
                <w:i w:val="false"/>
                <w:color w:val="000000"/>
                <w:sz w:val="20"/>
              </w:rPr>
              <w:t>
Уәкілеттің органның жауапты орындаушысы</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3</w:t>
            </w:r>
            <w:r>
              <w:br/>
            </w:r>
            <w:r>
              <w:rPr>
                <w:rFonts w:ascii="Times New Roman"/>
                <w:b w:val="false"/>
                <w:i w:val="false"/>
                <w:color w:val="000000"/>
                <w:sz w:val="20"/>
              </w:rPr>
              <w:t>
ҚФБ</w:t>
            </w:r>
            <w:r>
              <w:br/>
            </w:r>
            <w:r>
              <w:rPr>
                <w:rFonts w:ascii="Times New Roman"/>
                <w:b w:val="false"/>
                <w:i w:val="false"/>
                <w:color w:val="000000"/>
                <w:sz w:val="20"/>
              </w:rPr>
              <w:t>
Уәкілетті органның басшылығы</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xml:space="preserve">
Тұтынушыдан құжаттарды қабылдап, жолдаманы беру үшін, уәкілетті органның басшылығына жолдау </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xml:space="preserve">
Орындау үшін жауапты орындаушыны анықтау, бұрыштама қою </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3-әрекет </w:t>
            </w:r>
          </w:p>
          <w:p>
            <w:pPr>
              <w:spacing w:after="20"/>
              <w:ind w:left="20"/>
              <w:jc w:val="both"/>
            </w:pPr>
            <w:r>
              <w:rPr>
                <w:rFonts w:ascii="Times New Roman"/>
                <w:b w:val="false"/>
                <w:i w:val="false"/>
                <w:color w:val="000000"/>
                <w:sz w:val="20"/>
              </w:rPr>
              <w:t>Дәлелді бас тартуды қарау және дайындау.</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Дәлелді бас тартуға қол қою</w:t>
            </w:r>
          </w:p>
        </w:tc>
      </w:tr>
      <w:tr>
        <w:trPr>
          <w:trHeight w:val="30" w:hRule="atLeast"/>
        </w:trPr>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Тұтынушыға дәлелді бас тартуды беру</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18"/>
    <w:p>
      <w:pPr>
        <w:spacing w:after="0"/>
        <w:ind w:left="0"/>
        <w:jc w:val="both"/>
      </w:pPr>
      <w:r>
        <w:rPr>
          <w:rFonts w:ascii="Times New Roman"/>
          <w:b w:val="false"/>
          <w:i w:val="false"/>
          <w:color w:val="000000"/>
          <w:sz w:val="28"/>
        </w:rPr>
        <w:t>
«Адамдарға жұмыспен қамтуға жәрдемдесудің</w:t>
      </w:r>
      <w:r>
        <w:br/>
      </w:r>
      <w:r>
        <w:rPr>
          <w:rFonts w:ascii="Times New Roman"/>
          <w:b w:val="false"/>
          <w:i w:val="false"/>
          <w:color w:val="000000"/>
          <w:sz w:val="28"/>
        </w:rPr>
        <w:t>
белсенді нысандарына қатысуға жолдама беру»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3-қосымша</w:t>
      </w:r>
    </w:p>
    <w:bookmarkEnd w:id="18"/>
    <w:p>
      <w:pPr>
        <w:spacing w:after="0"/>
        <w:ind w:left="0"/>
        <w:jc w:val="left"/>
      </w:pPr>
      <w:r>
        <w:rPr>
          <w:rFonts w:ascii="Times New Roman"/>
          <w:b/>
          <w:i w:val="false"/>
          <w:color w:val="000000"/>
        </w:rPr>
        <w:t xml:space="preserve"> Әкімшілік іс-әрекеттердің логикалық сабақтастығы арасындағы өзара байланысты айқындайтын сызбалар </w:t>
      </w:r>
    </w:p>
    <w:p>
      <w:pPr>
        <w:spacing w:after="0"/>
        <w:ind w:left="0"/>
        <w:jc w:val="both"/>
      </w:pPr>
      <w:r>
        <w:drawing>
          <wp:inline distT="0" distB="0" distL="0" distR="0">
            <wp:extent cx="9144000" cy="736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144000" cy="7366000"/>
                    </a:xfrm>
                    <a:prstGeom prst="rect">
                      <a:avLst/>
                    </a:prstGeom>
                  </pic:spPr>
                </pic:pic>
              </a:graphicData>
            </a:graphic>
          </wp:inline>
        </w:drawing>
      </w:r>
    </w:p>
    <w:bookmarkStart w:name="z31" w:id="19"/>
    <w:p>
      <w:pPr>
        <w:spacing w:after="0"/>
        <w:ind w:left="0"/>
        <w:jc w:val="both"/>
      </w:pPr>
      <w:r>
        <w:rPr>
          <w:rFonts w:ascii="Times New Roman"/>
          <w:b w:val="false"/>
          <w:i w:val="false"/>
          <w:color w:val="000000"/>
          <w:sz w:val="28"/>
        </w:rPr>
        <w:t>
Оңтүстік Қазақстан облысы әкімдігінің</w:t>
      </w:r>
      <w:r>
        <w:br/>
      </w:r>
      <w:r>
        <w:rPr>
          <w:rFonts w:ascii="Times New Roman"/>
          <w:b w:val="false"/>
          <w:i w:val="false"/>
          <w:color w:val="000000"/>
          <w:sz w:val="28"/>
        </w:rPr>
        <w:t>
2012 жылғы «14» желтоқсандағы</w:t>
      </w:r>
      <w:r>
        <w:br/>
      </w:r>
      <w:r>
        <w:rPr>
          <w:rFonts w:ascii="Times New Roman"/>
          <w:b w:val="false"/>
          <w:i w:val="false"/>
          <w:color w:val="000000"/>
          <w:sz w:val="28"/>
        </w:rPr>
        <w:t>
№ 370 қаулысына 3-қосымша</w:t>
      </w:r>
    </w:p>
    <w:bookmarkEnd w:id="19"/>
    <w:bookmarkStart w:name="z32" w:id="20"/>
    <w:p>
      <w:pPr>
        <w:spacing w:after="0"/>
        <w:ind w:left="0"/>
        <w:jc w:val="left"/>
      </w:pPr>
      <w:r>
        <w:rPr>
          <w:rFonts w:ascii="Times New Roman"/>
          <w:b/>
          <w:i w:val="false"/>
          <w:color w:val="000000"/>
        </w:rPr>
        <w:t xml:space="preserve"> 
«18 жасқа дейінгі балалы отбасыларға мемлекеттік жәрдемақылар тағайындау» мемлекеттік қызметінің регламенті 1. Негізгі ұғымдар</w:t>
      </w:r>
    </w:p>
    <w:bookmarkEnd w:id="20"/>
    <w:p>
      <w:pPr>
        <w:spacing w:after="0"/>
        <w:ind w:left="0"/>
        <w:jc w:val="both"/>
      </w:pPr>
      <w:r>
        <w:rPr>
          <w:rFonts w:ascii="Times New Roman"/>
          <w:b w:val="false"/>
          <w:i w:val="false"/>
          <w:color w:val="000000"/>
          <w:sz w:val="28"/>
        </w:rPr>
        <w:t>      1. Осы «18 жасқа дейінгі балалы отбасыларға мемлекеттік жәрдемақылар тағайындау» регламентінде (бұдан әрі – </w:t>
      </w:r>
      <w:r>
        <w:rPr>
          <w:rFonts w:ascii="Times New Roman"/>
          <w:b w:val="false"/>
          <w:i w:val="false"/>
          <w:color w:val="000000"/>
          <w:sz w:val="28"/>
        </w:rPr>
        <w:t>Регламент</w:t>
      </w:r>
      <w:r>
        <w:rPr>
          <w:rFonts w:ascii="Times New Roman"/>
          <w:b w:val="false"/>
          <w:i w:val="false"/>
          <w:color w:val="000000"/>
          <w:sz w:val="28"/>
        </w:rPr>
        <w:t>) мынадай ұғымдар пайдаланылады:</w:t>
      </w:r>
      <w:r>
        <w:br/>
      </w:r>
      <w:r>
        <w:rPr>
          <w:rFonts w:ascii="Times New Roman"/>
          <w:b w:val="false"/>
          <w:i w:val="false"/>
          <w:color w:val="000000"/>
          <w:sz w:val="28"/>
        </w:rPr>
        <w:t>
      1) уәкілетті орган – ауданның, облыстық маңызы бар қаланың жұмыспен қамту және әлеуметтік бағдарламалар бөлімі;</w:t>
      </w:r>
      <w:r>
        <w:br/>
      </w:r>
      <w:r>
        <w:rPr>
          <w:rFonts w:ascii="Times New Roman"/>
          <w:b w:val="false"/>
          <w:i w:val="false"/>
          <w:color w:val="000000"/>
          <w:sz w:val="28"/>
        </w:rPr>
        <w:t>
      2) тұтынушы - жеке тұлға;</w:t>
      </w:r>
      <w:r>
        <w:br/>
      </w:r>
      <w:r>
        <w:rPr>
          <w:rFonts w:ascii="Times New Roman"/>
          <w:b w:val="false"/>
          <w:i w:val="false"/>
          <w:color w:val="000000"/>
          <w:sz w:val="28"/>
        </w:rPr>
        <w:t>
      3) ХҚКО АЖ - халыққа қызмет көрсету орталығының ақпараттық жүйесі;</w:t>
      </w:r>
      <w:r>
        <w:br/>
      </w:r>
      <w:r>
        <w:rPr>
          <w:rFonts w:ascii="Times New Roman"/>
          <w:b w:val="false"/>
          <w:i w:val="false"/>
          <w:color w:val="000000"/>
          <w:sz w:val="28"/>
        </w:rPr>
        <w:t>
      4) УО АЖ - уәкілетті органның ақпараттық жүйесі.</w:t>
      </w:r>
    </w:p>
    <w:bookmarkStart w:name="z33" w:id="21"/>
    <w:p>
      <w:pPr>
        <w:spacing w:after="0"/>
        <w:ind w:left="0"/>
        <w:jc w:val="left"/>
      </w:pPr>
      <w:r>
        <w:rPr>
          <w:rFonts w:ascii="Times New Roman"/>
          <w:b/>
          <w:i w:val="false"/>
          <w:color w:val="000000"/>
        </w:rPr>
        <w:t xml:space="preserve"> 
2. Жалпы ережелер</w:t>
      </w:r>
    </w:p>
    <w:bookmarkEnd w:id="21"/>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«Нормативтік құқықтық актілер туралы» Қазақстан Республикасының 1998 жылғы 24 наурыздағы Заңының 3-бабының 3-тармағының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мемлекеттiк қызметінің регламентi – мемлекеттiк қызмет стандартының сақталуын қамтамасыз етуге қойылатын талаптарды белгiлейтiн және орталық мемлекеттік және жергілікті атқарушы органдардың, олардың ведомстволық бағыныстағы ұйымдарының, лауазымды тұлғалардың, сондай-ақ жеке және заңды тұлғалардың мемлекеттiк қызмет көрсету жөніндегі қызмет тәртiбiн айқындайтын нормативтiк құқықтық акт.</w:t>
      </w:r>
      <w:r>
        <w:br/>
      </w:r>
      <w:r>
        <w:rPr>
          <w:rFonts w:ascii="Times New Roman"/>
          <w:b w:val="false"/>
          <w:i w:val="false"/>
          <w:color w:val="000000"/>
          <w:sz w:val="28"/>
        </w:rPr>
        <w:t>
      Мемлекеттік қызметінің регламенті мемлекеттік қызмет көрсету үдерісіне қатысатын орталық мемлекеттік және жергілікті атқарушы органдардың, олардың ведомстволық бағыныстағы ұйымдары мен өзге де жеке және заңды тұлғалардың іс-қимылының (өзара іс-қимылының) сипаттамасын да белгілейді.</w:t>
      </w:r>
      <w:r>
        <w:br/>
      </w:r>
      <w:r>
        <w:rPr>
          <w:rFonts w:ascii="Times New Roman"/>
          <w:b w:val="false"/>
          <w:i w:val="false"/>
          <w:color w:val="000000"/>
          <w:sz w:val="28"/>
        </w:rPr>
        <w:t>
      3. Мемлекеттік қызмет уәкілетті органмен, сондай-ақ халыққа қызмет көрсету орталықтары (бұдан әрі - Орталық) арқылы көрсетіледі.</w:t>
      </w:r>
      <w:r>
        <w:br/>
      </w:r>
      <w:r>
        <w:rPr>
          <w:rFonts w:ascii="Times New Roman"/>
          <w:b w:val="false"/>
          <w:i w:val="false"/>
          <w:color w:val="000000"/>
          <w:sz w:val="28"/>
        </w:rPr>
        <w:t>
      4. Көрсетілетін мемлекеттік қызметінің нысаны: автоматтандырылмаған.</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«Балалы отбасыларға берілетін мемлекеттік жәрдемақылар туралы» Қазақстан Республикасының 2005 жылғы 28 маусымдағы Заңының 4-бабының </w:t>
      </w:r>
      <w:r>
        <w:rPr>
          <w:rFonts w:ascii="Times New Roman"/>
          <w:b w:val="false"/>
          <w:i w:val="false"/>
          <w:color w:val="000000"/>
          <w:sz w:val="28"/>
        </w:rPr>
        <w:t>1-тармағы</w:t>
      </w:r>
      <w:r>
        <w:rPr>
          <w:rFonts w:ascii="Times New Roman"/>
          <w:b w:val="false"/>
          <w:i w:val="false"/>
          <w:color w:val="000000"/>
          <w:sz w:val="28"/>
        </w:rPr>
        <w:t xml:space="preserve"> және «Балалы отбасыларға берiлетiн мемлекеттiк жәрдемақылар туралы» Қазақстан Республикасының Заңын iске асыру жөнiндегi кейбiр шаралар туралы» Қазақстан Республикасының 2005 жылғы 2 қарашадағы № 1092 </w:t>
      </w:r>
      <w:r>
        <w:rPr>
          <w:rFonts w:ascii="Times New Roman"/>
          <w:b w:val="false"/>
          <w:i w:val="false"/>
          <w:color w:val="000000"/>
          <w:sz w:val="28"/>
        </w:rPr>
        <w:t>қаулысы</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(бұдан әрі - </w:t>
      </w:r>
      <w:r>
        <w:rPr>
          <w:rFonts w:ascii="Times New Roman"/>
          <w:b w:val="false"/>
          <w:i w:val="false"/>
          <w:color w:val="000000"/>
          <w:sz w:val="28"/>
        </w:rPr>
        <w:t>Стандарт</w:t>
      </w:r>
      <w:r>
        <w:rPr>
          <w:rFonts w:ascii="Times New Roman"/>
          <w:b w:val="false"/>
          <w:i w:val="false"/>
          <w:color w:val="000000"/>
          <w:sz w:val="28"/>
        </w:rPr>
        <w:t>)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7. Көрсетілетін мемлекеттік қызметтің аяқталу нәтижелері Стандарттың </w:t>
      </w:r>
      <w:r>
        <w:rPr>
          <w:rFonts w:ascii="Times New Roman"/>
          <w:b w:val="false"/>
          <w:i w:val="false"/>
          <w:color w:val="000000"/>
          <w:sz w:val="28"/>
        </w:rPr>
        <w:t>5-тармағында</w:t>
      </w:r>
      <w:r>
        <w:rPr>
          <w:rFonts w:ascii="Times New Roman"/>
          <w:b w:val="false"/>
          <w:i w:val="false"/>
          <w:color w:val="000000"/>
          <w:sz w:val="28"/>
        </w:rPr>
        <w:t xml:space="preserve"> көрсетілген.</w:t>
      </w:r>
    </w:p>
    <w:bookmarkStart w:name="z34" w:id="22"/>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22"/>
    <w:p>
      <w:pPr>
        <w:spacing w:after="0"/>
        <w:ind w:left="0"/>
        <w:jc w:val="both"/>
      </w:pPr>
      <w:r>
        <w:rPr>
          <w:rFonts w:ascii="Times New Roman"/>
          <w:b w:val="false"/>
          <w:i w:val="false"/>
          <w:color w:val="000000"/>
          <w:sz w:val="28"/>
        </w:rPr>
        <w:t>      8. Мемлекеттік қызметті көрсету тәртібі және қажетті құжаттар туралы толық ақпарат Қазақстан Республикасының Еңбек және халықты әлеуметтік қорғау министрлігінің www.enbek.gov.kz интернет-ресурсында,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мекенжайлары мен жұмыс кестесі көрсетілген уәкілетті органның және Орталықтың стендтерінде, ресми ақпарат көздерінде және Стандартының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10-тармақтарында</w:t>
      </w:r>
      <w:r>
        <w:rPr>
          <w:rFonts w:ascii="Times New Roman"/>
          <w:b w:val="false"/>
          <w:i w:val="false"/>
          <w:color w:val="000000"/>
          <w:sz w:val="28"/>
        </w:rPr>
        <w:t xml:space="preserve"> орналастырылады.</w:t>
      </w:r>
      <w:r>
        <w:br/>
      </w:r>
      <w:r>
        <w:rPr>
          <w:rFonts w:ascii="Times New Roman"/>
          <w:b w:val="false"/>
          <w:i w:val="false"/>
          <w:color w:val="000000"/>
          <w:sz w:val="28"/>
        </w:rPr>
        <w:t>
      9. Мемлекеттік қызмет көрсету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қарастырылған.</w:t>
      </w:r>
      <w:r>
        <w:br/>
      </w:r>
      <w:r>
        <w:rPr>
          <w:rFonts w:ascii="Times New Roman"/>
          <w:b w:val="false"/>
          <w:i w:val="false"/>
          <w:color w:val="000000"/>
          <w:sz w:val="28"/>
        </w:rPr>
        <w:t>
      10. Мемлекеттік қызметті көрсетуден бас тарту үшін негіздемелер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 көрсетуді тоқтата тұру үшін негіздемелер қарастырылмаған.</w:t>
      </w:r>
      <w:r>
        <w:br/>
      </w:r>
      <w:r>
        <w:rPr>
          <w:rFonts w:ascii="Times New Roman"/>
          <w:b w:val="false"/>
          <w:i w:val="false"/>
          <w:color w:val="000000"/>
          <w:sz w:val="28"/>
        </w:rPr>
        <w:t>
      11. Тұтынушыдан мемлекеттік қызметті алу үшін өтінішті алған сәттен бастап және мемлекеттік қызмет нәтижесін тапсырған сәтке дейін мемлекеттік қызметті көрсету кезеңдері:</w:t>
      </w:r>
      <w:r>
        <w:br/>
      </w:r>
      <w:r>
        <w:rPr>
          <w:rFonts w:ascii="Times New Roman"/>
          <w:b w:val="false"/>
          <w:i w:val="false"/>
          <w:color w:val="000000"/>
          <w:sz w:val="28"/>
        </w:rPr>
        <w:t>
      1) тұтынушы уәкілетті органға немесе Орталыққа өтініш тапсырады;</w:t>
      </w:r>
      <w:r>
        <w:br/>
      </w:r>
      <w:r>
        <w:rPr>
          <w:rFonts w:ascii="Times New Roman"/>
          <w:b w:val="false"/>
          <w:i w:val="false"/>
          <w:color w:val="000000"/>
          <w:sz w:val="28"/>
        </w:rPr>
        <w:t>
      2) Орталықтың инспекторы құжаттардың тіркелуін жүргізіп және Орталықтың жинақтау бөлімінің инспекторына жолдайды, Орталықтың жинақтау бөлімінің инспекторы құжаттарды уәкілетті органға жолдайды.</w:t>
      </w:r>
      <w:r>
        <w:br/>
      </w:r>
      <w:r>
        <w:rPr>
          <w:rFonts w:ascii="Times New Roman"/>
          <w:b w:val="false"/>
          <w:i w:val="false"/>
          <w:color w:val="000000"/>
          <w:sz w:val="28"/>
        </w:rPr>
        <w:t>
      Орталықтан уәкілетті органға жолданған құжаттар пакетінің жөнелту фактісі мемлекеттік қызметті көрсету үдерісіндегі құжаттар қозғалысын бақылауға мүмкіндік беретін штрихкодты сканердің көмегімен белгіленеді;</w:t>
      </w:r>
      <w:r>
        <w:br/>
      </w:r>
      <w:r>
        <w:rPr>
          <w:rFonts w:ascii="Times New Roman"/>
          <w:b w:val="false"/>
          <w:i w:val="false"/>
          <w:color w:val="000000"/>
          <w:sz w:val="28"/>
        </w:rPr>
        <w:t>
      3) уәкілетті органның кеңсе қызметкері ХҚКО АЖ-де, егер уәкілетті органның өз ақпараттық жүйесі болмаған жағдайда құжаттарды тіркейді және басшының қарауына жолдайды;</w:t>
      </w:r>
      <w:r>
        <w:br/>
      </w:r>
      <w:r>
        <w:rPr>
          <w:rFonts w:ascii="Times New Roman"/>
          <w:b w:val="false"/>
          <w:i w:val="false"/>
          <w:color w:val="000000"/>
          <w:sz w:val="28"/>
        </w:rPr>
        <w:t>
      4) уәкілетті органның басшысы құжаттардың қарауынан кейін, жауапты орындаушыны анықтайды;</w:t>
      </w:r>
      <w:r>
        <w:br/>
      </w:r>
      <w:r>
        <w:rPr>
          <w:rFonts w:ascii="Times New Roman"/>
          <w:b w:val="false"/>
          <w:i w:val="false"/>
          <w:color w:val="000000"/>
          <w:sz w:val="28"/>
        </w:rPr>
        <w:t>
      5) уәкілетті органның жауапты орындаушысы Орталықтан немесе тұтынушыдан келген өтініштің қарауын жүзеге асырып, дәлелді бас тартуды дайындайды немесе хабарламаны ресімдейді, содан соң уәкілетті органның басшысына қол қоюға жолдайды;</w:t>
      </w:r>
      <w:r>
        <w:br/>
      </w:r>
      <w:r>
        <w:rPr>
          <w:rFonts w:ascii="Times New Roman"/>
          <w:b w:val="false"/>
          <w:i w:val="false"/>
          <w:color w:val="000000"/>
          <w:sz w:val="28"/>
        </w:rPr>
        <w:t>
      6) уәкілетті органның басшысы хабарламаға немесе дәлелді бас тартуға қол қояды және уәкілетті органның кеңсесіне жолдайды;</w:t>
      </w:r>
      <w:r>
        <w:br/>
      </w:r>
      <w:r>
        <w:rPr>
          <w:rFonts w:ascii="Times New Roman"/>
          <w:b w:val="false"/>
          <w:i w:val="false"/>
          <w:color w:val="000000"/>
          <w:sz w:val="28"/>
        </w:rPr>
        <w:t>
      7) уәкілетті органның кеңсе қызметкері мемлекеттік қызмет көрсетудің нәтижесін Орталыққа жолдап, ХҚКО АЖ-де, егер уәкілетті органда өз ақпараттық жүйесі болмаған жағдайда құжаттарды тіркейді немесе уәкілетті органға жүгінген жағдайда тұтынушыға табыстайды;</w:t>
      </w:r>
      <w:r>
        <w:br/>
      </w:r>
      <w:r>
        <w:rPr>
          <w:rFonts w:ascii="Times New Roman"/>
          <w:b w:val="false"/>
          <w:i w:val="false"/>
          <w:color w:val="000000"/>
          <w:sz w:val="28"/>
        </w:rPr>
        <w:t>
      8) Орталық мемлекеттік қызмет көрсетудің дайын нәтижесін уәкілетті органнан алған кезде, келіп түскен құжаттарға штрихкодты сканердің көмегімен белгі соғады.</w:t>
      </w:r>
      <w:r>
        <w:br/>
      </w:r>
      <w:r>
        <w:rPr>
          <w:rFonts w:ascii="Times New Roman"/>
          <w:b w:val="false"/>
          <w:i w:val="false"/>
          <w:color w:val="000000"/>
          <w:sz w:val="28"/>
        </w:rPr>
        <w:t>
      Орталық тұтынушыға хабарламаны немесе дәлелді бас тартуды ұсынады.</w:t>
      </w:r>
      <w:r>
        <w:br/>
      </w:r>
      <w:r>
        <w:rPr>
          <w:rFonts w:ascii="Times New Roman"/>
          <w:b w:val="false"/>
          <w:i w:val="false"/>
          <w:color w:val="000000"/>
          <w:sz w:val="28"/>
        </w:rPr>
        <w:t>
      12. Орталықта және уәкілетті органда мемлекеттік қызметті көрсету үшін құжаттарды қабылдауды жүзеге асыратын тұлғалар санының ең төмен саны бір қызметкерді құрайды.</w:t>
      </w:r>
    </w:p>
    <w:bookmarkStart w:name="z35" w:id="23"/>
    <w:p>
      <w:pPr>
        <w:spacing w:after="0"/>
        <w:ind w:left="0"/>
        <w:jc w:val="left"/>
      </w:pPr>
      <w:r>
        <w:rPr>
          <w:rFonts w:ascii="Times New Roman"/>
          <w:b/>
          <w:i w:val="false"/>
          <w:color w:val="000000"/>
        </w:rPr>
        <w:t xml:space="preserve"> 
4. Мемлекеттік қызметті көрсету үдерісіндегі әрекеттер (өзара әрекеттер) тәртібінің сипаттамасы</w:t>
      </w:r>
    </w:p>
    <w:bookmarkEnd w:id="23"/>
    <w:p>
      <w:pPr>
        <w:spacing w:after="0"/>
        <w:ind w:left="0"/>
        <w:jc w:val="both"/>
      </w:pPr>
      <w:r>
        <w:rPr>
          <w:rFonts w:ascii="Times New Roman"/>
          <w:b w:val="false"/>
          <w:i w:val="false"/>
          <w:color w:val="000000"/>
          <w:sz w:val="28"/>
        </w:rPr>
        <w:t>      13. Орталықта құжаттарды қабылдау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«терезелердің» мақсаттары мен орындайтын функциялары туралы ақпарат орналастырылған «терезелер» арқылы жүзеге асырылады, сондай-ақ орталық инспекторының тегі, аты, әкесінің аты және лауазымы көрсетіледі.</w:t>
      </w:r>
      <w:r>
        <w:br/>
      </w:r>
      <w:r>
        <w:rPr>
          <w:rFonts w:ascii="Times New Roman"/>
          <w:b w:val="false"/>
          <w:i w:val="false"/>
          <w:color w:val="000000"/>
          <w:sz w:val="28"/>
        </w:rPr>
        <w:t>
      Уәкілетті органда құжаттардың қабылдануы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мекен-жайлар бойынша уәкілетті органның кеңсе қызметкері арқылы жүзеге асырылады.</w:t>
      </w:r>
      <w:r>
        <w:br/>
      </w:r>
      <w:r>
        <w:rPr>
          <w:rFonts w:ascii="Times New Roman"/>
          <w:b w:val="false"/>
          <w:i w:val="false"/>
          <w:color w:val="000000"/>
          <w:sz w:val="28"/>
        </w:rPr>
        <w:t>
      Тұтынушы өтініш білдірген кезде:</w:t>
      </w:r>
      <w:r>
        <w:br/>
      </w:r>
      <w:r>
        <w:rPr>
          <w:rFonts w:ascii="Times New Roman"/>
          <w:b w:val="false"/>
          <w:i w:val="false"/>
          <w:color w:val="000000"/>
          <w:sz w:val="28"/>
        </w:rPr>
        <w:t>
      1) уәкілетті органда- тіркелген және өтініш берушінің мемлекеттік қызметті алған күні, құжаттарды қабылдаған адамның тегі мен аты-жөні көрсетілген талон беріледі;</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мен қабылданған күні;</w:t>
      </w:r>
      <w:r>
        <w:br/>
      </w:r>
      <w:r>
        <w:rPr>
          <w:rFonts w:ascii="Times New Roman"/>
          <w:b w:val="false"/>
          <w:i w:val="false"/>
          <w:color w:val="000000"/>
          <w:sz w:val="28"/>
        </w:rPr>
        <w:t>
      сұралып отырған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Орталықтың құжаттарды ресімдеуге өтінішті қабылдаған жауапты инспекторының тегі, аты, әкесінің аты көрсетілген тиісті құжаттарды қабылдағаны туралы қолхат беріледі.</w:t>
      </w:r>
      <w:r>
        <w:br/>
      </w:r>
      <w:r>
        <w:rPr>
          <w:rFonts w:ascii="Times New Roman"/>
          <w:b w:val="false"/>
          <w:i w:val="false"/>
          <w:color w:val="000000"/>
          <w:sz w:val="28"/>
        </w:rPr>
        <w:t>
      14. Тұтынушы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15. Мемлекеттік қызметті көрсету барысында келесі құрылымдық-функционалдық бірліктер қатысады (бұдан әрі – ҚФБ):</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басшысы;</w:t>
      </w:r>
      <w:r>
        <w:br/>
      </w:r>
      <w:r>
        <w:rPr>
          <w:rFonts w:ascii="Times New Roman"/>
          <w:b w:val="false"/>
          <w:i w:val="false"/>
          <w:color w:val="000000"/>
          <w:sz w:val="28"/>
        </w:rPr>
        <w:t>
      4) уәкілетті органның жауапты орындаушысы;</w:t>
      </w:r>
      <w:r>
        <w:br/>
      </w:r>
      <w:r>
        <w:rPr>
          <w:rFonts w:ascii="Times New Roman"/>
          <w:b w:val="false"/>
          <w:i w:val="false"/>
          <w:color w:val="000000"/>
          <w:sz w:val="28"/>
        </w:rPr>
        <w:t>
      5) уәкілетті органның кеңсе қызметкері.</w:t>
      </w:r>
      <w:r>
        <w:br/>
      </w:r>
      <w:r>
        <w:rPr>
          <w:rFonts w:ascii="Times New Roman"/>
          <w:b w:val="false"/>
          <w:i w:val="false"/>
          <w:color w:val="000000"/>
          <w:sz w:val="28"/>
        </w:rPr>
        <w:t>
      16. Әрбір әкімшілік әрекеттің (рәсімнің) орындау мерзімі көрсетілген әр ҚФБ реттілігі және әкімшілік әрекеттер (рәсімдер) сипаттамасының мәтіндік кестесі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17. Мемлекеттік қызметті көрсету барысындағы әкімшілік әрекеттер мен ҚФБ логикалық реттілігі арасындағы өзара байланысты айқындайтын сызбалар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p>
    <w:bookmarkStart w:name="z36" w:id="24"/>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24"/>
    <w:p>
      <w:pPr>
        <w:spacing w:after="0"/>
        <w:ind w:left="0"/>
        <w:jc w:val="both"/>
      </w:pPr>
      <w:r>
        <w:rPr>
          <w:rFonts w:ascii="Times New Roman"/>
          <w:b w:val="false"/>
          <w:i w:val="false"/>
          <w:color w:val="000000"/>
          <w:sz w:val="28"/>
        </w:rPr>
        <w:t>      18. Мемлекеттік қызметті көрсетуге уәкілетті органның басшысы және Орталықтың басшысы (бұдан әрі - лауазымды тұлғалар) жауапты тұлғалар болып табылады.</w:t>
      </w:r>
      <w:r>
        <w:br/>
      </w:r>
      <w:r>
        <w:rPr>
          <w:rFonts w:ascii="Times New Roman"/>
          <w:b w:val="false"/>
          <w:i w:val="false"/>
          <w:color w:val="000000"/>
          <w:sz w:val="28"/>
        </w:rPr>
        <w:t>
      Лауазымды тұлғалар мемлекеттік қызметтің Қазақстан Республикасының заңнамасына сәйкес белгіленген мерзімдерде іске асырылуына жауапты болады.</w:t>
      </w:r>
    </w:p>
    <w:bookmarkStart w:name="z37" w:id="25"/>
    <w:p>
      <w:pPr>
        <w:spacing w:after="0"/>
        <w:ind w:left="0"/>
        <w:jc w:val="both"/>
      </w:pPr>
      <w:r>
        <w:rPr>
          <w:rFonts w:ascii="Times New Roman"/>
          <w:b w:val="false"/>
          <w:i w:val="false"/>
          <w:color w:val="000000"/>
          <w:sz w:val="28"/>
        </w:rPr>
        <w:t>
«18 жасқа дейінгі балалы отбасыларға</w:t>
      </w:r>
      <w:r>
        <w:br/>
      </w:r>
      <w:r>
        <w:rPr>
          <w:rFonts w:ascii="Times New Roman"/>
          <w:b w:val="false"/>
          <w:i w:val="false"/>
          <w:color w:val="000000"/>
          <w:sz w:val="28"/>
        </w:rPr>
        <w:t>
мемлекеттік жәрдемақылар тағайындау»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1-қосымша</w:t>
      </w:r>
    </w:p>
    <w:bookmarkEnd w:id="25"/>
    <w:p>
      <w:pPr>
        <w:spacing w:after="0"/>
        <w:ind w:left="0"/>
        <w:jc w:val="left"/>
      </w:pPr>
      <w:r>
        <w:rPr>
          <w:rFonts w:ascii="Times New Roman"/>
          <w:b/>
          <w:i w:val="false"/>
          <w:color w:val="000000"/>
        </w:rPr>
        <w:t xml:space="preserve"> Мемлекеттік қызметті көрсету бойынша халыққа қызмет көрсету орталықтарының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4153"/>
        <w:gridCol w:w="5577"/>
        <w:gridCol w:w="2761"/>
      </w:tblGrid>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қызмет көрсету орталығының атауы </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 жайы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орталық» РМК филиалы</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Мәделі қожа көшесі, нөмірсіз үй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8-7252-30-06-79 8-7252-21-09-00</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1 қалалық бөлімі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8-7252-30-06-79 8-7252-21-09-00</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2 қалалық бөлімі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8-7252- 30-08-38</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3 қалалық бөлімі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 61 үй</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8-7252-30-01-35</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4 қалалық бөлімі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нөмірсіз үй</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8-7252-48-13-38</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5 қалалық бөлімі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даңғылы, № 15 үй</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8-7252-56-49-42</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қалалық бөлімі </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Еркөбек көшесі, нөмірсіз үй</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8-72540-23-118</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аудандық бөлімі </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Мыңбұлақ көшесі, нөмірсіз үй</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8-72548-22-502</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 10 үй</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8-72536-33-634</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Қонаев көшесі, нөмірсіз үй</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8-72539-22-950</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Жайшыбеков көшесі, нөмірсіз үй</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8-72534-61-343</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ауданы,Шәуілдір ауылы, Жібек жолы даңғылы, нөмірсіз үй</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8-72544-21-106</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Қажымұқан көшесі, нөмірсіз үй</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8-72530-22-670</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Т.Мыңбасы көшесі, нөмірсіз үй</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8-72533-41679 8-72533-41630</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Леңгір қаласы, Төлеби көшесі, нөмірсіз үй</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8-72547-61-123</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Т.Рысқұлов ауылы, Т.Рысқұлов көшесі, № 189 үй</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8-72538-52-709</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Қыстаубаев көшесі, нөмірсіз үй</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8-72531-77-071 8-72531-77-072</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нөмірсіз үй</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8-72546-43-329</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Шораұлы көшесі, нөмірсіз үй</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8-72537-27-021</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Ә.Жылқышиев көшесі, нөмірсіз үй</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8-72532-31-629</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5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Шардара тұйығы, нөмірсіз үй</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8-72535-21-583</w:t>
            </w:r>
          </w:p>
        </w:tc>
      </w:tr>
    </w:tbl>
    <w:bookmarkStart w:name="z38" w:id="26"/>
    <w:p>
      <w:pPr>
        <w:spacing w:after="0"/>
        <w:ind w:left="0"/>
        <w:jc w:val="both"/>
      </w:pPr>
      <w:r>
        <w:rPr>
          <w:rFonts w:ascii="Times New Roman"/>
          <w:b w:val="false"/>
          <w:i w:val="false"/>
          <w:color w:val="000000"/>
          <w:sz w:val="28"/>
        </w:rPr>
        <w:t>
«18 жасқа дейінгі балалы отбасыларға</w:t>
      </w:r>
      <w:r>
        <w:br/>
      </w:r>
      <w:r>
        <w:rPr>
          <w:rFonts w:ascii="Times New Roman"/>
          <w:b w:val="false"/>
          <w:i w:val="false"/>
          <w:color w:val="000000"/>
          <w:sz w:val="28"/>
        </w:rPr>
        <w:t>
мемлекеттік жәрдемақылар тағайындау»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2-қосымша</w:t>
      </w:r>
    </w:p>
    <w:bookmarkEnd w:id="26"/>
    <w:p>
      <w:pPr>
        <w:spacing w:after="0"/>
        <w:ind w:left="0"/>
        <w:jc w:val="left"/>
      </w:pPr>
      <w:r>
        <w:rPr>
          <w:rFonts w:ascii="Times New Roman"/>
          <w:b/>
          <w:i w:val="false"/>
          <w:color w:val="000000"/>
        </w:rPr>
        <w:t xml:space="preserve"> Мемлекеттік қызметті көрсету бойынша уәкілетті</w:t>
      </w:r>
      <w:r>
        <w:br/>
      </w:r>
      <w:r>
        <w:rPr>
          <w:rFonts w:ascii="Times New Roman"/>
          <w:b/>
          <w:i w:val="false"/>
          <w:color w:val="000000"/>
        </w:rPr>
        <w:t>
органдарының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4079"/>
        <w:gridCol w:w="4521"/>
        <w:gridCol w:w="2107"/>
        <w:gridCol w:w="1753"/>
      </w:tblGrid>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заңды орналасқан мекенжайы (қала, аудан, көше, үйдің (пәтердің) №, электронды поштасының мекен жайы)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ауданның коды және телефон нөмірі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 кестесі</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6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Әуезов көшесі, нөмірсіз үй, gauharbaidibek@mail.ru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2-16-35 2-11-86</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мереке мен демалыс күндерінен басқа</w:t>
            </w:r>
          </w:p>
          <w:p>
            <w:pPr>
              <w:spacing w:after="20"/>
              <w:ind w:left="20"/>
              <w:jc w:val="both"/>
            </w:pPr>
            <w:r>
              <w:rPr>
                <w:rFonts w:ascii="Times New Roman"/>
                <w:b w:val="false"/>
                <w:i w:val="false"/>
                <w:color w:val="000000"/>
                <w:sz w:val="20"/>
              </w:rPr>
              <w:t>9-00- ден 18-00 ге дейін түскі үзіліс 13-00 ден 14-00–ге дейін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Д.Қонаев көшесі, № 88 үй, kgz_enbek@mail.ru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8(72539) 2-16-70 </w:t>
            </w:r>
          </w:p>
          <w:p>
            <w:pPr>
              <w:spacing w:after="20"/>
              <w:ind w:left="20"/>
              <w:jc w:val="both"/>
            </w:pPr>
            <w:r>
              <w:rPr>
                <w:rFonts w:ascii="Times New Roman"/>
                <w:b w:val="false"/>
                <w:i w:val="false"/>
                <w:color w:val="000000"/>
                <w:sz w:val="20"/>
              </w:rPr>
              <w:t>2-12-18</w:t>
            </w:r>
          </w:p>
        </w:tc>
        <w:tc>
          <w:tcPr>
            <w:tcW w:w="0" w:type="auto"/>
            <w:vMerge/>
            <w:tcBorders>
              <w:top w:val="nil"/>
              <w:left w:val="single" w:color="cfcfcf" w:sz="5"/>
              <w:bottom w:val="single" w:color="cfcfcf" w:sz="5"/>
              <w:right w:val="single" w:color="cfcfcf" w:sz="5"/>
            </w:tcBorders>
          </w:tcPr>
          <w:p/>
        </w:tc>
      </w:tr>
      <w:tr>
        <w:trPr>
          <w:trHeight w:val="9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Ш.Айманов көшесі, № 1 үй, nurgan_1986_18@mail.ru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6-32-73 6-11-59</w:t>
            </w:r>
          </w:p>
        </w:tc>
        <w:tc>
          <w:tcPr>
            <w:tcW w:w="0" w:type="auto"/>
            <w:vMerge/>
            <w:tcBorders>
              <w:top w:val="nil"/>
              <w:left w:val="single" w:color="cfcfcf" w:sz="5"/>
              <w:bottom w:val="single" w:color="cfcfcf" w:sz="5"/>
              <w:right w:val="single" w:color="cfcfcf" w:sz="5"/>
            </w:tcBorders>
          </w:tcPr>
          <w:p/>
        </w:tc>
      </w:tr>
      <w:tr>
        <w:trPr>
          <w:trHeight w:val="9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Т.Аубакиров көшесі, № 2 үй, ord_tszn@mail.ru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2-17-67 2-20-41</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О.Баймішов көшесі, № 12 үй, amantai44@mail.ru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2-13-88 2-10-03</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Абылай хан көшесі, № 66 үй, gulzara66@mail.ru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2-10-90 2-22-99</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С.Исмайлов көшесі, нөмірсіз үй, sarygazhozn@mail.ru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2-15-43 2-35-95</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Әйтеке би көшесі, № 39 үй, coz-zan@mail.ru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4-14-36 4-33-20</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Леңгір қаласы, Төлеби көшесі, нөмірсіз үй, tol_tszn@mail.ru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6-29-90 6-28-85</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 Рысқұлов ауылы, Т. Рысқұлов көшесі, № 318 үй, tul_tszn@mail.ru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5-21-59 5-17-25</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Қазыбек би көшесі, нөмірсіз үй, shar_tszn@mail.ru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2-27-61 2-15-31</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Төлеби көшесі, нөмірсіз үй, ar_tszn@mail.ru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2-0198 2-01-99</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Төлеби көшесі, № 55 үй adik_kent@mail.ru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3-25-88 3 -28-16</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қаласы, </w:t>
            </w:r>
            <w:r>
              <w:br/>
            </w:r>
            <w:r>
              <w:rPr>
                <w:rFonts w:ascii="Times New Roman"/>
                <w:b w:val="false"/>
                <w:i w:val="false"/>
                <w:color w:val="000000"/>
                <w:sz w:val="20"/>
              </w:rPr>
              <w:t>
Т.Тәтібаев көшесі, нөмірсіз үй, tur_szn@mail.ru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3-24-51 3-11-62</w:t>
            </w:r>
          </w:p>
        </w:tc>
        <w:tc>
          <w:tcPr>
            <w:tcW w:w="0" w:type="auto"/>
            <w:vMerge/>
            <w:tcBorders>
              <w:top w:val="nil"/>
              <w:left w:val="single" w:color="cfcfcf" w:sz="5"/>
              <w:bottom w:val="single" w:color="cfcfcf" w:sz="5"/>
              <w:right w:val="single" w:color="cfcfcf" w:sz="5"/>
            </w:tcBorders>
          </w:tcPr>
          <w:p/>
        </w:tc>
      </w:tr>
      <w:tr>
        <w:trPr>
          <w:trHeight w:val="76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Төлеби көшесі, № 21 үй, oz_sp@mail.ru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53-41-77 53-65-78</w:t>
            </w:r>
          </w:p>
        </w:tc>
        <w:tc>
          <w:tcPr>
            <w:tcW w:w="0" w:type="auto"/>
            <w:vMerge/>
            <w:tcBorders>
              <w:top w:val="nil"/>
              <w:left w:val="single" w:color="cfcfcf" w:sz="5"/>
              <w:bottom w:val="single" w:color="cfcfcf" w:sz="5"/>
              <w:right w:val="single" w:color="cfcfcf" w:sz="5"/>
            </w:tcBorders>
          </w:tcPr>
          <w:p/>
        </w:tc>
      </w:tr>
    </w:tbl>
    <w:bookmarkStart w:name="z39" w:id="27"/>
    <w:p>
      <w:pPr>
        <w:spacing w:after="0"/>
        <w:ind w:left="0"/>
        <w:jc w:val="both"/>
      </w:pPr>
      <w:r>
        <w:rPr>
          <w:rFonts w:ascii="Times New Roman"/>
          <w:b w:val="false"/>
          <w:i w:val="false"/>
          <w:color w:val="000000"/>
          <w:sz w:val="28"/>
        </w:rPr>
        <w:t>
«18 жасқа дейінгі балалы отбасыларға</w:t>
      </w:r>
      <w:r>
        <w:br/>
      </w:r>
      <w:r>
        <w:rPr>
          <w:rFonts w:ascii="Times New Roman"/>
          <w:b w:val="false"/>
          <w:i w:val="false"/>
          <w:color w:val="000000"/>
          <w:sz w:val="28"/>
        </w:rPr>
        <w:t>
мемлекеттік жәрдемақылар тағайындау»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3-қосымша</w:t>
      </w:r>
    </w:p>
    <w:bookmarkEnd w:id="27"/>
    <w:p>
      <w:pPr>
        <w:spacing w:after="0"/>
        <w:ind w:left="0"/>
        <w:jc w:val="left"/>
      </w:pPr>
      <w:r>
        <w:rPr>
          <w:rFonts w:ascii="Times New Roman"/>
          <w:b/>
          <w:i w:val="false"/>
          <w:color w:val="000000"/>
        </w:rPr>
        <w:t xml:space="preserve"> Әкімшілік әрекеттердің (рәсімдердің) өзара әрекеті және реттілік сипаттамасы</w:t>
      </w:r>
    </w:p>
    <w:p>
      <w:pPr>
        <w:spacing w:after="0"/>
        <w:ind w:left="0"/>
        <w:jc w:val="left"/>
      </w:pPr>
      <w:r>
        <w:rPr>
          <w:rFonts w:ascii="Times New Roman"/>
          <w:b/>
          <w:i w:val="false"/>
          <w:color w:val="000000"/>
        </w:rPr>
        <w:t xml:space="preserve"> 1-кесте. ҚФБ әрекеттерінің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0"/>
        <w:gridCol w:w="3611"/>
        <w:gridCol w:w="3363"/>
        <w:gridCol w:w="3756"/>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 барысының, ағынның) әрекеті</w:t>
            </w:r>
          </w:p>
        </w:tc>
      </w:tr>
      <w:tr>
        <w:trPr>
          <w:trHeight w:val="705"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ағынның)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бөлімінің инспекторы</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(үдерістің, рәсімдеудің, операцияның) атауы және олардың сипаттамасы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қабылдау</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қою, құжат жинау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 жасап құжатты жөнелту</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w:t>
            </w:r>
            <w:r>
              <w:br/>
            </w:r>
            <w:r>
              <w:rPr>
                <w:rFonts w:ascii="Times New Roman"/>
                <w:b w:val="false"/>
                <w:i w:val="false"/>
                <w:color w:val="000000"/>
                <w:sz w:val="20"/>
              </w:rPr>
              <w:t>
ұйымдық-</w:t>
            </w:r>
            <w:r>
              <w:br/>
            </w:r>
            <w:r>
              <w:rPr>
                <w:rFonts w:ascii="Times New Roman"/>
                <w:b w:val="false"/>
                <w:i w:val="false"/>
                <w:color w:val="000000"/>
                <w:sz w:val="20"/>
              </w:rPr>
              <w:t>
басшылық ету шешімі)</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 хат беру</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 жинау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 жіберу</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екі реттен кем емес</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0"/>
        <w:gridCol w:w="3611"/>
        <w:gridCol w:w="3363"/>
        <w:gridCol w:w="3756"/>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 барысының, ағынның) әрекеті</w:t>
            </w:r>
          </w:p>
        </w:tc>
      </w:tr>
      <w:tr>
        <w:trPr>
          <w:trHeight w:val="66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ағынның)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қызметкері</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(үдерістің, рәсімдеудің, операцияның) атауы және олардың сипаттамасы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қабылдап, тіркеу</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Хат-хабарламамен танысып, уәкілетті органның жауапты орындаушысын белгілеу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толықтығына тексеруді жүзеге асырып, дәлелді бас тартуды дайындау немесе хабарламаны рәсімдеу</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w:t>
            </w:r>
            <w:r>
              <w:br/>
            </w:r>
            <w:r>
              <w:rPr>
                <w:rFonts w:ascii="Times New Roman"/>
                <w:b w:val="false"/>
                <w:i w:val="false"/>
                <w:color w:val="000000"/>
                <w:sz w:val="20"/>
              </w:rPr>
              <w:t>
ұйымдық-</w:t>
            </w:r>
            <w:r>
              <w:br/>
            </w:r>
            <w:r>
              <w:rPr>
                <w:rFonts w:ascii="Times New Roman"/>
                <w:b w:val="false"/>
                <w:i w:val="false"/>
                <w:color w:val="000000"/>
                <w:sz w:val="20"/>
              </w:rPr>
              <w:t>
басшылық ету шешімі)</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алдына бұрыштама қоюға құжаттарды жолдау</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Бұрыштама қойып, уәкілетті органның жауапты орындаушысына жолдау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тапсыру</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жұмыс күні ішінде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0"/>
        <w:gridCol w:w="3611"/>
        <w:gridCol w:w="3363"/>
        <w:gridCol w:w="3756"/>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 барысының, ағынның) әрекеті</w:t>
            </w:r>
          </w:p>
        </w:tc>
      </w:tr>
      <w:tr>
        <w:trPr>
          <w:trHeight w:val="66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ағынның)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қызметкері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(үдерістің, рәсімдеудің, операцияның) атауы және олардың сипаттамасы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Хат-хабарламамен танысу</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есепке алу кітабына тіркеу, дәлелді бас тартуды немесе хабарламаны беру немесе орталыққа жіберу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 немесе хабарлама беру</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w:t>
            </w:r>
            <w:r>
              <w:br/>
            </w:r>
            <w:r>
              <w:rPr>
                <w:rFonts w:ascii="Times New Roman"/>
                <w:b w:val="false"/>
                <w:i w:val="false"/>
                <w:color w:val="000000"/>
                <w:sz w:val="20"/>
              </w:rPr>
              <w:t>
ұйымдық-</w:t>
            </w:r>
            <w:r>
              <w:br/>
            </w:r>
            <w:r>
              <w:rPr>
                <w:rFonts w:ascii="Times New Roman"/>
                <w:b w:val="false"/>
                <w:i w:val="false"/>
                <w:color w:val="000000"/>
                <w:sz w:val="20"/>
              </w:rPr>
              <w:t>
басшылық ету шешімі)</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дәлелді бас тартуды беру немесе Орталыққа жіберу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дәлелді бас тартқаны жөнінде қол хат беру</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 ішінде</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 ішінде</w:t>
            </w:r>
          </w:p>
        </w:tc>
      </w:tr>
    </w:tbl>
    <w:p>
      <w:pPr>
        <w:spacing w:after="0"/>
        <w:ind w:left="0"/>
        <w:jc w:val="left"/>
      </w:pPr>
      <w:r>
        <w:rPr>
          <w:rFonts w:ascii="Times New Roman"/>
          <w:b/>
          <w:i w:val="false"/>
          <w:color w:val="000000"/>
        </w:rPr>
        <w:t xml:space="preserve"> 2-кесте. Пайдалану нұсқалары. Негізгі үдеріс.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6"/>
        <w:gridCol w:w="4616"/>
        <w:gridCol w:w="4368"/>
      </w:tblGrid>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1-топ</w:t>
            </w:r>
            <w:r>
              <w:br/>
            </w:r>
            <w:r>
              <w:rPr>
                <w:rFonts w:ascii="Times New Roman"/>
                <w:b w:val="false"/>
                <w:i w:val="false"/>
                <w:color w:val="000000"/>
                <w:sz w:val="20"/>
              </w:rPr>
              <w:t xml:space="preserve">
Орталық инспекторы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2-топ</w:t>
            </w:r>
            <w:r>
              <w:br/>
            </w:r>
            <w:r>
              <w:rPr>
                <w:rFonts w:ascii="Times New Roman"/>
                <w:b w:val="false"/>
                <w:i w:val="false"/>
                <w:color w:val="000000"/>
                <w:sz w:val="20"/>
              </w:rPr>
              <w:t xml:space="preserve">
Уәкілетті органның жауапты орындаушысы </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3-топ</w:t>
            </w:r>
            <w:r>
              <w:br/>
            </w:r>
            <w:r>
              <w:rPr>
                <w:rFonts w:ascii="Times New Roman"/>
                <w:b w:val="false"/>
                <w:i w:val="false"/>
                <w:color w:val="000000"/>
                <w:sz w:val="20"/>
              </w:rPr>
              <w:t xml:space="preserve">
Уәкілетті органның басшысы </w:t>
            </w:r>
          </w:p>
        </w:tc>
      </w:tr>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Құжат қабылдау, қолхат беру, арызды тіркеу, уәкілетті органға жіберу</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xml:space="preserve">
Арызды орталықтан немесе тұтынушыдан қабылдап, тіркеу уәкілетті органның басшысына жіберу </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Орындау үшін жауапты орындаушыны тағайындап, бұрыштама қою</w:t>
            </w:r>
          </w:p>
        </w:tc>
      </w:tr>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xml:space="preserve">
Арызды қарау, хабарламаны дайындау </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Хабарламаға қол қою</w:t>
            </w:r>
          </w:p>
        </w:tc>
      </w:tr>
      <w:tr>
        <w:trPr>
          <w:trHeight w:val="1845"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6-әрекет</w:t>
            </w:r>
            <w:r>
              <w:br/>
            </w:r>
            <w:r>
              <w:rPr>
                <w:rFonts w:ascii="Times New Roman"/>
                <w:b w:val="false"/>
                <w:i w:val="false"/>
                <w:color w:val="000000"/>
                <w:sz w:val="20"/>
              </w:rPr>
              <w:t>
Хабарламаны тіркеу кітабына тіркеу</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7-әрекет</w:t>
            </w:r>
            <w:r>
              <w:br/>
            </w:r>
            <w:r>
              <w:rPr>
                <w:rFonts w:ascii="Times New Roman"/>
                <w:b w:val="false"/>
                <w:i w:val="false"/>
                <w:color w:val="000000"/>
                <w:sz w:val="20"/>
              </w:rPr>
              <w:t>
Хабарламаны орталыққа жіберу немесе тұтынушыға беру</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8-әрекет</w:t>
            </w:r>
            <w:r>
              <w:br/>
            </w:r>
            <w:r>
              <w:rPr>
                <w:rFonts w:ascii="Times New Roman"/>
                <w:b w:val="false"/>
                <w:i w:val="false"/>
                <w:color w:val="000000"/>
                <w:sz w:val="20"/>
              </w:rPr>
              <w:t xml:space="preserve">
Хабарламаны орталықта тұтынушыға беру </w:t>
            </w:r>
          </w:p>
        </w:tc>
        <w:tc>
          <w:tcPr>
            <w:tcW w:w="4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 үдеріс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0"/>
        <w:gridCol w:w="4652"/>
        <w:gridCol w:w="4298"/>
      </w:tblGrid>
      <w:tr>
        <w:trPr>
          <w:trHeight w:val="30" w:hRule="atLeast"/>
        </w:trPr>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1-топ</w:t>
            </w:r>
            <w:r>
              <w:br/>
            </w:r>
            <w:r>
              <w:rPr>
                <w:rFonts w:ascii="Times New Roman"/>
                <w:b w:val="false"/>
                <w:i w:val="false"/>
                <w:color w:val="000000"/>
                <w:sz w:val="20"/>
              </w:rPr>
              <w:t xml:space="preserve">
Орталық маманы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2-топ</w:t>
            </w:r>
            <w:r>
              <w:br/>
            </w:r>
            <w:r>
              <w:rPr>
                <w:rFonts w:ascii="Times New Roman"/>
                <w:b w:val="false"/>
                <w:i w:val="false"/>
                <w:color w:val="000000"/>
                <w:sz w:val="20"/>
              </w:rPr>
              <w:t>
Уәкілетті органның жауапты орындаушысы</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3-топ</w:t>
            </w:r>
            <w:r>
              <w:br/>
            </w:r>
            <w:r>
              <w:rPr>
                <w:rFonts w:ascii="Times New Roman"/>
                <w:b w:val="false"/>
                <w:i w:val="false"/>
                <w:color w:val="000000"/>
                <w:sz w:val="20"/>
              </w:rPr>
              <w:t xml:space="preserve">
Уәкілетті органның басшысы </w:t>
            </w:r>
          </w:p>
        </w:tc>
      </w:tr>
      <w:tr>
        <w:trPr>
          <w:trHeight w:val="30" w:hRule="atLeast"/>
        </w:trPr>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Құжат қабылдау, қолхат беру, арызды тіркеу, уәкілетті органға құжаттарды жіберу</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Арызды орталықтан немесе тұтынушыдан қабылдап, тіркеу уәкілетті органның басшысына жіберу</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Орындау үшін уәкілетті органның жауапты орындаушысын тағайындап, бұрыштама қою</w:t>
            </w:r>
          </w:p>
        </w:tc>
      </w:tr>
      <w:tr>
        <w:trPr>
          <w:trHeight w:val="30" w:hRule="atLeast"/>
        </w:trPr>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Арызды қарау. Дәлелді бас тартуды дайындау</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Дәлелді бас тартуға қол қою</w:t>
            </w:r>
          </w:p>
        </w:tc>
      </w:tr>
      <w:tr>
        <w:trPr>
          <w:trHeight w:val="30" w:hRule="atLeast"/>
        </w:trPr>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6-әрекет</w:t>
            </w:r>
            <w:r>
              <w:br/>
            </w:r>
            <w:r>
              <w:rPr>
                <w:rFonts w:ascii="Times New Roman"/>
                <w:b w:val="false"/>
                <w:i w:val="false"/>
                <w:color w:val="000000"/>
                <w:sz w:val="20"/>
              </w:rPr>
              <w:t>
Дәлелді бас тартуды орталыққа немесе тұтынушыға беру</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7-әрекет</w:t>
            </w:r>
            <w:r>
              <w:br/>
            </w:r>
            <w:r>
              <w:rPr>
                <w:rFonts w:ascii="Times New Roman"/>
                <w:b w:val="false"/>
                <w:i w:val="false"/>
                <w:color w:val="000000"/>
                <w:sz w:val="20"/>
              </w:rPr>
              <w:t>
Дәлелді бас тартуды орталықта тұтынушыға беру</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28"/>
    <w:p>
      <w:pPr>
        <w:spacing w:after="0"/>
        <w:ind w:left="0"/>
        <w:jc w:val="both"/>
      </w:pPr>
      <w:r>
        <w:rPr>
          <w:rFonts w:ascii="Times New Roman"/>
          <w:b w:val="false"/>
          <w:i w:val="false"/>
          <w:color w:val="000000"/>
          <w:sz w:val="28"/>
        </w:rPr>
        <w:t>
«18 жасқа дейінгі балалы отбасыларға</w:t>
      </w:r>
      <w:r>
        <w:br/>
      </w:r>
      <w:r>
        <w:rPr>
          <w:rFonts w:ascii="Times New Roman"/>
          <w:b w:val="false"/>
          <w:i w:val="false"/>
          <w:color w:val="000000"/>
          <w:sz w:val="28"/>
        </w:rPr>
        <w:t>
мемлекеттік жәрдемақылар тағайындау»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4-қосымша</w:t>
      </w:r>
    </w:p>
    <w:bookmarkEnd w:id="28"/>
    <w:p>
      <w:pPr>
        <w:spacing w:after="0"/>
        <w:ind w:left="0"/>
        <w:jc w:val="left"/>
      </w:pPr>
      <w:r>
        <w:rPr>
          <w:rFonts w:ascii="Times New Roman"/>
          <w:b/>
          <w:i w:val="false"/>
          <w:color w:val="000000"/>
        </w:rPr>
        <w:t xml:space="preserve"> Әкімшілік әрекеттердің логикалық реттілігі арасындағы өзара байланысты айқындайтын сызбалар</w:t>
      </w:r>
    </w:p>
    <w:p>
      <w:pPr>
        <w:spacing w:after="0"/>
        <w:ind w:left="0"/>
        <w:jc w:val="both"/>
      </w:pPr>
      <w:r>
        <w:drawing>
          <wp:inline distT="0" distB="0" distL="0" distR="0">
            <wp:extent cx="9182100" cy="740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182100" cy="7404100"/>
                    </a:xfrm>
                    <a:prstGeom prst="rect">
                      <a:avLst/>
                    </a:prstGeom>
                  </pic:spPr>
                </pic:pic>
              </a:graphicData>
            </a:graphic>
          </wp:inline>
        </w:drawing>
      </w:r>
    </w:p>
    <w:bookmarkStart w:name="z41" w:id="29"/>
    <w:p>
      <w:pPr>
        <w:spacing w:after="0"/>
        <w:ind w:left="0"/>
        <w:jc w:val="both"/>
      </w:pPr>
      <w:r>
        <w:rPr>
          <w:rFonts w:ascii="Times New Roman"/>
          <w:b w:val="false"/>
          <w:i w:val="false"/>
          <w:color w:val="000000"/>
          <w:sz w:val="28"/>
        </w:rPr>
        <w:t>
Оңтүстік Қазақстан облысы әкімдігінің</w:t>
      </w:r>
      <w:r>
        <w:br/>
      </w:r>
      <w:r>
        <w:rPr>
          <w:rFonts w:ascii="Times New Roman"/>
          <w:b w:val="false"/>
          <w:i w:val="false"/>
          <w:color w:val="000000"/>
          <w:sz w:val="28"/>
        </w:rPr>
        <w:t>
2012 жылғы «14» желтоқсандағы</w:t>
      </w:r>
      <w:r>
        <w:br/>
      </w:r>
      <w:r>
        <w:rPr>
          <w:rFonts w:ascii="Times New Roman"/>
          <w:b w:val="false"/>
          <w:i w:val="false"/>
          <w:color w:val="000000"/>
          <w:sz w:val="28"/>
        </w:rPr>
        <w:t>
№ 370 қаулысына 4-қосымша</w:t>
      </w:r>
    </w:p>
    <w:bookmarkEnd w:id="29"/>
    <w:bookmarkStart w:name="z42" w:id="30"/>
    <w:p>
      <w:pPr>
        <w:spacing w:after="0"/>
        <w:ind w:left="0"/>
        <w:jc w:val="left"/>
      </w:pPr>
      <w:r>
        <w:rPr>
          <w:rFonts w:ascii="Times New Roman"/>
          <w:b/>
          <w:i w:val="false"/>
          <w:color w:val="000000"/>
        </w:rPr>
        <w:t xml:space="preserve"> 
«Мемлекеттік атаулы әлеуметтік көмек тағайындау» мемлекеттік қызметінің регламенті 1. Негізгі ұғымдар</w:t>
      </w:r>
    </w:p>
    <w:bookmarkEnd w:id="30"/>
    <w:p>
      <w:pPr>
        <w:spacing w:after="0"/>
        <w:ind w:left="0"/>
        <w:jc w:val="both"/>
      </w:pPr>
      <w:r>
        <w:rPr>
          <w:rFonts w:ascii="Times New Roman"/>
          <w:b w:val="false"/>
          <w:i w:val="false"/>
          <w:color w:val="000000"/>
          <w:sz w:val="28"/>
        </w:rPr>
        <w:t>      1. Осы «Мемлекеттік атаулы әлеуметтік көмек тағайындау» регламентінде (бұдан әрі – </w:t>
      </w:r>
      <w:r>
        <w:rPr>
          <w:rFonts w:ascii="Times New Roman"/>
          <w:b w:val="false"/>
          <w:i w:val="false"/>
          <w:color w:val="000000"/>
          <w:sz w:val="28"/>
        </w:rPr>
        <w:t>Регламент</w:t>
      </w:r>
      <w:r>
        <w:rPr>
          <w:rFonts w:ascii="Times New Roman"/>
          <w:b w:val="false"/>
          <w:i w:val="false"/>
          <w:color w:val="000000"/>
          <w:sz w:val="28"/>
        </w:rPr>
        <w:t>) мынадай ұғымдар пайдаланылады:</w:t>
      </w:r>
      <w:r>
        <w:br/>
      </w:r>
      <w:r>
        <w:rPr>
          <w:rFonts w:ascii="Times New Roman"/>
          <w:b w:val="false"/>
          <w:i w:val="false"/>
          <w:color w:val="000000"/>
          <w:sz w:val="28"/>
        </w:rPr>
        <w:t>
      1) уәкілетті орган – ауданның, облыстық маңызы бар қаланың жұмыспен қамту және әлеуметтік бағдарламалар бөлімі;</w:t>
      </w:r>
      <w:r>
        <w:br/>
      </w:r>
      <w:r>
        <w:rPr>
          <w:rFonts w:ascii="Times New Roman"/>
          <w:b w:val="false"/>
          <w:i w:val="false"/>
          <w:color w:val="000000"/>
          <w:sz w:val="28"/>
        </w:rPr>
        <w:t>
      2) тұтынушы - жеке тұлға;</w:t>
      </w:r>
      <w:r>
        <w:br/>
      </w:r>
      <w:r>
        <w:rPr>
          <w:rFonts w:ascii="Times New Roman"/>
          <w:b w:val="false"/>
          <w:i w:val="false"/>
          <w:color w:val="000000"/>
          <w:sz w:val="28"/>
        </w:rPr>
        <w:t>
      3) УО АЖ - уәкілетті органның ақпараттық жүйесі.</w:t>
      </w:r>
    </w:p>
    <w:bookmarkStart w:name="z43" w:id="31"/>
    <w:p>
      <w:pPr>
        <w:spacing w:after="0"/>
        <w:ind w:left="0"/>
        <w:jc w:val="left"/>
      </w:pPr>
      <w:r>
        <w:rPr>
          <w:rFonts w:ascii="Times New Roman"/>
          <w:b/>
          <w:i w:val="false"/>
          <w:color w:val="000000"/>
        </w:rPr>
        <w:t xml:space="preserve"> 
2. Жалпы ережелер</w:t>
      </w:r>
    </w:p>
    <w:bookmarkEnd w:id="31"/>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«Нормативтік құқықтық актілер туралы» Қазақстан Республикасының 1998 жылғы 24 наурыздағы Заңының 3-бабының 3-тармағының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мемлекеттiк қызметінің регламентi – мемлекеттiк қызмет стандартының сақталуын қамтамасыз етуге қойылатын талаптарды белгiлейтiн және орталық мемлекеттік және жергілікті атқарушы органдардың, олардың ведомстволық бағыныстағы ұйымдарының, лауазымды тұлғалардың, сондай-ақ жеке және заңды тұлғалардың мемлекеттiк қызмет көрсету жөніндегі қызмет тәртiбiн айқындайтын нормативтiк құқықтық акт.</w:t>
      </w:r>
      <w:r>
        <w:br/>
      </w:r>
      <w:r>
        <w:rPr>
          <w:rFonts w:ascii="Times New Roman"/>
          <w:b w:val="false"/>
          <w:i w:val="false"/>
          <w:color w:val="000000"/>
          <w:sz w:val="28"/>
        </w:rPr>
        <w:t>
      Мемлекеттік қызметінің регламенті мемлекеттік қызмет көрсету үдерісіне қатысатын орталық мемлекеттік және жергілікті атқарушы органдардың, олардың ведомстволық бағыныстағы ұйымдары мен өзге де жеке және заңды тұлғалардың іс-қимылының (өзара іс-қимылының) сипаттамасын да белгілейді.</w:t>
      </w:r>
      <w:r>
        <w:br/>
      </w:r>
      <w:r>
        <w:rPr>
          <w:rFonts w:ascii="Times New Roman"/>
          <w:b w:val="false"/>
          <w:i w:val="false"/>
          <w:color w:val="000000"/>
          <w:sz w:val="28"/>
        </w:rPr>
        <w:t>
      3. Мемлекеттік қызмет уәкілетті органмен көрсетіледі.</w:t>
      </w:r>
      <w:r>
        <w:br/>
      </w:r>
      <w:r>
        <w:rPr>
          <w:rFonts w:ascii="Times New Roman"/>
          <w:b w:val="false"/>
          <w:i w:val="false"/>
          <w:color w:val="000000"/>
          <w:sz w:val="28"/>
        </w:rPr>
        <w:t>
      4. Көрсетілетін мемлекеттік қызметінің нысаны: автоматтандырылмаған.</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«Мемлекеттік атаулы әлеуметтік көмек туралы» Қазақстан Республикасының 2001 жылғы 17 шілдедегі Заңының </w:t>
      </w:r>
      <w:r>
        <w:rPr>
          <w:rFonts w:ascii="Times New Roman"/>
          <w:b w:val="false"/>
          <w:i w:val="false"/>
          <w:color w:val="000000"/>
          <w:sz w:val="28"/>
        </w:rPr>
        <w:t>2-бабының</w:t>
      </w:r>
      <w:r>
        <w:rPr>
          <w:rFonts w:ascii="Times New Roman"/>
          <w:b w:val="false"/>
          <w:i w:val="false"/>
          <w:color w:val="000000"/>
          <w:sz w:val="28"/>
        </w:rPr>
        <w:t xml:space="preserve"> 1-тармағы, Қазақстан Республикасы Үкіметінің 2001 жылғы 24 желтоқсандағы № 1685 қаулысымен бекітілген «Мемлекеттiк атаулы әлеуметтiк көмек туралы» Қазақстан Республикасының Заңын iске асыру жөнiндегi шаралар туралы» мемлекеттiк атаулы әлеуметтiк көмектi тағайындау және төлеу ережесiнің </w:t>
      </w:r>
      <w:r>
        <w:rPr>
          <w:rFonts w:ascii="Times New Roman"/>
          <w:b w:val="false"/>
          <w:i w:val="false"/>
          <w:color w:val="000000"/>
          <w:sz w:val="28"/>
        </w:rPr>
        <w:t>2-тарауы</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(бұдан әрі - </w:t>
      </w:r>
      <w:r>
        <w:rPr>
          <w:rFonts w:ascii="Times New Roman"/>
          <w:b w:val="false"/>
          <w:i w:val="false"/>
          <w:color w:val="000000"/>
          <w:sz w:val="28"/>
        </w:rPr>
        <w:t>Стандарт</w:t>
      </w:r>
      <w:r>
        <w:rPr>
          <w:rFonts w:ascii="Times New Roman"/>
          <w:b w:val="false"/>
          <w:i w:val="false"/>
          <w:color w:val="000000"/>
          <w:sz w:val="28"/>
        </w:rPr>
        <w:t>)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7. Көрсетілетін мемлекеттік қызметтің аяқталу нәтижелері Стандарттың </w:t>
      </w:r>
      <w:r>
        <w:rPr>
          <w:rFonts w:ascii="Times New Roman"/>
          <w:b w:val="false"/>
          <w:i w:val="false"/>
          <w:color w:val="000000"/>
          <w:sz w:val="28"/>
        </w:rPr>
        <w:t>5-тармағында</w:t>
      </w:r>
      <w:r>
        <w:rPr>
          <w:rFonts w:ascii="Times New Roman"/>
          <w:b w:val="false"/>
          <w:i w:val="false"/>
          <w:color w:val="000000"/>
          <w:sz w:val="28"/>
        </w:rPr>
        <w:t xml:space="preserve"> көрсетілген.</w:t>
      </w:r>
    </w:p>
    <w:bookmarkStart w:name="z44" w:id="32"/>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32"/>
    <w:p>
      <w:pPr>
        <w:spacing w:after="0"/>
        <w:ind w:left="0"/>
        <w:jc w:val="both"/>
      </w:pPr>
      <w:r>
        <w:rPr>
          <w:rFonts w:ascii="Times New Roman"/>
          <w:b w:val="false"/>
          <w:i w:val="false"/>
          <w:color w:val="000000"/>
          <w:sz w:val="28"/>
        </w:rPr>
        <w:t>      8. Мемлекеттік қызмет көрсету тәртібі және қажетті құжаттар туралы толық ақпарат Қазақстан Республикасының Еңбек және халықты әлеуметтік қорғау министрлігінің www.enbek.gov.kz интернет-ресурсында,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органның стенділерінде, ресми ақпарат көздерінде және Стандарттың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10-тармақтарында</w:t>
      </w:r>
      <w:r>
        <w:rPr>
          <w:rFonts w:ascii="Times New Roman"/>
          <w:b w:val="false"/>
          <w:i w:val="false"/>
          <w:color w:val="000000"/>
          <w:sz w:val="28"/>
        </w:rPr>
        <w:t xml:space="preserve"> орналастырылады.</w:t>
      </w:r>
      <w:r>
        <w:br/>
      </w:r>
      <w:r>
        <w:rPr>
          <w:rFonts w:ascii="Times New Roman"/>
          <w:b w:val="false"/>
          <w:i w:val="false"/>
          <w:color w:val="000000"/>
          <w:sz w:val="28"/>
        </w:rPr>
        <w:t>
      9. Мемлекеттік қызмет көрсету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қарастырылған.</w:t>
      </w:r>
      <w:r>
        <w:br/>
      </w:r>
      <w:r>
        <w:rPr>
          <w:rFonts w:ascii="Times New Roman"/>
          <w:b w:val="false"/>
          <w:i w:val="false"/>
          <w:color w:val="000000"/>
          <w:sz w:val="28"/>
        </w:rPr>
        <w:t>
      10. Мемлекеттік қызметті көрсетуден бас тарту үшін негіздемелер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 көрсетуді тоқтата тұру үшін негіздемелер қарастырылмаған.</w:t>
      </w:r>
      <w:r>
        <w:br/>
      </w:r>
      <w:r>
        <w:rPr>
          <w:rFonts w:ascii="Times New Roman"/>
          <w:b w:val="false"/>
          <w:i w:val="false"/>
          <w:color w:val="000000"/>
          <w:sz w:val="28"/>
        </w:rPr>
        <w:t>
      11. Тұтынушыдан мемлекеттік қызметті алу үшін өтінішті алған сәттен бастап және мемлекеттік қызмет нәтижесін тапсырған сәтке дейін мемлекеттік қызметті көрсету кезеңдері:</w:t>
      </w:r>
      <w:r>
        <w:br/>
      </w:r>
      <w:r>
        <w:rPr>
          <w:rFonts w:ascii="Times New Roman"/>
          <w:b w:val="false"/>
          <w:i w:val="false"/>
          <w:color w:val="000000"/>
          <w:sz w:val="28"/>
        </w:rPr>
        <w:t>
      1) тұтынушы уәкілетті органға өтініш тапсырады;</w:t>
      </w:r>
      <w:r>
        <w:br/>
      </w:r>
      <w:r>
        <w:rPr>
          <w:rFonts w:ascii="Times New Roman"/>
          <w:b w:val="false"/>
          <w:i w:val="false"/>
          <w:color w:val="000000"/>
          <w:sz w:val="28"/>
        </w:rPr>
        <w:t>
      2) уәкілетті органның кеңсе қызметкері келген құжаттарды УО АЖ тіркейді және басшының қарауына жолдайды;</w:t>
      </w:r>
      <w:r>
        <w:br/>
      </w:r>
      <w:r>
        <w:rPr>
          <w:rFonts w:ascii="Times New Roman"/>
          <w:b w:val="false"/>
          <w:i w:val="false"/>
          <w:color w:val="000000"/>
          <w:sz w:val="28"/>
        </w:rPr>
        <w:t>
      3) уәкілетті органның басшысы құжаттарды қарап, жауапты орындаушыны анықтайды;</w:t>
      </w:r>
      <w:r>
        <w:br/>
      </w:r>
      <w:r>
        <w:rPr>
          <w:rFonts w:ascii="Times New Roman"/>
          <w:b w:val="false"/>
          <w:i w:val="false"/>
          <w:color w:val="000000"/>
          <w:sz w:val="28"/>
        </w:rPr>
        <w:t>
      4) уәкілетті органның жауапты орындаушысы тұтынушыдан келген өтініштің қарауын жүзеге асырып, дәлелді бас тартуды дайындайды немесе хабарламаны ресімдейді, содан соң уәкілетті органның басшысына қол қоюға жолдайды;</w:t>
      </w:r>
      <w:r>
        <w:br/>
      </w:r>
      <w:r>
        <w:rPr>
          <w:rFonts w:ascii="Times New Roman"/>
          <w:b w:val="false"/>
          <w:i w:val="false"/>
          <w:color w:val="000000"/>
          <w:sz w:val="28"/>
        </w:rPr>
        <w:t>
      5) уәкілетті органның басшысы хабарламаға немесе дәлелді бас тартуға қол қояды және уәкілетті органның кеңсесіне жолдайды;</w:t>
      </w:r>
      <w:r>
        <w:br/>
      </w:r>
      <w:r>
        <w:rPr>
          <w:rFonts w:ascii="Times New Roman"/>
          <w:b w:val="false"/>
          <w:i w:val="false"/>
          <w:color w:val="000000"/>
          <w:sz w:val="28"/>
        </w:rPr>
        <w:t>
      6) уәкілетті органның кеңсе қызметкері мемлекеттік қызмет көрсету нәтижесін тұтынушыға табыстайды.</w:t>
      </w:r>
      <w:r>
        <w:br/>
      </w:r>
      <w:r>
        <w:rPr>
          <w:rFonts w:ascii="Times New Roman"/>
          <w:b w:val="false"/>
          <w:i w:val="false"/>
          <w:color w:val="000000"/>
          <w:sz w:val="28"/>
        </w:rPr>
        <w:t>
      12. Уәкілетті органда мемлекеттік қызметті көрсету үшін құжаттарды қабылдауды жүзеге асыратын тұлғалар санының ең төмен саны бір қызметкерді құрайды.</w:t>
      </w:r>
    </w:p>
    <w:bookmarkStart w:name="z45" w:id="33"/>
    <w:p>
      <w:pPr>
        <w:spacing w:after="0"/>
        <w:ind w:left="0"/>
        <w:jc w:val="left"/>
      </w:pPr>
      <w:r>
        <w:rPr>
          <w:rFonts w:ascii="Times New Roman"/>
          <w:b/>
          <w:i w:val="false"/>
          <w:color w:val="000000"/>
        </w:rPr>
        <w:t xml:space="preserve"> 
4. Мемлекеттік қызметті көрсету үдерісіндегі әрекеттер (өзара әрекеттер) тәртібінің сипаттамасы</w:t>
      </w:r>
    </w:p>
    <w:bookmarkEnd w:id="33"/>
    <w:p>
      <w:pPr>
        <w:spacing w:after="0"/>
        <w:ind w:left="0"/>
        <w:jc w:val="both"/>
      </w:pPr>
      <w:r>
        <w:rPr>
          <w:rFonts w:ascii="Times New Roman"/>
          <w:b w:val="false"/>
          <w:i w:val="false"/>
          <w:color w:val="000000"/>
          <w:sz w:val="28"/>
        </w:rPr>
        <w:t>      13. Уәкілетті органда құжаттардың қабылдануы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уәкілетті органның кеңсе қызметкері арқылы жүзеге асырылады.</w:t>
      </w:r>
      <w:r>
        <w:br/>
      </w:r>
      <w:r>
        <w:rPr>
          <w:rFonts w:ascii="Times New Roman"/>
          <w:b w:val="false"/>
          <w:i w:val="false"/>
          <w:color w:val="000000"/>
          <w:sz w:val="28"/>
        </w:rPr>
        <w:t>
      Өтініш тапсырған кезде тұтынушыға тіркелген және өтініш берушінің мемлекеттік қызметті алған күні, құжаттарды қабылдаған адамның тегі аты-жөні көрсетілген талон беріледі.</w:t>
      </w:r>
      <w:r>
        <w:br/>
      </w:r>
      <w:r>
        <w:rPr>
          <w:rFonts w:ascii="Times New Roman"/>
          <w:b w:val="false"/>
          <w:i w:val="false"/>
          <w:color w:val="000000"/>
          <w:sz w:val="28"/>
        </w:rPr>
        <w:t>
      14. Тұтынушы мемлекеттік қызметті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15. Мемлекеттік қызметті көрсету үдерісінде мынадай құрылымдық-функционалдық бірліктер қатысады (бұдан әрі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орындаушысы;</w:t>
      </w:r>
      <w:r>
        <w:br/>
      </w:r>
      <w:r>
        <w:rPr>
          <w:rFonts w:ascii="Times New Roman"/>
          <w:b w:val="false"/>
          <w:i w:val="false"/>
          <w:color w:val="000000"/>
          <w:sz w:val="28"/>
        </w:rPr>
        <w:t>
      3) уәкілетті органның кеңсе қызметкері.</w:t>
      </w:r>
      <w:r>
        <w:br/>
      </w:r>
      <w:r>
        <w:rPr>
          <w:rFonts w:ascii="Times New Roman"/>
          <w:b w:val="false"/>
          <w:i w:val="false"/>
          <w:color w:val="000000"/>
          <w:sz w:val="28"/>
        </w:rPr>
        <w:t>
      16. Әрбір әкімшілік әрекеттің (рәсімнің) орындау мерзімі көрсетілген әр ҚФБ реттілігі және өзара әкімшілік әрекеттер (рәсімдер) сипаттамасының мәтіндік кестесі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17. Мемлекеттік қызметті көрсету барысындағы әкімшілік әрекеттер мен ҚФБ логикалық реттілігі арасындағы өзара байланысты айқындайтын сызбалар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Start w:name="z46" w:id="34"/>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34"/>
    <w:p>
      <w:pPr>
        <w:spacing w:after="0"/>
        <w:ind w:left="0"/>
        <w:jc w:val="both"/>
      </w:pPr>
      <w:r>
        <w:rPr>
          <w:rFonts w:ascii="Times New Roman"/>
          <w:b w:val="false"/>
          <w:i w:val="false"/>
          <w:color w:val="000000"/>
          <w:sz w:val="28"/>
        </w:rPr>
        <w:t>      18. Мемлекеттік қызметті көрсетуге уәкілетті органның басшысы (бұдан әрі - лауазымды тұлға) жауапты тұлға болып табылады.</w:t>
      </w:r>
      <w:r>
        <w:br/>
      </w:r>
      <w:r>
        <w:rPr>
          <w:rFonts w:ascii="Times New Roman"/>
          <w:b w:val="false"/>
          <w:i w:val="false"/>
          <w:color w:val="000000"/>
          <w:sz w:val="28"/>
        </w:rPr>
        <w:t>
      Лауазымды тұлға мемлекеттік қызметтің Қазақстан Республикасының заңнамасына сәйкес белгіленген мерзімдерде іске асырылуына жауапты болады.</w:t>
      </w:r>
    </w:p>
    <w:bookmarkStart w:name="z47" w:id="35"/>
    <w:p>
      <w:pPr>
        <w:spacing w:after="0"/>
        <w:ind w:left="0"/>
        <w:jc w:val="both"/>
      </w:pPr>
      <w:r>
        <w:rPr>
          <w:rFonts w:ascii="Times New Roman"/>
          <w:b w:val="false"/>
          <w:i w:val="false"/>
          <w:color w:val="000000"/>
          <w:sz w:val="28"/>
        </w:rPr>
        <w:t>
«Мемлекеттік атаулы әлеуметтік көмек тағайындау»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1-қосымша</w:t>
      </w:r>
    </w:p>
    <w:bookmarkEnd w:id="35"/>
    <w:p>
      <w:pPr>
        <w:spacing w:after="0"/>
        <w:ind w:left="0"/>
        <w:jc w:val="left"/>
      </w:pPr>
      <w:r>
        <w:rPr>
          <w:rFonts w:ascii="Times New Roman"/>
          <w:b/>
          <w:i w:val="false"/>
          <w:color w:val="000000"/>
        </w:rPr>
        <w:t xml:space="preserve"> Мемлекеттік қызметті көрсету бойынша</w:t>
      </w:r>
      <w:r>
        <w:br/>
      </w:r>
      <w:r>
        <w:rPr>
          <w:rFonts w:ascii="Times New Roman"/>
          <w:b/>
          <w:i w:val="false"/>
          <w:color w:val="000000"/>
        </w:rPr>
        <w:t>
уәкілетті органдарының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3499"/>
        <w:gridCol w:w="5044"/>
        <w:gridCol w:w="2229"/>
        <w:gridCol w:w="1703"/>
      </w:tblGrid>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орналасқан заңды мекенжайы (қала, аудан, көше, үйдің (пәтердің) №, электронды поштасының мекен жайы)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ауданның коды және телефон нөмірі</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 кестесі</w:t>
            </w:r>
          </w:p>
        </w:tc>
      </w:tr>
      <w:tr>
        <w:trPr>
          <w:trHeight w:val="3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ауданының, жұмыспен қамту және әлеуметтік бағдарламалар бөлімі» мемлекеттік мекемесі</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Әуезов көшесі, нөмірсіз үй, gauharbaidibek@mail.ru</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2-16-35 2-11-86</w:t>
            </w:r>
          </w:p>
        </w:tc>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мереке мен демалыс күндерінен басқа</w:t>
            </w:r>
          </w:p>
          <w:p>
            <w:pPr>
              <w:spacing w:after="20"/>
              <w:ind w:left="20"/>
              <w:jc w:val="both"/>
            </w:pPr>
            <w:r>
              <w:rPr>
                <w:rFonts w:ascii="Times New Roman"/>
                <w:b w:val="false"/>
                <w:i w:val="false"/>
                <w:color w:val="000000"/>
                <w:sz w:val="20"/>
              </w:rPr>
              <w:t>9-00- ден 18-00 ге дейін түскі үзіліс 13-00 ден 14-00–ге дейін</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жұмыспен қамту және әлеуметтік бағдарламалар бөлімі» мемлекеттік мекемесі</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Д.Қонаев көшесі, № 88 үй, kgz_enbek@mail.ru</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2-16-70 2-12-18</w:t>
            </w:r>
          </w:p>
        </w:tc>
        <w:tc>
          <w:tcPr>
            <w:tcW w:w="0" w:type="auto"/>
            <w:vMerge/>
            <w:tcBorders>
              <w:top w:val="nil"/>
              <w:left w:val="single" w:color="cfcfcf" w:sz="5"/>
              <w:bottom w:val="single" w:color="cfcfcf" w:sz="5"/>
              <w:right w:val="single" w:color="cfcfcf" w:sz="5"/>
            </w:tcBorders>
          </w:tcPr>
          <w:p/>
        </w:tc>
      </w:tr>
      <w:tr>
        <w:trPr>
          <w:trHeight w:val="90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жұмыспен қамту және әлеуметтік бағдарламалар бөлімі» мемлекеттік мекемесі</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Ш.Айманов көшесі, № 1 үй, nurgan_1986_18@mail.ru</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6-32-73 6-11-59</w:t>
            </w:r>
          </w:p>
        </w:tc>
        <w:tc>
          <w:tcPr>
            <w:tcW w:w="0" w:type="auto"/>
            <w:vMerge/>
            <w:tcBorders>
              <w:top w:val="nil"/>
              <w:left w:val="single" w:color="cfcfcf" w:sz="5"/>
              <w:bottom w:val="single" w:color="cfcfcf" w:sz="5"/>
              <w:right w:val="single" w:color="cfcfcf" w:sz="5"/>
            </w:tcBorders>
          </w:tcPr>
          <w:p/>
        </w:tc>
      </w:tr>
      <w:tr>
        <w:trPr>
          <w:trHeight w:val="9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жұмыспен қамту және әлеуметтік бағдарламалар бөлімі» мемлекеттік мекемесі</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Т.Аубакиров көшесі, № 2 үй, ord_tszn@mail.ru</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2-17-67 2-20-41</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жұмыспен қамту және әлеуметтік бағдарламалар бөлімі» мемлекеттік мекемесі</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О.Баймішов көшесі, № 12 үй, amantai44@mail.ru</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2-13-88 2-10-03</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жұмыспен қамту және әлеуметтік бағдарламалар бөлімі» мемлекеттік мекемесі</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Абылай хан көшесі, № 66 үй, gulzara66@mail.ru</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2-10-90 2-22-99</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жұмыспен қамту және әлеуметтік бағдарламалар бөлімі» мемлекеттік мекемесі</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С.Исмайлов көшесі, нөмірсіз үй, sarygazhozn@mail.ru</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2-15-43 2-35-95</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жұмыспен қамту және әлеуметтік бағдарламалар бөлімі мемлекеттік мекемесі</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Әйтеке би көшесі, № 39 үй, coz-zan@mail.ru</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4-14-36 4-33-20</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жұмыспен қамту және әлеуметтік бағдарламалар бөлімі» мемлекеттік мекемесі</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Ленгір қаласы, Төлеби көшесі, нөмірсіз үй, tol_tszn@mail.ru</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6-29-90 6-28-85</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ауданының жұмыспен қамту және әлеуметтік бағдарламалар бөлімі» мемлекеттік мекемесі</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 Рысқұлов ауылы, Т. Рысқұлов көшесі, № 318 үй, tul_tszn@mail.ru</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5-21-59 5-17-25</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жұмыспен қамту және әлеуметтік бағдарламалар бөлімі» мемлекеттік мекемесі</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Қазыбек би көшесі, нөмірсіз үй, shar_tszn@mail.ru</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2-27-61 2-15-31</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жұмыспен қамту және әлеуметтік бағдарламалар бөлімі» мемлекеттік мекемесі</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Төлеби көшесі, нөмірсіз үй, ar_tszn@mail.ru</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2-01-98 2-01-99</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жұмыспен қамту және әлеуметтік бағдарламалар бөлімі» мемлекеттік мекемесі</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Төлеби көшесі, № 55 үй adik_kent@mail.ru</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3-25-88 3 -28-16</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жұмыспен қамту және әлеуметтік бағдарламалар бөлімі» мемлекеттік мекемесі</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Т.Тәтібаев көшесі, нөмірсіз үй, tur_szn@mail.ru</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3-24-51 3-11-62</w:t>
            </w:r>
          </w:p>
        </w:tc>
        <w:tc>
          <w:tcPr>
            <w:tcW w:w="0" w:type="auto"/>
            <w:vMerge/>
            <w:tcBorders>
              <w:top w:val="nil"/>
              <w:left w:val="single" w:color="cfcfcf" w:sz="5"/>
              <w:bottom w:val="single" w:color="cfcfcf" w:sz="5"/>
              <w:right w:val="single" w:color="cfcfcf" w:sz="5"/>
            </w:tcBorders>
          </w:tcPr>
          <w:p/>
        </w:tc>
      </w:tr>
      <w:tr>
        <w:trPr>
          <w:trHeight w:val="7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жұмыспен қамту және әлеуметтік бағдарламалар бөлімі» мемлекеттік мекемесі</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Төлеби көшесі, № 21үй, oz_sp@mail.ru</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53-41-77 53-65-78</w:t>
            </w:r>
          </w:p>
        </w:tc>
        <w:tc>
          <w:tcPr>
            <w:tcW w:w="0" w:type="auto"/>
            <w:vMerge/>
            <w:tcBorders>
              <w:top w:val="nil"/>
              <w:left w:val="single" w:color="cfcfcf" w:sz="5"/>
              <w:bottom w:val="single" w:color="cfcfcf" w:sz="5"/>
              <w:right w:val="single" w:color="cfcfcf" w:sz="5"/>
            </w:tcBorders>
          </w:tcPr>
          <w:p/>
        </w:tc>
      </w:tr>
    </w:tbl>
    <w:bookmarkStart w:name="z48" w:id="36"/>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2-қосымша</w:t>
      </w:r>
    </w:p>
    <w:bookmarkEnd w:id="36"/>
    <w:p>
      <w:pPr>
        <w:spacing w:after="0"/>
        <w:ind w:left="0"/>
        <w:jc w:val="left"/>
      </w:pPr>
      <w:r>
        <w:rPr>
          <w:rFonts w:ascii="Times New Roman"/>
          <w:b/>
          <w:i w:val="false"/>
          <w:color w:val="000000"/>
        </w:rPr>
        <w:t xml:space="preserve"> Әкімшілік әрекеттердің (рәсімдердің) өзара әрекеті және реттілік сипаттамасы</w:t>
      </w:r>
    </w:p>
    <w:p>
      <w:pPr>
        <w:spacing w:after="0"/>
        <w:ind w:left="0"/>
        <w:jc w:val="left"/>
      </w:pPr>
      <w:r>
        <w:rPr>
          <w:rFonts w:ascii="Times New Roman"/>
          <w:b/>
          <w:i w:val="false"/>
          <w:color w:val="000000"/>
        </w:rPr>
        <w:t xml:space="preserve"> 1-кесте. ҚФБ 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0"/>
        <w:gridCol w:w="3611"/>
        <w:gridCol w:w="3363"/>
        <w:gridCol w:w="3756"/>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 барысының, ағынның) әрекеті</w:t>
            </w:r>
          </w:p>
        </w:tc>
      </w:tr>
      <w:tr>
        <w:trPr>
          <w:trHeight w:val="66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ағынның)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қызметкері</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(үдерістің, рәсімдеудің, операцияның) атауы және олардың сипаттамасы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қабылдап, тіркеу</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Хат-хабарламамен танысып, уәкілетті органның жауапты орындаушысын белгілеу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толықтығына тексеруді жүзеге асырып, дәлелді бас тартуды дайындау немесе хабарламаны рәсімдеу</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w:t>
            </w:r>
            <w:r>
              <w:br/>
            </w:r>
            <w:r>
              <w:rPr>
                <w:rFonts w:ascii="Times New Roman"/>
                <w:b w:val="false"/>
                <w:i w:val="false"/>
                <w:color w:val="000000"/>
                <w:sz w:val="20"/>
              </w:rPr>
              <w:t>
ұйымдық-</w:t>
            </w:r>
            <w:r>
              <w:br/>
            </w:r>
            <w:r>
              <w:rPr>
                <w:rFonts w:ascii="Times New Roman"/>
                <w:b w:val="false"/>
                <w:i w:val="false"/>
                <w:color w:val="000000"/>
                <w:sz w:val="20"/>
              </w:rPr>
              <w:t>
басшылық ету шешімі)</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басшының алдына бұрыштама қою үшін жолдау</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Бұрыштама қойып, уәкілетті органның жауапты орындаушысына жолдау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тапсыру</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 жұмыс күні ішінде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3"/>
        <w:gridCol w:w="5062"/>
        <w:gridCol w:w="4715"/>
      </w:tblGrid>
      <w:tr>
        <w:trPr>
          <w:trHeight w:val="66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(барысының, жұмыс ағыны) реттік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жауапты орындаушысы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рәсімдеудің, операцияның) атауы және олардың сипаттамасы</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Хат-хабарламамен танысу</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есепке алу кітабына тіркеу, тұтынушыға дәлелді бас тартуды немесе хабарламаны беру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w:t>
            </w:r>
            <w:r>
              <w:br/>
            </w:r>
            <w:r>
              <w:rPr>
                <w:rFonts w:ascii="Times New Roman"/>
                <w:b w:val="false"/>
                <w:i w:val="false"/>
                <w:color w:val="000000"/>
                <w:sz w:val="20"/>
              </w:rPr>
              <w:t>
ұйымдық-</w:t>
            </w:r>
            <w:r>
              <w:br/>
            </w:r>
            <w:r>
              <w:rPr>
                <w:rFonts w:ascii="Times New Roman"/>
                <w:b w:val="false"/>
                <w:i w:val="false"/>
                <w:color w:val="000000"/>
                <w:sz w:val="20"/>
              </w:rPr>
              <w:t>
басшылық ету шешімі)</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Тұтынушыға дәлелді бас тартуды немесе хабарламаны беру </w:t>
            </w:r>
          </w:p>
        </w:tc>
      </w:tr>
      <w:tr>
        <w:trPr>
          <w:trHeight w:val="30" w:hRule="atLeast"/>
        </w:trPr>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 ішінде</w:t>
            </w:r>
          </w:p>
        </w:tc>
      </w:tr>
    </w:tbl>
    <w:p>
      <w:pPr>
        <w:spacing w:after="0"/>
        <w:ind w:left="0"/>
        <w:jc w:val="left"/>
      </w:pPr>
      <w:r>
        <w:rPr>
          <w:rFonts w:ascii="Times New Roman"/>
          <w:b/>
          <w:i w:val="false"/>
          <w:color w:val="000000"/>
        </w:rPr>
        <w:t xml:space="preserve"> 2-кесте. Пайдалану нұсқалары. Негізгі үдеріс.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7"/>
        <w:gridCol w:w="6873"/>
      </w:tblGrid>
      <w:tr>
        <w:trPr>
          <w:trHeight w:val="30" w:hRule="atLeast"/>
        </w:trPr>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1-топ</w:t>
            </w:r>
            <w:r>
              <w:br/>
            </w:r>
            <w:r>
              <w:rPr>
                <w:rFonts w:ascii="Times New Roman"/>
                <w:b w:val="false"/>
                <w:i w:val="false"/>
                <w:color w:val="000000"/>
                <w:sz w:val="20"/>
              </w:rPr>
              <w:t>
Уәкілетті органның кеңсе қызметкері</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2-топ</w:t>
            </w:r>
            <w:r>
              <w:br/>
            </w:r>
            <w:r>
              <w:rPr>
                <w:rFonts w:ascii="Times New Roman"/>
                <w:b w:val="false"/>
                <w:i w:val="false"/>
                <w:color w:val="000000"/>
                <w:sz w:val="20"/>
              </w:rPr>
              <w:t>
Уәкілетті органның басшысы</w:t>
            </w:r>
          </w:p>
        </w:tc>
      </w:tr>
      <w:tr>
        <w:trPr>
          <w:trHeight w:val="30" w:hRule="atLeast"/>
        </w:trPr>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Тұтынушыдан өтініш қабылдап, тіркеу, уәкілетті органның басшысына жіберу</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Орындау үшін уәкілетті органның жауапты орындаушысын тағайындап, бұрыштама қою</w:t>
            </w:r>
          </w:p>
        </w:tc>
      </w:tr>
      <w:tr>
        <w:trPr>
          <w:trHeight w:val="30" w:hRule="atLeast"/>
        </w:trPr>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Арызды қарау, хабарламаны дайындау</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Хабарламаға қол қою</w:t>
            </w:r>
          </w:p>
        </w:tc>
      </w:tr>
      <w:tr>
        <w:trPr>
          <w:trHeight w:val="555" w:hRule="atLeast"/>
        </w:trPr>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Хабарламаны тұтынушыға беру</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6"/>
        <w:gridCol w:w="6924"/>
      </w:tblGrid>
      <w:tr>
        <w:trPr>
          <w:trHeight w:val="30" w:hRule="atLeast"/>
        </w:trPr>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1-топ</w:t>
            </w:r>
            <w:r>
              <w:br/>
            </w:r>
            <w:r>
              <w:rPr>
                <w:rFonts w:ascii="Times New Roman"/>
                <w:b w:val="false"/>
                <w:i w:val="false"/>
                <w:color w:val="000000"/>
                <w:sz w:val="20"/>
              </w:rPr>
              <w:t>
Уәкілетті органның жауапты орындаушысы</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2-топ</w:t>
            </w:r>
            <w:r>
              <w:br/>
            </w:r>
            <w:r>
              <w:rPr>
                <w:rFonts w:ascii="Times New Roman"/>
                <w:b w:val="false"/>
                <w:i w:val="false"/>
                <w:color w:val="000000"/>
                <w:sz w:val="20"/>
              </w:rPr>
              <w:t>
Уәкілетті органның басшысы</w:t>
            </w:r>
          </w:p>
        </w:tc>
      </w:tr>
      <w:tr>
        <w:trPr>
          <w:trHeight w:val="30" w:hRule="atLeast"/>
        </w:trPr>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Тұтынушыдан өтініш қабылдап, тіркеу, уәкілетті органның басшысына жіберу</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Орындау үшін уәкілетті органның жауапты орындаушысын белгілеу, бұрыштама қою</w:t>
            </w:r>
          </w:p>
        </w:tc>
      </w:tr>
      <w:tr>
        <w:trPr>
          <w:trHeight w:val="30" w:hRule="atLeast"/>
        </w:trPr>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Арызды қарау. Дәлелді бас тартуды дайындау</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Дәлелді бас тартуға қол қою.</w:t>
            </w:r>
          </w:p>
        </w:tc>
      </w:tr>
      <w:tr>
        <w:trPr>
          <w:trHeight w:val="30" w:hRule="atLeast"/>
        </w:trPr>
        <w:tc>
          <w:tcPr>
            <w:tcW w:w="6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Дәлелді бас тартуды тұтынушыға беру</w:t>
            </w:r>
          </w:p>
        </w:tc>
        <w:tc>
          <w:tcPr>
            <w:tcW w:w="6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 w:id="37"/>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3-қосымша</w:t>
      </w:r>
    </w:p>
    <w:bookmarkEnd w:id="37"/>
    <w:p>
      <w:pPr>
        <w:spacing w:after="0"/>
        <w:ind w:left="0"/>
        <w:jc w:val="left"/>
      </w:pPr>
      <w:r>
        <w:rPr>
          <w:rFonts w:ascii="Times New Roman"/>
          <w:b/>
          <w:i w:val="false"/>
          <w:color w:val="000000"/>
        </w:rPr>
        <w:t xml:space="preserve"> Әкімшілік әрекеттердің логикалық реттілігі арасындағы өзара байланысты айқындайтын сызбалар </w:t>
      </w:r>
    </w:p>
    <w:p>
      <w:pPr>
        <w:spacing w:after="0"/>
        <w:ind w:left="0"/>
        <w:jc w:val="both"/>
      </w:pPr>
      <w:r>
        <w:drawing>
          <wp:inline distT="0" distB="0" distL="0" distR="0">
            <wp:extent cx="9144000" cy="764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144000" cy="7645400"/>
                    </a:xfrm>
                    <a:prstGeom prst="rect">
                      <a:avLst/>
                    </a:prstGeom>
                  </pic:spPr>
                </pic:pic>
              </a:graphicData>
            </a:graphic>
          </wp:inline>
        </w:drawing>
      </w:r>
    </w:p>
    <w:bookmarkStart w:name="z50" w:id="38"/>
    <w:p>
      <w:pPr>
        <w:spacing w:after="0"/>
        <w:ind w:left="0"/>
        <w:jc w:val="both"/>
      </w:pPr>
      <w:r>
        <w:rPr>
          <w:rFonts w:ascii="Times New Roman"/>
          <w:b w:val="false"/>
          <w:i w:val="false"/>
          <w:color w:val="000000"/>
          <w:sz w:val="28"/>
        </w:rPr>
        <w:t>
Оңтүстік Қазақстан облысы әкімдігінің</w:t>
      </w:r>
      <w:r>
        <w:br/>
      </w:r>
      <w:r>
        <w:rPr>
          <w:rFonts w:ascii="Times New Roman"/>
          <w:b w:val="false"/>
          <w:i w:val="false"/>
          <w:color w:val="000000"/>
          <w:sz w:val="28"/>
        </w:rPr>
        <w:t>
2012 жылғы «14» желтоқсандағы</w:t>
      </w:r>
      <w:r>
        <w:br/>
      </w:r>
      <w:r>
        <w:rPr>
          <w:rFonts w:ascii="Times New Roman"/>
          <w:b w:val="false"/>
          <w:i w:val="false"/>
          <w:color w:val="000000"/>
          <w:sz w:val="28"/>
        </w:rPr>
        <w:t>
№ 370 қаулысына 5-қосымша</w:t>
      </w:r>
    </w:p>
    <w:bookmarkEnd w:id="38"/>
    <w:bookmarkStart w:name="z51" w:id="39"/>
    <w:p>
      <w:pPr>
        <w:spacing w:after="0"/>
        <w:ind w:left="0"/>
        <w:jc w:val="left"/>
      </w:pPr>
      <w:r>
        <w:rPr>
          <w:rFonts w:ascii="Times New Roman"/>
          <w:b/>
          <w:i w:val="false"/>
          <w:color w:val="000000"/>
        </w:rPr>
        <w:t xml:space="preserve">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қызметінің регламенті 1. Негізгі ұғымдар</w:t>
      </w:r>
    </w:p>
    <w:bookmarkEnd w:id="39"/>
    <w:p>
      <w:pPr>
        <w:spacing w:after="0"/>
        <w:ind w:left="0"/>
        <w:jc w:val="both"/>
      </w:pPr>
      <w:r>
        <w:rPr>
          <w:rFonts w:ascii="Times New Roman"/>
          <w:b w:val="false"/>
          <w:i w:val="false"/>
          <w:color w:val="000000"/>
          <w:sz w:val="28"/>
        </w:rPr>
        <w:t>      1. Осы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регламентінде (бұдан әрі – </w:t>
      </w:r>
      <w:r>
        <w:rPr>
          <w:rFonts w:ascii="Times New Roman"/>
          <w:b w:val="false"/>
          <w:i w:val="false"/>
          <w:color w:val="000000"/>
          <w:sz w:val="28"/>
        </w:rPr>
        <w:t>Регламент</w:t>
      </w:r>
      <w:r>
        <w:rPr>
          <w:rFonts w:ascii="Times New Roman"/>
          <w:b w:val="false"/>
          <w:i w:val="false"/>
          <w:color w:val="000000"/>
          <w:sz w:val="28"/>
        </w:rPr>
        <w:t>) мынадай ұғымдар пайдаланылады:</w:t>
      </w:r>
      <w:r>
        <w:br/>
      </w:r>
      <w:r>
        <w:rPr>
          <w:rFonts w:ascii="Times New Roman"/>
          <w:b w:val="false"/>
          <w:i w:val="false"/>
          <w:color w:val="000000"/>
          <w:sz w:val="28"/>
        </w:rPr>
        <w:t>
      1) уәкілетті орган – аудандардың, облыстық маңызы бар қалалардың жұмыспен қамту және әлеуметтік бағдарламалар бөлімі;</w:t>
      </w:r>
      <w:r>
        <w:br/>
      </w:r>
      <w:r>
        <w:rPr>
          <w:rFonts w:ascii="Times New Roman"/>
          <w:b w:val="false"/>
          <w:i w:val="false"/>
          <w:color w:val="000000"/>
          <w:sz w:val="28"/>
        </w:rPr>
        <w:t>
      2) тұтынушы - жеке тұлға.</w:t>
      </w:r>
    </w:p>
    <w:bookmarkStart w:name="z52" w:id="40"/>
    <w:p>
      <w:pPr>
        <w:spacing w:after="0"/>
        <w:ind w:left="0"/>
        <w:jc w:val="left"/>
      </w:pPr>
      <w:r>
        <w:rPr>
          <w:rFonts w:ascii="Times New Roman"/>
          <w:b/>
          <w:i w:val="false"/>
          <w:color w:val="000000"/>
        </w:rPr>
        <w:t xml:space="preserve"> 
2. Жалпы ережелер</w:t>
      </w:r>
    </w:p>
    <w:bookmarkEnd w:id="40"/>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«Нормативтік құқықтық актілер туралы» Қазақстан Республикасының 1998 жылғы 24 наурыздағы Заңының 3-бабының 3-тармағының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мемлекеттiк қызметінің регламентi – мемлекеттiк қызмет стандартының сақталуын қамтамасыз етуге қойылатын талаптарды белгiлейтiн және орталық мемлекеттік және жергілікті атқарушы органдардың, олардың ведомстволық бағыныстағы ұйымдарының, лауазымды тұлғалардың, сондай-ақ жеке және заңды тұлғалардың мемлекеттiк қызмет жөніндегі қызмет тәртiбiн айқындайтын нормативтiк құқықтық акт.</w:t>
      </w:r>
      <w:r>
        <w:br/>
      </w:r>
      <w:r>
        <w:rPr>
          <w:rFonts w:ascii="Times New Roman"/>
          <w:b w:val="false"/>
          <w:i w:val="false"/>
          <w:color w:val="000000"/>
          <w:sz w:val="28"/>
        </w:rPr>
        <w:t>
      Мемлекеттік қызметінің регламенті мемлекеттік қызмет көрсету үдерісіне қатысатын орталық мемлекеттік және жергілікті атқарушы органдардың, олардың ведомстволық бағыныстағы ұйымдары мен өзге де жеке және заңды тұлғалардың іс-қимылының (өзара іс-қимылының) сипаттамасын да белгілейді.</w:t>
      </w:r>
      <w:r>
        <w:br/>
      </w:r>
      <w:r>
        <w:rPr>
          <w:rFonts w:ascii="Times New Roman"/>
          <w:b w:val="false"/>
          <w:i w:val="false"/>
          <w:color w:val="000000"/>
          <w:sz w:val="28"/>
        </w:rPr>
        <w:t>
      3. Мемлекеттік қызмет уәкілетті органмен көрсетіледі.</w:t>
      </w:r>
      <w:r>
        <w:br/>
      </w:r>
      <w:r>
        <w:rPr>
          <w:rFonts w:ascii="Times New Roman"/>
          <w:b w:val="false"/>
          <w:i w:val="false"/>
          <w:color w:val="000000"/>
          <w:sz w:val="28"/>
        </w:rPr>
        <w:t>
      4. Көрсетілетін мемлекеттік қызметінің нысаны: автоматтандырылмаған.</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«Қазақстан Республикасында мүгедектерді әлеуметтік қорғау туралы» Қазақстан Республикасының 2005 жылғы 13 сәуірдегі Заңының 21-бабының 1-тармағының </w:t>
      </w:r>
      <w:r>
        <w:rPr>
          <w:rFonts w:ascii="Times New Roman"/>
          <w:b w:val="false"/>
          <w:i w:val="false"/>
          <w:color w:val="000000"/>
          <w:sz w:val="28"/>
        </w:rPr>
        <w:t>4) тармақшасы</w:t>
      </w:r>
      <w:r>
        <w:rPr>
          <w:rFonts w:ascii="Times New Roman"/>
          <w:b w:val="false"/>
          <w:i w:val="false"/>
          <w:color w:val="000000"/>
          <w:sz w:val="28"/>
        </w:rPr>
        <w:t>, «Мүгедектердi оңалтудың кейбiр мәселелерi туралы» Қазақстан Республикасы Үкіметінің 2005 жылғы 20 шілдедегі № 754 қаулысымен бекітілген Жеке оңалту бағдарламасына сәйкес жүріп-тұруы қиын бірінші топтағы мүгедектерге үшін жеке көмекшінің және естімейтіндігі бойынша мүгедектер үшін жылына отыз сағат ымдау тілі маманының әлеуметтік қызметтерін көрсету </w:t>
      </w:r>
      <w:r>
        <w:rPr>
          <w:rFonts w:ascii="Times New Roman"/>
          <w:b w:val="false"/>
          <w:i w:val="false"/>
          <w:color w:val="000000"/>
          <w:sz w:val="28"/>
        </w:rPr>
        <w:t>ережесі</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7. Көрсетілетін мемлекеттік қызметтің нәтижесі Стандарттың </w:t>
      </w:r>
      <w:r>
        <w:rPr>
          <w:rFonts w:ascii="Times New Roman"/>
          <w:b w:val="false"/>
          <w:i w:val="false"/>
          <w:color w:val="000000"/>
          <w:sz w:val="28"/>
        </w:rPr>
        <w:t>5 - тармағында</w:t>
      </w:r>
      <w:r>
        <w:rPr>
          <w:rFonts w:ascii="Times New Roman"/>
          <w:b w:val="false"/>
          <w:i w:val="false"/>
          <w:color w:val="000000"/>
          <w:sz w:val="28"/>
        </w:rPr>
        <w:t xml:space="preserve"> көрсетілген.</w:t>
      </w:r>
    </w:p>
    <w:bookmarkStart w:name="z53" w:id="41"/>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41"/>
    <w:p>
      <w:pPr>
        <w:spacing w:after="0"/>
        <w:ind w:left="0"/>
        <w:jc w:val="both"/>
      </w:pPr>
      <w:r>
        <w:rPr>
          <w:rFonts w:ascii="Times New Roman"/>
          <w:b w:val="false"/>
          <w:i w:val="false"/>
          <w:color w:val="000000"/>
          <w:sz w:val="28"/>
        </w:rPr>
        <w:t>      8. Мемлекеттік қызметті көрсету мәселелері бойынша, мемлекеттік қызметті көрсету барысы туралы ақпаратты осы Регламенттің 1-қосымшасында мекен-жайлары көрсетілген уәкілетті органдарды алуға болады. Жұмыс кестесі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w:t>
      </w:r>
      <w:r>
        <w:br/>
      </w:r>
      <w:r>
        <w:rPr>
          <w:rFonts w:ascii="Times New Roman"/>
          <w:b w:val="false"/>
          <w:i w:val="false"/>
          <w:color w:val="000000"/>
          <w:sz w:val="28"/>
        </w:rPr>
        <w:t>
      9. Мемлекеттік қызмет көрсету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қарастырылған.</w:t>
      </w:r>
      <w:r>
        <w:br/>
      </w:r>
      <w:r>
        <w:rPr>
          <w:rFonts w:ascii="Times New Roman"/>
          <w:b w:val="false"/>
          <w:i w:val="false"/>
          <w:color w:val="000000"/>
          <w:sz w:val="28"/>
        </w:rPr>
        <w:t>
      10. Мемлекеттік қызметті көрсетуден бас тарту үшін негіздемелер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 көрсетуді тоқтата тұру үшін негіздемелер қарастырылмаған.</w:t>
      </w:r>
      <w:r>
        <w:br/>
      </w:r>
      <w:r>
        <w:rPr>
          <w:rFonts w:ascii="Times New Roman"/>
          <w:b w:val="false"/>
          <w:i w:val="false"/>
          <w:color w:val="000000"/>
          <w:sz w:val="28"/>
        </w:rPr>
        <w:t>
      11. Тұтынушыдан мемлекеттік қызметті алу үшін өтінішті алған сәттен бастап және мемлекеттік қызмет нәтижесін тапсырған сәтке дейін мемлекеттік қызметті көрсету кезеңдері:</w:t>
      </w:r>
      <w:r>
        <w:br/>
      </w:r>
      <w:r>
        <w:rPr>
          <w:rFonts w:ascii="Times New Roman"/>
          <w:b w:val="false"/>
          <w:i w:val="false"/>
          <w:color w:val="000000"/>
          <w:sz w:val="28"/>
        </w:rPr>
        <w:t>
      1) тұтынушы уәкілетті органға өтінішін тапсырады;</w:t>
      </w:r>
      <w:r>
        <w:br/>
      </w:r>
      <w:r>
        <w:rPr>
          <w:rFonts w:ascii="Times New Roman"/>
          <w:b w:val="false"/>
          <w:i w:val="false"/>
          <w:color w:val="000000"/>
          <w:sz w:val="28"/>
        </w:rPr>
        <w:t>
      2) уәкілетті органның кеңсе қызметкері келген құжаттардың тіркелуін жүргізеді және басшының қарауына жолдайды;</w:t>
      </w:r>
      <w:r>
        <w:br/>
      </w:r>
      <w:r>
        <w:rPr>
          <w:rFonts w:ascii="Times New Roman"/>
          <w:b w:val="false"/>
          <w:i w:val="false"/>
          <w:color w:val="000000"/>
          <w:sz w:val="28"/>
        </w:rPr>
        <w:t>
      3) уәкілетті органның басшысы құжаттардың қарап, жауапты орындаушыны анықтайды;</w:t>
      </w:r>
      <w:r>
        <w:br/>
      </w:r>
      <w:r>
        <w:rPr>
          <w:rFonts w:ascii="Times New Roman"/>
          <w:b w:val="false"/>
          <w:i w:val="false"/>
          <w:color w:val="000000"/>
          <w:sz w:val="28"/>
        </w:rPr>
        <w:t>
      4) жұмыс органның жауапты орындаушысы келген өтініштің қарауын жүзеге асырып, дәлелді бас тартуды дайындайды немесе хабарламаны ресімдейді, содан соң уәкілетті органының басшысына қол қоюға жолдайды;</w:t>
      </w:r>
      <w:r>
        <w:br/>
      </w:r>
      <w:r>
        <w:rPr>
          <w:rFonts w:ascii="Times New Roman"/>
          <w:b w:val="false"/>
          <w:i w:val="false"/>
          <w:color w:val="000000"/>
          <w:sz w:val="28"/>
        </w:rPr>
        <w:t>
      5) уәкілетті органның басшысы хабарламаға немесе дәлелді бас тартуға қол қояды және уәкілетті органның кеңсесіне жолдайды;</w:t>
      </w:r>
      <w:r>
        <w:br/>
      </w:r>
      <w:r>
        <w:rPr>
          <w:rFonts w:ascii="Times New Roman"/>
          <w:b w:val="false"/>
          <w:i w:val="false"/>
          <w:color w:val="000000"/>
          <w:sz w:val="28"/>
        </w:rPr>
        <w:t>
      6) уәкілетті органның кеңсе қызметкері мемлекеттік қызмет көрсету нәтижесін де тұтынушыға жолдайды;</w:t>
      </w:r>
      <w:r>
        <w:br/>
      </w:r>
      <w:r>
        <w:rPr>
          <w:rFonts w:ascii="Times New Roman"/>
          <w:b w:val="false"/>
          <w:i w:val="false"/>
          <w:color w:val="000000"/>
          <w:sz w:val="28"/>
        </w:rPr>
        <w:t>
      12. Уәкілетті органда мемлекеттік қызметті көрсету үшін құжаттарды қабылдауды жүзеге асыратын тұлғалар санының ең төмен саны бір қызметкерді құрайды.</w:t>
      </w:r>
    </w:p>
    <w:bookmarkStart w:name="z54" w:id="42"/>
    <w:p>
      <w:pPr>
        <w:spacing w:after="0"/>
        <w:ind w:left="0"/>
        <w:jc w:val="left"/>
      </w:pPr>
      <w:r>
        <w:rPr>
          <w:rFonts w:ascii="Times New Roman"/>
          <w:b/>
          <w:i w:val="false"/>
          <w:color w:val="000000"/>
        </w:rPr>
        <w:t xml:space="preserve"> 
4. Мемлекеттік қызметті көрсету үдерісіндегі әрекеттер (өзара әрекеттер) тәртібінің сипаттамасы</w:t>
      </w:r>
    </w:p>
    <w:bookmarkEnd w:id="42"/>
    <w:p>
      <w:pPr>
        <w:spacing w:after="0"/>
        <w:ind w:left="0"/>
        <w:jc w:val="both"/>
      </w:pPr>
      <w:r>
        <w:rPr>
          <w:rFonts w:ascii="Times New Roman"/>
          <w:b w:val="false"/>
          <w:i w:val="false"/>
          <w:color w:val="000000"/>
          <w:sz w:val="28"/>
        </w:rPr>
        <w:t>      13. Уәкілетті органда құжаттардың қабылдануы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мекен-жайлар бойынша көрсетілген уәкілетті органның кеңсе қызметкері арқылы жүзеге асырылады.</w:t>
      </w:r>
      <w:r>
        <w:br/>
      </w:r>
      <w:r>
        <w:rPr>
          <w:rFonts w:ascii="Times New Roman"/>
          <w:b w:val="false"/>
          <w:i w:val="false"/>
          <w:color w:val="000000"/>
          <w:sz w:val="28"/>
        </w:rPr>
        <w:t>
      Өтініш тапсырған кезінде тұтынушыға тіркелген және өтініш берушінің мемлекеттік қызметті алған күні, құжаттарды қабылдаған адамның тегі мен аты-жөні көрсетілген талон беріледі.</w:t>
      </w:r>
      <w:r>
        <w:br/>
      </w:r>
      <w:r>
        <w:rPr>
          <w:rFonts w:ascii="Times New Roman"/>
          <w:b w:val="false"/>
          <w:i w:val="false"/>
          <w:color w:val="000000"/>
          <w:sz w:val="28"/>
        </w:rPr>
        <w:t>
      14. Тұтынушы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15. Мемлекеттік қызметті көрсету барысында келесі құрылымдық-функционалдық бірліктер қатысады (бұдан әрі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орындаушысы;</w:t>
      </w:r>
      <w:r>
        <w:br/>
      </w:r>
      <w:r>
        <w:rPr>
          <w:rFonts w:ascii="Times New Roman"/>
          <w:b w:val="false"/>
          <w:i w:val="false"/>
          <w:color w:val="000000"/>
          <w:sz w:val="28"/>
        </w:rPr>
        <w:t>
      3) уәкілетті органның кеңсе қызметкері.</w:t>
      </w:r>
      <w:r>
        <w:br/>
      </w:r>
      <w:r>
        <w:rPr>
          <w:rFonts w:ascii="Times New Roman"/>
          <w:b w:val="false"/>
          <w:i w:val="false"/>
          <w:color w:val="000000"/>
          <w:sz w:val="28"/>
        </w:rPr>
        <w:t>
      16. Әрбір әкімшілік әрекеттің (рәсімнің) орындау мерзімі көрсетілген әр ҚФБ реттілігі және өзара әкімшілік әрекеттер (рәсімдер) сипаттамасының мәтіндік кестесі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17. Мемлекеттік қызметті көрсету барысындағы әкімшілік әрекеттер мен ҚФБ логикалық реттілігі арасындағы өзара байланысты айқындайтын сызбалар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Start w:name="z55" w:id="43"/>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43"/>
    <w:p>
      <w:pPr>
        <w:spacing w:after="0"/>
        <w:ind w:left="0"/>
        <w:jc w:val="both"/>
      </w:pPr>
      <w:r>
        <w:rPr>
          <w:rFonts w:ascii="Times New Roman"/>
          <w:b w:val="false"/>
          <w:i w:val="false"/>
          <w:color w:val="000000"/>
          <w:sz w:val="28"/>
        </w:rPr>
        <w:t>      18. Мемлекеттік қызметті көрсетуге жауапты тұлға уәкілетті органының басшысы (бұдан әрі – лауазымды тұлғалар) болып табылады.</w:t>
      </w:r>
      <w:r>
        <w:br/>
      </w:r>
      <w:r>
        <w:rPr>
          <w:rFonts w:ascii="Times New Roman"/>
          <w:b w:val="false"/>
          <w:i w:val="false"/>
          <w:color w:val="000000"/>
          <w:sz w:val="28"/>
        </w:rPr>
        <w:t>
      Лауазымды тұлғалар мемлекеттік қызметтің Қазақстан Республикасының заңнамасына сәйкес белгіленген мерзімдерде іске асырылуына жауапты болады.</w:t>
      </w:r>
    </w:p>
    <w:bookmarkStart w:name="z56" w:id="44"/>
    <w:p>
      <w:pPr>
        <w:spacing w:after="0"/>
        <w:ind w:left="0"/>
        <w:jc w:val="both"/>
      </w:pPr>
      <w:r>
        <w:rPr>
          <w:rFonts w:ascii="Times New Roman"/>
          <w:b w:val="false"/>
          <w:i w:val="false"/>
          <w:color w:val="000000"/>
          <w:sz w:val="28"/>
        </w:rPr>
        <w:t>
«Қозғалуға қиындығы бар бірінші</w:t>
      </w:r>
      <w:r>
        <w:br/>
      </w:r>
      <w:r>
        <w:rPr>
          <w:rFonts w:ascii="Times New Roman"/>
          <w:b w:val="false"/>
          <w:i w:val="false"/>
          <w:color w:val="000000"/>
          <w:sz w:val="28"/>
        </w:rPr>
        <w:t>
топтағы мүгедектерге жеке көмекшінің</w:t>
      </w:r>
      <w:r>
        <w:br/>
      </w:r>
      <w:r>
        <w:rPr>
          <w:rFonts w:ascii="Times New Roman"/>
          <w:b w:val="false"/>
          <w:i w:val="false"/>
          <w:color w:val="000000"/>
          <w:sz w:val="28"/>
        </w:rPr>
        <w:t>
және есту бойынша мүгедектерге қолмен</w:t>
      </w:r>
      <w:r>
        <w:br/>
      </w:r>
      <w:r>
        <w:rPr>
          <w:rFonts w:ascii="Times New Roman"/>
          <w:b w:val="false"/>
          <w:i w:val="false"/>
          <w:color w:val="000000"/>
          <w:sz w:val="28"/>
        </w:rPr>
        <w:t>
көрсететін тіл маманының қызметтерін</w:t>
      </w:r>
      <w:r>
        <w:br/>
      </w:r>
      <w:r>
        <w:rPr>
          <w:rFonts w:ascii="Times New Roman"/>
          <w:b w:val="false"/>
          <w:i w:val="false"/>
          <w:color w:val="000000"/>
          <w:sz w:val="28"/>
        </w:rPr>
        <w:t>
ұсыну үшін мүгедектерге құжаттарды ресімдеу»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1-қосымша</w:t>
      </w:r>
    </w:p>
    <w:bookmarkEnd w:id="44"/>
    <w:p>
      <w:pPr>
        <w:spacing w:after="0"/>
        <w:ind w:left="0"/>
        <w:jc w:val="left"/>
      </w:pPr>
      <w:r>
        <w:rPr>
          <w:rFonts w:ascii="Times New Roman"/>
          <w:b/>
          <w:i w:val="false"/>
          <w:color w:val="000000"/>
        </w:rPr>
        <w:t xml:space="preserve"> Мемлекеттік қызметті көрсету бойынша уәкілетті</w:t>
      </w:r>
      <w:r>
        <w:br/>
      </w:r>
      <w:r>
        <w:rPr>
          <w:rFonts w:ascii="Times New Roman"/>
          <w:b/>
          <w:i w:val="false"/>
          <w:color w:val="000000"/>
        </w:rPr>
        <w:t>
органдарының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3786"/>
        <w:gridCol w:w="4609"/>
        <w:gridCol w:w="2163"/>
        <w:gridCol w:w="1807"/>
      </w:tblGrid>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орналасқан заңды мекен-жайы (аудан, қала, көше, үйдің (пәтердің) №, электронды поштасының мекенжайы)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қаланың, коды және телефонның нөмірі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 кестесі</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6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ауданының, жұмыспен қамту және әлеуметтік бағдарламалар бөлімі» мемлекеттік мекемесі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Әуезов көшесі, нөмірсіз үй, gauharbaidibek@mail.ru</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2-16-35 2-11-86</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мереке мен демалыс күндерінен басқа 9-00- ден 18-00 ге дейін түскі үзіліс 13-00 ден 14-00–ге дейін</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жұмыспен қамту және әлеуметтік бағдарламалар бөлімі» мемлекеттік мекемесі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Д.Қонаев көшесі, № 88 үй, kgz_enbek@mail.ru</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2-16-70 2-12-18</w:t>
            </w:r>
          </w:p>
        </w:tc>
        <w:tc>
          <w:tcPr>
            <w:tcW w:w="0" w:type="auto"/>
            <w:vMerge/>
            <w:tcBorders>
              <w:top w:val="nil"/>
              <w:left w:val="single" w:color="cfcfcf" w:sz="5"/>
              <w:bottom w:val="single" w:color="cfcfcf" w:sz="5"/>
              <w:right w:val="single" w:color="cfcfcf" w:sz="5"/>
            </w:tcBorders>
          </w:tcPr>
          <w:p/>
        </w:tc>
      </w:tr>
      <w:tr>
        <w:trPr>
          <w:trHeight w:val="90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жұмыспен қамту және әлеуметтік бағдарламалар бөлімі» мемлекеттік мекемесі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Ш.Айманов көшесі, № 1 үй, nurgan_1986_18@mail.ru</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6-32-73 6-11-59</w:t>
            </w:r>
          </w:p>
        </w:tc>
        <w:tc>
          <w:tcPr>
            <w:tcW w:w="0" w:type="auto"/>
            <w:vMerge/>
            <w:tcBorders>
              <w:top w:val="nil"/>
              <w:left w:val="single" w:color="cfcfcf" w:sz="5"/>
              <w:bottom w:val="single" w:color="cfcfcf" w:sz="5"/>
              <w:right w:val="single" w:color="cfcfcf" w:sz="5"/>
            </w:tcBorders>
          </w:tcPr>
          <w:p/>
        </w:tc>
      </w:tr>
      <w:tr>
        <w:trPr>
          <w:trHeight w:val="9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жұмыспен қамту және әлеуметтік бағдарламалар бөлімі» мемлекеттік мекемесі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Т.Аубакиров көшесі, № 2 үй, ord_tszn@mail.ru</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2-17-67 2-20-41</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жұмыспен қамту және әлеуметтік бағдарламалар бөлімі» мемлекеттік мекемесі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О.Баймішов көшесі, № 12 үй, amantai44@mail.ru</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2-13-88 2-10-03</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жұмыспен қамту және әлеуметтік бағдарламалар бөлімі» мемлекеттік мекемесі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Абылай хан көшесі, № 66 үй, gulzara66@mail.ru</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2-10-90 2-22-99</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жұмыспен қамту және әлеуметтік бағдарламалар бөлімі» мемлекеттік мекемесі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С.Исмайлов көшесі, нөмірсіз үй, sarygazhozn@mail.ru</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2-15-43 2-35-95</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жұмыспен қамту және әлеуметтік бағдарламалар бөлімі мемлекеттік мекемесі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Әйтеке би көшесі, № 39 үй, coz-zan@mail.ru</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4-14-36 4-33-20</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жұмыспен қамту және әлеуметтік бағдарламалар бөлімі» мемлекеттік мекемесі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Леңгір қаласы, Төлеби көшесі, нөмірсіз үй, tol_tszn@mail.ru</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6-29-90 6-28-85</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ауданының жұмыспен қамту және әлеуметтік бағдарламалар бөлімі» мемлекеттік мекемесі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 Рысқұлов ауылы, Т. Рысқұлов көшесі, № 318 үй, tul_tszn@mail.ru</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5-21-59 5-17-25</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жұмыспен қамту және әлеуметтік бағдарламалар бөлімі» мемлекеттік мекемесі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Қазыбек би көшесі, нөмірсіз үй, shar_tszn@mail.ru</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2-27-61 2-15-31</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жұмыспен қамту және әлеуметтік бағдарламалар бөлімі» мемлекеттік мекемесі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Төлеби көшесі, нөмірсіз үй, ar_tszn@mail.ru</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2-0198 2-01-99</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жұмыспен қамту және әлеуметтік бағдарламалар бөлімі» мемлекеттік мекемесі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Төлеби көшесі, № 55 үй adik_kent@mail.ru</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3-25-88 3-28-16</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жұмыспен қамту және әлеуметтік бағдарламалар бөлімі» мемлекеттік мекемесі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қаласы, </w:t>
            </w:r>
            <w:r>
              <w:br/>
            </w:r>
            <w:r>
              <w:rPr>
                <w:rFonts w:ascii="Times New Roman"/>
                <w:b w:val="false"/>
                <w:i w:val="false"/>
                <w:color w:val="000000"/>
                <w:sz w:val="20"/>
              </w:rPr>
              <w:t>
Т.Тәтібаев көшесі, нөмірсіз үй, tur_szn@mail.ru</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3-24-51 3-11-62</w:t>
            </w:r>
          </w:p>
        </w:tc>
        <w:tc>
          <w:tcPr>
            <w:tcW w:w="0" w:type="auto"/>
            <w:vMerge/>
            <w:tcBorders>
              <w:top w:val="nil"/>
              <w:left w:val="single" w:color="cfcfcf" w:sz="5"/>
              <w:bottom w:val="single" w:color="cfcfcf" w:sz="5"/>
              <w:right w:val="single" w:color="cfcfcf" w:sz="5"/>
            </w:tcBorders>
          </w:tcPr>
          <w:p/>
        </w:tc>
      </w:tr>
      <w:tr>
        <w:trPr>
          <w:trHeight w:val="76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жұмыспен қамту және әлеуметтік бағдарламалар бөлімі» мемлекеттік мекемесі</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Төлеби көшесі, № 21 үй, oz_sp@mail.ru</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53-41-77 53-65-78</w:t>
            </w:r>
          </w:p>
        </w:tc>
        <w:tc>
          <w:tcPr>
            <w:tcW w:w="0" w:type="auto"/>
            <w:vMerge/>
            <w:tcBorders>
              <w:top w:val="nil"/>
              <w:left w:val="single" w:color="cfcfcf" w:sz="5"/>
              <w:bottom w:val="single" w:color="cfcfcf" w:sz="5"/>
              <w:right w:val="single" w:color="cfcfcf" w:sz="5"/>
            </w:tcBorders>
          </w:tcPr>
          <w:p/>
        </w:tc>
      </w:tr>
    </w:tbl>
    <w:bookmarkStart w:name="z57" w:id="45"/>
    <w:p>
      <w:pPr>
        <w:spacing w:after="0"/>
        <w:ind w:left="0"/>
        <w:jc w:val="both"/>
      </w:pPr>
      <w:r>
        <w:rPr>
          <w:rFonts w:ascii="Times New Roman"/>
          <w:b w:val="false"/>
          <w:i w:val="false"/>
          <w:color w:val="000000"/>
          <w:sz w:val="28"/>
        </w:rPr>
        <w:t>
«Қозғалуға қиындығы бар бірінші топтағы</w:t>
      </w:r>
      <w:r>
        <w:br/>
      </w:r>
      <w:r>
        <w:rPr>
          <w:rFonts w:ascii="Times New Roman"/>
          <w:b w:val="false"/>
          <w:i w:val="false"/>
          <w:color w:val="000000"/>
          <w:sz w:val="28"/>
        </w:rPr>
        <w:t>
мүгедектерге жеке көмекшінің және есту</w:t>
      </w:r>
      <w:r>
        <w:br/>
      </w:r>
      <w:r>
        <w:rPr>
          <w:rFonts w:ascii="Times New Roman"/>
          <w:b w:val="false"/>
          <w:i w:val="false"/>
          <w:color w:val="000000"/>
          <w:sz w:val="28"/>
        </w:rPr>
        <w:t>
бойынша мүгедектерге қолмен көрсететін</w:t>
      </w:r>
      <w:r>
        <w:br/>
      </w:r>
      <w:r>
        <w:rPr>
          <w:rFonts w:ascii="Times New Roman"/>
          <w:b w:val="false"/>
          <w:i w:val="false"/>
          <w:color w:val="000000"/>
          <w:sz w:val="28"/>
        </w:rPr>
        <w:t>
тіл маманының қызметтерін ұсыну үшін</w:t>
      </w:r>
      <w:r>
        <w:br/>
      </w:r>
      <w:r>
        <w:rPr>
          <w:rFonts w:ascii="Times New Roman"/>
          <w:b w:val="false"/>
          <w:i w:val="false"/>
          <w:color w:val="000000"/>
          <w:sz w:val="28"/>
        </w:rPr>
        <w:t>
мүгедектерге құжаттарды ресімдеу»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2-қосымша</w:t>
      </w:r>
    </w:p>
    <w:bookmarkEnd w:id="45"/>
    <w:p>
      <w:pPr>
        <w:spacing w:after="0"/>
        <w:ind w:left="0"/>
        <w:jc w:val="left"/>
      </w:pPr>
      <w:r>
        <w:rPr>
          <w:rFonts w:ascii="Times New Roman"/>
          <w:b/>
          <w:i w:val="false"/>
          <w:color w:val="000000"/>
        </w:rPr>
        <w:t xml:space="preserve"> Әкімшілік әрекеттердің (рәсімдердің) өзара әрекеті және реттілік сипаттамасы</w:t>
      </w:r>
    </w:p>
    <w:p>
      <w:pPr>
        <w:spacing w:after="0"/>
        <w:ind w:left="0"/>
        <w:jc w:val="left"/>
      </w:pPr>
      <w:r>
        <w:rPr>
          <w:rFonts w:ascii="Times New Roman"/>
          <w:b/>
          <w:i w:val="false"/>
          <w:color w:val="000000"/>
        </w:rPr>
        <w:t xml:space="preserve"> 1-кесте. ҚФБ әрекеттерінің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0"/>
        <w:gridCol w:w="3611"/>
        <w:gridCol w:w="3363"/>
        <w:gridCol w:w="3756"/>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 барысының, ағынның) әрекеті</w:t>
            </w:r>
          </w:p>
        </w:tc>
      </w:tr>
      <w:tr>
        <w:trPr>
          <w:trHeight w:val="66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ағынның)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органының жауапты орындаушысы</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органының басшылығы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органының жауапты орындаушысы</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(үдерістің, рәсімдеудің, операцияның) атауы және олардың сипаттамасы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қабылдап, тіркеу</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Хат-хабарламамен танысып, уәкілетті органының жауапты орындаушысын белгілеу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толықтығына тексеруді жүзеге асырып, дәлелді бас тартуды дайындау немесе хабарламаны ресімдеу</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басшылыққа алдына бұрыштама қою үшін жолдау</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Бұрыштама қойып, жауапты орындаушысына жолдау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басшылыққа тапсыру</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жұмыс күн ішінде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2"/>
        <w:gridCol w:w="3614"/>
        <w:gridCol w:w="7114"/>
      </w:tblGrid>
      <w:tr>
        <w:trPr>
          <w:trHeight w:val="3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 барысының, ағынның) әрекеті</w:t>
            </w:r>
          </w:p>
        </w:tc>
      </w:tr>
      <w:tr>
        <w:trPr>
          <w:trHeight w:val="66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(барысының, жұмыс ағыны) реттік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органының басшылығы</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органының орындаушысы</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(үдерістің, рәсімнің, операцияның) атауы және оның сипаттамасы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Хат-хабарламамен танысу</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кітабына тіркеу. </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Тұтынушыға мемлекеттік қызмет көрсету нәтижесін беру </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 ішінде</w:t>
            </w:r>
          </w:p>
        </w:tc>
      </w:tr>
    </w:tbl>
    <w:p>
      <w:pPr>
        <w:spacing w:after="0"/>
        <w:ind w:left="0"/>
        <w:jc w:val="left"/>
      </w:pPr>
      <w:r>
        <w:rPr>
          <w:rFonts w:ascii="Times New Roman"/>
          <w:b/>
          <w:i w:val="false"/>
          <w:color w:val="000000"/>
        </w:rPr>
        <w:t xml:space="preserve"> 2-кесте.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9"/>
        <w:gridCol w:w="7141"/>
      </w:tblGrid>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1-топ</w:t>
            </w:r>
            <w:r>
              <w:br/>
            </w:r>
            <w:r>
              <w:rPr>
                <w:rFonts w:ascii="Times New Roman"/>
                <w:b w:val="false"/>
                <w:i w:val="false"/>
                <w:color w:val="000000"/>
                <w:sz w:val="20"/>
              </w:rPr>
              <w:t xml:space="preserve">
уәкілетті органының жауапты орындаушысы </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2-топ</w:t>
            </w:r>
            <w:r>
              <w:br/>
            </w:r>
            <w:r>
              <w:rPr>
                <w:rFonts w:ascii="Times New Roman"/>
                <w:b w:val="false"/>
                <w:i w:val="false"/>
                <w:color w:val="000000"/>
                <w:sz w:val="20"/>
              </w:rPr>
              <w:t xml:space="preserve">
Уәкілетті органының басшылығы </w:t>
            </w:r>
          </w:p>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Тұтынушыдан өтінішті қабылдап, талон беру, тіркеу, уәкілетті органының басшылығына жолдау</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Орындау үшін жауапты орындаушыны тағайындап, бұрыштама қою</w:t>
            </w:r>
          </w:p>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xml:space="preserve">
Өтінішті қарау, хабарламаны ресімдеу </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Хабарламаға қол қою</w:t>
            </w:r>
          </w:p>
        </w:tc>
      </w:tr>
      <w:tr>
        <w:trPr>
          <w:trHeight w:val="1845"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xml:space="preserve">
Хабарламаны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кітабына тіркеу </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6-әрекет</w:t>
            </w:r>
            <w:r>
              <w:br/>
            </w:r>
            <w:r>
              <w:rPr>
                <w:rFonts w:ascii="Times New Roman"/>
                <w:b w:val="false"/>
                <w:i w:val="false"/>
                <w:color w:val="000000"/>
                <w:sz w:val="20"/>
              </w:rPr>
              <w:t>
Хабарламаны тұтынушыға беру</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9"/>
        <w:gridCol w:w="7141"/>
      </w:tblGrid>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1-топ</w:t>
            </w:r>
            <w:r>
              <w:br/>
            </w:r>
            <w:r>
              <w:rPr>
                <w:rFonts w:ascii="Times New Roman"/>
                <w:b w:val="false"/>
                <w:i w:val="false"/>
                <w:color w:val="000000"/>
                <w:sz w:val="20"/>
              </w:rPr>
              <w:t>
Уәкілетті органының жауапты орындаушысы</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2-топ</w:t>
            </w:r>
            <w:r>
              <w:br/>
            </w:r>
            <w:r>
              <w:rPr>
                <w:rFonts w:ascii="Times New Roman"/>
                <w:b w:val="false"/>
                <w:i w:val="false"/>
                <w:color w:val="000000"/>
                <w:sz w:val="20"/>
              </w:rPr>
              <w:t xml:space="preserve">
Уәкілетті органының басшылығы </w:t>
            </w:r>
          </w:p>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Тұтынушыдан өтінішті қабылдау, талон беру, тіркеу, уәкілетті органының басшылығына жолдау</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Орындау үшін уәкілетті органының жауапты орындаушысын тағайындап, бұрыштама қою</w:t>
            </w:r>
          </w:p>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Өтінішті қарау және дәлелді бас тартуды дайындау</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Дәлелді бас тартуға қол қою</w:t>
            </w:r>
          </w:p>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Дәлелді бас тартуды тіркеу</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46"/>
    <w:p>
      <w:pPr>
        <w:spacing w:after="0"/>
        <w:ind w:left="0"/>
        <w:jc w:val="both"/>
      </w:pPr>
      <w:r>
        <w:rPr>
          <w:rFonts w:ascii="Times New Roman"/>
          <w:b w:val="false"/>
          <w:i w:val="false"/>
          <w:color w:val="000000"/>
          <w:sz w:val="28"/>
        </w:rPr>
        <w:t>
«Қозғалуға қиындығы бар бірінші топтағы</w:t>
      </w:r>
      <w:r>
        <w:br/>
      </w:r>
      <w:r>
        <w:rPr>
          <w:rFonts w:ascii="Times New Roman"/>
          <w:b w:val="false"/>
          <w:i w:val="false"/>
          <w:color w:val="000000"/>
          <w:sz w:val="28"/>
        </w:rPr>
        <w:t>
мүгедектерге жеке көмекшінің және есту</w:t>
      </w:r>
      <w:r>
        <w:br/>
      </w:r>
      <w:r>
        <w:rPr>
          <w:rFonts w:ascii="Times New Roman"/>
          <w:b w:val="false"/>
          <w:i w:val="false"/>
          <w:color w:val="000000"/>
          <w:sz w:val="28"/>
        </w:rPr>
        <w:t>
бойынша мүгедектерге қолмен көрсететін тіл</w:t>
      </w:r>
      <w:r>
        <w:br/>
      </w:r>
      <w:r>
        <w:rPr>
          <w:rFonts w:ascii="Times New Roman"/>
          <w:b w:val="false"/>
          <w:i w:val="false"/>
          <w:color w:val="000000"/>
          <w:sz w:val="28"/>
        </w:rPr>
        <w:t>
маманының қызметтерін ұсыну үшін</w:t>
      </w:r>
      <w:r>
        <w:br/>
      </w:r>
      <w:r>
        <w:rPr>
          <w:rFonts w:ascii="Times New Roman"/>
          <w:b w:val="false"/>
          <w:i w:val="false"/>
          <w:color w:val="000000"/>
          <w:sz w:val="28"/>
        </w:rPr>
        <w:t>
мүгедектерге құжаттарды ресімдеу»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3-қосымша</w:t>
      </w:r>
    </w:p>
    <w:bookmarkEnd w:id="46"/>
    <w:p>
      <w:pPr>
        <w:spacing w:after="0"/>
        <w:ind w:left="0"/>
        <w:jc w:val="left"/>
      </w:pPr>
      <w:r>
        <w:rPr>
          <w:rFonts w:ascii="Times New Roman"/>
          <w:b/>
          <w:i w:val="false"/>
          <w:color w:val="000000"/>
        </w:rPr>
        <w:t xml:space="preserve"> Әкімшілік әрекеттердің логикалық реттілігі арасындағы өзара байланысты айқындайтын сызбалар </w:t>
      </w:r>
    </w:p>
    <w:p>
      <w:pPr>
        <w:spacing w:after="0"/>
        <w:ind w:left="0"/>
        <w:jc w:val="both"/>
      </w:pPr>
      <w:r>
        <w:drawing>
          <wp:inline distT="0" distB="0" distL="0" distR="0">
            <wp:extent cx="9144000" cy="759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144000" cy="7594600"/>
                    </a:xfrm>
                    <a:prstGeom prst="rect">
                      <a:avLst/>
                    </a:prstGeom>
                  </pic:spPr>
                </pic:pic>
              </a:graphicData>
            </a:graphic>
          </wp:inline>
        </w:drawing>
      </w:r>
    </w:p>
    <w:bookmarkStart w:name="z59" w:id="47"/>
    <w:p>
      <w:pPr>
        <w:spacing w:after="0"/>
        <w:ind w:left="0"/>
        <w:jc w:val="both"/>
      </w:pPr>
      <w:r>
        <w:rPr>
          <w:rFonts w:ascii="Times New Roman"/>
          <w:b w:val="false"/>
          <w:i w:val="false"/>
          <w:color w:val="000000"/>
          <w:sz w:val="28"/>
        </w:rPr>
        <w:t>
Оңтүстік Қазақстан облысы әкімдігінің</w:t>
      </w:r>
      <w:r>
        <w:br/>
      </w:r>
      <w:r>
        <w:rPr>
          <w:rFonts w:ascii="Times New Roman"/>
          <w:b w:val="false"/>
          <w:i w:val="false"/>
          <w:color w:val="000000"/>
          <w:sz w:val="28"/>
        </w:rPr>
        <w:t>
2012 жылғы «14» желтоқсандағы</w:t>
      </w:r>
      <w:r>
        <w:br/>
      </w:r>
      <w:r>
        <w:rPr>
          <w:rFonts w:ascii="Times New Roman"/>
          <w:b w:val="false"/>
          <w:i w:val="false"/>
          <w:color w:val="000000"/>
          <w:sz w:val="28"/>
        </w:rPr>
        <w:t>
№ 370 қаулысына 6-қосымша</w:t>
      </w:r>
    </w:p>
    <w:bookmarkEnd w:id="47"/>
    <w:bookmarkStart w:name="z60" w:id="48"/>
    <w:p>
      <w:pPr>
        <w:spacing w:after="0"/>
        <w:ind w:left="0"/>
        <w:jc w:val="left"/>
      </w:pPr>
      <w:r>
        <w:rPr>
          <w:rFonts w:ascii="Times New Roman"/>
          <w:b/>
          <w:i w:val="false"/>
          <w:color w:val="000000"/>
        </w:rPr>
        <w:t xml:space="preserve"> 
«Мүгедектерге кресло-арбаларды беру үшін оларға құжаттарды ресімдеу» мемлекеттік қызметінің регламенті 1. Негізгі ұғымдар</w:t>
      </w:r>
    </w:p>
    <w:bookmarkEnd w:id="48"/>
    <w:p>
      <w:pPr>
        <w:spacing w:after="0"/>
        <w:ind w:left="0"/>
        <w:jc w:val="both"/>
      </w:pPr>
      <w:r>
        <w:rPr>
          <w:rFonts w:ascii="Times New Roman"/>
          <w:b w:val="false"/>
          <w:i w:val="false"/>
          <w:color w:val="000000"/>
          <w:sz w:val="28"/>
        </w:rPr>
        <w:t>      1. Осы «Мүгедектерге кресло-арбаларды беру үшін оларға құжаттарды рәсімдеу» регламентінде (бұдан әрі – </w:t>
      </w:r>
      <w:r>
        <w:rPr>
          <w:rFonts w:ascii="Times New Roman"/>
          <w:b w:val="false"/>
          <w:i w:val="false"/>
          <w:color w:val="000000"/>
          <w:sz w:val="28"/>
        </w:rPr>
        <w:t>Регламент</w:t>
      </w:r>
      <w:r>
        <w:rPr>
          <w:rFonts w:ascii="Times New Roman"/>
          <w:b w:val="false"/>
          <w:i w:val="false"/>
          <w:color w:val="000000"/>
          <w:sz w:val="28"/>
        </w:rPr>
        <w:t>) мынадай ұғымдар пайдаланылады:</w:t>
      </w:r>
      <w:r>
        <w:br/>
      </w:r>
      <w:r>
        <w:rPr>
          <w:rFonts w:ascii="Times New Roman"/>
          <w:b w:val="false"/>
          <w:i w:val="false"/>
          <w:color w:val="000000"/>
          <w:sz w:val="28"/>
        </w:rPr>
        <w:t>
      1) уәкілетті орган – аудандардың, облыстық маңызы бар қалалардың жұмыспен қамту және әлеуметтік бағдарламалар бөлімі;</w:t>
      </w:r>
      <w:r>
        <w:br/>
      </w:r>
      <w:r>
        <w:rPr>
          <w:rFonts w:ascii="Times New Roman"/>
          <w:b w:val="false"/>
          <w:i w:val="false"/>
          <w:color w:val="000000"/>
          <w:sz w:val="28"/>
        </w:rPr>
        <w:t>
      2) тұтынушы - жеке тұлға.</w:t>
      </w:r>
    </w:p>
    <w:bookmarkStart w:name="z61" w:id="49"/>
    <w:p>
      <w:pPr>
        <w:spacing w:after="0"/>
        <w:ind w:left="0"/>
        <w:jc w:val="left"/>
      </w:pPr>
      <w:r>
        <w:rPr>
          <w:rFonts w:ascii="Times New Roman"/>
          <w:b/>
          <w:i w:val="false"/>
          <w:color w:val="000000"/>
        </w:rPr>
        <w:t xml:space="preserve"> 
2. Жалпы ережелер</w:t>
      </w:r>
    </w:p>
    <w:bookmarkEnd w:id="49"/>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«Нормативтік құқықтық актілер туралы» Қазақстан Республикасының 1998 жылғы 24 наурыздағы Заңының 3-бабының 3-тармағының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мемлекеттiк қызметінің регламентi – мемлекеттiк қызмет стандартының сақталуын қамтамасыз етуге қойылатын талаптарды белгiлейтiн және орталық мемлекеттік және жергілікті атқарушы органдардың, олардың ведомстволық бағыныстағы ұйымдарының, лауазымды тұлғалардың, сондай-ақ жеке және заңды тұлғалардың мемлекеттiк қызмет көрсету жөніндегі қызмет тәртiбiн айқындайтын нормативтiк құқықтық акт.</w:t>
      </w:r>
      <w:r>
        <w:br/>
      </w:r>
      <w:r>
        <w:rPr>
          <w:rFonts w:ascii="Times New Roman"/>
          <w:b w:val="false"/>
          <w:i w:val="false"/>
          <w:color w:val="000000"/>
          <w:sz w:val="28"/>
        </w:rPr>
        <w:t>
      Мемлекеттік қызметінің регламенті мемлекеттік қызмет көрсету үдерісіне қатысатын орталық мемлекеттік және жергілікті атқарушы органдардың, олардың ведомстволық бағыныстағы ұйымдары мен өзге де жеке және заңды тұлғалардың іс-қимылының (өзара іс-қимылының) сипаттамасын да белгілейді.</w:t>
      </w:r>
      <w:r>
        <w:br/>
      </w:r>
      <w:r>
        <w:rPr>
          <w:rFonts w:ascii="Times New Roman"/>
          <w:b w:val="false"/>
          <w:i w:val="false"/>
          <w:color w:val="000000"/>
          <w:sz w:val="28"/>
        </w:rPr>
        <w:t>
      3. Мемлекеттік қызмет уәкілетті органмен ұсынылады.</w:t>
      </w:r>
      <w:r>
        <w:br/>
      </w:r>
      <w:r>
        <w:rPr>
          <w:rFonts w:ascii="Times New Roman"/>
          <w:b w:val="false"/>
          <w:i w:val="false"/>
          <w:color w:val="000000"/>
          <w:sz w:val="28"/>
        </w:rPr>
        <w:t>
      4. Көрсетілетін мемлекеттік қызметінің нысаны: автоматтандырылмаған.</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22 бабының</w:t>
      </w:r>
      <w:r>
        <w:rPr>
          <w:rFonts w:ascii="Times New Roman"/>
          <w:b w:val="false"/>
          <w:i w:val="false"/>
          <w:color w:val="000000"/>
          <w:sz w:val="28"/>
        </w:rPr>
        <w:t xml:space="preserve"> 1-тармақшасы, «Мүгедектерді оңалтудың кейбір мәселелері туралы» Қазақстан Республикасы Үкіметінің 2005 жылғы 20 шілдедегі № 754 </w:t>
      </w:r>
      <w:r>
        <w:rPr>
          <w:rFonts w:ascii="Times New Roman"/>
          <w:b w:val="false"/>
          <w:i w:val="false"/>
          <w:color w:val="000000"/>
          <w:sz w:val="28"/>
        </w:rPr>
        <w:t>қаулысы</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7. Көрсетілетін мемлекеттік қызметтің аяқталу нәтижесі Стандарттың </w:t>
      </w:r>
      <w:r>
        <w:rPr>
          <w:rFonts w:ascii="Times New Roman"/>
          <w:b w:val="false"/>
          <w:i w:val="false"/>
          <w:color w:val="000000"/>
          <w:sz w:val="28"/>
        </w:rPr>
        <w:t>5-тармағында</w:t>
      </w:r>
      <w:r>
        <w:rPr>
          <w:rFonts w:ascii="Times New Roman"/>
          <w:b w:val="false"/>
          <w:i w:val="false"/>
          <w:color w:val="000000"/>
          <w:sz w:val="28"/>
        </w:rPr>
        <w:t xml:space="preserve"> қарастырылған.</w:t>
      </w:r>
    </w:p>
    <w:bookmarkStart w:name="z62" w:id="50"/>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50"/>
    <w:p>
      <w:pPr>
        <w:spacing w:after="0"/>
        <w:ind w:left="0"/>
        <w:jc w:val="both"/>
      </w:pPr>
      <w:r>
        <w:rPr>
          <w:rFonts w:ascii="Times New Roman"/>
          <w:b w:val="false"/>
          <w:i w:val="false"/>
          <w:color w:val="000000"/>
          <w:sz w:val="28"/>
        </w:rPr>
        <w:t>      8. Мемлекеттік қызметті көрсету мәселелері бойынша, мемлекеттік қызметті көрсету барысы туралы ақпаратты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мекен-жайлары көрсетілген уәкілетті органдарды кестесін алуға болады. Жұмыс кестесі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w:t>
      </w:r>
      <w:r>
        <w:br/>
      </w:r>
      <w:r>
        <w:rPr>
          <w:rFonts w:ascii="Times New Roman"/>
          <w:b w:val="false"/>
          <w:i w:val="false"/>
          <w:color w:val="000000"/>
          <w:sz w:val="28"/>
        </w:rPr>
        <w:t>
      9. Мемлекеттік қызмет көрсету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қарастырылған.</w:t>
      </w:r>
      <w:r>
        <w:br/>
      </w:r>
      <w:r>
        <w:rPr>
          <w:rFonts w:ascii="Times New Roman"/>
          <w:b w:val="false"/>
          <w:i w:val="false"/>
          <w:color w:val="000000"/>
          <w:sz w:val="28"/>
        </w:rPr>
        <w:t>
      10. Мемлекеттік қызметті көрсетуден бас тарту үшін негіздемелер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 көрсетуді тоқтата тұру үшін негіздемелер қарастырылмаған.</w:t>
      </w:r>
      <w:r>
        <w:br/>
      </w:r>
      <w:r>
        <w:rPr>
          <w:rFonts w:ascii="Times New Roman"/>
          <w:b w:val="false"/>
          <w:i w:val="false"/>
          <w:color w:val="000000"/>
          <w:sz w:val="28"/>
        </w:rPr>
        <w:t>
      11. Тұтынушыдан мемлекеттік қызметті алу үшін өтінішті алған сәттен бастап және мемлекеттік қызмет нәтижесін тапсырған сәтке дейін мемлекеттік қызметті көрсету кезеңдері:</w:t>
      </w:r>
      <w:r>
        <w:br/>
      </w:r>
      <w:r>
        <w:rPr>
          <w:rFonts w:ascii="Times New Roman"/>
          <w:b w:val="false"/>
          <w:i w:val="false"/>
          <w:color w:val="000000"/>
          <w:sz w:val="28"/>
        </w:rPr>
        <w:t>
      1) тұтынушы уәкілетті органға өтініш тапсырады;</w:t>
      </w:r>
      <w:r>
        <w:br/>
      </w:r>
      <w:r>
        <w:rPr>
          <w:rFonts w:ascii="Times New Roman"/>
          <w:b w:val="false"/>
          <w:i w:val="false"/>
          <w:color w:val="000000"/>
          <w:sz w:val="28"/>
        </w:rPr>
        <w:t>
      2) уәкілетті органның кеңсе қызметкері келген құжаттардың тіркелуін жүргізіп және басшының қарауына жолдайды;</w:t>
      </w:r>
      <w:r>
        <w:br/>
      </w:r>
      <w:r>
        <w:rPr>
          <w:rFonts w:ascii="Times New Roman"/>
          <w:b w:val="false"/>
          <w:i w:val="false"/>
          <w:color w:val="000000"/>
          <w:sz w:val="28"/>
        </w:rPr>
        <w:t>
      3) уәкілетті органның басшысы құжаттардың қарауынан кейін, жауапты орындаушыны анықтайды;</w:t>
      </w:r>
      <w:r>
        <w:br/>
      </w:r>
      <w:r>
        <w:rPr>
          <w:rFonts w:ascii="Times New Roman"/>
          <w:b w:val="false"/>
          <w:i w:val="false"/>
          <w:color w:val="000000"/>
          <w:sz w:val="28"/>
        </w:rPr>
        <w:t>
      4) жұмыс органның жауапты орындаушысы ұсынылған өтініштің қарауын жүзеге асырып, дәлелді бас тартуды дайындайды немесе хабарламаны ресімдейді содан соң жұмысшы органының басшысына қол қоюға жолдайды;</w:t>
      </w:r>
      <w:r>
        <w:br/>
      </w:r>
      <w:r>
        <w:rPr>
          <w:rFonts w:ascii="Times New Roman"/>
          <w:b w:val="false"/>
          <w:i w:val="false"/>
          <w:color w:val="000000"/>
          <w:sz w:val="28"/>
        </w:rPr>
        <w:t>
      5) уәкілетті органның басшысы хабарламаға немесе дәлелді бас тартуға қол қояды және уәкілетті органның кеңсесіне жолдайды;</w:t>
      </w:r>
      <w:r>
        <w:br/>
      </w:r>
      <w:r>
        <w:rPr>
          <w:rFonts w:ascii="Times New Roman"/>
          <w:b w:val="false"/>
          <w:i w:val="false"/>
          <w:color w:val="000000"/>
          <w:sz w:val="28"/>
        </w:rPr>
        <w:t>
      6) уәкілетті органның кеңсе қызметкері мемлекеттік қызмет көрсетудің нәтижесін тұтынушыға жолдайды;</w:t>
      </w:r>
      <w:r>
        <w:br/>
      </w:r>
      <w:r>
        <w:rPr>
          <w:rFonts w:ascii="Times New Roman"/>
          <w:b w:val="false"/>
          <w:i w:val="false"/>
          <w:color w:val="000000"/>
          <w:sz w:val="28"/>
        </w:rPr>
        <w:t>
      12. Уәкілетті органда мемлекеттік қызметті көрсету үшін құжаттарды қабылдауды жүзеге асыратын тұлғалар санының ең төмен саны бір қызметкерді құрайды.</w:t>
      </w:r>
    </w:p>
    <w:bookmarkStart w:name="z63" w:id="51"/>
    <w:p>
      <w:pPr>
        <w:spacing w:after="0"/>
        <w:ind w:left="0"/>
        <w:jc w:val="left"/>
      </w:pPr>
      <w:r>
        <w:rPr>
          <w:rFonts w:ascii="Times New Roman"/>
          <w:b/>
          <w:i w:val="false"/>
          <w:color w:val="000000"/>
        </w:rPr>
        <w:t xml:space="preserve"> 
4. Мемлекеттік қызметті көрсету үдерісіндегі әрекеттер (өзара әрекеттер) тәртібінің сипаттамасы</w:t>
      </w:r>
    </w:p>
    <w:bookmarkEnd w:id="51"/>
    <w:p>
      <w:pPr>
        <w:spacing w:after="0"/>
        <w:ind w:left="0"/>
        <w:jc w:val="both"/>
      </w:pPr>
      <w:r>
        <w:rPr>
          <w:rFonts w:ascii="Times New Roman"/>
          <w:b w:val="false"/>
          <w:i w:val="false"/>
          <w:color w:val="000000"/>
          <w:sz w:val="28"/>
        </w:rPr>
        <w:t>      13. Құжаттардың қабылдануы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Өтінішін тапсырған кезде тұтынушыға:</w:t>
      </w:r>
      <w:r>
        <w:br/>
      </w:r>
      <w:r>
        <w:rPr>
          <w:rFonts w:ascii="Times New Roman"/>
          <w:b w:val="false"/>
          <w:i w:val="false"/>
          <w:color w:val="000000"/>
          <w:sz w:val="28"/>
        </w:rPr>
        <w:t>
      1) уәкілетті органда тіркелген және мемлекеттік қызметті алған күні, құжаттарды қабылдаған тұлғаның тегі мен аты-жөні көрсетілген талон беріледі.</w:t>
      </w:r>
      <w:r>
        <w:br/>
      </w:r>
      <w:r>
        <w:rPr>
          <w:rFonts w:ascii="Times New Roman"/>
          <w:b w:val="false"/>
          <w:i w:val="false"/>
          <w:color w:val="000000"/>
          <w:sz w:val="28"/>
        </w:rPr>
        <w:t>
      14. Тұтынушы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15. Мемлекеттік қызметті көрсету барысында келесі құрылымдық-функционалдық бірліктер қатысады (бұдан әрі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орындаушысы;</w:t>
      </w:r>
      <w:r>
        <w:br/>
      </w:r>
      <w:r>
        <w:rPr>
          <w:rFonts w:ascii="Times New Roman"/>
          <w:b w:val="false"/>
          <w:i w:val="false"/>
          <w:color w:val="000000"/>
          <w:sz w:val="28"/>
        </w:rPr>
        <w:t>
      3) уәкілетті органнның кеңсе қызметкері.</w:t>
      </w:r>
      <w:r>
        <w:br/>
      </w:r>
      <w:r>
        <w:rPr>
          <w:rFonts w:ascii="Times New Roman"/>
          <w:b w:val="false"/>
          <w:i w:val="false"/>
          <w:color w:val="000000"/>
          <w:sz w:val="28"/>
        </w:rPr>
        <w:t>
      16. Әрбір әкімшілік әрекеттің (рәсімнің) орындау мерзімі көрсетілген әр ҚФБ реттілігін және өзара әкімшілік әрекеттердің (рәсімдерді) сипаттамасының мәтіндік кестесі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17. Мемлекеттік қызметті көрсету барысындағы әкімшілік әрекеттер мен ҚФБ логикалық реттілігі арасындағы өзара байланысты айқындайтын сызбалар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Start w:name="z64" w:id="52"/>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52"/>
    <w:p>
      <w:pPr>
        <w:spacing w:after="0"/>
        <w:ind w:left="0"/>
        <w:jc w:val="both"/>
      </w:pPr>
      <w:r>
        <w:rPr>
          <w:rFonts w:ascii="Times New Roman"/>
          <w:b w:val="false"/>
          <w:i w:val="false"/>
          <w:color w:val="000000"/>
          <w:sz w:val="28"/>
        </w:rPr>
        <w:t>      18. Мемлекеттік қызметті көрсетуге жауапты тұлға уәкілетті органының басшысы (бұдан әрі – лауазымды тұлғалар) жауапты болып табылады.</w:t>
      </w:r>
      <w:r>
        <w:br/>
      </w:r>
      <w:r>
        <w:rPr>
          <w:rFonts w:ascii="Times New Roman"/>
          <w:b w:val="false"/>
          <w:i w:val="false"/>
          <w:color w:val="000000"/>
          <w:sz w:val="28"/>
        </w:rPr>
        <w:t>
      Лауазымды тұлғалар мемлекеттік қызметтің Қазақстан Республикасының заңнамасына сәйкес белгіленген мерзімдерде іске асырылуына жауапты болады.</w:t>
      </w:r>
    </w:p>
    <w:bookmarkStart w:name="z65" w:id="53"/>
    <w:p>
      <w:pPr>
        <w:spacing w:after="0"/>
        <w:ind w:left="0"/>
        <w:jc w:val="both"/>
      </w:pPr>
      <w:r>
        <w:rPr>
          <w:rFonts w:ascii="Times New Roman"/>
          <w:b w:val="false"/>
          <w:i w:val="false"/>
          <w:color w:val="000000"/>
          <w:sz w:val="28"/>
        </w:rPr>
        <w:t>
«Мүгедектерге кресло-арбаларды беру</w:t>
      </w:r>
      <w:r>
        <w:br/>
      </w:r>
      <w:r>
        <w:rPr>
          <w:rFonts w:ascii="Times New Roman"/>
          <w:b w:val="false"/>
          <w:i w:val="false"/>
          <w:color w:val="000000"/>
          <w:sz w:val="28"/>
        </w:rPr>
        <w:t>
үшін оларға құжаттарды ресімдеу»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1-қосымша</w:t>
      </w:r>
    </w:p>
    <w:bookmarkEnd w:id="53"/>
    <w:p>
      <w:pPr>
        <w:spacing w:after="0"/>
        <w:ind w:left="0"/>
        <w:jc w:val="left"/>
      </w:pPr>
      <w:r>
        <w:rPr>
          <w:rFonts w:ascii="Times New Roman"/>
          <w:b/>
          <w:i w:val="false"/>
          <w:color w:val="000000"/>
        </w:rPr>
        <w:t xml:space="preserve"> Мемлекеттік қызметті көрсету бойынша уәкілетті</w:t>
      </w:r>
      <w:r>
        <w:br/>
      </w:r>
      <w:r>
        <w:rPr>
          <w:rFonts w:ascii="Times New Roman"/>
          <w:b/>
          <w:i w:val="false"/>
          <w:color w:val="000000"/>
        </w:rPr>
        <w:t>
органдарының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4079"/>
        <w:gridCol w:w="4521"/>
        <w:gridCol w:w="2107"/>
        <w:gridCol w:w="1753"/>
      </w:tblGrid>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орналасқан заңды мекен-жайы (қала, аудан, көше, үйдің (пәтердің) №, электронды поштасының мекенжайы)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ауданның коды және телефонның нөмірі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 кестесі</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6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Әуезов көшесі, нөмірсіз үй, gauharbaidibek@mail.ru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2-16-35 2-11-86</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мереке мен демалыс күндерінен басқа 9-00- ден 18-00 ге дейін түскі үзіліс 13-00 ден 14-00–ге дейін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Д.Қонаев көшесі, № 88 үй, kgz_enbek@mail.ru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2-16-70 2-12-18</w:t>
            </w:r>
          </w:p>
        </w:tc>
        <w:tc>
          <w:tcPr>
            <w:tcW w:w="0" w:type="auto"/>
            <w:vMerge/>
            <w:tcBorders>
              <w:top w:val="nil"/>
              <w:left w:val="single" w:color="cfcfcf" w:sz="5"/>
              <w:bottom w:val="single" w:color="cfcfcf" w:sz="5"/>
              <w:right w:val="single" w:color="cfcfcf" w:sz="5"/>
            </w:tcBorders>
          </w:tcPr>
          <w:p/>
        </w:tc>
      </w:tr>
      <w:tr>
        <w:trPr>
          <w:trHeight w:val="9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Ш.Айманов көшесі, № 1 үй, nurgan_1986_18@mail.ru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6-32-73 6-11-59</w:t>
            </w:r>
          </w:p>
        </w:tc>
        <w:tc>
          <w:tcPr>
            <w:tcW w:w="0" w:type="auto"/>
            <w:vMerge/>
            <w:tcBorders>
              <w:top w:val="nil"/>
              <w:left w:val="single" w:color="cfcfcf" w:sz="5"/>
              <w:bottom w:val="single" w:color="cfcfcf" w:sz="5"/>
              <w:right w:val="single" w:color="cfcfcf" w:sz="5"/>
            </w:tcBorders>
          </w:tcPr>
          <w:p/>
        </w:tc>
      </w:tr>
      <w:tr>
        <w:trPr>
          <w:trHeight w:val="9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Т.Аубакиров көшесі, № 2 үй, ord_tszn@mail.ru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2-17-67 2-20-41</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О.Баймішов көшесі, № 12 үй, amantai44@mail.ru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2-13-88 2-10-03</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Абылай хан көшесі, № 66 үй, gulzara66@mail.ru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2-10-90 2-22-99</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С.Исмайлов көшесі, нөмірсіз үй, sarygazhozn@mail.ru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2-15-43 2-35-95</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Әйтеке би көшесі, № 39 үй, coz-zan@mail.ru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4-14-36 4-33-20</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Леңгір қаласы, Төлеби көшесі, нөмірсіз үй, tol_tszn@mail.ru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6-29-90 6-28-85</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 Рысқұлов ауылы, Т. Рысқұлов көшесі, № 318 үй, tul_tszn@mail.ru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5-21-59 5-17-25</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Қазыбек би көшесі, нөмірсіз үй, shar_tszn@mail.ru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2-27-61 2-15-31</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Төлеби көшесі, нөмірсіз үй, ar_tszn@mail.ru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2-0198 2-01-99</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Төлеби көшесі, № 55 үй adik_kent@mail.ru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3-25-88 3-28-16</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қаласы, </w:t>
            </w:r>
            <w:r>
              <w:br/>
            </w:r>
            <w:r>
              <w:rPr>
                <w:rFonts w:ascii="Times New Roman"/>
                <w:b w:val="false"/>
                <w:i w:val="false"/>
                <w:color w:val="000000"/>
                <w:sz w:val="20"/>
              </w:rPr>
              <w:t>
Т.Тәтібаев көшесі, нөмірсіз үй, tur_szn@mail.ru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3-24-51 3-11-62</w:t>
            </w:r>
          </w:p>
        </w:tc>
        <w:tc>
          <w:tcPr>
            <w:tcW w:w="0" w:type="auto"/>
            <w:vMerge/>
            <w:tcBorders>
              <w:top w:val="nil"/>
              <w:left w:val="single" w:color="cfcfcf" w:sz="5"/>
              <w:bottom w:val="single" w:color="cfcfcf" w:sz="5"/>
              <w:right w:val="single" w:color="cfcfcf" w:sz="5"/>
            </w:tcBorders>
          </w:tcPr>
          <w:p/>
        </w:tc>
      </w:tr>
      <w:tr>
        <w:trPr>
          <w:trHeight w:val="76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Төлеби көшесі, № 21үй, oz_sp@mail.ru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53-41-77 53-65-78</w:t>
            </w:r>
          </w:p>
        </w:tc>
        <w:tc>
          <w:tcPr>
            <w:tcW w:w="0" w:type="auto"/>
            <w:vMerge/>
            <w:tcBorders>
              <w:top w:val="nil"/>
              <w:left w:val="single" w:color="cfcfcf" w:sz="5"/>
              <w:bottom w:val="single" w:color="cfcfcf" w:sz="5"/>
              <w:right w:val="single" w:color="cfcfcf" w:sz="5"/>
            </w:tcBorders>
          </w:tcPr>
          <w:p/>
        </w:tc>
      </w:tr>
    </w:tbl>
    <w:bookmarkStart w:name="z66" w:id="54"/>
    <w:p>
      <w:pPr>
        <w:spacing w:after="0"/>
        <w:ind w:left="0"/>
        <w:jc w:val="both"/>
      </w:pPr>
      <w:r>
        <w:rPr>
          <w:rFonts w:ascii="Times New Roman"/>
          <w:b w:val="false"/>
          <w:i w:val="false"/>
          <w:color w:val="000000"/>
          <w:sz w:val="28"/>
        </w:rPr>
        <w:t>
«Мүгедектерге кресло-арбаларды беру</w:t>
      </w:r>
      <w:r>
        <w:br/>
      </w:r>
      <w:r>
        <w:rPr>
          <w:rFonts w:ascii="Times New Roman"/>
          <w:b w:val="false"/>
          <w:i w:val="false"/>
          <w:color w:val="000000"/>
          <w:sz w:val="28"/>
        </w:rPr>
        <w:t>
үшін оларға құжаттарды ресімдеу»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2-қосымша</w:t>
      </w:r>
    </w:p>
    <w:bookmarkEnd w:id="54"/>
    <w:p>
      <w:pPr>
        <w:spacing w:after="0"/>
        <w:ind w:left="0"/>
        <w:jc w:val="left"/>
      </w:pPr>
      <w:r>
        <w:rPr>
          <w:rFonts w:ascii="Times New Roman"/>
          <w:b/>
          <w:i w:val="false"/>
          <w:color w:val="000000"/>
        </w:rPr>
        <w:t xml:space="preserve"> Әкімшілік әрекеттердің (рәсімдердің) өзара әрекеті және реттілік сипаттамасы</w:t>
      </w:r>
    </w:p>
    <w:p>
      <w:pPr>
        <w:spacing w:after="0"/>
        <w:ind w:left="0"/>
        <w:jc w:val="left"/>
      </w:pPr>
      <w:r>
        <w:rPr>
          <w:rFonts w:ascii="Times New Roman"/>
          <w:b/>
          <w:i w:val="false"/>
          <w:color w:val="000000"/>
        </w:rPr>
        <w:t xml:space="preserve"> 1-кесте. ҚФБ 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9"/>
        <w:gridCol w:w="3610"/>
        <w:gridCol w:w="3363"/>
        <w:gridCol w:w="375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 барысының, ағынның) әрекеті</w:t>
            </w:r>
          </w:p>
        </w:tc>
      </w:tr>
      <w:tr>
        <w:trPr>
          <w:trHeight w:val="66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ағынның)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қызметкері</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(үдерістің, рәсімдеудің, операцияның) атауы және олардың сипаттамасы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қабылдап, тіркеу</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Хат-хабарламамен танысып, жауапты орындаушыны белгілеу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толықтығына тексеруді жүзеге асырып, дәлелді бас тартуды дайындау немесе хабарламаны ресімдеу.</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w:t>
            </w:r>
            <w:r>
              <w:br/>
            </w:r>
            <w:r>
              <w:rPr>
                <w:rFonts w:ascii="Times New Roman"/>
                <w:b w:val="false"/>
                <w:i w:val="false"/>
                <w:color w:val="000000"/>
                <w:sz w:val="20"/>
              </w:rPr>
              <w:t>
ұйымдық-</w:t>
            </w:r>
            <w:r>
              <w:br/>
            </w:r>
            <w:r>
              <w:rPr>
                <w:rFonts w:ascii="Times New Roman"/>
                <w:b w:val="false"/>
                <w:i w:val="false"/>
                <w:color w:val="000000"/>
                <w:sz w:val="20"/>
              </w:rPr>
              <w:t>
басшылық ету шешімі)</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басшының алдына бұрыштама қоюға жолдау</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Бұрыштама қойып, жауапты орындаушыға жолдау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тапсыру</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жұмыс күні ішінде</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 барысының, ағынның) әрекеті</w:t>
            </w:r>
          </w:p>
        </w:tc>
      </w:tr>
      <w:tr>
        <w:trPr>
          <w:trHeight w:val="66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(барысының, жұмыс ағыны) реттік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қызметкері</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(үдерістің, рәсімнің, операцияның) атауы және оның сипаттамасы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Хат-хабарламамен танысу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Мүгедектерге кресло-арбаларды беру үшін оларға құжаттарды ресімдеу, кітабына тіркеу, </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қызмет көрсету нәтижесін тұтынушыға беру </w:t>
            </w:r>
          </w:p>
        </w:tc>
      </w:tr>
      <w:tr>
        <w:trPr>
          <w:trHeight w:val="30" w:hRule="atLeast"/>
        </w:trPr>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 ішінде</w:t>
            </w:r>
          </w:p>
        </w:tc>
      </w:tr>
    </w:tbl>
    <w:p>
      <w:pPr>
        <w:spacing w:after="0"/>
        <w:ind w:left="0"/>
        <w:jc w:val="left"/>
      </w:pPr>
      <w:r>
        <w:rPr>
          <w:rFonts w:ascii="Times New Roman"/>
          <w:b/>
          <w:i w:val="false"/>
          <w:color w:val="000000"/>
        </w:rPr>
        <w:t xml:space="preserve"> 2-кесте. Пайдалану нұсқалары. Негізгі үдеріс.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9"/>
        <w:gridCol w:w="7141"/>
      </w:tblGrid>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1-топ</w:t>
            </w:r>
            <w:r>
              <w:br/>
            </w:r>
            <w:r>
              <w:rPr>
                <w:rFonts w:ascii="Times New Roman"/>
                <w:b w:val="false"/>
                <w:i w:val="false"/>
                <w:color w:val="000000"/>
                <w:sz w:val="20"/>
              </w:rPr>
              <w:t xml:space="preserve">
Уәкілетті органының жауапты орындаушысы </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2-топ</w:t>
            </w:r>
            <w:r>
              <w:br/>
            </w:r>
            <w:r>
              <w:rPr>
                <w:rFonts w:ascii="Times New Roman"/>
                <w:b w:val="false"/>
                <w:i w:val="false"/>
                <w:color w:val="000000"/>
                <w:sz w:val="20"/>
              </w:rPr>
              <w:t>
Уәкілетті органының басшылығы</w:t>
            </w:r>
          </w:p>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Орындау үшін жауапты орындаушыны тағайындап, бұрыштама қою</w:t>
            </w:r>
          </w:p>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Өтінішті қарап және хабарламаны ресімдеу.</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Хабарламаға қол қою</w:t>
            </w:r>
          </w:p>
        </w:tc>
      </w:tr>
      <w:tr>
        <w:trPr>
          <w:trHeight w:val="1845"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xml:space="preserve">
Хабарламаны Мүгедектерге кресло-арбаларды беру үшін оларға құжаттарды рәсімдеу, кітабына тіркеу </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Тұтынушыдан өтінішін қабылдап, талон беру, өтінішін уәкілетті органның басшысына жолдау</w:t>
            </w:r>
          </w:p>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6-әрекет</w:t>
            </w:r>
            <w:r>
              <w:br/>
            </w:r>
            <w:r>
              <w:rPr>
                <w:rFonts w:ascii="Times New Roman"/>
                <w:b w:val="false"/>
                <w:i w:val="false"/>
                <w:color w:val="000000"/>
                <w:sz w:val="20"/>
              </w:rPr>
              <w:t>
Хабарламаны тұтынушыға беру</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 үдеріс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9"/>
        <w:gridCol w:w="7141"/>
      </w:tblGrid>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1-топ</w:t>
            </w:r>
            <w:r>
              <w:br/>
            </w:r>
            <w:r>
              <w:rPr>
                <w:rFonts w:ascii="Times New Roman"/>
                <w:b w:val="false"/>
                <w:i w:val="false"/>
                <w:color w:val="000000"/>
                <w:sz w:val="20"/>
              </w:rPr>
              <w:t xml:space="preserve">
уәкілетті органының жауапты маманы </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2-топ</w:t>
            </w:r>
            <w:r>
              <w:br/>
            </w:r>
            <w:r>
              <w:rPr>
                <w:rFonts w:ascii="Times New Roman"/>
                <w:b w:val="false"/>
                <w:i w:val="false"/>
                <w:color w:val="000000"/>
                <w:sz w:val="20"/>
              </w:rPr>
              <w:t xml:space="preserve">
уәкілетті органының басшысы </w:t>
            </w:r>
          </w:p>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Орындау үшін уәкілетті органының жауапты орындаушысын тағайындап, бұрыштама қою</w:t>
            </w:r>
          </w:p>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Өтінішті қарап және дәлелді бас тартуды дайындау</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Дәлелді бас тартуға қол қою</w:t>
            </w:r>
          </w:p>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Дәлелді бас тартуды тіркеу.</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 w:id="55"/>
    <w:p>
      <w:pPr>
        <w:spacing w:after="0"/>
        <w:ind w:left="0"/>
        <w:jc w:val="both"/>
      </w:pPr>
      <w:r>
        <w:rPr>
          <w:rFonts w:ascii="Times New Roman"/>
          <w:b w:val="false"/>
          <w:i w:val="false"/>
          <w:color w:val="000000"/>
          <w:sz w:val="28"/>
        </w:rPr>
        <w:t>
«Мүгедектерге кресло-арбаларды беру</w:t>
      </w:r>
      <w:r>
        <w:br/>
      </w:r>
      <w:r>
        <w:rPr>
          <w:rFonts w:ascii="Times New Roman"/>
          <w:b w:val="false"/>
          <w:i w:val="false"/>
          <w:color w:val="000000"/>
          <w:sz w:val="28"/>
        </w:rPr>
        <w:t>
үшін оларға құжаттарды ресімдеу»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3-қосымша</w:t>
      </w:r>
    </w:p>
    <w:bookmarkEnd w:id="55"/>
    <w:p>
      <w:pPr>
        <w:spacing w:after="0"/>
        <w:ind w:left="0"/>
        <w:jc w:val="left"/>
      </w:pPr>
      <w:r>
        <w:rPr>
          <w:rFonts w:ascii="Times New Roman"/>
          <w:b/>
          <w:i w:val="false"/>
          <w:color w:val="000000"/>
        </w:rPr>
        <w:t xml:space="preserve"> Әкімшілік әрекеттердің логикалық реттілігі арасындағы өзара байланысты айқындайтын сызбалар </w:t>
      </w:r>
    </w:p>
    <w:p>
      <w:pPr>
        <w:spacing w:after="0"/>
        <w:ind w:left="0"/>
        <w:jc w:val="both"/>
      </w:pPr>
      <w:r>
        <w:drawing>
          <wp:inline distT="0" distB="0" distL="0" distR="0">
            <wp:extent cx="9144000" cy="781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144000" cy="7810500"/>
                    </a:xfrm>
                    <a:prstGeom prst="rect">
                      <a:avLst/>
                    </a:prstGeom>
                  </pic:spPr>
                </pic:pic>
              </a:graphicData>
            </a:graphic>
          </wp:inline>
        </w:drawing>
      </w:r>
    </w:p>
    <w:bookmarkStart w:name="z68" w:id="56"/>
    <w:p>
      <w:pPr>
        <w:spacing w:after="0"/>
        <w:ind w:left="0"/>
        <w:jc w:val="both"/>
      </w:pPr>
      <w:r>
        <w:rPr>
          <w:rFonts w:ascii="Times New Roman"/>
          <w:b w:val="false"/>
          <w:i w:val="false"/>
          <w:color w:val="000000"/>
          <w:sz w:val="28"/>
        </w:rPr>
        <w:t>
Оңтүстік Қазақстан облысы әкімдігінің</w:t>
      </w:r>
      <w:r>
        <w:br/>
      </w:r>
      <w:r>
        <w:rPr>
          <w:rFonts w:ascii="Times New Roman"/>
          <w:b w:val="false"/>
          <w:i w:val="false"/>
          <w:color w:val="000000"/>
          <w:sz w:val="28"/>
        </w:rPr>
        <w:t>
2012 жылғы «14» желтоқсандағы</w:t>
      </w:r>
      <w:r>
        <w:br/>
      </w:r>
      <w:r>
        <w:rPr>
          <w:rFonts w:ascii="Times New Roman"/>
          <w:b w:val="false"/>
          <w:i w:val="false"/>
          <w:color w:val="000000"/>
          <w:sz w:val="28"/>
        </w:rPr>
        <w:t>
№ 370 қаулысына 7-қосымша</w:t>
      </w:r>
    </w:p>
    <w:bookmarkEnd w:id="56"/>
    <w:bookmarkStart w:name="z69" w:id="57"/>
    <w:p>
      <w:pPr>
        <w:spacing w:after="0"/>
        <w:ind w:left="0"/>
        <w:jc w:val="left"/>
      </w:pPr>
      <w:r>
        <w:rPr>
          <w:rFonts w:ascii="Times New Roman"/>
          <w:b/>
          <w:i w:val="false"/>
          <w:color w:val="000000"/>
        </w:rPr>
        <w:t xml:space="preserve"> 
«Мүгедектерді санаторий-курорттық емдеумен қамтамасыз ету үшін оларға құжаттарды ресімдеу» мемлекеттік қызметінің регламенті 1. Негізгі ұғымдар</w:t>
      </w:r>
    </w:p>
    <w:bookmarkEnd w:id="57"/>
    <w:p>
      <w:pPr>
        <w:spacing w:after="0"/>
        <w:ind w:left="0"/>
        <w:jc w:val="both"/>
      </w:pPr>
      <w:r>
        <w:rPr>
          <w:rFonts w:ascii="Times New Roman"/>
          <w:b w:val="false"/>
          <w:i w:val="false"/>
          <w:color w:val="000000"/>
          <w:sz w:val="28"/>
        </w:rPr>
        <w:t>      1. Осы «Мүгедектерді санаторий-курорттық емдеумен қамтамасыз ету үшін оларға құжаттарды ресімдеу» регламентінде (бұдан әрі – </w:t>
      </w:r>
      <w:r>
        <w:rPr>
          <w:rFonts w:ascii="Times New Roman"/>
          <w:b w:val="false"/>
          <w:i w:val="false"/>
          <w:color w:val="000000"/>
          <w:sz w:val="28"/>
        </w:rPr>
        <w:t>Регламент</w:t>
      </w:r>
      <w:r>
        <w:rPr>
          <w:rFonts w:ascii="Times New Roman"/>
          <w:b w:val="false"/>
          <w:i w:val="false"/>
          <w:color w:val="000000"/>
          <w:sz w:val="28"/>
        </w:rPr>
        <w:t>) мынадай ұғымдар пайдаланылады:</w:t>
      </w:r>
      <w:r>
        <w:br/>
      </w:r>
      <w:r>
        <w:rPr>
          <w:rFonts w:ascii="Times New Roman"/>
          <w:b w:val="false"/>
          <w:i w:val="false"/>
          <w:color w:val="000000"/>
          <w:sz w:val="28"/>
        </w:rPr>
        <w:t>
      1) уәкілетті орган – ауданның, облыстық маңызы бар қаланың жұмыспен қамту және әлеуметтік бағдарламалар бөлімі;</w:t>
      </w:r>
      <w:r>
        <w:br/>
      </w:r>
      <w:r>
        <w:rPr>
          <w:rFonts w:ascii="Times New Roman"/>
          <w:b w:val="false"/>
          <w:i w:val="false"/>
          <w:color w:val="000000"/>
          <w:sz w:val="28"/>
        </w:rPr>
        <w:t>
      2) тұтынушы – жеке тұлғалар: Қазақстан Республикасының азаматтары, шетелдіктер және мүгедек пен мүгедек-балалар болып табылады Қазақстан Республикасының аумағында тұрақты тұратын азаматтығы жоқ тұлғалар.</w:t>
      </w:r>
    </w:p>
    <w:bookmarkStart w:name="z70" w:id="58"/>
    <w:p>
      <w:pPr>
        <w:spacing w:after="0"/>
        <w:ind w:left="0"/>
        <w:jc w:val="left"/>
      </w:pPr>
      <w:r>
        <w:rPr>
          <w:rFonts w:ascii="Times New Roman"/>
          <w:b/>
          <w:i w:val="false"/>
          <w:color w:val="000000"/>
        </w:rPr>
        <w:t xml:space="preserve"> 
2. Жалпы ережелер</w:t>
      </w:r>
    </w:p>
    <w:bookmarkEnd w:id="58"/>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«Нормативтік құқықтық актілер туралы» Қазақстан Республикасының 1998 жылғы 24 наурыздағы Заңының 3-бабының 3-тармағы </w:t>
      </w:r>
      <w:r>
        <w:rPr>
          <w:rFonts w:ascii="Times New Roman"/>
          <w:b w:val="false"/>
          <w:i w:val="false"/>
          <w:color w:val="000000"/>
          <w:sz w:val="28"/>
        </w:rPr>
        <w:t>1-4) тармақшасына</w:t>
      </w:r>
      <w:r>
        <w:rPr>
          <w:rFonts w:ascii="Times New Roman"/>
          <w:b w:val="false"/>
          <w:i w:val="false"/>
          <w:color w:val="000000"/>
          <w:sz w:val="28"/>
        </w:rPr>
        <w:t xml:space="preserve"> сәйкес мемлекеттiк қызметінің регламентi – мемлекеттiк қызмет стандартының сақталуын қамтамасыз етуге қойылатын талаптарды белгiлейтiн және орталық мемлекеттік және жергілікті атқарушы органдардың, олардың ведомстволық бағыныстағы ұйымдарының, лауазымды тұлғалардың, сондай-ақ жеке және заңды тұлғалардың мемлекеттiк қызмет көрсету жөніндегі қызмет тәртiбiн айқындайтын нормативтiк құқықтық акт.</w:t>
      </w:r>
      <w:r>
        <w:br/>
      </w:r>
      <w:r>
        <w:rPr>
          <w:rFonts w:ascii="Times New Roman"/>
          <w:b w:val="false"/>
          <w:i w:val="false"/>
          <w:color w:val="000000"/>
          <w:sz w:val="28"/>
        </w:rPr>
        <w:t>
      Мемлекеттік қызметтің регламенті мемлекеттік қызмет көрсету үдерісіне қатысатын орталық мемлекеттік және жергілікті атқарушы органдардың, олардың ведомстволық бағыныстағы ұйымдары мен өзге де жеке және заңды тұлғалардың іс-қимылының (өзара іс-қимылының) сипаттамасын да белгілейді.</w:t>
      </w:r>
      <w:r>
        <w:br/>
      </w:r>
      <w:r>
        <w:rPr>
          <w:rFonts w:ascii="Times New Roman"/>
          <w:b w:val="false"/>
          <w:i w:val="false"/>
          <w:color w:val="000000"/>
          <w:sz w:val="28"/>
        </w:rPr>
        <w:t>
      3. Мемлекеттік қызмет уәкілетті органмен ұсынылады.</w:t>
      </w:r>
      <w:r>
        <w:br/>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«Қазақстан Республикасында мүгедектерді әлеуметтік қорғау туралы» Қазақстан Республикасының 2005 жылғы 13 сәуірдегі Заңының 20-бабының </w:t>
      </w:r>
      <w:r>
        <w:rPr>
          <w:rFonts w:ascii="Times New Roman"/>
          <w:b w:val="false"/>
          <w:i w:val="false"/>
          <w:color w:val="000000"/>
          <w:sz w:val="28"/>
        </w:rPr>
        <w:t>3-тармағы</w:t>
      </w:r>
      <w:r>
        <w:rPr>
          <w:rFonts w:ascii="Times New Roman"/>
          <w:b w:val="false"/>
          <w:i w:val="false"/>
          <w:color w:val="000000"/>
          <w:sz w:val="28"/>
        </w:rPr>
        <w:t>, «Мүгедектердi оңалтудың кейбiр мәселелерi туралы» Қазақстан Республикасы Үкіметінің 2005 жылғы 20 шілдедегі № 754 қаулысымен бекітілген мүгедектерге және мүгедек балаларға санаторий-курорттық емделудi ұсыну </w:t>
      </w:r>
      <w:r>
        <w:rPr>
          <w:rFonts w:ascii="Times New Roman"/>
          <w:b w:val="false"/>
          <w:i w:val="false"/>
          <w:color w:val="000000"/>
          <w:sz w:val="28"/>
        </w:rPr>
        <w:t>ережесi</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7. Көрсетілетін мемлекеттік қызметтің аяқталу нәтижелері Стандарттың </w:t>
      </w:r>
      <w:r>
        <w:rPr>
          <w:rFonts w:ascii="Times New Roman"/>
          <w:b w:val="false"/>
          <w:i w:val="false"/>
          <w:color w:val="000000"/>
          <w:sz w:val="28"/>
        </w:rPr>
        <w:t>5-тармағында</w:t>
      </w:r>
      <w:r>
        <w:rPr>
          <w:rFonts w:ascii="Times New Roman"/>
          <w:b w:val="false"/>
          <w:i w:val="false"/>
          <w:color w:val="000000"/>
          <w:sz w:val="28"/>
        </w:rPr>
        <w:t xml:space="preserve"> қарастырылған.</w:t>
      </w:r>
    </w:p>
    <w:bookmarkStart w:name="z71" w:id="59"/>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59"/>
    <w:p>
      <w:pPr>
        <w:spacing w:after="0"/>
        <w:ind w:left="0"/>
        <w:jc w:val="both"/>
      </w:pPr>
      <w:r>
        <w:rPr>
          <w:rFonts w:ascii="Times New Roman"/>
          <w:b w:val="false"/>
          <w:i w:val="false"/>
          <w:color w:val="000000"/>
          <w:sz w:val="28"/>
        </w:rPr>
        <w:t>      8. Мемлекеттік қызметті көрсету мәселелері бойынша, мемлекеттік қызметті көрсету барысы туралы ақпаратты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2-қосымшаларында</w:t>
      </w:r>
      <w:r>
        <w:rPr>
          <w:rFonts w:ascii="Times New Roman"/>
          <w:b w:val="false"/>
          <w:i w:val="false"/>
          <w:color w:val="000000"/>
          <w:sz w:val="28"/>
        </w:rPr>
        <w:t xml:space="preserve"> мекен-жайлары көрсетілген орталықта немесе арнайы комиссиясының жұмыс органында алуға болады. Жұмыс кестелері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w:t>
      </w:r>
      <w:r>
        <w:br/>
      </w:r>
      <w:r>
        <w:rPr>
          <w:rFonts w:ascii="Times New Roman"/>
          <w:b w:val="false"/>
          <w:i w:val="false"/>
          <w:color w:val="000000"/>
          <w:sz w:val="28"/>
        </w:rPr>
        <w:t>
      9. Мемлекеттік қызмет көрсету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қарастырылған.</w:t>
      </w:r>
      <w:r>
        <w:br/>
      </w:r>
      <w:r>
        <w:rPr>
          <w:rFonts w:ascii="Times New Roman"/>
          <w:b w:val="false"/>
          <w:i w:val="false"/>
          <w:color w:val="000000"/>
          <w:sz w:val="28"/>
        </w:rPr>
        <w:t>
      10. Мемлекеттік қызметті көрсетуден бас тарту үшін негіздемелер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қарастырылған.</w:t>
      </w:r>
      <w:r>
        <w:br/>
      </w:r>
      <w:r>
        <w:rPr>
          <w:rFonts w:ascii="Times New Roman"/>
          <w:b w:val="false"/>
          <w:i w:val="false"/>
          <w:color w:val="000000"/>
          <w:sz w:val="28"/>
        </w:rPr>
        <w:t>
      Мемлекеттік қызмет көрсетуді тоқтата тұру үшін негіздемелер қарастырылмаған.</w:t>
      </w:r>
      <w:r>
        <w:br/>
      </w:r>
      <w:r>
        <w:rPr>
          <w:rFonts w:ascii="Times New Roman"/>
          <w:b w:val="false"/>
          <w:i w:val="false"/>
          <w:color w:val="000000"/>
          <w:sz w:val="28"/>
        </w:rPr>
        <w:t>
      11. Тұтынушыдан мемлекеттік қызметті алу үшін өтінішті алған сәттен бастап және мемлекеттік қызмет нәтижесін тапсырған сәтке дейін мемлекеттік қызметті көрсету кезеңдері:</w:t>
      </w:r>
      <w:r>
        <w:br/>
      </w:r>
      <w:r>
        <w:rPr>
          <w:rFonts w:ascii="Times New Roman"/>
          <w:b w:val="false"/>
          <w:i w:val="false"/>
          <w:color w:val="000000"/>
          <w:sz w:val="28"/>
        </w:rPr>
        <w:t>
      1) тұтынушы уәкілетті органға өтінішін тапсырады;</w:t>
      </w:r>
      <w:r>
        <w:br/>
      </w:r>
      <w:r>
        <w:rPr>
          <w:rFonts w:ascii="Times New Roman"/>
          <w:b w:val="false"/>
          <w:i w:val="false"/>
          <w:color w:val="000000"/>
          <w:sz w:val="28"/>
        </w:rPr>
        <w:t>
      2) жұмыс органның кеңсе қызметкері уәкілетті органда өз ақпараттық жүйесі болмаған жағдайда келген құжаттардың ХҚКО АЖ-де тіркелуін жүргізеді және басшылыққа қарау үшін жолдайды;</w:t>
      </w:r>
      <w:r>
        <w:br/>
      </w:r>
      <w:r>
        <w:rPr>
          <w:rFonts w:ascii="Times New Roman"/>
          <w:b w:val="false"/>
          <w:i w:val="false"/>
          <w:color w:val="000000"/>
          <w:sz w:val="28"/>
        </w:rPr>
        <w:t>
      3) уәкілетті органның басшысы құжаттарды қарап, жауапты орындаушыны анықтайды;</w:t>
      </w:r>
      <w:r>
        <w:br/>
      </w:r>
      <w:r>
        <w:rPr>
          <w:rFonts w:ascii="Times New Roman"/>
          <w:b w:val="false"/>
          <w:i w:val="false"/>
          <w:color w:val="000000"/>
          <w:sz w:val="28"/>
        </w:rPr>
        <w:t>
      4) жұмыс органының жауапты орындаушысы орталықтан немесе тұтынушыдан келген өтініштің қарауын жүзеге асырып, дәлелді бас тартуды дайындайды немесе хабарламаны ресімдейді де жұмыс органының басшысына қол қоюға жолдайды;</w:t>
      </w:r>
      <w:r>
        <w:br/>
      </w:r>
      <w:r>
        <w:rPr>
          <w:rFonts w:ascii="Times New Roman"/>
          <w:b w:val="false"/>
          <w:i w:val="false"/>
          <w:color w:val="000000"/>
          <w:sz w:val="28"/>
        </w:rPr>
        <w:t>
      5) жұмыс органының басшысы хабарламаға немесе дәлелді бас тартуға қол қояды және, уәкілетті органның кеңсесіне жолдайды;</w:t>
      </w:r>
      <w:r>
        <w:br/>
      </w:r>
      <w:r>
        <w:rPr>
          <w:rFonts w:ascii="Times New Roman"/>
          <w:b w:val="false"/>
          <w:i w:val="false"/>
          <w:color w:val="000000"/>
          <w:sz w:val="28"/>
        </w:rPr>
        <w:t>
      6) жұмыс органының кеңсе қызметкері мемлекеттік қызмет көрсету нәтижесін тіркейді де тұтынушыға жолдайды.</w:t>
      </w:r>
      <w:r>
        <w:br/>
      </w:r>
      <w:r>
        <w:rPr>
          <w:rFonts w:ascii="Times New Roman"/>
          <w:b w:val="false"/>
          <w:i w:val="false"/>
          <w:color w:val="000000"/>
          <w:sz w:val="28"/>
        </w:rPr>
        <w:t>
      12. Уәкілетті органда мемлекеттік қызметті көрсету үшін құжаттарды қабылдауды жүзеге асыратын тұлғалар санының ең төмен саны бір қызметкерді құрайды.</w:t>
      </w:r>
    </w:p>
    <w:bookmarkStart w:name="z72" w:id="60"/>
    <w:p>
      <w:pPr>
        <w:spacing w:after="0"/>
        <w:ind w:left="0"/>
        <w:jc w:val="left"/>
      </w:pPr>
      <w:r>
        <w:rPr>
          <w:rFonts w:ascii="Times New Roman"/>
          <w:b/>
          <w:i w:val="false"/>
          <w:color w:val="000000"/>
        </w:rPr>
        <w:t xml:space="preserve"> 
4. Мемлекеттік қызметті көрсету үдерісіндегі әрекеттер (өзара әрекеттер) тәртібінің сипаттамасы</w:t>
      </w:r>
    </w:p>
    <w:bookmarkEnd w:id="60"/>
    <w:p>
      <w:pPr>
        <w:spacing w:after="0"/>
        <w:ind w:left="0"/>
        <w:jc w:val="both"/>
      </w:pPr>
      <w:r>
        <w:rPr>
          <w:rFonts w:ascii="Times New Roman"/>
          <w:b w:val="false"/>
          <w:i w:val="false"/>
          <w:color w:val="000000"/>
          <w:sz w:val="28"/>
        </w:rPr>
        <w:t>      13. Уәкілетті органда құжаттардың қабылдануы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уәкілетті органның кеңсе қызметкері арқылы жүзеге асырылады.</w:t>
      </w:r>
      <w:r>
        <w:br/>
      </w:r>
      <w:r>
        <w:rPr>
          <w:rFonts w:ascii="Times New Roman"/>
          <w:b w:val="false"/>
          <w:i w:val="false"/>
          <w:color w:val="000000"/>
          <w:sz w:val="28"/>
        </w:rPr>
        <w:t>
      Өтініш білдірген жағдайда тұтынушыға тіркелген және өтініш берушінің мемлекеттік қызметті алған күні, құжаттарды қабылдаған адамның тегі мен аты-жөні көрсетілген талон беріледі.</w:t>
      </w:r>
      <w:r>
        <w:br/>
      </w:r>
      <w:r>
        <w:rPr>
          <w:rFonts w:ascii="Times New Roman"/>
          <w:b w:val="false"/>
          <w:i w:val="false"/>
          <w:color w:val="000000"/>
          <w:sz w:val="28"/>
        </w:rPr>
        <w:t>
      14. Тұтынушы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15. Мемлекеттік қызметті көрсету барысында келесі құрылымдық-функционалдық бірліктер қатысады (бұдан әрі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орындаушысы;</w:t>
      </w:r>
      <w:r>
        <w:br/>
      </w:r>
      <w:r>
        <w:rPr>
          <w:rFonts w:ascii="Times New Roman"/>
          <w:b w:val="false"/>
          <w:i w:val="false"/>
          <w:color w:val="000000"/>
          <w:sz w:val="28"/>
        </w:rPr>
        <w:t>
      3) уәкілетті органның кеңсе қызметкері.</w:t>
      </w:r>
      <w:r>
        <w:br/>
      </w:r>
      <w:r>
        <w:rPr>
          <w:rFonts w:ascii="Times New Roman"/>
          <w:b w:val="false"/>
          <w:i w:val="false"/>
          <w:color w:val="000000"/>
          <w:sz w:val="28"/>
        </w:rPr>
        <w:t>
      16. Әрбір әкімшілік әрекеттің (рәсімнің) орындау мерзімі көрсетілген әр ҚФБ реттілігі және өзара әкімшілік әрекеттер (рәсімдер) сипаттамасының мәтіндік кестесі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17. Мемлекеттік қызметті көрсету барысындағы әкімшілік әрекеттер мен ҚФБ логикалық реттілігі арасындағы өзара байланысты айқындайтын сызбалар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Start w:name="z73" w:id="61"/>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61"/>
    <w:p>
      <w:pPr>
        <w:spacing w:after="0"/>
        <w:ind w:left="0"/>
        <w:jc w:val="both"/>
      </w:pPr>
      <w:r>
        <w:rPr>
          <w:rFonts w:ascii="Times New Roman"/>
          <w:b w:val="false"/>
          <w:i w:val="false"/>
          <w:color w:val="000000"/>
          <w:sz w:val="28"/>
        </w:rPr>
        <w:t>      18. Мемлекеттік қызметті көрсетуге жауапты тұлға уәкілетті органының басшысы (бұдан әрі – лауазымды тұлғалар) жауапты болып табылады.</w:t>
      </w:r>
      <w:r>
        <w:br/>
      </w:r>
      <w:r>
        <w:rPr>
          <w:rFonts w:ascii="Times New Roman"/>
          <w:b w:val="false"/>
          <w:i w:val="false"/>
          <w:color w:val="000000"/>
          <w:sz w:val="28"/>
        </w:rPr>
        <w:t>
      Лауазымды тұлғалар мемлекеттік қызметтің Қазақстан Республикасының заңнамасына сәйкес белгіленген мерзімдерде іске асырылуына жауапты болады.</w:t>
      </w:r>
    </w:p>
    <w:bookmarkStart w:name="z74" w:id="62"/>
    <w:p>
      <w:pPr>
        <w:spacing w:after="0"/>
        <w:ind w:left="0"/>
        <w:jc w:val="both"/>
      </w:pPr>
      <w:r>
        <w:rPr>
          <w:rFonts w:ascii="Times New Roman"/>
          <w:b w:val="false"/>
          <w:i w:val="false"/>
          <w:color w:val="000000"/>
          <w:sz w:val="28"/>
        </w:rPr>
        <w:t>
«Мүгедектерді санаторий-курорттық</w:t>
      </w:r>
      <w:r>
        <w:br/>
      </w:r>
      <w:r>
        <w:rPr>
          <w:rFonts w:ascii="Times New Roman"/>
          <w:b w:val="false"/>
          <w:i w:val="false"/>
          <w:color w:val="000000"/>
          <w:sz w:val="28"/>
        </w:rPr>
        <w:t>
емдеумен қамтамасыз ету үшін</w:t>
      </w:r>
      <w:r>
        <w:br/>
      </w:r>
      <w:r>
        <w:rPr>
          <w:rFonts w:ascii="Times New Roman"/>
          <w:b w:val="false"/>
          <w:i w:val="false"/>
          <w:color w:val="000000"/>
          <w:sz w:val="28"/>
        </w:rPr>
        <w:t>
оларға құжаттарды ресімдеу»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1-қосымша</w:t>
      </w:r>
    </w:p>
    <w:bookmarkEnd w:id="62"/>
    <w:p>
      <w:pPr>
        <w:spacing w:after="0"/>
        <w:ind w:left="0"/>
        <w:jc w:val="left"/>
      </w:pPr>
      <w:r>
        <w:rPr>
          <w:rFonts w:ascii="Times New Roman"/>
          <w:b/>
          <w:i w:val="false"/>
          <w:color w:val="000000"/>
        </w:rPr>
        <w:t xml:space="preserve"> Мемлекеттік қызметті көрсететін уәкілетті органдардың арнайы комиссиясының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4079"/>
        <w:gridCol w:w="4521"/>
        <w:gridCol w:w="2107"/>
        <w:gridCol w:w="1753"/>
      </w:tblGrid>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орналасқан заңды мекен-жайы (қала, аудан, көше, үйдің (пәтердің) №, электронды поштасының мекенжайы)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ауданның коды және байланыс телефон нөмірі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 кестесі</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6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Әуезов көшесі, нөмірсіз үй, gauharbaidibek@mail.ru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2-16-35 2-11-86</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мереке мен демалыс күндерінен басқа 9-00- ден 18-00 ге дейін түскі үзіліс 13-00 ден 14-00–ге дейін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Д.Қонаев көшесі, № 88 үй, kgz_enbek@mail.ru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2-16-70 2-12-18</w:t>
            </w:r>
          </w:p>
        </w:tc>
        <w:tc>
          <w:tcPr>
            <w:tcW w:w="0" w:type="auto"/>
            <w:vMerge/>
            <w:tcBorders>
              <w:top w:val="nil"/>
              <w:left w:val="single" w:color="cfcfcf" w:sz="5"/>
              <w:bottom w:val="single" w:color="cfcfcf" w:sz="5"/>
              <w:right w:val="single" w:color="cfcfcf" w:sz="5"/>
            </w:tcBorders>
          </w:tcPr>
          <w:p/>
        </w:tc>
      </w:tr>
      <w:tr>
        <w:trPr>
          <w:trHeight w:val="9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Ш.Айманов көшесі, № 1 үй, nurgan_1986_18@mail.ru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6-32-73 6-11-59</w:t>
            </w:r>
          </w:p>
        </w:tc>
        <w:tc>
          <w:tcPr>
            <w:tcW w:w="0" w:type="auto"/>
            <w:vMerge/>
            <w:tcBorders>
              <w:top w:val="nil"/>
              <w:left w:val="single" w:color="cfcfcf" w:sz="5"/>
              <w:bottom w:val="single" w:color="cfcfcf" w:sz="5"/>
              <w:right w:val="single" w:color="cfcfcf" w:sz="5"/>
            </w:tcBorders>
          </w:tcPr>
          <w:p/>
        </w:tc>
      </w:tr>
      <w:tr>
        <w:trPr>
          <w:trHeight w:val="9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Т.Аубакиров көшесі, № 2 үй, ord_tszn@mail.ru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2-17-67 2-20-41</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О.Баймішов көшесі, № 12 үй, amantai44@mail.ru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2-13-88 2-10-03</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Абылай хан көшесі, № 66 үй, gulzara66@mail.ru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2-10-90 2-22-99</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С.Исмайлов көшесі, нөмірсіз үй, sarygazhozn@mail.ru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2-15-43 2-35-95</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Әйтеке би көшесі, № 39 үй, coz-zan@mail.ru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4-14-36 4-33-20</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Леңгір қаласы, Төлеби көшесі, нөмірсіз үй, tol_tszn@mail.ru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6-29-90 6-28-85</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 Рысқұлов ауылы, Т. Рысқұлов көшесі, № 318 үй, tul_tszn@mail.ru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5-21-59 5-17-25</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Қазыбек би көшесі, нөмірсіз үй, shar_tszn@mail.ru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2-27-61 2-15-31</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Төлеби көшесі, нөмірсіз үй, ar_tszn@mail.ru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2-0198 2-01-99</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Төлеби көшесі, № 55 үй adik_kent@mail.ru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3-25-88 3-28-16</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қаласы, </w:t>
            </w:r>
            <w:r>
              <w:br/>
            </w:r>
            <w:r>
              <w:rPr>
                <w:rFonts w:ascii="Times New Roman"/>
                <w:b w:val="false"/>
                <w:i w:val="false"/>
                <w:color w:val="000000"/>
                <w:sz w:val="20"/>
              </w:rPr>
              <w:t>
Т.Тәтібаев көшесі, нөмірсіз үй, tur_szn@mail.ru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3-24-51 3-11-62</w:t>
            </w:r>
          </w:p>
        </w:tc>
        <w:tc>
          <w:tcPr>
            <w:tcW w:w="0" w:type="auto"/>
            <w:vMerge/>
            <w:tcBorders>
              <w:top w:val="nil"/>
              <w:left w:val="single" w:color="cfcfcf" w:sz="5"/>
              <w:bottom w:val="single" w:color="cfcfcf" w:sz="5"/>
              <w:right w:val="single" w:color="cfcfcf" w:sz="5"/>
            </w:tcBorders>
          </w:tcPr>
          <w:p/>
        </w:tc>
      </w:tr>
      <w:tr>
        <w:trPr>
          <w:trHeight w:val="76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Төлеби көшесі, № 21 үй, oz_sp@mail.ru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53-41-77 53-65-78</w:t>
            </w:r>
          </w:p>
        </w:tc>
        <w:tc>
          <w:tcPr>
            <w:tcW w:w="0" w:type="auto"/>
            <w:vMerge/>
            <w:tcBorders>
              <w:top w:val="nil"/>
              <w:left w:val="single" w:color="cfcfcf" w:sz="5"/>
              <w:bottom w:val="single" w:color="cfcfcf" w:sz="5"/>
              <w:right w:val="single" w:color="cfcfcf" w:sz="5"/>
            </w:tcBorders>
          </w:tcPr>
          <w:p/>
        </w:tc>
      </w:tr>
    </w:tbl>
    <w:bookmarkStart w:name="z75" w:id="63"/>
    <w:p>
      <w:pPr>
        <w:spacing w:after="0"/>
        <w:ind w:left="0"/>
        <w:jc w:val="both"/>
      </w:pPr>
      <w:r>
        <w:rPr>
          <w:rFonts w:ascii="Times New Roman"/>
          <w:b w:val="false"/>
          <w:i w:val="false"/>
          <w:color w:val="000000"/>
          <w:sz w:val="28"/>
        </w:rPr>
        <w:t>
«Мүгедектерді санаторий-курорттық</w:t>
      </w:r>
      <w:r>
        <w:br/>
      </w:r>
      <w:r>
        <w:rPr>
          <w:rFonts w:ascii="Times New Roman"/>
          <w:b w:val="false"/>
          <w:i w:val="false"/>
          <w:color w:val="000000"/>
          <w:sz w:val="28"/>
        </w:rPr>
        <w:t>
емдеумен қамтамасыз ету үшін</w:t>
      </w:r>
      <w:r>
        <w:br/>
      </w:r>
      <w:r>
        <w:rPr>
          <w:rFonts w:ascii="Times New Roman"/>
          <w:b w:val="false"/>
          <w:i w:val="false"/>
          <w:color w:val="000000"/>
          <w:sz w:val="28"/>
        </w:rPr>
        <w:t>
оларға құжаттарды ресімдеу»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2-қосымша</w:t>
      </w:r>
    </w:p>
    <w:bookmarkEnd w:id="63"/>
    <w:p>
      <w:pPr>
        <w:spacing w:after="0"/>
        <w:ind w:left="0"/>
        <w:jc w:val="left"/>
      </w:pPr>
      <w:r>
        <w:rPr>
          <w:rFonts w:ascii="Times New Roman"/>
          <w:b/>
          <w:i w:val="false"/>
          <w:color w:val="000000"/>
        </w:rPr>
        <w:t xml:space="preserve"> Әкімшілік әрекеттердің (рәсімдердің) өзара әрекеті және реттілік сипаттамасы</w:t>
      </w:r>
    </w:p>
    <w:p>
      <w:pPr>
        <w:spacing w:after="0"/>
        <w:ind w:left="0"/>
        <w:jc w:val="left"/>
      </w:pPr>
      <w:r>
        <w:rPr>
          <w:rFonts w:ascii="Times New Roman"/>
          <w:b/>
          <w:i w:val="false"/>
          <w:color w:val="000000"/>
        </w:rPr>
        <w:t xml:space="preserve"> 1-кесте. ҚФБ 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0"/>
        <w:gridCol w:w="3611"/>
        <w:gridCol w:w="3363"/>
        <w:gridCol w:w="3756"/>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 барысының, ағынның) әрекеті</w:t>
            </w:r>
          </w:p>
        </w:tc>
      </w:tr>
      <w:tr>
        <w:trPr>
          <w:trHeight w:val="66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ағынның)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органының жауапты орындаушы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органының басшысы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органының жауапты орындаушысы</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рәсімдеудің, операцияның) атауы және олардың сипаттамасы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қабылдап, тіркеу</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Хат-хабарламамен танысып, жауапты орындаушысын белгілеу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толықтығына тексеруді жүзеге асырып, дәлелді бас тартуды дайындау немесе хабарламаны ресімдеу.</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w:t>
            </w:r>
            <w:r>
              <w:br/>
            </w:r>
            <w:r>
              <w:rPr>
                <w:rFonts w:ascii="Times New Roman"/>
                <w:b w:val="false"/>
                <w:i w:val="false"/>
                <w:color w:val="000000"/>
                <w:sz w:val="20"/>
              </w:rPr>
              <w:t>
ұйымдық-</w:t>
            </w:r>
            <w:r>
              <w:br/>
            </w:r>
            <w:r>
              <w:rPr>
                <w:rFonts w:ascii="Times New Roman"/>
                <w:b w:val="false"/>
                <w:i w:val="false"/>
                <w:color w:val="000000"/>
                <w:sz w:val="20"/>
              </w:rPr>
              <w:t>
басшылық ету шешімі)</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басшылыққа бұрыштама қою үшін жолдау</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Бұрыштама қойып, жауапты орындаушысына жолдау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басшылыққа тапсыру</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жұмыс күн ішінде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2"/>
        <w:gridCol w:w="3614"/>
        <w:gridCol w:w="7114"/>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 барысының, ағынның) әрекеті</w:t>
            </w:r>
          </w:p>
        </w:tc>
      </w:tr>
      <w:tr>
        <w:trPr>
          <w:trHeight w:val="66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(барысының, жұмыс ағыны) реттік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органының басшылығы</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органының жауапты орындаушысы</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(үдерістің, рәсімнің, операцияның) атауы және оның сипаттамасы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Хат-хабарламамен танысу</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Мүгедектерге кресло-арбаларды беру үшін оларға құжаттарды рәсімдеу, тіркеу, және есепке алу кітабына тіркеу, дәлелді бас тартуды немесе хабарламаны беру </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мемлекеттік қызмет көрсету нәтижесін беру</w:t>
            </w:r>
          </w:p>
        </w:tc>
      </w:tr>
      <w:tr>
        <w:trPr>
          <w:trHeight w:val="3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 ішінде</w:t>
            </w:r>
          </w:p>
        </w:tc>
      </w:tr>
    </w:tbl>
    <w:p>
      <w:pPr>
        <w:spacing w:after="0"/>
        <w:ind w:left="0"/>
        <w:jc w:val="left"/>
      </w:pPr>
      <w:r>
        <w:rPr>
          <w:rFonts w:ascii="Times New Roman"/>
          <w:b/>
          <w:i w:val="false"/>
          <w:color w:val="000000"/>
        </w:rPr>
        <w:t xml:space="preserve"> 2-кесте. Пайдалану нұсқалары. Негізгі үдеріс.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9"/>
        <w:gridCol w:w="7141"/>
      </w:tblGrid>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1-топ</w:t>
            </w:r>
            <w:r>
              <w:br/>
            </w:r>
            <w:r>
              <w:rPr>
                <w:rFonts w:ascii="Times New Roman"/>
                <w:b w:val="false"/>
                <w:i w:val="false"/>
                <w:color w:val="000000"/>
                <w:sz w:val="20"/>
              </w:rPr>
              <w:t xml:space="preserve">
Уәкілетті органының жауапты орындаушысы </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2-топ</w:t>
            </w:r>
            <w:r>
              <w:br/>
            </w:r>
            <w:r>
              <w:rPr>
                <w:rFonts w:ascii="Times New Roman"/>
                <w:b w:val="false"/>
                <w:i w:val="false"/>
                <w:color w:val="000000"/>
                <w:sz w:val="20"/>
              </w:rPr>
              <w:t>
Уәкілетті органының басшылығы</w:t>
            </w:r>
          </w:p>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xml:space="preserve">
Өтінішті тұтынушыдан қабылдап, талон беру, тіркеу, өтінішті уәкілетті органның басшылығы жолдау </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Орындау үшін жауапты орындаушыны тағайындап, бұрыштама қою</w:t>
            </w:r>
          </w:p>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xml:space="preserve">
Арызды қарау және хабарламаны ресімдеу </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Хабарламаға қол қою</w:t>
            </w:r>
          </w:p>
        </w:tc>
      </w:tr>
      <w:tr>
        <w:trPr>
          <w:trHeight w:val="1845"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xml:space="preserve">
Хабарламаны Мүгедектерді санаторий-курорттық емдеумен қамтамасыз ету үшін оларға құжаттарды рәсімдеу, тіркеу,тіркеу, және есепке алу кітабына тіркеу </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6-әрекет</w:t>
            </w:r>
            <w:r>
              <w:br/>
            </w:r>
            <w:r>
              <w:rPr>
                <w:rFonts w:ascii="Times New Roman"/>
                <w:b w:val="false"/>
                <w:i w:val="false"/>
                <w:color w:val="000000"/>
                <w:sz w:val="20"/>
              </w:rPr>
              <w:t>
Хабарламаны тұтынушыға беру</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9"/>
        <w:gridCol w:w="7141"/>
      </w:tblGrid>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1-топ</w:t>
            </w:r>
            <w:r>
              <w:br/>
            </w:r>
            <w:r>
              <w:rPr>
                <w:rFonts w:ascii="Times New Roman"/>
                <w:b w:val="false"/>
                <w:i w:val="false"/>
                <w:color w:val="000000"/>
                <w:sz w:val="20"/>
              </w:rPr>
              <w:t>
Уәкілетті органның жауапты орындаушысы</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2-топ</w:t>
            </w:r>
            <w:r>
              <w:br/>
            </w:r>
            <w:r>
              <w:rPr>
                <w:rFonts w:ascii="Times New Roman"/>
                <w:b w:val="false"/>
                <w:i w:val="false"/>
                <w:color w:val="000000"/>
                <w:sz w:val="20"/>
              </w:rPr>
              <w:t xml:space="preserve">
Уәкілетті органының басшылығы </w:t>
            </w:r>
          </w:p>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xml:space="preserve">
Өтінішті тұтынушыдан қабылдап, талон беру, тіркеу, өтінішті уәкілетті органның басшылығы жолдау </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Орындау үшін уәкілетті органының жауапты орындаушысын тағайындап, бұрыштама қою</w:t>
            </w:r>
          </w:p>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Өтінішті қарау және дәлелді бас тартуды дайындау</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Дәлелді бас тартуға қол қою</w:t>
            </w:r>
          </w:p>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xml:space="preserve">
Дәлелді бас тартуды тіркеу </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64"/>
    <w:p>
      <w:pPr>
        <w:spacing w:after="0"/>
        <w:ind w:left="0"/>
        <w:jc w:val="both"/>
      </w:pPr>
      <w:r>
        <w:rPr>
          <w:rFonts w:ascii="Times New Roman"/>
          <w:b w:val="false"/>
          <w:i w:val="false"/>
          <w:color w:val="000000"/>
          <w:sz w:val="28"/>
        </w:rPr>
        <w:t>
«Мүгедектерді санаторий-курорттық</w:t>
      </w:r>
      <w:r>
        <w:br/>
      </w:r>
      <w:r>
        <w:rPr>
          <w:rFonts w:ascii="Times New Roman"/>
          <w:b w:val="false"/>
          <w:i w:val="false"/>
          <w:color w:val="000000"/>
          <w:sz w:val="28"/>
        </w:rPr>
        <w:t>
емдеумен қамтамасыз ету үшін</w:t>
      </w:r>
      <w:r>
        <w:br/>
      </w:r>
      <w:r>
        <w:rPr>
          <w:rFonts w:ascii="Times New Roman"/>
          <w:b w:val="false"/>
          <w:i w:val="false"/>
          <w:color w:val="000000"/>
          <w:sz w:val="28"/>
        </w:rPr>
        <w:t>
оларға құжаттарды рәсімдеу»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3-қосымша</w:t>
      </w:r>
    </w:p>
    <w:bookmarkEnd w:id="64"/>
    <w:p>
      <w:pPr>
        <w:spacing w:after="0"/>
        <w:ind w:left="0"/>
        <w:jc w:val="left"/>
      </w:pPr>
      <w:r>
        <w:rPr>
          <w:rFonts w:ascii="Times New Roman"/>
          <w:b/>
          <w:i w:val="false"/>
          <w:color w:val="000000"/>
        </w:rPr>
        <w:t xml:space="preserve"> Әкімшілік әрекеттердің логикалық реттілігі арасындағы өзара байланысты айқындайтын сызбалар       </w:t>
      </w:r>
      <w:r>
        <w:drawing>
          <wp:inline distT="0" distB="0" distL="0" distR="0">
            <wp:extent cx="9144000" cy="769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9144000" cy="7696200"/>
                    </a:xfrm>
                    <a:prstGeom prst="rect">
                      <a:avLst/>
                    </a:prstGeom>
                  </pic:spPr>
                </pic:pic>
              </a:graphicData>
            </a:graphic>
          </wp:inline>
        </w:drawing>
      </w:r>
    </w:p>
    <w:bookmarkStart w:name="z77" w:id="65"/>
    <w:p>
      <w:pPr>
        <w:spacing w:after="0"/>
        <w:ind w:left="0"/>
        <w:jc w:val="both"/>
      </w:pPr>
      <w:r>
        <w:rPr>
          <w:rFonts w:ascii="Times New Roman"/>
          <w:b w:val="false"/>
          <w:i w:val="false"/>
          <w:color w:val="000000"/>
          <w:sz w:val="28"/>
        </w:rPr>
        <w:t>
Оңтүстік Қазақстан облысы әкімдігінің</w:t>
      </w:r>
      <w:r>
        <w:br/>
      </w:r>
      <w:r>
        <w:rPr>
          <w:rFonts w:ascii="Times New Roman"/>
          <w:b w:val="false"/>
          <w:i w:val="false"/>
          <w:color w:val="000000"/>
          <w:sz w:val="28"/>
        </w:rPr>
        <w:t>
2012 жылғы «14» желтоқсандағы</w:t>
      </w:r>
      <w:r>
        <w:br/>
      </w:r>
      <w:r>
        <w:rPr>
          <w:rFonts w:ascii="Times New Roman"/>
          <w:b w:val="false"/>
          <w:i w:val="false"/>
          <w:color w:val="000000"/>
          <w:sz w:val="28"/>
        </w:rPr>
        <w:t>
№ 370 қаулысына</w:t>
      </w:r>
      <w:r>
        <w:br/>
      </w:r>
      <w:r>
        <w:rPr>
          <w:rFonts w:ascii="Times New Roman"/>
          <w:b w:val="false"/>
          <w:i w:val="false"/>
          <w:color w:val="000000"/>
          <w:sz w:val="28"/>
        </w:rPr>
        <w:t>
8-қосымша</w:t>
      </w:r>
    </w:p>
    <w:bookmarkEnd w:id="65"/>
    <w:bookmarkStart w:name="z78" w:id="66"/>
    <w:p>
      <w:pPr>
        <w:spacing w:after="0"/>
        <w:ind w:left="0"/>
        <w:jc w:val="left"/>
      </w:pPr>
      <w:r>
        <w:rPr>
          <w:rFonts w:ascii="Times New Roman"/>
          <w:b/>
          <w:i w:val="false"/>
          <w:color w:val="000000"/>
        </w:rPr>
        <w:t xml:space="preserve"> 
«Жергілікті өкілетті органдардың шешімдері бойынша мұқтаж азаматтардың жекелеген санаттарына әлеуметтік көмек тағайындау және төлеу» мемлекеттік қызметінің регламенті 1. Негізгі ұғымдар</w:t>
      </w:r>
    </w:p>
    <w:bookmarkEnd w:id="66"/>
    <w:p>
      <w:pPr>
        <w:spacing w:after="0"/>
        <w:ind w:left="0"/>
        <w:jc w:val="both"/>
      </w:pPr>
      <w:r>
        <w:rPr>
          <w:rFonts w:ascii="Times New Roman"/>
          <w:b w:val="false"/>
          <w:i w:val="false"/>
          <w:color w:val="000000"/>
          <w:sz w:val="28"/>
        </w:rPr>
        <w:t>      1. Осы «Жергілікті өкілетті органдардың шешімдері бойынша мұқтаж азаматтардың жекелеген санаттарына әлеуметтік көмек тағайындау және төлеу» регламентінде (бұдан әрі – </w:t>
      </w:r>
      <w:r>
        <w:rPr>
          <w:rFonts w:ascii="Times New Roman"/>
          <w:b w:val="false"/>
          <w:i w:val="false"/>
          <w:color w:val="000000"/>
          <w:sz w:val="28"/>
        </w:rPr>
        <w:t>Регламент</w:t>
      </w:r>
      <w:r>
        <w:rPr>
          <w:rFonts w:ascii="Times New Roman"/>
          <w:b w:val="false"/>
          <w:i w:val="false"/>
          <w:color w:val="000000"/>
          <w:sz w:val="28"/>
        </w:rPr>
        <w:t>) мынадай ұғымдар пайдаланылады:</w:t>
      </w:r>
      <w:r>
        <w:br/>
      </w:r>
      <w:r>
        <w:rPr>
          <w:rFonts w:ascii="Times New Roman"/>
          <w:b w:val="false"/>
          <w:i w:val="false"/>
          <w:color w:val="000000"/>
          <w:sz w:val="28"/>
        </w:rPr>
        <w:t>
      1) уәкілетті орган – ауданның, облыстық маңызы бар қаланың жұмыспен қамту және әлеуметтік бағдарламалар бөлімі;</w:t>
      </w:r>
      <w:r>
        <w:br/>
      </w:r>
      <w:r>
        <w:rPr>
          <w:rFonts w:ascii="Times New Roman"/>
          <w:b w:val="false"/>
          <w:i w:val="false"/>
          <w:color w:val="000000"/>
          <w:sz w:val="28"/>
        </w:rPr>
        <w:t>
      2) тұтынушы – әлеуметтік көмегін алуға отбасы атынан өтініштерін білдіретін жеке тұлғалар.</w:t>
      </w:r>
    </w:p>
    <w:bookmarkStart w:name="z79" w:id="67"/>
    <w:p>
      <w:pPr>
        <w:spacing w:after="0"/>
        <w:ind w:left="0"/>
        <w:jc w:val="left"/>
      </w:pPr>
      <w:r>
        <w:rPr>
          <w:rFonts w:ascii="Times New Roman"/>
          <w:b/>
          <w:i w:val="false"/>
          <w:color w:val="000000"/>
        </w:rPr>
        <w:t xml:space="preserve"> 
2. Жалпы ережелер</w:t>
      </w:r>
    </w:p>
    <w:bookmarkEnd w:id="67"/>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«Нормативтік құқықтық актілер туралы» Қазақстан Республикасының 1998 жылғы 24 наурыздағы Заңының 3-бабының 3-тармағы </w:t>
      </w:r>
      <w:r>
        <w:rPr>
          <w:rFonts w:ascii="Times New Roman"/>
          <w:b w:val="false"/>
          <w:i w:val="false"/>
          <w:color w:val="000000"/>
          <w:sz w:val="28"/>
        </w:rPr>
        <w:t>1-4) тармақшасына</w:t>
      </w:r>
      <w:r>
        <w:rPr>
          <w:rFonts w:ascii="Times New Roman"/>
          <w:b w:val="false"/>
          <w:i w:val="false"/>
          <w:color w:val="000000"/>
          <w:sz w:val="28"/>
        </w:rPr>
        <w:t xml:space="preserve"> сәйкес мемлекеттiк қызметтің регламентi – мемлекеттiк қызмет стандартының сақталуын қамтамасыз етуге қойылатын талаптарды белгiлейтiн және орталық мемлекеттік және жергілікті атқарушы органдардың, олардың ведомстволық бағыныстағы ұйымдарының, лауазымды тұлғалардың, сондай-ақ жеке және заңды тұлғалардың мемлекеттiк қызмет көрсету жөніндегі қызмет тәртiбiн айқындайтын нормативтiк құқықтық акт.</w:t>
      </w:r>
      <w:r>
        <w:br/>
      </w:r>
      <w:r>
        <w:rPr>
          <w:rFonts w:ascii="Times New Roman"/>
          <w:b w:val="false"/>
          <w:i w:val="false"/>
          <w:color w:val="000000"/>
          <w:sz w:val="28"/>
        </w:rPr>
        <w:t>
      Мемлекеттік қызметтің регламенті мемлекеттік қызмет көрсету үдерісіне қатысатын орталық мемлекеттік және жергілікті атқарушы органдардың, олардың ведомстволық бағыныстағы ұйымдары мен өзге де жеке және заңды тұлғалардың іс-қимылының (өзара іс-қимылының) сипаттамасын да белгілейді.</w:t>
      </w:r>
      <w:r>
        <w:br/>
      </w:r>
      <w:r>
        <w:rPr>
          <w:rFonts w:ascii="Times New Roman"/>
          <w:b w:val="false"/>
          <w:i w:val="false"/>
          <w:color w:val="000000"/>
          <w:sz w:val="28"/>
        </w:rPr>
        <w:t>
      3. Мемлекеттік қызмет уәкілетті органмен көрсетіледі.</w:t>
      </w:r>
      <w:r>
        <w:br/>
      </w:r>
      <w:r>
        <w:rPr>
          <w:rFonts w:ascii="Times New Roman"/>
          <w:b w:val="false"/>
          <w:i w:val="false"/>
          <w:color w:val="000000"/>
          <w:sz w:val="28"/>
        </w:rPr>
        <w:t>
      4. Көрсетілетін мемлекеттік қызметіне нысаны: автоматтандырылмаған.</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«Қазақстан Республикасындағы жергілікті мемлекеттік басқару және өзін-өзі басқару туралы» Қазақстан Республикасының 2001 жылғы 23 қаңтардағы Қазақстан Республикасының Заңының 6-бабының 1-тармағы </w:t>
      </w:r>
      <w:r>
        <w:rPr>
          <w:rFonts w:ascii="Times New Roman"/>
          <w:b w:val="false"/>
          <w:i w:val="false"/>
          <w:color w:val="000000"/>
          <w:sz w:val="28"/>
        </w:rPr>
        <w:t>1) тармақшасы</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7. Көрсетілетін мемлекеттік қызметінің нәтижесі Стандарттың </w:t>
      </w:r>
      <w:r>
        <w:rPr>
          <w:rFonts w:ascii="Times New Roman"/>
          <w:b w:val="false"/>
          <w:i w:val="false"/>
          <w:color w:val="000000"/>
          <w:sz w:val="28"/>
        </w:rPr>
        <w:t>5- тармағында</w:t>
      </w:r>
      <w:r>
        <w:rPr>
          <w:rFonts w:ascii="Times New Roman"/>
          <w:b w:val="false"/>
          <w:i w:val="false"/>
          <w:color w:val="000000"/>
          <w:sz w:val="28"/>
        </w:rPr>
        <w:t xml:space="preserve"> көрсетілген.</w:t>
      </w:r>
    </w:p>
    <w:bookmarkStart w:name="z80" w:id="68"/>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68"/>
    <w:p>
      <w:pPr>
        <w:spacing w:after="0"/>
        <w:ind w:left="0"/>
        <w:jc w:val="both"/>
      </w:pPr>
      <w:r>
        <w:rPr>
          <w:rFonts w:ascii="Times New Roman"/>
          <w:b w:val="false"/>
          <w:i w:val="false"/>
          <w:color w:val="000000"/>
          <w:sz w:val="28"/>
        </w:rPr>
        <w:t>      8. Мемлекеттік қызметті көрсету мәселелері бойынша, мемлекеттік қызметті көрсету барысы туралы ақпаратты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мекен-жайлары көрсетілген уәкілетті органдарында алуға болады. Жұмыс кестесі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қарастырылған.</w:t>
      </w:r>
      <w:r>
        <w:br/>
      </w:r>
      <w:r>
        <w:rPr>
          <w:rFonts w:ascii="Times New Roman"/>
          <w:b w:val="false"/>
          <w:i w:val="false"/>
          <w:color w:val="000000"/>
          <w:sz w:val="28"/>
        </w:rPr>
        <w:t>
      9. Мемлекеттік қызмет көрсету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қарастырылған.</w:t>
      </w:r>
      <w:r>
        <w:br/>
      </w:r>
      <w:r>
        <w:rPr>
          <w:rFonts w:ascii="Times New Roman"/>
          <w:b w:val="false"/>
          <w:i w:val="false"/>
          <w:color w:val="000000"/>
          <w:sz w:val="28"/>
        </w:rPr>
        <w:t>
      10. Мемлекеттік қызметті көрсетуден бас тарту үшін негіздемелер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Мемлекеттік қызмет көрсетуді тоқтата тұру үшін негіздемелер қарастырылмаған.</w:t>
      </w:r>
      <w:r>
        <w:br/>
      </w:r>
      <w:r>
        <w:rPr>
          <w:rFonts w:ascii="Times New Roman"/>
          <w:b w:val="false"/>
          <w:i w:val="false"/>
          <w:color w:val="000000"/>
          <w:sz w:val="28"/>
        </w:rPr>
        <w:t>
      11. Тұтынушыдан мемлекеттік қызметті алу үшін өтінішті алған сәттен бастап және мемлекеттік қызмет нәтижесін тапсырған сәтке дейін мемлекеттік қызметті көрсету кезеңдері:</w:t>
      </w:r>
      <w:r>
        <w:br/>
      </w:r>
      <w:r>
        <w:rPr>
          <w:rFonts w:ascii="Times New Roman"/>
          <w:b w:val="false"/>
          <w:i w:val="false"/>
          <w:color w:val="000000"/>
          <w:sz w:val="28"/>
        </w:rPr>
        <w:t>
      1) тұтынушы Уәкілетті органға өтінішін тапсырады;</w:t>
      </w:r>
      <w:r>
        <w:br/>
      </w:r>
      <w:r>
        <w:rPr>
          <w:rFonts w:ascii="Times New Roman"/>
          <w:b w:val="false"/>
          <w:i w:val="false"/>
          <w:color w:val="000000"/>
          <w:sz w:val="28"/>
        </w:rPr>
        <w:t>
      2) уәкілетті органның кеңсе қызметкері келіп түскен құжаттарды тіркейді және басшының қарауына жолдайды;</w:t>
      </w:r>
      <w:r>
        <w:br/>
      </w:r>
      <w:r>
        <w:rPr>
          <w:rFonts w:ascii="Times New Roman"/>
          <w:b w:val="false"/>
          <w:i w:val="false"/>
          <w:color w:val="000000"/>
          <w:sz w:val="28"/>
        </w:rPr>
        <w:t>
      3) уәкілетті органның басшысы құжаттарды қарап, жауапты орындаушыны анықтайды;</w:t>
      </w:r>
      <w:r>
        <w:br/>
      </w:r>
      <w:r>
        <w:rPr>
          <w:rFonts w:ascii="Times New Roman"/>
          <w:b w:val="false"/>
          <w:i w:val="false"/>
          <w:color w:val="000000"/>
          <w:sz w:val="28"/>
        </w:rPr>
        <w:t>
      4) жұмыс органның жауапты орындаушысы келген өтініштің қарауын жүзеге асырып, дәлелді бас тартуды дайындайды немесе хабарламаны ресімдейді, содан соң уәкілетті органының басшысына қол қоюға жолдайды;</w:t>
      </w:r>
      <w:r>
        <w:br/>
      </w:r>
      <w:r>
        <w:rPr>
          <w:rFonts w:ascii="Times New Roman"/>
          <w:b w:val="false"/>
          <w:i w:val="false"/>
          <w:color w:val="000000"/>
          <w:sz w:val="28"/>
        </w:rPr>
        <w:t>
      5) уәкілетті органның басшысы хабарламаға немесе дәлелді бас тартуға қол қояды және жұмыс органның кеңсесіне жолдайды;</w:t>
      </w:r>
      <w:r>
        <w:br/>
      </w:r>
      <w:r>
        <w:rPr>
          <w:rFonts w:ascii="Times New Roman"/>
          <w:b w:val="false"/>
          <w:i w:val="false"/>
          <w:color w:val="000000"/>
          <w:sz w:val="28"/>
        </w:rPr>
        <w:t>
      6) уәкілетті органның кеңсе қызметкері мемлекеттік қызмет көрсету нәтижесін тұтынушыға жолдайды:</w:t>
      </w:r>
      <w:r>
        <w:br/>
      </w:r>
      <w:r>
        <w:rPr>
          <w:rFonts w:ascii="Times New Roman"/>
          <w:b w:val="false"/>
          <w:i w:val="false"/>
          <w:color w:val="000000"/>
          <w:sz w:val="28"/>
        </w:rPr>
        <w:t>
      12. Уәкілетті органда мемлекеттік қызметті көрсету үшін құжаттарды қабылдауды жүзеге асыратын тұлғалардың ең төмен санын бір қызметкерді құрайды.</w:t>
      </w:r>
    </w:p>
    <w:bookmarkStart w:name="z81" w:id="69"/>
    <w:p>
      <w:pPr>
        <w:spacing w:after="0"/>
        <w:ind w:left="0"/>
        <w:jc w:val="left"/>
      </w:pPr>
      <w:r>
        <w:rPr>
          <w:rFonts w:ascii="Times New Roman"/>
          <w:b/>
          <w:i w:val="false"/>
          <w:color w:val="000000"/>
        </w:rPr>
        <w:t xml:space="preserve"> 
4. Мемлекеттік қызметті көрсету үдерісіндегі әрекеттер (өзара әрекеттер) тәртібінің сипаттамасы</w:t>
      </w:r>
    </w:p>
    <w:bookmarkEnd w:id="69"/>
    <w:p>
      <w:pPr>
        <w:spacing w:after="0"/>
        <w:ind w:left="0"/>
        <w:jc w:val="both"/>
      </w:pPr>
      <w:r>
        <w:rPr>
          <w:rFonts w:ascii="Times New Roman"/>
          <w:b w:val="false"/>
          <w:i w:val="false"/>
          <w:color w:val="000000"/>
          <w:sz w:val="28"/>
        </w:rPr>
        <w:t>      13. Уәкілетті органда құжаттардың қабылдануы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уәкілетті органның кеңсе қызметкері арқылы жүзеге асырылады.</w:t>
      </w:r>
      <w:r>
        <w:br/>
      </w:r>
      <w:r>
        <w:rPr>
          <w:rFonts w:ascii="Times New Roman"/>
          <w:b w:val="false"/>
          <w:i w:val="false"/>
          <w:color w:val="000000"/>
          <w:sz w:val="28"/>
        </w:rPr>
        <w:t>
      Өтініш тапсырған кезде тұтынушыға тіркелген және өтініш алушының мемлекеттік қызметті алған күні, құжаттарды қабылдаған тұлғаның тегі мен аты-жөні көрсетілген талон беріледі.</w:t>
      </w:r>
      <w:r>
        <w:br/>
      </w:r>
      <w:r>
        <w:rPr>
          <w:rFonts w:ascii="Times New Roman"/>
          <w:b w:val="false"/>
          <w:i w:val="false"/>
          <w:color w:val="000000"/>
          <w:sz w:val="28"/>
        </w:rPr>
        <w:t>
      14. Тұтынушы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15. Мемлекеттік қызметті көрсету барысында мынадай құрылымдық-функционалдық бірліктер қатысады (бұдан әрі – ҚФБ):</w:t>
      </w:r>
      <w:r>
        <w:br/>
      </w:r>
      <w:r>
        <w:rPr>
          <w:rFonts w:ascii="Times New Roman"/>
          <w:b w:val="false"/>
          <w:i w:val="false"/>
          <w:color w:val="000000"/>
          <w:sz w:val="28"/>
        </w:rPr>
        <w:t>
      1) уәкілетті органының басшысы;</w:t>
      </w:r>
      <w:r>
        <w:br/>
      </w:r>
      <w:r>
        <w:rPr>
          <w:rFonts w:ascii="Times New Roman"/>
          <w:b w:val="false"/>
          <w:i w:val="false"/>
          <w:color w:val="000000"/>
          <w:sz w:val="28"/>
        </w:rPr>
        <w:t>
      2) уәкілетті органның жауапты орындаушысы;</w:t>
      </w:r>
      <w:r>
        <w:br/>
      </w:r>
      <w:r>
        <w:rPr>
          <w:rFonts w:ascii="Times New Roman"/>
          <w:b w:val="false"/>
          <w:i w:val="false"/>
          <w:color w:val="000000"/>
          <w:sz w:val="28"/>
        </w:rPr>
        <w:t>
      3) уәкілетті органының кеңсе қызметкері.</w:t>
      </w:r>
      <w:r>
        <w:br/>
      </w:r>
      <w:r>
        <w:rPr>
          <w:rFonts w:ascii="Times New Roman"/>
          <w:b w:val="false"/>
          <w:i w:val="false"/>
          <w:color w:val="000000"/>
          <w:sz w:val="28"/>
        </w:rPr>
        <w:t>
      16. Әрбір әкімшілік әрекеттің (рәсімнің) орындау мерзімі көрсетілген әр ҚФБ реттілігін және әкімшілік өзара әрекеттердің (рәсімдердің) сипаттамасының мәтіндік кестесі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17. Мемлекеттік қызметті көрсету барысындағы әкімшілік әрекеттер мен ҚФБ логикалық реттілігі арасындағы өзара байланысты айқындайтын сызбалар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Start w:name="z82" w:id="70"/>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70"/>
    <w:p>
      <w:pPr>
        <w:spacing w:after="0"/>
        <w:ind w:left="0"/>
        <w:jc w:val="both"/>
      </w:pPr>
      <w:r>
        <w:rPr>
          <w:rFonts w:ascii="Times New Roman"/>
          <w:b w:val="false"/>
          <w:i w:val="false"/>
          <w:color w:val="000000"/>
          <w:sz w:val="28"/>
        </w:rPr>
        <w:t>      18. Мемлекеттік қызметті көрсетуге жауапты тұлға уәкілетті органының басшысы (бұдан әрі – лауазымды тұлғалар) болып табылады.</w:t>
      </w:r>
      <w:r>
        <w:br/>
      </w:r>
      <w:r>
        <w:rPr>
          <w:rFonts w:ascii="Times New Roman"/>
          <w:b w:val="false"/>
          <w:i w:val="false"/>
          <w:color w:val="000000"/>
          <w:sz w:val="28"/>
        </w:rPr>
        <w:t>
      Лауазымды тұлғалар Қазақстан Республикасының заңнамасына сәйкес белгіленген мерзімдерде мемлекеттік қызметтің көрсетілуін іске асырылуына жауапты болады.</w:t>
      </w:r>
    </w:p>
    <w:bookmarkStart w:name="z83" w:id="71"/>
    <w:p>
      <w:pPr>
        <w:spacing w:after="0"/>
        <w:ind w:left="0"/>
        <w:jc w:val="both"/>
      </w:pPr>
      <w:r>
        <w:rPr>
          <w:rFonts w:ascii="Times New Roman"/>
          <w:b w:val="false"/>
          <w:i w:val="false"/>
          <w:color w:val="000000"/>
          <w:sz w:val="28"/>
        </w:rPr>
        <w:t>
«Жергілікті өкілетті органдардың</w:t>
      </w:r>
      <w:r>
        <w:br/>
      </w:r>
      <w:r>
        <w:rPr>
          <w:rFonts w:ascii="Times New Roman"/>
          <w:b w:val="false"/>
          <w:i w:val="false"/>
          <w:color w:val="000000"/>
          <w:sz w:val="28"/>
        </w:rPr>
        <w:t>
шешімдері бойынша мұқтаж азаматтардың</w:t>
      </w:r>
      <w:r>
        <w:br/>
      </w:r>
      <w:r>
        <w:rPr>
          <w:rFonts w:ascii="Times New Roman"/>
          <w:b w:val="false"/>
          <w:i w:val="false"/>
          <w:color w:val="000000"/>
          <w:sz w:val="28"/>
        </w:rPr>
        <w:t>
жекелеген санаттарына әлеуметтік</w:t>
      </w:r>
      <w:r>
        <w:br/>
      </w:r>
      <w:r>
        <w:rPr>
          <w:rFonts w:ascii="Times New Roman"/>
          <w:b w:val="false"/>
          <w:i w:val="false"/>
          <w:color w:val="000000"/>
          <w:sz w:val="28"/>
        </w:rPr>
        <w:t>
көмек тағайындау және төлеу»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1-қосымша</w:t>
      </w:r>
    </w:p>
    <w:bookmarkEnd w:id="71"/>
    <w:p>
      <w:pPr>
        <w:spacing w:after="0"/>
        <w:ind w:left="0"/>
        <w:jc w:val="left"/>
      </w:pPr>
      <w:r>
        <w:rPr>
          <w:rFonts w:ascii="Times New Roman"/>
          <w:b/>
          <w:i w:val="false"/>
          <w:color w:val="000000"/>
        </w:rPr>
        <w:t xml:space="preserve"> Мемлекеттік қызметті көрсету бойынша</w:t>
      </w:r>
      <w:r>
        <w:br/>
      </w:r>
      <w:r>
        <w:rPr>
          <w:rFonts w:ascii="Times New Roman"/>
          <w:b/>
          <w:i w:val="false"/>
          <w:color w:val="000000"/>
        </w:rPr>
        <w:t>
уәкілетті органдарының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4079"/>
        <w:gridCol w:w="4521"/>
        <w:gridCol w:w="2107"/>
        <w:gridCol w:w="1753"/>
      </w:tblGrid>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орналасқан заңды мекен-жайы (қала, аудан, көше, үйдің (пәтердің) №, электронды поштасының мекен-жайы)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ауданның коды және байланыс телефон нөмірлері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 кестесі</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6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Әуезов көшесі, нөмірсіз үй, gauharbaidibek@mail.ru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2-16-35 2-11-86</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мереке мен демалыс күндерінен басқа 9-00- ден 18-00 ге дейін түскі үзіліс 13-00 ден 14-00–ге дейін</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Д.Қонаев көшесі, № 88 үй, kgz_enbek@mail.ru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2-16-70 2-12-18</w:t>
            </w:r>
          </w:p>
        </w:tc>
        <w:tc>
          <w:tcPr>
            <w:tcW w:w="0" w:type="auto"/>
            <w:vMerge/>
            <w:tcBorders>
              <w:top w:val="nil"/>
              <w:left w:val="single" w:color="cfcfcf" w:sz="5"/>
              <w:bottom w:val="single" w:color="cfcfcf" w:sz="5"/>
              <w:right w:val="single" w:color="cfcfcf" w:sz="5"/>
            </w:tcBorders>
          </w:tcPr>
          <w:p/>
        </w:tc>
      </w:tr>
      <w:tr>
        <w:trPr>
          <w:trHeight w:val="9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Жетісай қаласы, Ш.Айманов көшесі, № 1 үй, nurgan_1986_18@mail.ru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6-32-73 6-11-59</w:t>
            </w:r>
          </w:p>
        </w:tc>
        <w:tc>
          <w:tcPr>
            <w:tcW w:w="0" w:type="auto"/>
            <w:vMerge/>
            <w:tcBorders>
              <w:top w:val="nil"/>
              <w:left w:val="single" w:color="cfcfcf" w:sz="5"/>
              <w:bottom w:val="single" w:color="cfcfcf" w:sz="5"/>
              <w:right w:val="single" w:color="cfcfcf" w:sz="5"/>
            </w:tcBorders>
          </w:tcPr>
          <w:p/>
        </w:tc>
      </w:tr>
      <w:tr>
        <w:trPr>
          <w:trHeight w:val="9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Т.Аубакиров көшесі, № 2 үй, ord_tszn@mail.ru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2-17-67 2-20-41</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О.Баймішов көшесі, № 12 үй, amantai44@mail.ru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2-13-88 2-10-03</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Абылай хан көшесі, № 66 үй, gulzara66@mail.ru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2-10-90 2-22-99</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С.Исмайлов көшесі, нөмірсіз үй, sarygazhozn@mail.ru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2-15-43 2-35-95</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Әйтеке би көшесі, № 39 үй, coz-zan@mail.ru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4-14-36 4-33-20</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Леңгір қаласы, Төлеби көшесі, нөмірсіз үй, tol_tszn@mail.ru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6-29-90 6-28-85</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 Рысқұлов ауылы, Т. Рысқұлов көшесі, № 318 үй, tul_tszn@mail.ru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5-21-59 5-17-25</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Қазыбек би көшесі, нөмірсіз үй, shar_tszn@mail.ru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2-27-61 2-15-31</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Төлеби көшесі, нөмірсіз үй, ar_tszn@mail.ru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2-0198 2-01-99</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Төлеби көшесі, № 55 үй adik_kent@mail.ru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3-25-88 3-28-16</w:t>
            </w: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қаласы, </w:t>
            </w:r>
            <w:r>
              <w:br/>
            </w:r>
            <w:r>
              <w:rPr>
                <w:rFonts w:ascii="Times New Roman"/>
                <w:b w:val="false"/>
                <w:i w:val="false"/>
                <w:color w:val="000000"/>
                <w:sz w:val="20"/>
              </w:rPr>
              <w:t>
Т.Тәтібаев көшесі, нөмірсіз үй, tur_szn@mail.ru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3-24-51 3-11-62</w:t>
            </w:r>
          </w:p>
        </w:tc>
        <w:tc>
          <w:tcPr>
            <w:tcW w:w="0" w:type="auto"/>
            <w:vMerge/>
            <w:tcBorders>
              <w:top w:val="nil"/>
              <w:left w:val="single" w:color="cfcfcf" w:sz="5"/>
              <w:bottom w:val="single" w:color="cfcfcf" w:sz="5"/>
              <w:right w:val="single" w:color="cfcfcf" w:sz="5"/>
            </w:tcBorders>
          </w:tcPr>
          <w:p/>
        </w:tc>
      </w:tr>
      <w:tr>
        <w:trPr>
          <w:trHeight w:val="76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жұмыспен қамту және әлеуметтік бағдарламалар бөлімі» мемлекеттік мекемесі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Төлеби көшесі, № 21 үй, oz_sp@mail.ru</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53-41-77 53-65-78</w:t>
            </w:r>
          </w:p>
        </w:tc>
        <w:tc>
          <w:tcPr>
            <w:tcW w:w="0" w:type="auto"/>
            <w:vMerge/>
            <w:tcBorders>
              <w:top w:val="nil"/>
              <w:left w:val="single" w:color="cfcfcf" w:sz="5"/>
              <w:bottom w:val="single" w:color="cfcfcf" w:sz="5"/>
              <w:right w:val="single" w:color="cfcfcf" w:sz="5"/>
            </w:tcBorders>
          </w:tcPr>
          <w:p/>
        </w:tc>
      </w:tr>
    </w:tbl>
    <w:bookmarkStart w:name="z84" w:id="72"/>
    <w:p>
      <w:pPr>
        <w:spacing w:after="0"/>
        <w:ind w:left="0"/>
        <w:jc w:val="both"/>
      </w:pPr>
      <w:r>
        <w:rPr>
          <w:rFonts w:ascii="Times New Roman"/>
          <w:b w:val="false"/>
          <w:i w:val="false"/>
          <w:color w:val="000000"/>
          <w:sz w:val="28"/>
        </w:rPr>
        <w:t>
«Жергілікті өкілетті органдардың</w:t>
      </w:r>
      <w:r>
        <w:br/>
      </w:r>
      <w:r>
        <w:rPr>
          <w:rFonts w:ascii="Times New Roman"/>
          <w:b w:val="false"/>
          <w:i w:val="false"/>
          <w:color w:val="000000"/>
          <w:sz w:val="28"/>
        </w:rPr>
        <w:t>
шешімдері бойынша мұқтаж азаматтардың</w:t>
      </w:r>
      <w:r>
        <w:br/>
      </w:r>
      <w:r>
        <w:rPr>
          <w:rFonts w:ascii="Times New Roman"/>
          <w:b w:val="false"/>
          <w:i w:val="false"/>
          <w:color w:val="000000"/>
          <w:sz w:val="28"/>
        </w:rPr>
        <w:t>
жекелеген санаттарына әлеуметтік</w:t>
      </w:r>
      <w:r>
        <w:br/>
      </w:r>
      <w:r>
        <w:rPr>
          <w:rFonts w:ascii="Times New Roman"/>
          <w:b w:val="false"/>
          <w:i w:val="false"/>
          <w:color w:val="000000"/>
          <w:sz w:val="28"/>
        </w:rPr>
        <w:t>
көмек тағайындау және төлеу»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2-қосымша</w:t>
      </w:r>
    </w:p>
    <w:bookmarkEnd w:id="72"/>
    <w:p>
      <w:pPr>
        <w:spacing w:after="0"/>
        <w:ind w:left="0"/>
        <w:jc w:val="left"/>
      </w:pPr>
      <w:r>
        <w:rPr>
          <w:rFonts w:ascii="Times New Roman"/>
          <w:b/>
          <w:i w:val="false"/>
          <w:color w:val="000000"/>
        </w:rPr>
        <w:t xml:space="preserve"> Әкімшілік әрекеттердің (рәсімдердің) өзара әрекеті және реттілік сипаттамасы</w:t>
      </w:r>
    </w:p>
    <w:p>
      <w:pPr>
        <w:spacing w:after="0"/>
        <w:ind w:left="0"/>
        <w:jc w:val="left"/>
      </w:pPr>
      <w:r>
        <w:rPr>
          <w:rFonts w:ascii="Times New Roman"/>
          <w:b/>
          <w:i w:val="false"/>
          <w:color w:val="000000"/>
        </w:rPr>
        <w:t xml:space="preserve"> 1-кесте. ҚФБ 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0"/>
        <w:gridCol w:w="3611"/>
        <w:gridCol w:w="3363"/>
        <w:gridCol w:w="3756"/>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жұмыстар барысының ағыны реттік № </w:t>
            </w:r>
          </w:p>
        </w:tc>
      </w:tr>
      <w:tr>
        <w:trPr>
          <w:trHeight w:val="66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ағынның)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қызметкері</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органының басшысы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органының жауапты орындаушысы</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рәсімдеудің, операцияның) атауы және олардың сипаттамасы</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қабылдап, тіркеу</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Хат-хабарламамен танысып, уәкілетті органының жауапты орындаушысын белгілеу</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толықтығына тексеруді жүзеге асырып, дәлелді бас тартуды дайындау немесе хабарламаны ресімдеу.</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w:t>
            </w:r>
            <w:r>
              <w:br/>
            </w:r>
            <w:r>
              <w:rPr>
                <w:rFonts w:ascii="Times New Roman"/>
                <w:b w:val="false"/>
                <w:i w:val="false"/>
                <w:color w:val="000000"/>
                <w:sz w:val="20"/>
              </w:rPr>
              <w:t>
ұйымдық-</w:t>
            </w:r>
            <w:r>
              <w:br/>
            </w:r>
            <w:r>
              <w:rPr>
                <w:rFonts w:ascii="Times New Roman"/>
                <w:b w:val="false"/>
                <w:i w:val="false"/>
                <w:color w:val="000000"/>
                <w:sz w:val="20"/>
              </w:rPr>
              <w:t>
басшылық ету шешімі)</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алдына бұрыштама қоюға құжаттарды жолдау</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Бұрыштама қойып, уәкілетті органының жауапты орындаушысына жолдау </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органына тапсыру</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күнтізбелік күн ішінде</w:t>
            </w:r>
          </w:p>
        </w:tc>
      </w:tr>
    </w:tbl>
    <w:p>
      <w:pPr>
        <w:spacing w:after="0"/>
        <w:ind w:left="0"/>
        <w:jc w:val="both"/>
      </w:pPr>
      <w:r>
        <w:rPr>
          <w:rFonts w:ascii="Times New Roman"/>
          <w:b w:val="false"/>
          <w:i w:val="false"/>
          <w:color w:val="000000"/>
          <w:sz w:val="28"/>
        </w:rPr>
        <w:t>      </w:t>
      </w:r>
      <w:r>
        <w:rPr>
          <w:rFonts w:ascii="Times New Roman"/>
          <w:b/>
          <w:i w:val="false"/>
          <w:color w:val="000000"/>
          <w:sz w:val="28"/>
        </w:rPr>
        <w:t>Әрекет (жұмыстар барысының ағының) реттік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6"/>
        <w:gridCol w:w="3940"/>
        <w:gridCol w:w="3287"/>
        <w:gridCol w:w="3287"/>
      </w:tblGrid>
      <w:tr>
        <w:trPr>
          <w:trHeight w:val="66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(барысының, жұмыс ағыны) реттік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органының басшысы</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қызметкері</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органының жауапты орындаушысы</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(үдерістің, рәсімнің, операцияның) атауы және оның сипаттамасы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Хат-хабарламамен танысу</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қабылдап, тіркеу</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немесе дәлелді бас тартуды тіркеу </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w:t>
            </w:r>
            <w:r>
              <w:br/>
            </w:r>
            <w:r>
              <w:rPr>
                <w:rFonts w:ascii="Times New Roman"/>
                <w:b w:val="false"/>
                <w:i w:val="false"/>
                <w:color w:val="000000"/>
                <w:sz w:val="20"/>
              </w:rPr>
              <w:t>
ұйымдық-</w:t>
            </w:r>
            <w:r>
              <w:br/>
            </w:r>
            <w:r>
              <w:rPr>
                <w:rFonts w:ascii="Times New Roman"/>
                <w:b w:val="false"/>
                <w:i w:val="false"/>
                <w:color w:val="000000"/>
                <w:sz w:val="20"/>
              </w:rPr>
              <w:t>
өкімдік шешім)</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алдына бұрыштама қоюға құжаттарды жолдау</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мемлекеттік қызмет көрсетудің нәтижесін</w:t>
            </w:r>
          </w:p>
        </w:tc>
      </w:tr>
      <w:tr>
        <w:trPr>
          <w:trHeight w:val="30"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 ішінде</w:t>
            </w:r>
          </w:p>
        </w:tc>
      </w:tr>
    </w:tbl>
    <w:p>
      <w:pPr>
        <w:spacing w:after="0"/>
        <w:ind w:left="0"/>
        <w:jc w:val="left"/>
      </w:pPr>
      <w:r>
        <w:rPr>
          <w:rFonts w:ascii="Times New Roman"/>
          <w:b/>
          <w:i w:val="false"/>
          <w:color w:val="000000"/>
        </w:rPr>
        <w:t xml:space="preserve"> 2-кесте. Пайдалану нұсқалары. Негізгі үдеріс.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9"/>
        <w:gridCol w:w="7141"/>
      </w:tblGrid>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1-топ</w:t>
            </w:r>
            <w:r>
              <w:br/>
            </w:r>
            <w:r>
              <w:rPr>
                <w:rFonts w:ascii="Times New Roman"/>
                <w:b w:val="false"/>
                <w:i w:val="false"/>
                <w:color w:val="000000"/>
                <w:sz w:val="20"/>
              </w:rPr>
              <w:t xml:space="preserve">
Уәкілетті органның жауапты орындаушысы </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2-топ</w:t>
            </w:r>
            <w:r>
              <w:br/>
            </w:r>
            <w:r>
              <w:rPr>
                <w:rFonts w:ascii="Times New Roman"/>
                <w:b w:val="false"/>
                <w:i w:val="false"/>
                <w:color w:val="000000"/>
                <w:sz w:val="20"/>
              </w:rPr>
              <w:t xml:space="preserve">
Уәкілетті органының басшысы </w:t>
            </w:r>
          </w:p>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xml:space="preserve">
Арызды орталықтан немесе тұтынушыдан қабылдау, тіркеу арызды уәкілетті органының басшысына жіберу </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 Орындау үшін</w:t>
            </w:r>
            <w:r>
              <w:br/>
            </w:r>
            <w:r>
              <w:rPr>
                <w:rFonts w:ascii="Times New Roman"/>
                <w:b w:val="false"/>
                <w:i w:val="false"/>
                <w:color w:val="000000"/>
                <w:sz w:val="20"/>
              </w:rPr>
              <w:t>
Жауапты орындаушыны тағайындап, бұрыштама қою</w:t>
            </w:r>
          </w:p>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xml:space="preserve">
Өтінішті қарап және хабарламаны ресімдеу </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Хабарламаға қол қою</w:t>
            </w:r>
          </w:p>
        </w:tc>
      </w:tr>
      <w:tr>
        <w:trPr>
          <w:trHeight w:val="1845"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xml:space="preserve">
Хабарламаны ресімдеу және есепке алу кітабына тіркеу </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Тұтынушыдан өтінішін қабылдап, талон беру, өтінішті уәкілетті органның басшысына жолдау</w:t>
            </w:r>
          </w:p>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6-әрекет</w:t>
            </w:r>
            <w:r>
              <w:br/>
            </w:r>
            <w:r>
              <w:rPr>
                <w:rFonts w:ascii="Times New Roman"/>
                <w:b w:val="false"/>
                <w:i w:val="false"/>
                <w:color w:val="000000"/>
                <w:sz w:val="20"/>
              </w:rPr>
              <w:t>
Хабарламаны тұтынушыға беру</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 үдеріс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9"/>
        <w:gridCol w:w="7141"/>
      </w:tblGrid>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1-топ</w:t>
            </w:r>
            <w:r>
              <w:br/>
            </w:r>
            <w:r>
              <w:rPr>
                <w:rFonts w:ascii="Times New Roman"/>
                <w:b w:val="false"/>
                <w:i w:val="false"/>
                <w:color w:val="000000"/>
                <w:sz w:val="20"/>
              </w:rPr>
              <w:t xml:space="preserve">
Уәкілетті органының жауапты орындаушысы </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КФБ 2-топ</w:t>
            </w:r>
            <w:r>
              <w:br/>
            </w:r>
            <w:r>
              <w:rPr>
                <w:rFonts w:ascii="Times New Roman"/>
                <w:b w:val="false"/>
                <w:i w:val="false"/>
                <w:color w:val="000000"/>
                <w:sz w:val="20"/>
              </w:rPr>
              <w:t xml:space="preserve">
Уәкілетті органының басшысы </w:t>
            </w:r>
          </w:p>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Тұтынушыдан өтінішін қабылдап, талон беру, өтінішті уәкілетті органның басшысына жолдау</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Орындау үшін жауапты орындаушысын тағайындап, бұрыштама қою</w:t>
            </w:r>
          </w:p>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Өтінішті қарап және дәлелді бас тартуды дайындау</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Дәлелді бас тартуға қол қою</w:t>
            </w:r>
          </w:p>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Дәлелді бас тартуды тіркеу</w:t>
            </w:r>
          </w:p>
        </w:tc>
        <w:tc>
          <w:tcPr>
            <w:tcW w:w="7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 w:id="73"/>
    <w:p>
      <w:pPr>
        <w:spacing w:after="0"/>
        <w:ind w:left="0"/>
        <w:jc w:val="both"/>
      </w:pPr>
      <w:r>
        <w:rPr>
          <w:rFonts w:ascii="Times New Roman"/>
          <w:b w:val="false"/>
          <w:i w:val="false"/>
          <w:color w:val="000000"/>
          <w:sz w:val="28"/>
        </w:rPr>
        <w:t>
«Жергілікті өкілетті органдардың</w:t>
      </w:r>
      <w:r>
        <w:br/>
      </w:r>
      <w:r>
        <w:rPr>
          <w:rFonts w:ascii="Times New Roman"/>
          <w:b w:val="false"/>
          <w:i w:val="false"/>
          <w:color w:val="000000"/>
          <w:sz w:val="28"/>
        </w:rPr>
        <w:t>
шешімдері бойынша мұқтаж азаматтардың</w:t>
      </w:r>
      <w:r>
        <w:br/>
      </w:r>
      <w:r>
        <w:rPr>
          <w:rFonts w:ascii="Times New Roman"/>
          <w:b w:val="false"/>
          <w:i w:val="false"/>
          <w:color w:val="000000"/>
          <w:sz w:val="28"/>
        </w:rPr>
        <w:t>
жекелеген санаттарына әлеуметтік</w:t>
      </w:r>
      <w:r>
        <w:br/>
      </w:r>
      <w:r>
        <w:rPr>
          <w:rFonts w:ascii="Times New Roman"/>
          <w:b w:val="false"/>
          <w:i w:val="false"/>
          <w:color w:val="000000"/>
          <w:sz w:val="28"/>
        </w:rPr>
        <w:t>
көмек тағайындау және төлеу»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3-қосымша</w:t>
      </w:r>
    </w:p>
    <w:bookmarkEnd w:id="73"/>
    <w:p>
      <w:pPr>
        <w:spacing w:after="0"/>
        <w:ind w:left="0"/>
        <w:jc w:val="left"/>
      </w:pPr>
      <w:r>
        <w:rPr>
          <w:rFonts w:ascii="Times New Roman"/>
          <w:b/>
          <w:i w:val="false"/>
          <w:color w:val="000000"/>
        </w:rPr>
        <w:t xml:space="preserve"> Әкімшілік әрекеттердің логикалық реттілігі арасындағы өзара байланысты айқындайтын сызбалар </w:t>
      </w:r>
    </w:p>
    <w:p>
      <w:pPr>
        <w:spacing w:after="0"/>
        <w:ind w:left="0"/>
        <w:jc w:val="both"/>
      </w:pPr>
      <w:r>
        <w:drawing>
          <wp:inline distT="0" distB="0" distL="0" distR="0">
            <wp:extent cx="9144000" cy="782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9144000" cy="7823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