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8ce4" w14:textId="5f08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19 желтоқсандағы № 383 Қаулысы. Оңтүстік Қазақстан облысының Әділет департаментінде 2012 жылғы 29 желтоқсанда № 2188 тіркелді. Күші жойылды - Оңтүстік Қазақстан облысы әкімдігінің 2013 жылғы 27 маусымдағы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27.06.2013 № 157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 1-қосымшаға сәйкес «Дәрігерді үйге шақыру»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 2-қосымшаға сәйкес «Дәрігердің қабылдауына жазылу»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қаулыға 3-қосымшаға сәйкес «Медициналық-санитариялық алғашқы көмек көрсететін медициналық ұйымға тіркеу»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Б.Нажметдинұлына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«19»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383 қаулысына 1-қосымша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«Дәрігерді үйге шақыру» мемлекеттік қызметінің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«Дәрігерді үйге шақыру» мемлекеттік қызметінің регламентінде (бұдан әрі –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) келесі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–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ұйым - алғашқы медициналық-санитариялық көмекті ұсынатын медициналық ұйым.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3-бабының 3-тармағы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стандартының сақталуын қамтамасыз етуге қойылатын талаптарды белгілейтін және мемлекеттік органдардың, олардың ведомстволық бағыныстағы ұйымдарының, мемлекеттік қызмет көрсететін лауазымды адамдардың, сондай-ақ жеке және заңды тұлғалардың мемлекеттік қызмет көрсетуінің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регламенті мемлекеттік қызмет көрсету үдерісіне қатысатын мемлекеттік органдардың, олардың ведомстволық бағыныстағы ұйымдарының және өзге де жеке және заңды тұлғалардың әрекетінің (өзара әрекетінің)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 ұйымдармен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«Халық денсаулығы және денсаулық сақтау жүйесі туралы» Қазақстан Республикасының 2009 жылғы 18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«Бастапқы медициналық-санитариялық көмек көрсету қағидаларын және Азаматтарды бастапқы медициналық-санитариялық көмек ұйымдарына бекіту қағидаларын бекіту туралы» 2011 жылғы 1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1263</w:t>
      </w:r>
      <w:r>
        <w:rPr>
          <w:rFonts w:ascii="Times New Roman"/>
          <w:b w:val="false"/>
          <w:i w:val="false"/>
          <w:color w:val="000000"/>
          <w:sz w:val="28"/>
        </w:rPr>
        <w:t>, «Денсаулық сақтау саласындағы мемлекеттік қызметтер стандарттарын бекіту туралы» 2012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1294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және «Жеке және заңды тұлғаларға көрсетілетін мемлекеттік қызметтердің тізілімін бекіту туралы»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 негізінде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тәртібіне қойылатын талаптар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қызметті көрсету мәселелері бойынша, мемлекеттік қызметті көрсету барысы туралы ақпаратты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мекен-жайлары көрсетілген уәкілетті ұйымдардан алуға болады. Жұмыс кестесі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Алушыдан мемлекеттік қызметті алу үшін сұранысты алған сәттен бастап және мемлекеттік қызмет нәтижесін тапсырған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уәкілетті ұйымға тікелей жүгіне отырып немесе телефон байланысы арқылы сұраныс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 бөлімінің қызметкері алған құжаттарын уәкілетті мекеменің шақыруды тіркеу журналына тіркейді, сонан соң дәрігердің баратын мерзімін, уақытын көрсетіп, ауызша жауап береді немесе дәлелді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Уәкілетті ұйымда мемлекеттік қызметті ұсыну үшін құжаттарды қабылдауды жүзеге асыратын тұлғалар санының ең аз саны бір қызметкерді құрайды.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 (өзара әрекеттер) тәртібінінің сипаттамасы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Уәкілетті ұйымда құжаттардың қабылдануы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ұйымға тиісті құжаттарды тапсырған кезде алушыға дәрігердің баратын мерзімі, уақыты көрсетіліп, ауызша жауап беріледі немесе дәлелді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тиісті құжаттардың тізбесі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ұсыну үдерісіне бір құрылымдық-функционалдық бірлік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тіркеу бөлімі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әрекеттің (рәсімнің) орындау мерзімі көрсетілген ҚФБ реттілігі және әкімшілік әрекеттер (рәсімдер) сипаттамасының мәтіндік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ұсынатын лауазымды тұлғалардың жауапкершілігі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қызметті көрсетуге уәкілетті ұйымның басшысы жауапты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басшысы мемлекеттік қызметтің Қазақстан Республикасының заңнамалық актілеріне сәйкес белгіленген мерзімдерде іске асырылуына жауапты болады.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«Дәрігерді үйге шақыру»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Уәкілетті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692"/>
        <w:gridCol w:w="2920"/>
        <w:gridCol w:w="2846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«Бәйдібек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ауданы, Шаян ауылы, Әлжанов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48) 2 13 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ауданы, Уәлиханов ауылы, Әлжанов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39) 2 28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«Жетісай»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Ынтымақ ауылы, Көрікті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34) 6 76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«Асықата»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ауданы, Асықата кенті, Қазыбек 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42) 4 10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«Атакент»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Атакент кенті, Көпжасаров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41) 3 26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«Мырзакент»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ауданы, Мырзакент кенті, Мадиходжев көшесі, № 30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41) 2 13 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ауданы, Темірлан ауылы, Қажымұқан көшесі, № 168а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30) 2 18 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ауданы, Шәуілдір ауылы, Алтынбеков көшесі, № 19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44) 2 15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Ақсукент кенті, Қыстаубаев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31) 2 02 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«Қарабұлақ»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Қарабұлақ ауылы, Елтай баба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31) 2 66 77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«Сайрам»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ауданы, Сайрам ауылы, Темір ауылы, № 152а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31) 4 71 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аудандық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ауданы, Исмаилов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37) 2 17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аудандық «Абай»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ауданы, Абай ауылы, Рысқұлов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37) 3 10 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аудандық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ауданы, Шолаққорған ауылы, Жібек жолы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46) 4 22 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«Қазатомпром-Демеу» жауапкершілігі шектеулі серіктестігі «Демеу-Қыземшек» филиалының медициналық-санитариялық бөлімшесі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Қыземшек кенті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8 701 346 52 60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«Қазатомпром-Демеу» жауапкершілігі шектеулі серіктестігі «Демеу-Таукент» филиалының медициналық-санитариялық бөлімшесі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Таукент кенті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46) 2 62 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«Төлеби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ауданы, Көксәйек ауылы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47) 5 19 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«Ленгір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ауданы, Ленгір қаласы, Төлеби көшесі, № 235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33) 6 25 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«Түлкібас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ауданы, Т.Рысқұлов кенті, Әбіров көшесі, № 100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38) 5 29 74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Шардара қаласы, Әшіров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35) 2 16 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«Көксу отбасылық дәрігерлік амбулаториясы»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Көксу ауылы, Сәтпаев көшесі, № 21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4 64 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қаласы, Ибрагимов көшесі, № 79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40) 2 22 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«Торабтық аурухана» өндірістік кооперативі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қаласы, Байдәулетов көшесі, № 26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40) 5 42 27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қаласы, Гагарин көшесі, № 27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36) 3 16 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медициналық орталығы»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қаласы, Панфилов көшесі, № 40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36) 3 27 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қаласы, Қожанов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33) 4 31 66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орталық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Республика даңғылы, № 8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40-24-60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№ 1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Тәуке хан даңғылы, № 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53-43-75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№ 2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Кремлевская көшесі, № 11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56-87-37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4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Володарская көшесі, № 11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55-82-29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5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Сайрам көшесі, № 198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57-32-36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6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Самал-3 шағын ауданы,Әл-Фараби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45-20-75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7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Ворошиловка ауылы, № 4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43-00-47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«А.Яссауи атындағы ХҚТУ клиникасы» мемлекеттік мекемесі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Жандосов көшесі, № 92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49-01-67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«№ 1 отбасылық дәрігерлік амбулатория»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Қазығұрт шағын ауданы, Құрылысшылар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50-14-83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Әл-Фараби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55-31-67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Тұрлан экспедициясы, Голоцин көшесі, № 15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53-35-32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«Айқап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Паркинов көшесі, № 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52-30-87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«Аят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Аймауытов көшесі, № 87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53-45-02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«Бейбіт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Ахунбабаев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45-35-79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«Қайтпас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Кайтпас-1 шағын ауданы, Амангелді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47-62-58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«Чапаевка емханасы» өндірістік кооперативі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Чапаевка ауылы, Берут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54-91-68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1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Байтұрсынов көшесі, № 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54-04-81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2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Абай көшесі, № 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54-63-52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3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Жандосов көшесі, № 92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57-46-39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«Медициналық аппараттардың теміржол госпитальдары» Шымкент теміржол ауруханасы» акционерлік қоғамы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Қабанбай батыр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 00 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«Ай-Нұры медициналық орталығы»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Б. Момышұлы көшесі, 21а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41-45-38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«Дәрігерді үйге шақыру»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(рәсімдердің) өзара әрекеті және реттілік сипаттамасы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1-кесте. ҚФБ 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9"/>
        <w:gridCol w:w="67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(барысы, жұмыс ағыны) әрекеті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(жұмыстар барысының, ағынының) 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бөлімінің қызметкері</w:t>
            </w:r>
          </w:p>
        </w:tc>
      </w:tr>
      <w:tr>
        <w:trPr>
          <w:trHeight w:val="58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атауы және олардың сипаттамасы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қабылдау және журналға тіркеу 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өкімдік шешім)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баратын күні, уақыты көрсетілген, ауызша жауап немесе дәлелді бас тарту</w:t>
            </w:r>
          </w:p>
        </w:tc>
      </w:tr>
      <w:tr>
        <w:trPr>
          <w:trHeight w:val="21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2-кесте. Пайдалану нұсқалары. Негізгі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0"/>
      </w:tblGrid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бөлімінің қызметкері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1-әрекет: Құжаттарды қабылдау және журналға тіркеу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2-әрекет: дәрігердің баратын күні, уақыты көрсетілген ауызша жауап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3-кесте. Пайдалану нұсқалары. Баламалы үдеріс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0"/>
      </w:tblGrid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бөлімінің қызметкері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1-әрекет: Құжаттарды қабылдау және журналға тіркеу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2-әрекет: дәлелді бас тарту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«Дәрігерді үйге шақыру»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логикалық реттілігі арасындағы өзара байланысты айқындайтын сызбалар      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drawing>
          <wp:inline distT="0" distB="0" distL="0" distR="0">
            <wp:extent cx="91440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«19»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383 қаулысына 2-қосымша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«Дәрігердің қабылдауына жазылу»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«Дәрігердің қабылдауына жазылу» мемлекеттік қызметінің регламентінде (бұдан әрі –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) келесі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–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ұйым - алғашқы медициналық-санитариялық көмекті ұсынатын медициналық ұйым.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3-бабының 3-тармағы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стандартының сақталуын қамтамасыз етуге қойылатын талаптарды белгілейтін және мемлекеттік органдардың, олардың ведомстволық бағыныстағы ұйымдарының, мемлекеттік қызмет көрсететін лауазымды адамдардың, сондай-ақ жеке және заңды тұлғалардың мемлекеттік қызмет көрсетуінің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регламенті мемлекеттік қызмет көрсету үдерісіне қатысатын мемлекеттік органдардың, олардың ведомстволық бағыныстағы ұйымдарының және өзге де жеке және заңды тұлғалардың әрекетінің (өзара әрекетінің)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 ұйымдармен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«Халық денсаулығы және денсаулық сақтау жүйесі туралы» Қазақстан Республикасының 2009 жылғы 18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«Бастапқы медициналық-санитариялық көмек көрсету қағидаларын және Азаматтарды бастапқы медициналық-санитариялық көмек ұйымдарына бекіту қағидаларын бекіту туралы» 2011 жылғы 1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1263</w:t>
      </w:r>
      <w:r>
        <w:rPr>
          <w:rFonts w:ascii="Times New Roman"/>
          <w:b w:val="false"/>
          <w:i w:val="false"/>
          <w:color w:val="000000"/>
          <w:sz w:val="28"/>
        </w:rPr>
        <w:t>, «Денсаулық сақтау саласындағы мемлекеттік қызметтер стандарттарын бекіту туралы» 2012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1294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және «Жеке және заңды тұлғаларға көрсетілетін мемлекеттік қызметтердің тізілімін бекіту туралы»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 негізінде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тәртібіне қойылатын талаптар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қызметті көрсету мәселелері бойынша, мемлекеттік қызметті көрсету барысы туралы ақпаратты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мекен-жайлары көрсетілген уәкілетті ұйымдардан алуға болады. Жұмыс кестесі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Алушыдан мемлекеттік қызметті алу үшін сұранысты алған сәттен бастап және мемлекеттік қызмет нәтижесін тапсырған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уәкілетті ұйымға тікелей жүгіне отырып немесе телефон байланысы арқылы сұраныс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 бөлімінің қызметкері алған құжаттарын уәкілетті мекеменің шақыруды тіркеу журналына тіркейді, сонан соң дәрігердің баратын мерзімін, уақытын көрсетіп, ауызша жауап береді немесе дәлелді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Уәкілетті ұйымда мемлекеттік қызметті ұсыну үшін құжаттарды қабылдауды жүзеге асыратын тұлғалар санының ең аз саны бір қызметкерді құрайды.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 (өзара әрекеттер) тәртібінінің сипаттамасы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Уәкілетті ұйымда құжаттардың қабылдануы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ұйымға тиісті құжаттарды тапсырған кезде алушыға дәрігердің баратын мерзімі, уақыты көрсетіліп, ауызша жауап беріледі немесе дәлелді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тиісті құжаттардың тізбесі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ұсыну үдерісіне бір құрылымдық-функционалдық бірлік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тіркеу бөлімі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әрекеттің (рәсімнің) орындау мерзімі көрсетілген ҚФБ реттілігі және әкімшілік әрекеттер (рәсімдер) сипаттамасының мәтіндік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ұсынатын лауазымды тұлғалардың жауапкершілігі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қызметті көрсетуге уәкілетті ұйымның басшысы жауапты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басшысы мемлекеттік қызметтің Қазақстан Республикасының заңнамалық актілеріне сәйкес белгіленген мерзімдерде іске асырылуына жауапты болады.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«Дәрігердің қабылдауына жазылу»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Уәкілетті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692"/>
        <w:gridCol w:w="2920"/>
        <w:gridCol w:w="2846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«Бәйдібек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ауданы, Шаян ауылы, Әлжанов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48) 2 13 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ауданы, Уәлиханов ауылы, Әлжанов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39) 2 28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«Жетісай»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Ынтымақ ауылы, Көрікті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34) 6 76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«Асықата»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ауданы, Асықата кенті, Қазыбек 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42) 4 10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«Атакент»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Атакент кенті, Көпжасаров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41) 3 26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«Мырзакент»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ауданы, Мырзакент кенті, Мадиходжев көшесі, № 30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41) 2 13 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ауданы, Темірлан ауылы, Қажымұқан көшесі, № 168а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30) 2 18 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ауданы, Шәуілдір ауылы, Алтынбеков көшесі, № 19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44) 2 15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Ақсукент кенті, Қыстаубаев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31) 2 02 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«Қарабұлақ»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Қарабұлақ ауылы, Елтай баба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31) 2 66 77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«Сайрам»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ауданы, Сайрам ауылы, Темір ауылы, № 152а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31) 4 71 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аудандық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ауданы, Исмаилов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37) 2 17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аудандық «Абай»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ауданы, Абай ауылы, Рысқұлов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37) 3 10 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аудандық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ауданы, Шолаққорған ауылы, Жібек жолы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46) 4 22 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«Қазатомпром-Демеу» жауапкершілігі шектеулі серіктестігі «Демеу-Қыземшек» филиалының медициналық-санитариялық бөлімшесі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Қыземшек кенті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8 701 346 52 60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«Қазатомпром-Демеу» жауапкершілігі шектеулі серіктестігі «Демеу-Таукент» филиалының медициналық-санитариялық бөлімшесі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Таукент кенті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46) 2 62 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«Төлеби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ауданы, Көксәйек ауылы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47) 5 19 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«Ленгір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ауданы, Ленгір қаласы, Төлеби көшесі, № 235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33) 6 25 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«Түлкібас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ауданы, Т.Рысқұлов кенті, Әбіров көшесі, № 100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38) 5 29 74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Шардара қаласы, Әшіров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35) 2 16 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«Көксу отбасылық дәрігерлік амбулаториясы»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Көксу ауылы, Сәтпаев көшесі, № 21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4 64 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қаласы, Ибрагимов көшесі, № 79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40) 2 22 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«Торабтық аурухана» өндірістік кооперативі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қаласы, Байдәулетов көшесі, № 26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40) 5 42 27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қаласы, Гагарин көшесі, № 27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36) 3 16 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медициналық орталығы»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қаласы, Панфилов көшесі, № 40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36) 3 27 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қаласы, Қожанов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33) 4 31 66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орталық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Республика даңғылы, № 8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40-24-60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№ 1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Тәуке хан даңғылы, № 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53-43-75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№ 2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Кремлевская көшесі, № 11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56-87-37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4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Володарская көшесі, № 11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55-82-29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5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Сайрам көшесі, № 198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57-32-36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6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Самал-3 шағын ауданы,Әл-Фараби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45-20-75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7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Ворошиловка ауылы, № 4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43-00-47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«А.Яссауи атындағы ХҚТУ клиникасы» мемлекеттік мекемесі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Жандосов көшесі, № 92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49-01-67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«№ 1 отбасылық дәрігерлік амбулатория»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Қазығұрт шағын ауданы, Құрылысшылар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50-14-83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Әл-Фараби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55-31-67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Тұрлан экспедициясы, Голоцин көшесі, № 15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53-35-32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«Айқап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Паркинов көшесі, № 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52-30-87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«Аят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Аймауытов көшесі, № 87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53-45-02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«Бейбіт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Ахунбабаев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45-35-79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«Қайтпас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Кайтпас-1 шағын ауданы, Амангелді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47-62-58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«Чапаевка емханасы» өндірістік кооперативі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Чапаевка ауылы, Берут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54-91-68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1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Байтұрсынов көшесі, № 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54-04-81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2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Абай көшесі, № 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54-63-52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3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Жандосов көшесі, № 92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57-46-39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«Медициналық аппараттардың теміржол госпитальдары» Шымкент теміржол ауруханасы» акционерлік қоғамы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Қабанбай батыр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 00 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«Ай-Нұры медициналық орталығы»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Б. Момышұлы көшесі, 21а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41-45-38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«Дәрігердің қабылдауына жазылу»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(рәсімдердің) өзара әрекеті және реттілік сипаттамасы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1-кесте. ҚФБ әрекеттерінің сипаттамасы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9"/>
        <w:gridCol w:w="67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(барысы, жұмыс ағыны) әрекеті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(жұмыстар барысының, ағынының)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бөлімінің қызметкері</w:t>
            </w:r>
          </w:p>
        </w:tc>
      </w:tr>
      <w:tr>
        <w:trPr>
          <w:trHeight w:val="58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 операцияның) атауы және олардың сипаттамасы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қабылдау және журналға тіркеу 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өкімдік шешім)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баратын күні, уақыты көрсетілген, ауызша жауап немесе дәлелді бас тарту</w:t>
            </w:r>
          </w:p>
        </w:tc>
      </w:tr>
      <w:tr>
        <w:trPr>
          <w:trHeight w:val="21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2-кесте. Пайдалану нұсқалары. Негізгі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0"/>
      </w:tblGrid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бөлімінің қызметкері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1-әрекет: Құжаттарды қабылдау және журналға тіркеу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2-әрекет: дәрігердің баратын күні, уақыты көрсетілген ауызша жауап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3-кесте. Пайдалану нұсқалары. Баламалы үдеріс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0"/>
      </w:tblGrid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бөлімінің қызметкері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1-әрекет: Құжаттарды қабылдау және журналға тіркеу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2-әрекет: дәлелді бас тарту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«Дәрігердің қабылдауына жазылу»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логикалық реттілігі арасындағы өзара байланысты айқындайтын сызбалар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«19»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383 қаулысына 3-қосымша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«Медициналық-санитариялық алғашқы көмек көрсететін медициналық ұйымға тіркеу»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«Медициналық-санитариялық алғашқы көмек көрсететін медициналық ұйымға тіркеу» мемлекеттік қызметінің регламентінде (бұдан әрі –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) келесі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–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ұйым - алғашқы медициналық-санитариялық көмекті ұсынатын медициналық ұйым.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3-бабының 3-тармағы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стандартының сақталуын қамтамасыз етуге қойылатын талаптарды белгілейтін және мемлекеттік органдардың, олардың ведомстволық бағыныстағы ұйымдарының, мемлекеттік қызмет көрсететін лауазымды адамдардың, сондай-ақ жеке және заңды тұлғалардың мемлекеттік қызмет көрсетуінің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регламенті мемлекеттік қызмет көрсету үдерісіне қатысатын мемлекеттік органдардың, олардың ведомстволық бағыныстағы ұйымдарының және өзге де жеке және заңды тұлғалардың әрекетінің (өзара әрекетінің)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 ұйымдармен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«Халық денсаулығы және денсаулық сақтау жүйесі туралы» Қазақстан Республикасының 2009 жылғы 18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«Бастапқы медициналық-санитариялық көмек көрсету қағидаларын және Азаматтарды бастапқы медициналық-санитариялық көмек ұйымдарына бекіту қағидаларын бекіту туралы» 2011 жылғы 1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1263</w:t>
      </w:r>
      <w:r>
        <w:rPr>
          <w:rFonts w:ascii="Times New Roman"/>
          <w:b w:val="false"/>
          <w:i w:val="false"/>
          <w:color w:val="000000"/>
          <w:sz w:val="28"/>
        </w:rPr>
        <w:t>, «Денсаулық сақтау саласындағы мемлекеттік қызметтер стандарттарын бекіту туралы» 2012 жылғы 12 қазандағы </w:t>
      </w:r>
      <w:r>
        <w:rPr>
          <w:rFonts w:ascii="Times New Roman"/>
          <w:b w:val="false"/>
          <w:i w:val="false"/>
          <w:color w:val="000000"/>
          <w:sz w:val="28"/>
        </w:rPr>
        <w:t>№ 1294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және «Жеке және заңды тұлғаларға көрсетілетін мемлекеттік қызметтердің тізілімін бекіту туралы»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 негізінде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9-тармағымен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тәртібіне қойылатын талаптар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Мемлекеттік қызметті көрсету мәселелері бойынша, мемлекеттік қызметті көрсету барысы туралы ақпаратты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мекен-жайлары көрсетілген уәкілетті ұйымдардан алуға болады. Жұмыс кестесі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көрсетуден бас тарту үшін негіздеме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14-тармағында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Алушыдан мемлекеттік қызметті алу үшін сұранысты алған сәттен бастап және мемлекеттік қызмет нәтижесін тапсырған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алушы уәкілетті ұйымға тікелей жүгіне отырып немесе телефон байланысы арқылы сұраныс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 бөлімінің қызметкері алған құжаттарын уәкілетті мекеменің шақыруды тіркеу журналына тіркейді, сонан соң дәрігердің баратын мерзімін, уақытын көрсетіп, ауызша жауап береді немесе дәлелді бас тартады.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Уәкілетті ұйымда мемлекеттік қызметті ұсыну үшін құжаттарды қабылдауды жүзеге асыратын тұлғалар санының ең аз саны бір қызметкерді құрайды.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 (өзара әрекеттер) тәртібінінің сипаттамасы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Уәкілетті ұйымда құжаттардың қабылдануы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ұйымға тиісті құжаттарды тапсырған кезде алушыға дәрігердің баратын мерзімі, уақыты көрсетіліп, ауызша жауап беріледі немесе дәлелді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тиісті құжаттардың тізбесі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ұсыну үдерісіне бір құрылымдық-функционалдық бірлік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тіркеу бөлімі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әрекеттің (рәсімнің) орындау мерзімі көрсетілген ҚФБ реттілігі және әкімшілік әрекеттер (рәсімдер) сипаттамасының мәтіндік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ұсынатын лауазымды тұлғалардың жауапкершілігі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Мемлекеттік қызметті көрсетуге уәкілетті ұйымның басшысы жауапты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ұйымның басшысы мемлекеттік қызметтің Қазақстан Республикасының заңнамалық актілеріне сәйкес белгіленген мерзімдерде іске асырылуына жауапты болады.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«Медициналық-санитариялық алғашқы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көрсететін медициналық ұйымға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Уәкілетті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692"/>
        <w:gridCol w:w="2920"/>
        <w:gridCol w:w="2846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Телефондары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«Бәйдібек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ауданы, Шаян ауылы, Әлжанов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48) 2 13 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ауданы, Уәлиханов ауылы, Әлжанов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39) 2 28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«Жетісай»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Ынтымақ ауылы, Көрікті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34) 6 76 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«Асықата»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ауданы, Асықата кенті, Қазыбек 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42) 4 10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«Атакент»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Атакент кенті, Көпжасаров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41) 3 26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аудандық «Мырзакент»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ауданы, Мырзакент кенті, Мадиходжев көшесі, № 30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41) 2 13 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ауданы, Темірлан ауылы, Қажымұқан көшесі, № 168а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30) 2 18 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ауданы, Шәуілдір ауылы, Алтынбеков көшесі, № 19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44) 2 15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Ақсукент кенті, Қыстаубаев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31) 2 02 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«Қарабұлақ»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Қарабұлақ ауылы, Елтай баба көшесі, нөмірсіз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31) 2 66 77 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аудандық «Сайрам»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ауданы, Сайрам ауылы, Темір ауылы, № 152а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31) 4 71 63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аудандық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ауданы, Исмаилов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37) 2 17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аудандық «Абай»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ауданы, Абай ауылы, Рысқұлов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 37) 3 10 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аудандық емханасы» мемлекеттік коммуналдық қазыналық кәсіпорны»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ауданы, Шолаққорған ауылы, Жібек жолы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46) 4 22 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«Қазатомпром-Демеу» жауапкершілігі шектеулі серіктестігі «Демеу-Қыземшек» филиалының медициналық-санитариялық бөлімшесі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Қыземшек кенті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8 701 346 52 60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«Қазатомпром-Демеу» жауапкершілігі шектеулі серіктестігі «Демеу-Таукент» филиалының медициналық-санитариялық бөлімшесі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Таукент кенті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46) 2 62 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«Төлеби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ауданы, Көксәйек ауылы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47) 5 19 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«Ленгір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ауданы, Ленгір қаласы, Төлеби көшесі, № 235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33) 6 25 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«Түлкібас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ауданы, Т.Рысқұлов кенті, Әбіров көшесі, № 100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38) 5 29 74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аудандық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Шардара қаласы, Әшіров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35) 2 16 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«Көксу отбасылық дәрігерлік амбулаториясы»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ауданы, Көксу ауылы, Сәтпаев көшесі, № 21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4 64 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қаласы, Ибрагимов көшесі, № 79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40) 2 22 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«Торабтық аурухана» өндірістік кооперативі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қаласы, Байдәулетов көшесі, № 26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40) 5 42 27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қаласы, Гагарин көшесі, № 27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36) 3 16 30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медициналық орталығы»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қаласы, Панфилов көшесі, № 40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36) 3 27 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қалалық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қаласы, Қожанов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 33) 4 31 66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орталық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Республика даңғылы, № 8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40-24-60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№ 1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Тәуке хан даңғылы, № 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53-43-75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«Шымкент қалалық № 2 емханасы»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Кремлевская көшесі, № 11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56-87-37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4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Володарская көшесі, № 11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55-82-29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5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Сайрам көшесі, № 198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57-32-36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6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Самал-3 шағын ауданы,Әл-Фараби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45-20-75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7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Ворошиловка ауылы, № 4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43-00-47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«А.Яссауи атындағы ХҚТУ клиникасы» мемлекеттік мекемесі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Жандосов көшесі, № 92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49-01-67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«№ 1 отбасылық дәрігерлік амбулатория» мемлекеттік коммуналдық қазыналық кәсіпорны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Қазығұрт шағын ауданы, Құрылысшылар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50-14-83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Әл-Фараби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55-31-67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Тұрлан экспедициясы, Голоцин көшесі, № 15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53-35-32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«Айқап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Паркинов көшесі, № 35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52-30-87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«Аят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Аймауытов көшесі, № 87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53-45-02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«Бейбіт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Ахунбабаев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45-35-79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«Қайтпас отбасылық дәрігерлік амбулатория»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Кайтпас-1 шағын ауданы, Амангелді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47-62-58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«Чапаевка емханасы» өндірістік кооперативі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Чапаевка ауылы, Берут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54-91-68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1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Байтұрсынов көшесі, № 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54-04-81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2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Абай көшесі, № 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54-63-52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қалалық № 3 балалар емханасы» мемлекеттік коммуналдық қазыналық кәсіпорны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Жандосов көшесі, № 92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57-46-39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«Медициналық аппараттардың теміржол госпитальдары» Шымкент теміржол ауруханасы» акционерлік қоғамы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Қабанбай батыр көшесі, нөмірсіз үй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53 00 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«Ай-Нұры медициналық орталығы» жауапкершілігі шектеулі серіктестігі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Б. Момышұлы көшесі, 21а үй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41-45-38</w:t>
            </w:r>
          </w:p>
        </w:tc>
      </w:tr>
    </w:tbl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«Медициналық-санитариялық алғашқы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көрсететін медициналық ұйымға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(рәсімдердің) өзара әрекеті және реттілік сипаттамасы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1-кесте. ҚФБ әрекеттерінің сипаттамасы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9"/>
        <w:gridCol w:w="67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(барысы, жұмыс ағыны) әрекеті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(жұмыстар барысының, ағынының)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бөлімінің қызметкері</w:t>
            </w:r>
          </w:p>
        </w:tc>
      </w:tr>
      <w:tr>
        <w:trPr>
          <w:trHeight w:val="585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рәсімнің,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атауы және олардың сипаттамасы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қабылдау және журналға тіркеу </w:t>
            </w:r>
          </w:p>
        </w:tc>
      </w:tr>
      <w:tr>
        <w:trPr>
          <w:trHeight w:val="3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өкімдік шешім)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Дәрігердің баратын күні, уақыты көрсетілген, ауызша жауап немесе дәлелді бас тарту</w:t>
            </w:r>
          </w:p>
        </w:tc>
      </w:tr>
      <w:tr>
        <w:trPr>
          <w:trHeight w:val="210" w:hRule="atLeast"/>
        </w:trPr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 ішінде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2-кесте. Пайдалану нұсқалары. Негізгі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0"/>
      </w:tblGrid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бөлімінің қызметкері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1-әрекет: Құжаттарды қабылдау және журналға тіркеу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2-әрекет: дәрігердің баратын күні, уақыты көрсетілген ауызша жауап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3-кесте. Пайдалану нұсқалары. Баламалы үдеріс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0"/>
      </w:tblGrid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бөлімінің қызметкері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1-әрекет: Құжаттарды қабылдау және журналға тіркеу</w:t>
            </w:r>
          </w:p>
        </w:tc>
      </w:tr>
      <w:tr>
        <w:trPr>
          <w:trHeight w:val="30" w:hRule="atLeast"/>
        </w:trPr>
        <w:tc>
          <w:tcPr>
            <w:tcW w:w="1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2-әрекет: дәлелді бас тарту</w:t>
            </w:r>
          </w:p>
        </w:tc>
      </w:tr>
    </w:tbl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«Медициналық-санитариялық алғашқы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көрсететін медициналық ұйымға тіркеу»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логикалық реттілігі арасындағы өзара байланысты айқындайтын сызбалар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