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9d001a" w14:textId="29d001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қатынастары саласында мемлекеттік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әкімдігінің 2012 жылғы 26 желтоқсандағы № 419 Қаулысы. Оңтүстік Қазақстан облысының Әділет департаментінде 2012 жылғы 29 желтоқсанда № 2194 тіркелді. Күші жойылды - Оңтүстік Қазақстан облысы әкімдігінің 2013 жылғы 27 маусымдағы № 157 қаулысымен</w:t>
      </w:r>
    </w:p>
    <w:p>
      <w:pPr>
        <w:spacing w:after="0"/>
        <w:ind w:left="0"/>
        <w:jc w:val="both"/>
      </w:pPr>
      <w:r>
        <w:rPr>
          <w:rFonts w:ascii="Times New Roman"/>
          <w:b w:val="false"/>
          <w:i w:val="false"/>
          <w:color w:val="ff0000"/>
          <w:sz w:val="28"/>
        </w:rPr>
        <w:t>      Ескерту. Күші жойылды - Оңтүстік Қазақстан облысы әкімдігінің 27.06.2013 № 157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 бабы </w:t>
      </w:r>
      <w:r>
        <w:rPr>
          <w:rFonts w:ascii="Times New Roman"/>
          <w:b w:val="false"/>
          <w:i w:val="false"/>
          <w:color w:val="000000"/>
          <w:sz w:val="28"/>
        </w:rPr>
        <w:t>4 тармағына</w:t>
      </w:r>
      <w:r>
        <w:rPr>
          <w:rFonts w:ascii="Times New Roman"/>
          <w:b w:val="false"/>
          <w:i w:val="false"/>
          <w:color w:val="000000"/>
          <w:sz w:val="28"/>
        </w:rPr>
        <w:t xml:space="preserve"> сәйкес Оңтүстік Қазақстан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Мыналар:</w:t>
      </w:r>
      <w:r>
        <w:br/>
      </w:r>
      <w:r>
        <w:rPr>
          <w:rFonts w:ascii="Times New Roman"/>
          <w:b w:val="false"/>
          <w:i w:val="false"/>
          <w:color w:val="000000"/>
          <w:sz w:val="28"/>
        </w:rPr>
        <w:t>
      1) осы қаулыға 1-қосымшаға сәйкес «Жер учаскесіне жеке меншік құқығына актілерді ресімдеу және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2) осы қаулыға 2-қосымшаға сәйкес «Тұрақты жер пайдалану құқығына актілерді ресімдеу және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3) осы қаулыға 3-қосымшаға сәйкес «Уақытша өтеулі (ұзақ мерзімді, қысқа мерзімді) жер пайдалану (жалдау) құқығына актілерді ресімдеу және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4) осы қаулыға 4-қосымшаға сәйкес «Уақытша өтеусіз жер пайдалану құқығына актілерді ресімдеу және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5) осы қаулыға 5-қосымшаға сәйкес «Мемлекет жеке меншікке сататын нақты жер учаскелерінің кадастрлық (бағалау) құнын бекіту»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6) осы қаулыға 6-қосымшаға сәйкес «Жер учаскелерін қалыптастыру жөніндегі жерге орналастыру жобаларын бекiту»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7) осы қаулыға 7-қосымшаға сәйкес «Жер учаскесінің нысаналы мақсатын өзгертуге шешім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8) осы қаулыға 8-қосымшаға сәйкес «Iздестіру жұмыстарын жүргізу үшiн жер учаскесін пайдалануға рұқсат беру» мемлекеттік қызметінің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«Жер учаскелеріне актілерді рәсімдеу және беру жөніндегі мемлекеттік қызметтердің регламенттерін бекіту туралы» (нормативтік құқықтық актілерді Мемлекеттік тіркеу тізілімінде 2088-нөмірімен тіркелген, «Оңтүстік Қазақстан» газетінің 2012 жылғы 21 шілдедегі 112-113 нөмірінде жарияланған) Оңтүстік Қазақстан облысы әкімдігінің 2012 жылғы 4 маусымдағы № 165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облыс әкімінің орынбасары Б. Нажметдинұлына жүктелсін.</w:t>
      </w:r>
      <w:r>
        <w:br/>
      </w:r>
      <w:r>
        <w:rPr>
          <w:rFonts w:ascii="Times New Roman"/>
          <w:b w:val="false"/>
          <w:i w:val="false"/>
          <w:color w:val="000000"/>
          <w:sz w:val="28"/>
        </w:rPr>
        <w:t>
</w:t>
      </w:r>
      <w:r>
        <w:rPr>
          <w:rFonts w:ascii="Times New Roman"/>
          <w:b w:val="false"/>
          <w:i w:val="false"/>
          <w:color w:val="000000"/>
          <w:sz w:val="28"/>
        </w:rPr>
        <w:t>
      4.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Облыс әкімі                                А.Мырзахметов</w:t>
      </w:r>
      <w:r>
        <w:rPr>
          <w:rFonts w:ascii="Times New Roman"/>
          <w:b w:val="false"/>
          <w:i w:val="false"/>
          <w:color w:val="000000"/>
          <w:sz w:val="28"/>
        </w:rPr>
        <w:t> </w:t>
      </w:r>
    </w:p>
    <w:bookmarkStart w:name="z6" w:id="1"/>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26</w:t>
      </w:r>
      <w:r>
        <w:br/>
      </w:r>
      <w:r>
        <w:rPr>
          <w:rFonts w:ascii="Times New Roman"/>
          <w:b w:val="false"/>
          <w:i w:val="false"/>
          <w:color w:val="000000"/>
          <w:sz w:val="28"/>
        </w:rPr>
        <w:t>
желтоқсандағы № 419 қаулысына</w:t>
      </w:r>
      <w:r>
        <w:br/>
      </w:r>
      <w:r>
        <w:rPr>
          <w:rFonts w:ascii="Times New Roman"/>
          <w:b w:val="false"/>
          <w:i w:val="false"/>
          <w:color w:val="000000"/>
          <w:sz w:val="28"/>
        </w:rPr>
        <w:t>
1-қосымша</w:t>
      </w:r>
    </w:p>
    <w:bookmarkEnd w:id="1"/>
    <w:bookmarkStart w:name="z7" w:id="2"/>
    <w:p>
      <w:pPr>
        <w:spacing w:after="0"/>
        <w:ind w:left="0"/>
        <w:jc w:val="left"/>
      </w:pPr>
      <w:r>
        <w:rPr>
          <w:rFonts w:ascii="Times New Roman"/>
          <w:b/>
          <w:i w:val="false"/>
          <w:color w:val="000000"/>
        </w:rPr>
        <w:t xml:space="preserve"> 
«Жер учаскесiне жеке меншiк құқығына актiлердi ресiмдеу және беру» мемлекеттік қызметінің регламенті 1. Негізгі ұғымдар</w:t>
      </w:r>
    </w:p>
    <w:bookmarkEnd w:id="2"/>
    <w:p>
      <w:pPr>
        <w:spacing w:after="0"/>
        <w:ind w:left="0"/>
        <w:jc w:val="both"/>
      </w:pPr>
      <w:r>
        <w:rPr>
          <w:rFonts w:ascii="Times New Roman"/>
          <w:b w:val="false"/>
          <w:i w:val="false"/>
          <w:color w:val="000000"/>
          <w:sz w:val="28"/>
        </w:rPr>
        <w:t>      1. Осы «Жер учаскесiне жеке меншiк құқығына актiлердi ресiмдеу және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r>
        <w:br/>
      </w:r>
      <w:r>
        <w:rPr>
          <w:rFonts w:ascii="Times New Roman"/>
          <w:b w:val="false"/>
          <w:i w:val="false"/>
          <w:color w:val="000000"/>
          <w:sz w:val="28"/>
        </w:rPr>
        <w:t>
      3) мамандандырылған кәсіпорын - Қазақстан Республикасы Жер ресурстарын басқару агенттігінің «Жер кадастры ғылыми-өндірістік орталығы» республикалық мемлекеттік кәсіпорны;</w:t>
      </w:r>
      <w:r>
        <w:br/>
      </w:r>
      <w:r>
        <w:rPr>
          <w:rFonts w:ascii="Times New Roman"/>
          <w:b w:val="false"/>
          <w:i w:val="false"/>
          <w:color w:val="000000"/>
          <w:sz w:val="28"/>
        </w:rPr>
        <w:t>
      4) Орталық -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w:t>
      </w:r>
    </w:p>
    <w:bookmarkStart w:name="z8" w:id="3"/>
    <w:p>
      <w:pPr>
        <w:spacing w:after="0"/>
        <w:ind w:left="0"/>
        <w:jc w:val="left"/>
      </w:pPr>
      <w:r>
        <w:rPr>
          <w:rFonts w:ascii="Times New Roman"/>
          <w:b/>
          <w:i w:val="false"/>
          <w:color w:val="000000"/>
        </w:rPr>
        <w:t xml:space="preserve"> 
2. Жалпы ережелер</w:t>
      </w:r>
    </w:p>
    <w:bookmarkEnd w:id="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органдарда мамандандырылған кәсіпорындардың қатысуымен және Орталықтар арқылы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23</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w:t>
      </w:r>
      <w:r>
        <w:rPr>
          <w:rFonts w:ascii="Times New Roman"/>
          <w:b w:val="false"/>
          <w:i w:val="false"/>
          <w:color w:val="000000"/>
          <w:sz w:val="28"/>
        </w:rPr>
        <w:t>№ 745</w:t>
      </w:r>
      <w:r>
        <w:rPr>
          <w:rFonts w:ascii="Times New Roman"/>
          <w:b w:val="false"/>
          <w:i w:val="false"/>
          <w:color w:val="000000"/>
          <w:sz w:val="28"/>
        </w:rPr>
        <w:t xml:space="preserve"> қаулысына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7. Мемлекеттік қызмет көрсету үрдісінде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мамандандырылған кәсіпорындар қатысады. Мамандандырылған кәсіпорындардың қатысу деңгейлері осы регламенттің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w:t>
      </w:r>
    </w:p>
    <w:bookmarkStart w:name="z9" w:id="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4"/>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мекен жайлары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Орталықта немесе уәкiлеттi органдарда алуға болады. Жұмыс кестелері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9.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10.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Орталыққа немесе уәкілетті органға актіні (акт телнұсқасын) беру туралы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берілген нысан бойынша өтінішті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белгіленеді;</w:t>
      </w:r>
      <w:r>
        <w:br/>
      </w:r>
      <w:r>
        <w:rPr>
          <w:rFonts w:ascii="Times New Roman"/>
          <w:b w:val="false"/>
          <w:i w:val="false"/>
          <w:color w:val="000000"/>
          <w:sz w:val="28"/>
        </w:rPr>
        <w:t>
      3) уәкілетті органның кеңсесі Орталықтың ақпараттық жүйесінде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мамандандырылған кәсіпорынға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мамандандырылған кәсіпорынға жолдауды мақұлдайды, ал кеңсе оларды жолдайды;</w:t>
      </w:r>
      <w:r>
        <w:br/>
      </w:r>
      <w:r>
        <w:rPr>
          <w:rFonts w:ascii="Times New Roman"/>
          <w:b w:val="false"/>
          <w:i w:val="false"/>
          <w:color w:val="000000"/>
          <w:sz w:val="28"/>
        </w:rPr>
        <w:t>
      8) мамандандырылған кәсіпорнының кеңсесі келіп түскен құжаттарды тіркеп, басшылыққа ұсынады;</w:t>
      </w:r>
      <w:r>
        <w:br/>
      </w:r>
      <w:r>
        <w:rPr>
          <w:rFonts w:ascii="Times New Roman"/>
          <w:b w:val="false"/>
          <w:i w:val="false"/>
          <w:color w:val="000000"/>
          <w:sz w:val="28"/>
        </w:rPr>
        <w:t>
      9) мамандандырылған кәсіпорнының басшылығы қабылдап алу және тапсыру тобын анықтайды;</w:t>
      </w:r>
      <w:r>
        <w:br/>
      </w:r>
      <w:r>
        <w:rPr>
          <w:rFonts w:ascii="Times New Roman"/>
          <w:b w:val="false"/>
          <w:i w:val="false"/>
          <w:color w:val="000000"/>
          <w:sz w:val="28"/>
        </w:rPr>
        <w:t>
      10) мамандандырылған кәсіпорнының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мамандандырылған кәсіпорнының өндірістік бөлімшесі актіні (акт телнұсқасын) дайындап, басшылыққа ұсынады;</w:t>
      </w:r>
      <w:r>
        <w:br/>
      </w:r>
      <w:r>
        <w:rPr>
          <w:rFonts w:ascii="Times New Roman"/>
          <w:b w:val="false"/>
          <w:i w:val="false"/>
          <w:color w:val="000000"/>
          <w:sz w:val="28"/>
        </w:rPr>
        <w:t>
      12) мамандандырылған кәсіпорнының басшылығы актіге (акт телнұсқасына) қол қояды;</w:t>
      </w:r>
      <w:r>
        <w:br/>
      </w:r>
      <w:r>
        <w:rPr>
          <w:rFonts w:ascii="Times New Roman"/>
          <w:b w:val="false"/>
          <w:i w:val="false"/>
          <w:color w:val="000000"/>
          <w:sz w:val="28"/>
        </w:rPr>
        <w:t>
      13) мамандандырылған кәсіпорнының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мамандандырылған кәсіпорнының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жауапты орындаушы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Орталықтың ақпараттық жүйесінде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тұтынушыға мемлекеттік қызметтің дайын нәтижесін немесе дәлелді бас тарту, не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10" w:id="5"/>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5"/>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және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жер учаскесінің орналасқан жеріне сәйкес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w:t>
      </w:r>
      <w:r>
        <w:br/>
      </w:r>
      <w:r>
        <w:rPr>
          <w:rFonts w:ascii="Times New Roman"/>
          <w:b w:val="false"/>
          <w:i w:val="false"/>
          <w:color w:val="000000"/>
          <w:sz w:val="28"/>
        </w:rPr>
        <w:t>
      өтініш берушінің тегі, аты, әкесінің аты, уәкілетті өкілдің тегі, аты әкесінің аты және олардың байланыс телефондары көрсетіліп,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16.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мамандандырылған кәсіпорнының кеңсесі;</w:t>
      </w:r>
      <w:r>
        <w:br/>
      </w:r>
      <w:r>
        <w:rPr>
          <w:rFonts w:ascii="Times New Roman"/>
          <w:b w:val="false"/>
          <w:i w:val="false"/>
          <w:color w:val="000000"/>
          <w:sz w:val="28"/>
        </w:rPr>
        <w:t>
      8) мамандандырылған кәсіпорнының басшылығы;</w:t>
      </w:r>
      <w:r>
        <w:br/>
      </w:r>
      <w:r>
        <w:rPr>
          <w:rFonts w:ascii="Times New Roman"/>
          <w:b w:val="false"/>
          <w:i w:val="false"/>
          <w:color w:val="000000"/>
          <w:sz w:val="28"/>
        </w:rPr>
        <w:t>
      9) мамандандырылған кәсіпорнының қабылдап алу және тапсыру тобы;</w:t>
      </w:r>
      <w:r>
        <w:br/>
      </w:r>
      <w:r>
        <w:rPr>
          <w:rFonts w:ascii="Times New Roman"/>
          <w:b w:val="false"/>
          <w:i w:val="false"/>
          <w:color w:val="000000"/>
          <w:sz w:val="28"/>
        </w:rPr>
        <w:t>
      10) мамандандырылған кәсіпорнының өндірістік бөлімшесі.</w:t>
      </w:r>
      <w:r>
        <w:br/>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18.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11" w:id="6"/>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6"/>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12" w:id="7"/>
    <w:p>
      <w:pPr>
        <w:spacing w:after="0"/>
        <w:ind w:left="0"/>
        <w:jc w:val="both"/>
      </w:pPr>
      <w:r>
        <w:rPr>
          <w:rFonts w:ascii="Times New Roman"/>
          <w:b w:val="false"/>
          <w:i w:val="false"/>
          <w:color w:val="000000"/>
          <w:sz w:val="28"/>
        </w:rPr>
        <w:t>
«Жер учаскесiне жеке меншiк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7"/>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
        <w:gridCol w:w="2213"/>
        <w:gridCol w:w="2"/>
        <w:gridCol w:w="1219"/>
        <w:gridCol w:w="1855"/>
        <w:gridCol w:w="1856"/>
        <w:gridCol w:w="1"/>
        <w:gridCol w:w="6"/>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30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мамандандырылған кәсіпорынға құжаттарды бағыттау, дәлелді бас тартуды немесе мемлекеттiк қызмет көрсетуді тоқтату туралы жазбаша хабарлама жасау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бағыттау үшін құжаттар дайындау, құжаттармен бірге құрылымдылық бөлімшеге құжаттарды табыстау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ал акт телнұсқасына 3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 Ғз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сауалды табыстау, дәлелді бас тартуды немесе мемлекеттiк қызмет көрсетуді тоқтату туралы жазбаша хабарламаны Орталыққа жіберу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6"/>
        <w:gridCol w:w="2563"/>
        <w:gridCol w:w="2880"/>
        <w:gridCol w:w="2881"/>
      </w:tblGrid>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өндірістік бөлімшесі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ал акт телнұсқасына 6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кәсіпорнынан акті (акт телнұсқасын) қабылдау,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және актілер беру кітабында актіні (акт телнұсқасын)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bl>
    <w:p>
      <w:pPr>
        <w:spacing w:after="0"/>
        <w:ind w:left="0"/>
        <w:jc w:val="both"/>
      </w:pPr>
      <w:r>
        <w:rPr>
          <w:rFonts w:ascii="Times New Roman"/>
          <w:b w:val="false"/>
          <w:i w:val="false"/>
          <w:color w:val="000000"/>
          <w:sz w:val="28"/>
        </w:rPr>
        <w:t>      </w:t>
      </w:r>
      <w:r>
        <w:rPr>
          <w:rFonts w:ascii="Times New Roman"/>
          <w:b/>
          <w:i w:val="false"/>
          <w:color w:val="000000"/>
          <w:sz w:val="28"/>
        </w:rPr>
        <w:t>2-Кесте. Пайдалану нұсқа. Негізгі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469"/>
        <w:gridCol w:w="2595"/>
        <w:gridCol w:w="2741"/>
        <w:gridCol w:w="2701"/>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 Мамандандырылған кәсіпорын</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мамандандырылған кәсіпорынға бағыттау үшін құжаттарды дайындау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Дайындалған актіні (акт телнұсқасын) тексеру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Актіге (акт телнұсқасын) қол қою</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Актіні (акт телнұсқасын) елтаңбалы мөрімен куәландыру және актiлердi беру кітабында актіні (акт телнұсқасын) тіркеу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іс-әрекет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xml:space="preserve">
Актіні (акт телнұсқасын) тұтынушыға Орталықта беру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3747"/>
        <w:gridCol w:w="3083"/>
        <w:gridCol w:w="2524"/>
      </w:tblGrid>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Дәлелді бас тартуға қол қою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3" w:id="8"/>
    <w:p>
      <w:pPr>
        <w:spacing w:after="0"/>
        <w:ind w:left="0"/>
        <w:jc w:val="both"/>
      </w:pPr>
      <w:r>
        <w:rPr>
          <w:rFonts w:ascii="Times New Roman"/>
          <w:b w:val="false"/>
          <w:i w:val="false"/>
          <w:color w:val="000000"/>
          <w:sz w:val="28"/>
        </w:rPr>
        <w:t>
«Жер учаскесiне жеке меншiк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мемлекеттік қызмет регламентіне 2-қосымша</w:t>
      </w:r>
    </w:p>
    <w:bookmarkEnd w:id="8"/>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 </w:t>
      </w:r>
    </w:p>
    <w:p>
      <w:pPr>
        <w:spacing w:after="0"/>
        <w:ind w:left="0"/>
        <w:jc w:val="both"/>
      </w:pPr>
      <w:r>
        <w:drawing>
          <wp:inline distT="0" distB="0" distL="0" distR="0">
            <wp:extent cx="104775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0477500" cy="6464300"/>
                    </a:xfrm>
                    <a:prstGeom prst="rect">
                      <a:avLst/>
                    </a:prstGeom>
                  </pic:spPr>
                </pic:pic>
              </a:graphicData>
            </a:graphic>
          </wp:inline>
        </w:drawing>
      </w:r>
    </w:p>
    <w:bookmarkStart w:name="z14" w:id="9"/>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419 қаулысына 2-қосымша</w:t>
      </w:r>
    </w:p>
    <w:bookmarkEnd w:id="9"/>
    <w:bookmarkStart w:name="z15" w:id="10"/>
    <w:p>
      <w:pPr>
        <w:spacing w:after="0"/>
        <w:ind w:left="0"/>
        <w:jc w:val="left"/>
      </w:pPr>
      <w:r>
        <w:rPr>
          <w:rFonts w:ascii="Times New Roman"/>
          <w:b/>
          <w:i w:val="false"/>
          <w:color w:val="000000"/>
        </w:rPr>
        <w:t xml:space="preserve"> 
«Тұрақты жер пайдалану құқығына актiлердi ресiмдеу және беру» мемлекеттік қызметінің регламенті 1. Негізгі ұғымдар</w:t>
      </w:r>
    </w:p>
    <w:bookmarkEnd w:id="10"/>
    <w:p>
      <w:pPr>
        <w:spacing w:after="0"/>
        <w:ind w:left="0"/>
        <w:jc w:val="both"/>
      </w:pPr>
      <w:r>
        <w:rPr>
          <w:rFonts w:ascii="Times New Roman"/>
          <w:b w:val="false"/>
          <w:i w:val="false"/>
          <w:color w:val="000000"/>
          <w:sz w:val="28"/>
        </w:rPr>
        <w:t>      1. Осы «Тұрақты жер пайдалану құқығына актiлердi ресiмдеу және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r>
        <w:br/>
      </w:r>
      <w:r>
        <w:rPr>
          <w:rFonts w:ascii="Times New Roman"/>
          <w:b w:val="false"/>
          <w:i w:val="false"/>
          <w:color w:val="000000"/>
          <w:sz w:val="28"/>
        </w:rPr>
        <w:t>
      3) мамандандырылған кәсіпорын - Қазақстан Республикасы Жер ресурстарын басқару агенттігінің «Жер кадастры ғылыми-өндірістік орталығы» республикалық мемлекеттік кәсіпорны;</w:t>
      </w:r>
      <w:r>
        <w:br/>
      </w:r>
      <w:r>
        <w:rPr>
          <w:rFonts w:ascii="Times New Roman"/>
          <w:b w:val="false"/>
          <w:i w:val="false"/>
          <w:color w:val="000000"/>
          <w:sz w:val="28"/>
        </w:rPr>
        <w:t>
      4) Орталық -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w:t>
      </w:r>
    </w:p>
    <w:bookmarkStart w:name="z16" w:id="11"/>
    <w:p>
      <w:pPr>
        <w:spacing w:after="0"/>
        <w:ind w:left="0"/>
        <w:jc w:val="left"/>
      </w:pPr>
      <w:r>
        <w:rPr>
          <w:rFonts w:ascii="Times New Roman"/>
          <w:b/>
          <w:i w:val="false"/>
          <w:color w:val="000000"/>
        </w:rPr>
        <w:t xml:space="preserve"> 
2. Жалпы ережелер</w:t>
      </w:r>
    </w:p>
    <w:bookmarkEnd w:id="1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органдарда мамандандырылған кәсіпорындардың қатысуымен және Орталықтар арқылы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34</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7. Мемлекеттік қызмет көрсету үрдісінде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мамандандырылған кәсіпорындар қатысады. Мамандандырылған кәсіпорындардың қатысу деңгейлері осы регламенттің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w:t>
      </w:r>
    </w:p>
    <w:bookmarkStart w:name="z17" w:id="12"/>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12"/>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мекен жайлары Стандарттың </w:t>
      </w:r>
      <w:r>
        <w:rPr>
          <w:rFonts w:ascii="Times New Roman"/>
          <w:b w:val="false"/>
          <w:i w:val="false"/>
          <w:color w:val="000000"/>
          <w:sz w:val="28"/>
        </w:rPr>
        <w:t>1-ші</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Орталықта немесе уәкiлеттi органдарда алуға болады. Жұмыс кестелері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9.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10.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Орталыққа немесе уәкілетті органға актіні (акт телнұсқасын) беру туралы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берілген нысан бойынша өтінішті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белгіленеді;</w:t>
      </w:r>
      <w:r>
        <w:br/>
      </w:r>
      <w:r>
        <w:rPr>
          <w:rFonts w:ascii="Times New Roman"/>
          <w:b w:val="false"/>
          <w:i w:val="false"/>
          <w:color w:val="000000"/>
          <w:sz w:val="28"/>
        </w:rPr>
        <w:t>
      3) уәкілетті органның кеңсесі Орталықтың ақпараттық жүйесінде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мамандандырылған кәсіпорынға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мамандандырылған кәсіпорынға жолдауды мақұлдайды, ал кеңсе оларды жолдайды;</w:t>
      </w:r>
      <w:r>
        <w:br/>
      </w:r>
      <w:r>
        <w:rPr>
          <w:rFonts w:ascii="Times New Roman"/>
          <w:b w:val="false"/>
          <w:i w:val="false"/>
          <w:color w:val="000000"/>
          <w:sz w:val="28"/>
        </w:rPr>
        <w:t>
      8) мамандандырылған кәсіпорнының кеңсесі келіп түскен құжаттарды тіркеп, басшылыққа ұсынады;</w:t>
      </w:r>
      <w:r>
        <w:br/>
      </w:r>
      <w:r>
        <w:rPr>
          <w:rFonts w:ascii="Times New Roman"/>
          <w:b w:val="false"/>
          <w:i w:val="false"/>
          <w:color w:val="000000"/>
          <w:sz w:val="28"/>
        </w:rPr>
        <w:t>
      9) мамандандырылған кәсіпорнының басшылығы қабылдап алу және тапсыру тобын анықтайды;</w:t>
      </w:r>
      <w:r>
        <w:br/>
      </w:r>
      <w:r>
        <w:rPr>
          <w:rFonts w:ascii="Times New Roman"/>
          <w:b w:val="false"/>
          <w:i w:val="false"/>
          <w:color w:val="000000"/>
          <w:sz w:val="28"/>
        </w:rPr>
        <w:t>
      10) мамандандырылған кәсіпорнының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мамандандырылған кәсіпорнының өндірістік бөлімшесі актіні (акт телнұсқасын) дайындап, басшылыққа ұсынады;</w:t>
      </w:r>
      <w:r>
        <w:br/>
      </w:r>
      <w:r>
        <w:rPr>
          <w:rFonts w:ascii="Times New Roman"/>
          <w:b w:val="false"/>
          <w:i w:val="false"/>
          <w:color w:val="000000"/>
          <w:sz w:val="28"/>
        </w:rPr>
        <w:t>
      12) мамандандырылған кәсіпорнының басшылығы актіге (акт телнұсқасына) қол қояды;</w:t>
      </w:r>
      <w:r>
        <w:br/>
      </w:r>
      <w:r>
        <w:rPr>
          <w:rFonts w:ascii="Times New Roman"/>
          <w:b w:val="false"/>
          <w:i w:val="false"/>
          <w:color w:val="000000"/>
          <w:sz w:val="28"/>
        </w:rPr>
        <w:t>
      13) мамандандырылған кәсіпорнының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мамандандырылған кәсіпорнының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жауапты орындаушы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Орталықтың ақпараттық жүйесінде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тұтынушыға мемлекеттік қызметтің дайын нәтижесін немесе дәлелді бас тарту, не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18" w:id="13"/>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13"/>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және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жер учаскесінің орналасқан жеріне сәйкес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w:t>
      </w:r>
      <w:r>
        <w:br/>
      </w:r>
      <w:r>
        <w:rPr>
          <w:rFonts w:ascii="Times New Roman"/>
          <w:b w:val="false"/>
          <w:i w:val="false"/>
          <w:color w:val="000000"/>
          <w:sz w:val="28"/>
        </w:rPr>
        <w:t>
      Өтініш берушінің тегі, аты, әкесінің аты, уәкілетті өкілдің тегі, аты әкесінің аты және олардың байланыс телефондары көрсетіліп,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16.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мамандандырылған кәсіпорнының кеңсесі;</w:t>
      </w:r>
      <w:r>
        <w:br/>
      </w:r>
      <w:r>
        <w:rPr>
          <w:rFonts w:ascii="Times New Roman"/>
          <w:b w:val="false"/>
          <w:i w:val="false"/>
          <w:color w:val="000000"/>
          <w:sz w:val="28"/>
        </w:rPr>
        <w:t>
      8) мамандандырылған кәсіпорнының басшылығы;</w:t>
      </w:r>
      <w:r>
        <w:br/>
      </w:r>
      <w:r>
        <w:rPr>
          <w:rFonts w:ascii="Times New Roman"/>
          <w:b w:val="false"/>
          <w:i w:val="false"/>
          <w:color w:val="000000"/>
          <w:sz w:val="28"/>
        </w:rPr>
        <w:t>
      9) мамандандырылған кәсіпорнының қабылдап алу және тапсыру тобы;</w:t>
      </w:r>
      <w:r>
        <w:br/>
      </w:r>
      <w:r>
        <w:rPr>
          <w:rFonts w:ascii="Times New Roman"/>
          <w:b w:val="false"/>
          <w:i w:val="false"/>
          <w:color w:val="000000"/>
          <w:sz w:val="28"/>
        </w:rPr>
        <w:t>
      10) мамандандырылған кәсіпорнының өндірістік бөлімшесі.</w:t>
      </w:r>
      <w:r>
        <w:br/>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18.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19" w:id="14"/>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14"/>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20" w:id="15"/>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5"/>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
        <w:gridCol w:w="2213"/>
        <w:gridCol w:w="2"/>
        <w:gridCol w:w="1219"/>
        <w:gridCol w:w="1855"/>
        <w:gridCol w:w="1856"/>
        <w:gridCol w:w="1"/>
        <w:gridCol w:w="6"/>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30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мамандандырылған кәсіпорынға құжаттарды бағыттау, дәлелді бас тартуды немесе мемлекеттiк қызмет көрсетуді тоқтату туралы жазбаша хабарлама жасау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бағыттау үшін құжаттар дайындау, құжаттармен бірге құрылымдылық бөлімшеге құжаттарды табыстау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ал акт телнұсқасына 3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 Ғз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сауалды табыстау, дәлелді бас тартуды немесе мемлекеттiк қызмет көрсетуді тоқтату туралы жазбаша хабарламаны Орталыққа жіберу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6"/>
        <w:gridCol w:w="2563"/>
        <w:gridCol w:w="2880"/>
        <w:gridCol w:w="2881"/>
      </w:tblGrid>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өндірістік бөлімшесі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ал акт телнұсқасына 6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кәсіпорнынан акті (акт телнұсқасын) қабылдау,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және актілер беру кітабында актіні (акт телнұсқасын)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bl>
    <w:p>
      <w:pPr>
        <w:spacing w:after="0"/>
        <w:ind w:left="0"/>
        <w:jc w:val="both"/>
      </w:pPr>
      <w:r>
        <w:rPr>
          <w:rFonts w:ascii="Times New Roman"/>
          <w:b/>
          <w:i w:val="false"/>
          <w:color w:val="000000"/>
          <w:sz w:val="28"/>
        </w:rPr>
        <w:t>      2-Кесте. Пайдалану нұсқа. Негізгі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469"/>
        <w:gridCol w:w="2595"/>
        <w:gridCol w:w="2741"/>
        <w:gridCol w:w="2701"/>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 Мамандандырылған кәсіпорын</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мамандандырылған кәсіпорынға бағыттау үшін құжаттарды дайындау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Дайындалған актіні (акт телнұсқасын) тексеру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Актіге (акт телнұсқасын) қол қою</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Актіні (акт телнұсқасын) елтаңбалы мөрімен куәландыру және актiлердi беру кітабында актіні (акт телнұсқасын) тіркеу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іс-әрекет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xml:space="preserve">
Актіні (акт телнұсқасын) тұтынушыға Орталықта беру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3747"/>
        <w:gridCol w:w="3083"/>
        <w:gridCol w:w="2524"/>
      </w:tblGrid>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Дәлелді бас тартуға қол қою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6"/>
    <w:p>
      <w:pPr>
        <w:spacing w:after="0"/>
        <w:ind w:left="0"/>
        <w:jc w:val="both"/>
      </w:pPr>
      <w:r>
        <w:rPr>
          <w:rFonts w:ascii="Times New Roman"/>
          <w:b w:val="false"/>
          <w:i w:val="false"/>
          <w:color w:val="000000"/>
          <w:sz w:val="28"/>
        </w:rPr>
        <w:t>
«Тұрақты жер пайдалану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6"/>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104394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0439400" cy="6451600"/>
                    </a:xfrm>
                    <a:prstGeom prst="rect">
                      <a:avLst/>
                    </a:prstGeom>
                  </pic:spPr>
                </pic:pic>
              </a:graphicData>
            </a:graphic>
          </wp:inline>
        </w:drawing>
      </w:r>
    </w:p>
    <w:bookmarkStart w:name="z22" w:id="17"/>
    <w:p>
      <w:pPr>
        <w:spacing w:after="0"/>
        <w:ind w:left="0"/>
        <w:jc w:val="both"/>
      </w:pPr>
      <w:r>
        <w:rPr>
          <w:rFonts w:ascii="Times New Roman"/>
          <w:b w:val="false"/>
          <w:i w:val="false"/>
          <w:color w:val="000000"/>
          <w:sz w:val="28"/>
        </w:rPr>
        <w:t>
Оңтүстік Қазақстан облысы</w:t>
      </w:r>
      <w:r>
        <w:br/>
      </w:r>
      <w:r>
        <w:rPr>
          <w:rFonts w:ascii="Times New Roman"/>
          <w:b w:val="false"/>
          <w:i w:val="false"/>
          <w:color w:val="000000"/>
          <w:sz w:val="28"/>
        </w:rPr>
        <w:t>
әкімдігінің 2012 жылғы 26</w:t>
      </w:r>
      <w:r>
        <w:br/>
      </w:r>
      <w:r>
        <w:rPr>
          <w:rFonts w:ascii="Times New Roman"/>
          <w:b w:val="false"/>
          <w:i w:val="false"/>
          <w:color w:val="000000"/>
          <w:sz w:val="28"/>
        </w:rPr>
        <w:t>
желтоқсандағы № 419 қаулысына</w:t>
      </w:r>
      <w:r>
        <w:br/>
      </w:r>
      <w:r>
        <w:rPr>
          <w:rFonts w:ascii="Times New Roman"/>
          <w:b w:val="false"/>
          <w:i w:val="false"/>
          <w:color w:val="000000"/>
          <w:sz w:val="28"/>
        </w:rPr>
        <w:t>
3-қосымша</w:t>
      </w:r>
    </w:p>
    <w:bookmarkEnd w:id="17"/>
    <w:bookmarkStart w:name="z23" w:id="18"/>
    <w:p>
      <w:pPr>
        <w:spacing w:after="0"/>
        <w:ind w:left="0"/>
        <w:jc w:val="left"/>
      </w:pPr>
      <w:r>
        <w:rPr>
          <w:rFonts w:ascii="Times New Roman"/>
          <w:b/>
          <w:i w:val="false"/>
          <w:color w:val="000000"/>
        </w:rPr>
        <w:t xml:space="preserve"> 
«Уақытша өтеулі (ұзақ мерзiмдi, қысқа мерзiмдi) жер пайдалану (жалдау) құқығына актiлердi ресiмдеу және беру»</w:t>
      </w:r>
      <w:r>
        <w:br/>
      </w:r>
      <w:r>
        <w:rPr>
          <w:rFonts w:ascii="Times New Roman"/>
          <w:b/>
          <w:i w:val="false"/>
          <w:color w:val="000000"/>
        </w:rPr>
        <w:t>
мемлекеттік қызметінің регламенті 1. Негізгі ұғымдар</w:t>
      </w:r>
    </w:p>
    <w:bookmarkEnd w:id="18"/>
    <w:p>
      <w:pPr>
        <w:spacing w:after="0"/>
        <w:ind w:left="0"/>
        <w:jc w:val="both"/>
      </w:pPr>
      <w:r>
        <w:rPr>
          <w:rFonts w:ascii="Times New Roman"/>
          <w:b w:val="false"/>
          <w:i w:val="false"/>
          <w:color w:val="000000"/>
          <w:sz w:val="28"/>
        </w:rPr>
        <w:t>      1. Осы «Уақытша өтеулі (ұзақ мерзiмдi, қысқа мерзiмдi) жер пайдалану (жалдау) құқығына актiлердi ресiмдеу және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r>
        <w:br/>
      </w:r>
      <w:r>
        <w:rPr>
          <w:rFonts w:ascii="Times New Roman"/>
          <w:b w:val="false"/>
          <w:i w:val="false"/>
          <w:color w:val="000000"/>
          <w:sz w:val="28"/>
        </w:rPr>
        <w:t>
      3) мамандандырылған кәсіпорын - Қазақстан Республикасы Жер ресурстарын басқару агенттігінің «Жер кадастры ғылыми-өндірістік орталығы» республикалық мемлекеттік кәсіпорны;</w:t>
      </w:r>
      <w:r>
        <w:br/>
      </w:r>
      <w:r>
        <w:rPr>
          <w:rFonts w:ascii="Times New Roman"/>
          <w:b w:val="false"/>
          <w:i w:val="false"/>
          <w:color w:val="000000"/>
          <w:sz w:val="28"/>
        </w:rPr>
        <w:t>
      4) Орталық -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w:t>
      </w:r>
    </w:p>
    <w:bookmarkStart w:name="z24" w:id="19"/>
    <w:p>
      <w:pPr>
        <w:spacing w:after="0"/>
        <w:ind w:left="0"/>
        <w:jc w:val="left"/>
      </w:pPr>
      <w:r>
        <w:rPr>
          <w:rFonts w:ascii="Times New Roman"/>
          <w:b/>
          <w:i w:val="false"/>
          <w:color w:val="000000"/>
        </w:rPr>
        <w:t xml:space="preserve"> 
2. Жалпы ережелер</w:t>
      </w:r>
    </w:p>
    <w:bookmarkEnd w:id="19"/>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органдарда мамандандырылған кәсіпорындардың қатысуымен және Орталықтар арқылы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7. Мемлекеттік қызмет көрсету үрдісінде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мамандандырылған кәсіпорындар қатысады. Мамандандырылған кәсіпорындардың қатысу деңгейлері осы регламенттің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w:t>
      </w:r>
    </w:p>
    <w:bookmarkStart w:name="z25" w:id="20"/>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20"/>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мекен жайлары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Орталықта немесе уәкiлеттi органдарда алуға болады. Жұмыс кестелері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9.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10.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Орталыққа немесе уәкілетті органға актіні (акт телнұсқасын) беру туралы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берілген нысан бойынша өтінішті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белгіленеді;</w:t>
      </w:r>
      <w:r>
        <w:br/>
      </w:r>
      <w:r>
        <w:rPr>
          <w:rFonts w:ascii="Times New Roman"/>
          <w:b w:val="false"/>
          <w:i w:val="false"/>
          <w:color w:val="000000"/>
          <w:sz w:val="28"/>
        </w:rPr>
        <w:t>
      3) уәкілетті органның кеңсесі Орталықтың ақпараттық жүйесінде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мамандандырылған кәсіпорынға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мамандандырылған кәсіпорынға жолдауды мақұлдайды, ал кеңсе оларды жолдайды;</w:t>
      </w:r>
      <w:r>
        <w:br/>
      </w:r>
      <w:r>
        <w:rPr>
          <w:rFonts w:ascii="Times New Roman"/>
          <w:b w:val="false"/>
          <w:i w:val="false"/>
          <w:color w:val="000000"/>
          <w:sz w:val="28"/>
        </w:rPr>
        <w:t>
      8) мамандандырылған кәсіпорнының кеңсесі келіп түскен құжаттарды тіркеп, басшылыққа ұсынады;</w:t>
      </w:r>
      <w:r>
        <w:br/>
      </w:r>
      <w:r>
        <w:rPr>
          <w:rFonts w:ascii="Times New Roman"/>
          <w:b w:val="false"/>
          <w:i w:val="false"/>
          <w:color w:val="000000"/>
          <w:sz w:val="28"/>
        </w:rPr>
        <w:t>
      9) мамандандырылған кәсіпорнының басшылығы қабылдап алу және тапсыру тобын анықтайды;</w:t>
      </w:r>
      <w:r>
        <w:br/>
      </w:r>
      <w:r>
        <w:rPr>
          <w:rFonts w:ascii="Times New Roman"/>
          <w:b w:val="false"/>
          <w:i w:val="false"/>
          <w:color w:val="000000"/>
          <w:sz w:val="28"/>
        </w:rPr>
        <w:t>
      10) мамандандырылған кәсіпорнының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мамандандырылған кәсіпорнының өндірістік бөлімшесі актіні (акт телнұсқасын) дайындап, басшылыққа ұсынады;</w:t>
      </w:r>
      <w:r>
        <w:br/>
      </w:r>
      <w:r>
        <w:rPr>
          <w:rFonts w:ascii="Times New Roman"/>
          <w:b w:val="false"/>
          <w:i w:val="false"/>
          <w:color w:val="000000"/>
          <w:sz w:val="28"/>
        </w:rPr>
        <w:t>
      12) мамандандырылған кәсіпорнының басшылығы актіге (акт телңұсқасына) қол қояды;</w:t>
      </w:r>
      <w:r>
        <w:br/>
      </w:r>
      <w:r>
        <w:rPr>
          <w:rFonts w:ascii="Times New Roman"/>
          <w:b w:val="false"/>
          <w:i w:val="false"/>
          <w:color w:val="000000"/>
          <w:sz w:val="28"/>
        </w:rPr>
        <w:t>
      13) мамандандырылған кәсіпорнының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мамандандырылған кәсіпорнының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жауапты орындаушы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Орталықтың ақпараттық жүйесінде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тұтынушыға мемлекеттік қызметтің дайын нәтижесін немесе дәлелді бас тарту, не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26" w:id="21"/>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21"/>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және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жер учаскесінің орналасқан жеріне сәйкес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w:t>
      </w:r>
      <w:r>
        <w:br/>
      </w:r>
      <w:r>
        <w:rPr>
          <w:rFonts w:ascii="Times New Roman"/>
          <w:b w:val="false"/>
          <w:i w:val="false"/>
          <w:color w:val="000000"/>
          <w:sz w:val="28"/>
        </w:rPr>
        <w:t>
      өтініш берушінің тегі, аты, әкесінің аты, уәкілетті өкілдің тегі, аты әкесінің аты және олардың байланыс телефондары көрсетіліп,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16.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мамандандырылған кәсіпорнының кеңсесі;</w:t>
      </w:r>
      <w:r>
        <w:br/>
      </w:r>
      <w:r>
        <w:rPr>
          <w:rFonts w:ascii="Times New Roman"/>
          <w:b w:val="false"/>
          <w:i w:val="false"/>
          <w:color w:val="000000"/>
          <w:sz w:val="28"/>
        </w:rPr>
        <w:t>
      8) мамандандырылған кәсіпорнының басшылығы;</w:t>
      </w:r>
      <w:r>
        <w:br/>
      </w:r>
      <w:r>
        <w:rPr>
          <w:rFonts w:ascii="Times New Roman"/>
          <w:b w:val="false"/>
          <w:i w:val="false"/>
          <w:color w:val="000000"/>
          <w:sz w:val="28"/>
        </w:rPr>
        <w:t>
      9) мамандандырылған кәсіпорнының қабылдап алу және тапсыру тобы;</w:t>
      </w:r>
      <w:r>
        <w:br/>
      </w:r>
      <w:r>
        <w:rPr>
          <w:rFonts w:ascii="Times New Roman"/>
          <w:b w:val="false"/>
          <w:i w:val="false"/>
          <w:color w:val="000000"/>
          <w:sz w:val="28"/>
        </w:rPr>
        <w:t>
      10) мамандандырылған кәсіпорнының өндірістік бөлімшесі.</w:t>
      </w:r>
      <w:r>
        <w:br/>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18.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27" w:id="22"/>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22"/>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28" w:id="23"/>
    <w:p>
      <w:pPr>
        <w:spacing w:after="0"/>
        <w:ind w:left="0"/>
        <w:jc w:val="both"/>
      </w:pPr>
      <w:r>
        <w:rPr>
          <w:rFonts w:ascii="Times New Roman"/>
          <w:b w:val="false"/>
          <w:i w:val="false"/>
          <w:color w:val="000000"/>
          <w:sz w:val="28"/>
        </w:rPr>
        <w:t>
«Уақытша өтеулі (ұзақ мерзiмдi, қысқа</w:t>
      </w:r>
      <w:r>
        <w:br/>
      </w:r>
      <w:r>
        <w:rPr>
          <w:rFonts w:ascii="Times New Roman"/>
          <w:b w:val="false"/>
          <w:i w:val="false"/>
          <w:color w:val="000000"/>
          <w:sz w:val="28"/>
        </w:rPr>
        <w:t>
мерзiмдi) жер пайдалану (жалдау) құқығына</w:t>
      </w:r>
      <w:r>
        <w:br/>
      </w:r>
      <w:r>
        <w:rPr>
          <w:rFonts w:ascii="Times New Roman"/>
          <w:b w:val="false"/>
          <w:i w:val="false"/>
          <w:color w:val="000000"/>
          <w:sz w:val="28"/>
        </w:rPr>
        <w:t>
актiлердi ресiмдеу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23"/>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
        <w:gridCol w:w="2213"/>
        <w:gridCol w:w="2"/>
        <w:gridCol w:w="1219"/>
        <w:gridCol w:w="1855"/>
        <w:gridCol w:w="1856"/>
        <w:gridCol w:w="1"/>
        <w:gridCol w:w="6"/>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30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мамандандырылған кәсіпорынға құжаттарды бағыттау, дәлелді бас тартуды немесе мемлекеттiк қызмет көрсетуді тоқтату туралы жазбаша хабарлама жасау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бағыттау үшін құжаттар дайындау, құжаттармен бірге құрылымдылық бөлімшеге құжаттарды табыстау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ал акт телнұсқасына 3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p>
            <w:pPr>
              <w:spacing w:after="20"/>
              <w:ind w:left="20"/>
              <w:jc w:val="both"/>
            </w:pPr>
            <w:r>
              <w:rPr>
                <w:rFonts w:ascii="Times New Roman"/>
                <w:b w:val="false"/>
                <w:i w:val="false"/>
                <w:color w:val="000000"/>
                <w:sz w:val="20"/>
              </w:rPr>
              <w:t>Ғз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сауалды табыстау, дәлелді бас тартуды немесе мемлекеттiк қызмет көрсетуді тоқтату туралы жазбаша хабарламаны Орталыққа жіберу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6"/>
        <w:gridCol w:w="2563"/>
        <w:gridCol w:w="2880"/>
        <w:gridCol w:w="2881"/>
      </w:tblGrid>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өндірістік бөлімшесі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ал акт телнұсқасына 6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кәсіпорнынан акті (акт телнұсқасын) қабылдау,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және актілер беру кітабында актіні (акт телнұсқасын)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bl>
    <w:p>
      <w:pPr>
        <w:spacing w:after="0"/>
        <w:ind w:left="0"/>
        <w:jc w:val="both"/>
      </w:pPr>
      <w:r>
        <w:rPr>
          <w:rFonts w:ascii="Times New Roman"/>
          <w:b/>
          <w:i w:val="false"/>
          <w:color w:val="000000"/>
          <w:sz w:val="28"/>
        </w:rPr>
        <w:t>      2-Кесте. Пайдалану нұсқа. Негізгі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469"/>
        <w:gridCol w:w="2595"/>
        <w:gridCol w:w="2741"/>
        <w:gridCol w:w="2701"/>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 Мамандандырылған кәсіпорын</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мамандандырылған кәсіпорынға бағыттау үшін құжаттарды дайындау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Дайындалған актіні (акт телнұсқасын) тексеру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Актіге (акт телнұсқасын) қол қою</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Актіні (акт телнұсқасын) елтаңбалы мөрімен куәландыру және актiлердi беру кітабында актіні (акт телнұсқасын) тіркеу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іс-әрекет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xml:space="preserve">
Актіні (акт телнұсқасын) тұтынушыға Орталықта беру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3747"/>
        <w:gridCol w:w="3083"/>
        <w:gridCol w:w="2524"/>
      </w:tblGrid>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Дәлелді бас тартуға қол қою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 w:id="24"/>
    <w:p>
      <w:pPr>
        <w:spacing w:after="0"/>
        <w:ind w:left="0"/>
        <w:jc w:val="both"/>
      </w:pPr>
      <w:r>
        <w:rPr>
          <w:rFonts w:ascii="Times New Roman"/>
          <w:b w:val="false"/>
          <w:i w:val="false"/>
          <w:color w:val="000000"/>
          <w:sz w:val="28"/>
        </w:rPr>
        <w:t>
«Уақытша өтеулі (ұзақ мерзiмдi,</w:t>
      </w:r>
      <w:r>
        <w:br/>
      </w:r>
      <w:r>
        <w:rPr>
          <w:rFonts w:ascii="Times New Roman"/>
          <w:b w:val="false"/>
          <w:i w:val="false"/>
          <w:color w:val="000000"/>
          <w:sz w:val="28"/>
        </w:rPr>
        <w:t>
қысқа мерзiмдi) жер пайдалану (жалдау)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24"/>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10464800" cy="645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0464800" cy="6451600"/>
                    </a:xfrm>
                    <a:prstGeom prst="rect">
                      <a:avLst/>
                    </a:prstGeom>
                  </pic:spPr>
                </pic:pic>
              </a:graphicData>
            </a:graphic>
          </wp:inline>
        </w:drawing>
      </w:r>
    </w:p>
    <w:bookmarkStart w:name="z30" w:id="25"/>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419 қаулысына 4-қосымша</w:t>
      </w:r>
    </w:p>
    <w:bookmarkEnd w:id="25"/>
    <w:bookmarkStart w:name="z31" w:id="26"/>
    <w:p>
      <w:pPr>
        <w:spacing w:after="0"/>
        <w:ind w:left="0"/>
        <w:jc w:val="left"/>
      </w:pPr>
      <w:r>
        <w:rPr>
          <w:rFonts w:ascii="Times New Roman"/>
          <w:b/>
          <w:i w:val="false"/>
          <w:color w:val="000000"/>
        </w:rPr>
        <w:t xml:space="preserve"> 
«Уақытша өтеусiз жер пайдалану құқығына актiлердi ресiмдеу және беру» мемлекеттік қызметінің регламенті 1. Негізгі ұғымдар</w:t>
      </w:r>
    </w:p>
    <w:bookmarkEnd w:id="26"/>
    <w:p>
      <w:pPr>
        <w:spacing w:after="0"/>
        <w:ind w:left="0"/>
        <w:jc w:val="both"/>
      </w:pPr>
      <w:r>
        <w:rPr>
          <w:rFonts w:ascii="Times New Roman"/>
          <w:b w:val="false"/>
          <w:i w:val="false"/>
          <w:color w:val="000000"/>
          <w:sz w:val="28"/>
        </w:rPr>
        <w:t>      1. Осы «Уақытша өтеусiз жер пайдалану құқығына актiлердi ресiмдеу және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r>
        <w:br/>
      </w:r>
      <w:r>
        <w:rPr>
          <w:rFonts w:ascii="Times New Roman"/>
          <w:b w:val="false"/>
          <w:i w:val="false"/>
          <w:color w:val="000000"/>
          <w:sz w:val="28"/>
        </w:rPr>
        <w:t>
      3) мамандандырылған кәсіпорын - Қазақстан Республикасы Жер ресурстарын басқару агенттігінің «Жер кадастры ғылыми-өндірістік орталығы» республикалық мемлекеттік кәсіпорны;</w:t>
      </w:r>
      <w:r>
        <w:br/>
      </w:r>
      <w:r>
        <w:rPr>
          <w:rFonts w:ascii="Times New Roman"/>
          <w:b w:val="false"/>
          <w:i w:val="false"/>
          <w:color w:val="000000"/>
          <w:sz w:val="28"/>
        </w:rPr>
        <w:t>
      4) Орталық - Қазақстан Республикасы Көлік және коммуникация министрлігінің Мемлекеттік қызметтерді автоматтандыруды бақылау және xалыққа қызмет көрсету орталықтарының қызметін үйлестіру комитетінің «Халыққа қызмет көрсету орталығы» республикалық мемлекеттік кәсіпорны.</w:t>
      </w:r>
    </w:p>
    <w:bookmarkStart w:name="z32" w:id="27"/>
    <w:p>
      <w:pPr>
        <w:spacing w:after="0"/>
        <w:ind w:left="0"/>
        <w:jc w:val="left"/>
      </w:pPr>
      <w:r>
        <w:rPr>
          <w:rFonts w:ascii="Times New Roman"/>
          <w:b/>
          <w:i w:val="false"/>
          <w:color w:val="000000"/>
        </w:rPr>
        <w:t xml:space="preserve"> 
2. Жалпы ережелер</w:t>
      </w:r>
    </w:p>
    <w:bookmarkEnd w:id="27"/>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органдарда мамандандырылған кәсіпорындардың қатысуымен және Орталықтар арқылы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43-баптары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7. Мемлекеттік қызмет көрсету үрдісінде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көрсетілген мамандандырылған кәсіпорындар қатысады. Мамандандырылған кәсіпорындардың қатысу деңгейлері осы регламенттің </w:t>
      </w:r>
      <w:r>
        <w:rPr>
          <w:rFonts w:ascii="Times New Roman"/>
          <w:b w:val="false"/>
          <w:i w:val="false"/>
          <w:color w:val="000000"/>
          <w:sz w:val="28"/>
        </w:rPr>
        <w:t>10</w:t>
      </w:r>
      <w:r>
        <w:rPr>
          <w:rFonts w:ascii="Times New Roman"/>
          <w:b w:val="false"/>
          <w:i w:val="false"/>
          <w:color w:val="000000"/>
          <w:sz w:val="28"/>
        </w:rPr>
        <w:t>, </w:t>
      </w:r>
      <w:r>
        <w:rPr>
          <w:rFonts w:ascii="Times New Roman"/>
          <w:b w:val="false"/>
          <w:i w:val="false"/>
          <w:color w:val="000000"/>
          <w:sz w:val="28"/>
        </w:rPr>
        <w:t>12-тармақтарында</w:t>
      </w:r>
      <w:r>
        <w:rPr>
          <w:rFonts w:ascii="Times New Roman"/>
          <w:b w:val="false"/>
          <w:i w:val="false"/>
          <w:color w:val="000000"/>
          <w:sz w:val="28"/>
        </w:rPr>
        <w:t xml:space="preserve"> көрсетілген.</w:t>
      </w:r>
    </w:p>
    <w:bookmarkStart w:name="z33" w:id="28"/>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28"/>
    <w:p>
      <w:pPr>
        <w:spacing w:after="0"/>
        <w:ind w:left="0"/>
        <w:jc w:val="both"/>
      </w:pPr>
      <w:r>
        <w:rPr>
          <w:rFonts w:ascii="Times New Roman"/>
          <w:b w:val="false"/>
          <w:i w:val="false"/>
          <w:color w:val="000000"/>
          <w:sz w:val="28"/>
        </w:rPr>
        <w:t>      8. Мемлекеттік қызмет көрсетудің барысы туралы мемлекеттік қызмет көрсету мәселелері жөніндегі ақпаратты, мекен жайлары Стандарттың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3-қосымшаларында</w:t>
      </w:r>
      <w:r>
        <w:rPr>
          <w:rFonts w:ascii="Times New Roman"/>
          <w:b w:val="false"/>
          <w:i w:val="false"/>
          <w:color w:val="000000"/>
          <w:sz w:val="28"/>
        </w:rPr>
        <w:t xml:space="preserve"> көрсетілген Орталықта немесе уәкiлеттi органдарда алуға болады. Жұмыс кестелері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9.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10. Мамандандырылған кәсіпорындар бөлiгiндегi әкiмшiлiк рәсiмдер:</w:t>
      </w:r>
      <w:r>
        <w:br/>
      </w:r>
      <w:r>
        <w:rPr>
          <w:rFonts w:ascii="Times New Roman"/>
          <w:b w:val="false"/>
          <w:i w:val="false"/>
          <w:color w:val="000000"/>
          <w:sz w:val="28"/>
        </w:rPr>
        <w:t>
      мамандандырылған кәсіпорында акт (акт телнұсқасы) дайындалады;</w:t>
      </w:r>
      <w:r>
        <w:br/>
      </w:r>
      <w:r>
        <w:rPr>
          <w:rFonts w:ascii="Times New Roman"/>
          <w:b w:val="false"/>
          <w:i w:val="false"/>
          <w:color w:val="000000"/>
          <w:sz w:val="28"/>
        </w:rPr>
        <w:t>
      сұранысты қарау қорытындылары уәкiлеттi органға акті (акт телнұсқасы) түрінде бағытталады.</w:t>
      </w:r>
      <w:r>
        <w:br/>
      </w:r>
      <w:r>
        <w:rPr>
          <w:rFonts w:ascii="Times New Roman"/>
          <w:b w:val="false"/>
          <w:i w:val="false"/>
          <w:color w:val="000000"/>
          <w:sz w:val="28"/>
        </w:rPr>
        <w:t>
      11.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12.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Орталыққа немесе уәкілетті органға актіні (акт телнұсқасын) беру туралы Стандарттың </w:t>
      </w:r>
      <w:r>
        <w:rPr>
          <w:rFonts w:ascii="Times New Roman"/>
          <w:b w:val="false"/>
          <w:i w:val="false"/>
          <w:color w:val="000000"/>
          <w:sz w:val="28"/>
        </w:rPr>
        <w:t>6-қосымшасында</w:t>
      </w:r>
      <w:r>
        <w:rPr>
          <w:rFonts w:ascii="Times New Roman"/>
          <w:b w:val="false"/>
          <w:i w:val="false"/>
          <w:color w:val="000000"/>
          <w:sz w:val="28"/>
        </w:rPr>
        <w:t xml:space="preserve"> берілген нысан бойынша өтінішті ұсынады;</w:t>
      </w:r>
      <w:r>
        <w:br/>
      </w:r>
      <w:r>
        <w:rPr>
          <w:rFonts w:ascii="Times New Roman"/>
          <w:b w:val="false"/>
          <w:i w:val="false"/>
          <w:color w:val="000000"/>
          <w:sz w:val="28"/>
        </w:rPr>
        <w:t>
      2) Орталыққа өтініш ұсынылған жағдайда Орталықтың инспекторы өтінішті тіркейді, Орталықтың жинақтаушы бөлімінің инспекторы құжаттарды уәкілетті органға жолдайды.</w:t>
      </w:r>
      <w:r>
        <w:br/>
      </w:r>
      <w:r>
        <w:rPr>
          <w:rFonts w:ascii="Times New Roman"/>
          <w:b w:val="false"/>
          <w:i w:val="false"/>
          <w:color w:val="000000"/>
          <w:sz w:val="28"/>
        </w:rPr>
        <w:t>
      Орталықтан уәкілетті органға жолданған құжаттар пакетінің жөнелтілуі, мемлекеттік қызметті көрсету үдерісіндегі құжаттар қозғалысын бақылауға мүмкіндік беретін штрихкодты Сканердің көмегімен Орталықтың ақпараттық жүйесінде белгіленеді;</w:t>
      </w:r>
      <w:r>
        <w:br/>
      </w:r>
      <w:r>
        <w:rPr>
          <w:rFonts w:ascii="Times New Roman"/>
          <w:b w:val="false"/>
          <w:i w:val="false"/>
          <w:color w:val="000000"/>
          <w:sz w:val="28"/>
        </w:rPr>
        <w:t>
      3) уәкілетті органның кеңсесі Орталықтың ақпараттық жүйесінде (егер уәкілетті органның өз ақпараттық жүйесі болмаған жағдайда) құжаттарды тіркейді және қолма-қол келген құжаттарды тіркеп, басшылыққа ұсынады;</w:t>
      </w:r>
      <w:r>
        <w:br/>
      </w:r>
      <w:r>
        <w:rPr>
          <w:rFonts w:ascii="Times New Roman"/>
          <w:b w:val="false"/>
          <w:i w:val="false"/>
          <w:color w:val="000000"/>
          <w:sz w:val="28"/>
        </w:rPr>
        <w:t>
      Өтінішті тікелей уәкілетті органға ұсынған жағдайда уәкілетті органның кеңсесі тұтынушыдан келген құжаттарды тіркеп, басшылыққа ұсынады;</w:t>
      </w:r>
      <w:r>
        <w:br/>
      </w:r>
      <w:r>
        <w:rPr>
          <w:rFonts w:ascii="Times New Roman"/>
          <w:b w:val="false"/>
          <w:i w:val="false"/>
          <w:color w:val="000000"/>
          <w:sz w:val="28"/>
        </w:rPr>
        <w:t>
      4)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5)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6)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мамандандырылған кәсіпорынға жолдауға дайындайды;</w:t>
      </w:r>
      <w:r>
        <w:br/>
      </w:r>
      <w:r>
        <w:rPr>
          <w:rFonts w:ascii="Times New Roman"/>
          <w:b w:val="false"/>
          <w:i w:val="false"/>
          <w:color w:val="000000"/>
          <w:sz w:val="28"/>
        </w:rPr>
        <w:t>
      7) уәкілетті органның басшылығы дәлелді бас тарту, мемлекеттiк қызмет көрсетуді тоқтату туралы жазбаша хабарламаға қол қояды немесе құжаттарды мамандандырылған кәсіпорынға жолдауды мақұлдайды, ал кеңсе оларды жолдайды;</w:t>
      </w:r>
      <w:r>
        <w:br/>
      </w:r>
      <w:r>
        <w:rPr>
          <w:rFonts w:ascii="Times New Roman"/>
          <w:b w:val="false"/>
          <w:i w:val="false"/>
          <w:color w:val="000000"/>
          <w:sz w:val="28"/>
        </w:rPr>
        <w:t>
      8) мамандандырылған кәсіпорнының кеңсесі келіп түскен құжаттарды тіркеп, басшылыққа ұсынады;</w:t>
      </w:r>
      <w:r>
        <w:br/>
      </w:r>
      <w:r>
        <w:rPr>
          <w:rFonts w:ascii="Times New Roman"/>
          <w:b w:val="false"/>
          <w:i w:val="false"/>
          <w:color w:val="000000"/>
          <w:sz w:val="28"/>
        </w:rPr>
        <w:t>
      9) мамандандырылған кәсіпорнының басшылығы қабылдап алу және тапсыру тобын анықтайды;</w:t>
      </w:r>
      <w:r>
        <w:br/>
      </w:r>
      <w:r>
        <w:rPr>
          <w:rFonts w:ascii="Times New Roman"/>
          <w:b w:val="false"/>
          <w:i w:val="false"/>
          <w:color w:val="000000"/>
          <w:sz w:val="28"/>
        </w:rPr>
        <w:t>
      10) мамандандырылған кәсіпорнының қабылдап алу және тапсыру тобы құжаттарды актіні (акт телнұсқасын) дайындау үшін өндірістік бөлімшеге жолдайды;</w:t>
      </w:r>
      <w:r>
        <w:br/>
      </w:r>
      <w:r>
        <w:rPr>
          <w:rFonts w:ascii="Times New Roman"/>
          <w:b w:val="false"/>
          <w:i w:val="false"/>
          <w:color w:val="000000"/>
          <w:sz w:val="28"/>
        </w:rPr>
        <w:t>
      11) мамандандырылған кәсіпорнының өндірістік бөлімшесі актіні (акт телнұсқасын) дайындап, басшылыққа ұсынады;</w:t>
      </w:r>
      <w:r>
        <w:br/>
      </w:r>
      <w:r>
        <w:rPr>
          <w:rFonts w:ascii="Times New Roman"/>
          <w:b w:val="false"/>
          <w:i w:val="false"/>
          <w:color w:val="000000"/>
          <w:sz w:val="28"/>
        </w:rPr>
        <w:t>
      12) мамандандырылған кәсіпорнының басшылығы актіге (акт телнұсқасына) қол қояды;</w:t>
      </w:r>
      <w:r>
        <w:br/>
      </w:r>
      <w:r>
        <w:rPr>
          <w:rFonts w:ascii="Times New Roman"/>
          <w:b w:val="false"/>
          <w:i w:val="false"/>
          <w:color w:val="000000"/>
          <w:sz w:val="28"/>
        </w:rPr>
        <w:t>
      13) мамандандырылған кәсіпорнының қабылдап алу және тапсыру тобы актіні (акт телнұсқасын) елтаңбалы мөрімен куәландырады және тіркейді;</w:t>
      </w:r>
      <w:r>
        <w:br/>
      </w:r>
      <w:r>
        <w:rPr>
          <w:rFonts w:ascii="Times New Roman"/>
          <w:b w:val="false"/>
          <w:i w:val="false"/>
          <w:color w:val="000000"/>
          <w:sz w:val="28"/>
        </w:rPr>
        <w:t>
      14) мамандандырылған кәсіпорнының кеңсесі дайындалған актіні (акт телнұсқасын) уәкілетті органға жолдайды;</w:t>
      </w:r>
      <w:r>
        <w:br/>
      </w:r>
      <w:r>
        <w:rPr>
          <w:rFonts w:ascii="Times New Roman"/>
          <w:b w:val="false"/>
          <w:i w:val="false"/>
          <w:color w:val="000000"/>
          <w:sz w:val="28"/>
        </w:rPr>
        <w:t>
      15) уәкілетті органның құрылымдық бөлімшесінің жауапты орындаушысы дайындалған актіні тексереді және басшылыққа ұсынады;</w:t>
      </w:r>
      <w:r>
        <w:br/>
      </w:r>
      <w:r>
        <w:rPr>
          <w:rFonts w:ascii="Times New Roman"/>
          <w:b w:val="false"/>
          <w:i w:val="false"/>
          <w:color w:val="000000"/>
          <w:sz w:val="28"/>
        </w:rPr>
        <w:t>
      16) уәкілетті органның басшылығы актіге (акт телнұсқасына) қол қояды, жауапты орындаушы елтаңбалы мөрімен куәландырады және актілерді беру кітабында тіркейді;</w:t>
      </w:r>
      <w:r>
        <w:br/>
      </w:r>
      <w:r>
        <w:rPr>
          <w:rFonts w:ascii="Times New Roman"/>
          <w:b w:val="false"/>
          <w:i w:val="false"/>
          <w:color w:val="000000"/>
          <w:sz w:val="28"/>
        </w:rPr>
        <w:t>
      17) уәкілетті органның кеңсесі мемлекеттік қызмет көрсетудің қорытындысын тұтынушыға береді (тікелей өтініш берген жағдайда) немесе Орталыққа жолдайды және жолданғаны жөнінде уәкілетті органның кеңсесі Орталықтың ақпараттық жүйесінде (егер уәкілетті органның өз ақпараттық жүйесі болмаған жағдайда) белгі соғады;</w:t>
      </w:r>
      <w:r>
        <w:br/>
      </w:r>
      <w:r>
        <w:rPr>
          <w:rFonts w:ascii="Times New Roman"/>
          <w:b w:val="false"/>
          <w:i w:val="false"/>
          <w:color w:val="000000"/>
          <w:sz w:val="28"/>
        </w:rPr>
        <w:t>
      18) Орталықтың жинақтаушы бөлімінің инспекторы актіні (акт телнұсқасын) қабылдап штрихкодты Сканердің көмегімен түскен құжаттарға Орталықтың ақпараттық жүйесінде белгі соғады және инспекторға құжаттарды тұтынушыға беру үшін ұсынады;</w:t>
      </w:r>
      <w:r>
        <w:br/>
      </w:r>
      <w:r>
        <w:rPr>
          <w:rFonts w:ascii="Times New Roman"/>
          <w:b w:val="false"/>
          <w:i w:val="false"/>
          <w:color w:val="000000"/>
          <w:sz w:val="28"/>
        </w:rPr>
        <w:t>
      19) Орталықтың инспекторы тұтынушыға мемлекеттік қызметтің дайын нәтижесін немесе дәлелді бас тарту, не мемлекеттiк қызмет көрсетуді тоқтату туралы жазбаша хабарламаны береді.</w:t>
      </w:r>
      <w:r>
        <w:br/>
      </w:r>
      <w:r>
        <w:rPr>
          <w:rFonts w:ascii="Times New Roman"/>
          <w:b w:val="false"/>
          <w:i w:val="false"/>
          <w:color w:val="000000"/>
          <w:sz w:val="28"/>
        </w:rPr>
        <w:t>
      13. Орталықта және уәкiлеттi органда мемлекеттiк қызмет көрсету үшiн құжаттарды қабылдауды жүзеге асыратын тұлғалар саны ең аз дегенде бiр қызметкерді құрайды.</w:t>
      </w:r>
    </w:p>
    <w:bookmarkStart w:name="z34" w:id="29"/>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29"/>
    <w:p>
      <w:pPr>
        <w:spacing w:after="0"/>
        <w:ind w:left="0"/>
        <w:jc w:val="both"/>
      </w:pPr>
      <w:r>
        <w:rPr>
          <w:rFonts w:ascii="Times New Roman"/>
          <w:b w:val="false"/>
          <w:i w:val="false"/>
          <w:color w:val="000000"/>
          <w:sz w:val="28"/>
        </w:rPr>
        <w:t>      14. Орталықта құжаттарды қабылдау «терезелер» арқылы жүзеге асырылады, онда «терезелердiң» мақсаты және орындайтын функциялары туралы ақпарат орналастырылады және Орталық инспекторының тегi, аты, әкесiнiң аты мен лауазымы көрсетiледi.</w:t>
      </w:r>
      <w:r>
        <w:br/>
      </w:r>
      <w:r>
        <w:rPr>
          <w:rFonts w:ascii="Times New Roman"/>
          <w:b w:val="false"/>
          <w:i w:val="false"/>
          <w:color w:val="000000"/>
          <w:sz w:val="28"/>
        </w:rPr>
        <w:t>
      Уәкілетті органда құжаттардың қабылдануы жер учаскесінің орналасқан жеріне сәйкес уәкілетті органның жауапты қызметкері арқылы жүзеге асырылады.</w:t>
      </w:r>
      <w:r>
        <w:br/>
      </w:r>
      <w:r>
        <w:rPr>
          <w:rFonts w:ascii="Times New Roman"/>
          <w:b w:val="false"/>
          <w:i w:val="false"/>
          <w:color w:val="000000"/>
          <w:sz w:val="28"/>
        </w:rPr>
        <w:t>
      Тұтынушы Орталыққа немесе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Орталық инспекторының не уәкiлеттi орган қызметкерiнiң тегi, аты, әкесiнiң аты мен лауазымы;</w:t>
      </w:r>
      <w:r>
        <w:br/>
      </w:r>
      <w:r>
        <w:rPr>
          <w:rFonts w:ascii="Times New Roman"/>
          <w:b w:val="false"/>
          <w:i w:val="false"/>
          <w:color w:val="000000"/>
          <w:sz w:val="28"/>
        </w:rPr>
        <w:t>
      өтініш берушінің тегі, аты, әкесінің аты, уәкілетті өкілдің тегі, аты әкесінің аты және олардың байланыс телефондары көрсетіліп, қолхат берiледi.</w:t>
      </w:r>
      <w:r>
        <w:br/>
      </w:r>
      <w:r>
        <w:rPr>
          <w:rFonts w:ascii="Times New Roman"/>
          <w:b w:val="false"/>
          <w:i w:val="false"/>
          <w:color w:val="000000"/>
          <w:sz w:val="28"/>
        </w:rPr>
        <w:t>
      15. Мемлекеттiк қызметтi алу үшiн тұтынушы Орталыққа немесе уәкiлеттi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16.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жинақтаушы бөлiмінiң инспекторы;</w:t>
      </w:r>
      <w:r>
        <w:br/>
      </w:r>
      <w:r>
        <w:rPr>
          <w:rFonts w:ascii="Times New Roman"/>
          <w:b w:val="false"/>
          <w:i w:val="false"/>
          <w:color w:val="000000"/>
          <w:sz w:val="28"/>
        </w:rPr>
        <w:t>
      3) уәкiлеттi органның кеңсесi;</w:t>
      </w:r>
      <w:r>
        <w:br/>
      </w:r>
      <w:r>
        <w:rPr>
          <w:rFonts w:ascii="Times New Roman"/>
          <w:b w:val="false"/>
          <w:i w:val="false"/>
          <w:color w:val="000000"/>
          <w:sz w:val="28"/>
        </w:rPr>
        <w:t>
      4) уәкiлеттi органның басшылығы;</w:t>
      </w:r>
      <w:r>
        <w:br/>
      </w:r>
      <w:r>
        <w:rPr>
          <w:rFonts w:ascii="Times New Roman"/>
          <w:b w:val="false"/>
          <w:i w:val="false"/>
          <w:color w:val="000000"/>
          <w:sz w:val="28"/>
        </w:rPr>
        <w:t>
      5) уәкiлеттi органның құрылымдық бөлiмшесінiң бастығы;</w:t>
      </w:r>
      <w:r>
        <w:br/>
      </w:r>
      <w:r>
        <w:rPr>
          <w:rFonts w:ascii="Times New Roman"/>
          <w:b w:val="false"/>
          <w:i w:val="false"/>
          <w:color w:val="000000"/>
          <w:sz w:val="28"/>
        </w:rPr>
        <w:t>
      6) уәкiлеттi органның құрылымдық бөлiмшесінiң жауапты орындаушысы;</w:t>
      </w:r>
      <w:r>
        <w:br/>
      </w:r>
      <w:r>
        <w:rPr>
          <w:rFonts w:ascii="Times New Roman"/>
          <w:b w:val="false"/>
          <w:i w:val="false"/>
          <w:color w:val="000000"/>
          <w:sz w:val="28"/>
        </w:rPr>
        <w:t>
      7) мамандандырылған кәсіпорнының кеңсесі;</w:t>
      </w:r>
      <w:r>
        <w:br/>
      </w:r>
      <w:r>
        <w:rPr>
          <w:rFonts w:ascii="Times New Roman"/>
          <w:b w:val="false"/>
          <w:i w:val="false"/>
          <w:color w:val="000000"/>
          <w:sz w:val="28"/>
        </w:rPr>
        <w:t>
      8) мамандандырылған кәсіпорнының басшылығы;</w:t>
      </w:r>
      <w:r>
        <w:br/>
      </w:r>
      <w:r>
        <w:rPr>
          <w:rFonts w:ascii="Times New Roman"/>
          <w:b w:val="false"/>
          <w:i w:val="false"/>
          <w:color w:val="000000"/>
          <w:sz w:val="28"/>
        </w:rPr>
        <w:t>
      9) мамандандырылған кәсіпорнының қабылдап алу және тапсыру тобы;</w:t>
      </w:r>
      <w:r>
        <w:br/>
      </w:r>
      <w:r>
        <w:rPr>
          <w:rFonts w:ascii="Times New Roman"/>
          <w:b w:val="false"/>
          <w:i w:val="false"/>
          <w:color w:val="000000"/>
          <w:sz w:val="28"/>
        </w:rPr>
        <w:t>
      10) мамандандырылған кәсіпорнының өндірістік бөлімшесі.</w:t>
      </w:r>
      <w:r>
        <w:br/>
      </w:r>
      <w:r>
        <w:rPr>
          <w:rFonts w:ascii="Times New Roman"/>
          <w:b w:val="false"/>
          <w:i w:val="false"/>
          <w:color w:val="000000"/>
          <w:sz w:val="28"/>
        </w:rPr>
        <w:t>
      17.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18.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35" w:id="30"/>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30"/>
    <w:p>
      <w:pPr>
        <w:spacing w:after="0"/>
        <w:ind w:left="0"/>
        <w:jc w:val="both"/>
      </w:pPr>
      <w:r>
        <w:rPr>
          <w:rFonts w:ascii="Times New Roman"/>
          <w:b w:val="false"/>
          <w:i w:val="false"/>
          <w:color w:val="000000"/>
          <w:sz w:val="28"/>
        </w:rPr>
        <w:t>      19. Уәкілетті органның басшысы және орталықтың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36" w:id="31"/>
    <w:p>
      <w:pPr>
        <w:spacing w:after="0"/>
        <w:ind w:left="0"/>
        <w:jc w:val="both"/>
      </w:pPr>
      <w:r>
        <w:rPr>
          <w:rFonts w:ascii="Times New Roman"/>
          <w:b w:val="false"/>
          <w:i w:val="false"/>
          <w:color w:val="000000"/>
          <w:sz w:val="28"/>
        </w:rPr>
        <w:t>
«Уақытша өтеусiз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1"/>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33"/>
        <w:gridCol w:w="2"/>
        <w:gridCol w:w="2213"/>
        <w:gridCol w:w="2"/>
        <w:gridCol w:w="1219"/>
        <w:gridCol w:w="1855"/>
        <w:gridCol w:w="1856"/>
        <w:gridCol w:w="1"/>
        <w:gridCol w:w="6"/>
        <w:gridCol w:w="1413"/>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iс-қимылдары (барысы, жұмыстар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бөлiмнiң инспекторы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 жинайды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жiбередi</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Жинақтаушы бөлiмге құжаттар жинау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органға құжаттар жiберу</w:t>
            </w:r>
          </w:p>
        </w:tc>
      </w:tr>
      <w:tr>
        <w:trPr>
          <w:trHeight w:val="21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 30 минут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мамандандырылған кәсіпорынға құжаттарды бағыттау, дәлелді бас тартуды немесе мемлекеттiк қызмет көрсетуді тоқтату туралы жазбаша хабарлама жасау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сауалнамаға, дәлелді бас тартуды немесе мемлекеттiк қызмет көрсетуді тоқтату туралы жазбаша хабарламаға рұқсатнама 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бағыттау үшін құжаттар дайындау, құжаттармен бірге құрылымдылық бөлімшеге</w:t>
            </w:r>
          </w:p>
          <w:p>
            <w:pPr>
              <w:spacing w:after="20"/>
              <w:ind w:left="20"/>
              <w:jc w:val="both"/>
            </w:pPr>
            <w:r>
              <w:rPr>
                <w:rFonts w:ascii="Times New Roman"/>
                <w:b w:val="false"/>
                <w:i w:val="false"/>
                <w:color w:val="000000"/>
                <w:sz w:val="20"/>
              </w:rPr>
              <w:t>құжаттарды табыстау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 қол қою үшін сауалды, дәлелді бас тартуды немесе мемлекеттiк қызмет көрсетуді тоқтату туралы жазбаша хабарламаны табыстау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 ал акт телнұсқасына 3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сауалды немесе мемлекеттiк қызмет көрсетуді тоқтату туралы жазбаша хабарламаны тіркеу және есепке алу кітабына немесе дәлелді бас тартуды тіркеу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сауалын тіркеу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p>
            <w:pPr>
              <w:spacing w:after="20"/>
              <w:ind w:left="20"/>
              <w:jc w:val="both"/>
            </w:pPr>
            <w:r>
              <w:rPr>
                <w:rFonts w:ascii="Times New Roman"/>
                <w:b w:val="false"/>
                <w:i w:val="false"/>
                <w:color w:val="000000"/>
                <w:sz w:val="20"/>
              </w:rPr>
              <w:t>Ғз</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кәсіпорынға сауалды табыстау, дәлелді бас тартуды немесе мемлекеттiк қызмет көрсетуді тоқтату туралы жазбаша хабарламаны Орталыққа жіберу</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r>
      <w:tr>
        <w:trPr>
          <w:trHeight w:val="30" w:hRule="atLeast"/>
        </w:trPr>
        <w:tc>
          <w:tcPr>
            <w:tcW w:w="4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6"/>
        <w:gridCol w:w="2563"/>
        <w:gridCol w:w="2880"/>
        <w:gridCol w:w="2881"/>
      </w:tblGrid>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өндірістік бөлімшесі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бұрыштама қою</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жүргізу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 дайындау (акт телнұсқасын)</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қабылдап алу және тапсыру тобына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өндірістік бөлімшеге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қабылдап алу және тапсыру тобына тапсыру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күнінің ішінде, ал акт телнұсқасына 6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қабылдап алу және тапсыру тобы</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басшысы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кәсіпорнының кеңсесі</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сараптама жүргізу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жолдау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басшылыққа тапсыру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кеңсеге тапсыру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уәкілетті органға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басшылығы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Мамандандырылған кәсіпорнынан акті (акт телнұсқасын) қабылдау,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Жасалған актіні (акт телнұсқасын) тексеру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Актіге (акт телнұсқасына) қол қою</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орындаушыға актіні (акт телнұсқасын) табыстау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басшысына қол қою үшін актіні (акт телнұсқасын) табыстау</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бөлімшеге актіні (акт телнұсқасын) табыстау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Құрылымдылық бөлімше</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Уәкiлетті органның кеңсесі</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елтаңбалы мөрімен куәландыру және актілер беру кітабында актіні (акт телнұсқасын) тіркеу</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Актіні (акт телнұсқасын) тұтынушыға немесе Орталыққа табыстау </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(акт телнұсқасын) немесе дәлелді бас тартуды немесе мемлекеттiк қызмет көрсетуді тоқтату туралы жазбаша хабарламаны тұтынушыға беру</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кеңсесіне актіні (акт телнұсқасын) </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берілгені туралы немесе Орталыққа табыстау туралы қолхат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акті (акт телнұсқасын) немесе дәлелді бас тартуды немесе немесе мемлекеттiк қызмет көрсетуді тоқтату туралы жазбаша хабарлама берілгені туралы қолхат</w:t>
            </w:r>
          </w:p>
        </w:tc>
      </w:tr>
      <w:tr>
        <w:trPr>
          <w:trHeight w:val="30" w:hRule="atLeast"/>
        </w:trPr>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w:t>
            </w:r>
          </w:p>
        </w:tc>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күннің ішінде</w:t>
            </w:r>
          </w:p>
        </w:tc>
      </w:tr>
    </w:tbl>
    <w:p>
      <w:pPr>
        <w:spacing w:after="0"/>
        <w:ind w:left="0"/>
        <w:jc w:val="both"/>
      </w:pPr>
      <w:r>
        <w:rPr>
          <w:rFonts w:ascii="Times New Roman"/>
          <w:b/>
          <w:i w:val="false"/>
          <w:color w:val="000000"/>
          <w:sz w:val="28"/>
        </w:rPr>
        <w:t>      2-Кесте. Пайдалану нұсқа. Негізгі үрдісі.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4"/>
        <w:gridCol w:w="2469"/>
        <w:gridCol w:w="2595"/>
        <w:gridCol w:w="2741"/>
        <w:gridCol w:w="2701"/>
      </w:tblGrid>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Жауапты орындаушы</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 Уәкiлеттi органның басшылығы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5-тобы Мамандандырылған кәсіпорын</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 Орталықтардан немесе тұтынушылардан келіп түскен өтініштерді қабылдау, қолхат беру, тіркеу, уәкілетті органның басшысына өтінішті бағыттау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мамандандырылған кәсіпорынға бағыттау үшін құжаттарды дайындау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Уәкілетті орган бағыттаған сауалды қарастыру, актіні (акт телнұсқасын) дайындау, уәкілетті органға актіні бағыттау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Дайындалған актіні (акт телнұсқасын) тексеру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Актіге (акт телнұсқасын) қол қою</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Актіні (акт телнұсқасын) елтаңбалы мөрімен куәландыру және актiлердi беру кітабында актіні (акт телнұсқасын) тіркеу</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іс-әрекет </w:t>
            </w:r>
            <w:r>
              <w:br/>
            </w:r>
            <w:r>
              <w:rPr>
                <w:rFonts w:ascii="Times New Roman"/>
                <w:b w:val="false"/>
                <w:i w:val="false"/>
                <w:color w:val="000000"/>
                <w:sz w:val="20"/>
              </w:rPr>
              <w:t xml:space="preserve">
Орталыққа актіні (акт телнұсқасын) табыстау немесе тұтынушыға беру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іс-әрекет</w:t>
            </w:r>
            <w:r>
              <w:br/>
            </w:r>
            <w:r>
              <w:rPr>
                <w:rFonts w:ascii="Times New Roman"/>
                <w:b w:val="false"/>
                <w:i w:val="false"/>
                <w:color w:val="000000"/>
                <w:sz w:val="20"/>
              </w:rPr>
              <w:t xml:space="preserve">
Актіні (акт телнұсқасын) тұтынушыға Орталықта беру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3-кесте.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6"/>
        <w:gridCol w:w="3747"/>
        <w:gridCol w:w="3083"/>
        <w:gridCol w:w="2524"/>
      </w:tblGrid>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Орталық инспекторы</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Уәкiлеттi органның кеңсесi</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 Жауапты орындаушы</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4-тобы</w:t>
            </w:r>
            <w:r>
              <w:br/>
            </w:r>
            <w:r>
              <w:rPr>
                <w:rFonts w:ascii="Times New Roman"/>
                <w:b w:val="false"/>
                <w:i w:val="false"/>
                <w:color w:val="000000"/>
                <w:sz w:val="20"/>
              </w:rPr>
              <w:t xml:space="preserve">
Уәкiлеттi органның басшылығы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xml:space="preserve">
Құжаттарды қабылдау, қолхат беру, өтінішті тіркеу, уәкілетті органға құжаттарды бағыттау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xml:space="preserve">
Орталықтардан немесе тұтынушылардан келіп түскен өтініштерді қабылдау, қолхат беру, тіркеу, уәкіл органның басшысына өтінішті бағыттау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xml:space="preserve">
Орындау мен қарар қою үшін құрылымдық бөлімшені анықтау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Өтінішті қарастыру, дәлелді бас тартуды дайындау</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Дәлелді бас тартуға қол қою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Бас тартуды Орталыққа табыстау немесе тұтынушыға беру</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Бас тартуды тұтынушыға Орталықта беру</w:t>
            </w:r>
          </w:p>
        </w:tc>
        <w:tc>
          <w:tcPr>
            <w:tcW w:w="3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7" w:id="32"/>
    <w:p>
      <w:pPr>
        <w:spacing w:after="0"/>
        <w:ind w:left="0"/>
        <w:jc w:val="both"/>
      </w:pPr>
      <w:r>
        <w:rPr>
          <w:rFonts w:ascii="Times New Roman"/>
          <w:b w:val="false"/>
          <w:i w:val="false"/>
          <w:color w:val="000000"/>
          <w:sz w:val="28"/>
        </w:rPr>
        <w:t>
«Уақытша өтеусiз жер пайдалану</w:t>
      </w:r>
      <w:r>
        <w:br/>
      </w:r>
      <w:r>
        <w:rPr>
          <w:rFonts w:ascii="Times New Roman"/>
          <w:b w:val="false"/>
          <w:i w:val="false"/>
          <w:color w:val="000000"/>
          <w:sz w:val="28"/>
        </w:rPr>
        <w:t>
құқығына актiлердi ресiмдеу және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32"/>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104775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0477500" cy="6413500"/>
                    </a:xfrm>
                    <a:prstGeom prst="rect">
                      <a:avLst/>
                    </a:prstGeom>
                  </pic:spPr>
                </pic:pic>
              </a:graphicData>
            </a:graphic>
          </wp:inline>
        </w:drawing>
      </w:r>
    </w:p>
    <w:bookmarkStart w:name="z38" w:id="33"/>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419 қаулысына 5-қосымша</w:t>
      </w:r>
    </w:p>
    <w:bookmarkEnd w:id="33"/>
    <w:bookmarkStart w:name="z39" w:id="34"/>
    <w:p>
      <w:pPr>
        <w:spacing w:after="0"/>
        <w:ind w:left="0"/>
        <w:jc w:val="left"/>
      </w:pPr>
      <w:r>
        <w:rPr>
          <w:rFonts w:ascii="Times New Roman"/>
          <w:b/>
          <w:i w:val="false"/>
          <w:color w:val="000000"/>
        </w:rPr>
        <w:t xml:space="preserve"> 
«Мемлекет жеке меншікке сататын нақты жер учаскелерінің кадастрлық (бағалау) құнын бекіту»</w:t>
      </w:r>
      <w:r>
        <w:br/>
      </w:r>
      <w:r>
        <w:rPr>
          <w:rFonts w:ascii="Times New Roman"/>
          <w:b/>
          <w:i w:val="false"/>
          <w:color w:val="000000"/>
        </w:rPr>
        <w:t>
мемлекеттік қызметінің регламенті 1. Негізгі ұғымдар</w:t>
      </w:r>
    </w:p>
    <w:bookmarkEnd w:id="34"/>
    <w:p>
      <w:pPr>
        <w:spacing w:after="0"/>
        <w:ind w:left="0"/>
        <w:jc w:val="both"/>
      </w:pPr>
      <w:r>
        <w:rPr>
          <w:rFonts w:ascii="Times New Roman"/>
          <w:b w:val="false"/>
          <w:i w:val="false"/>
          <w:color w:val="000000"/>
          <w:sz w:val="28"/>
        </w:rPr>
        <w:t>      1. Осы «Мемлекет жеке меншікке сататын нақты жер учаскелерінің кадастрлық (бағалау) құнын бекіту»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Start w:name="z40" w:id="35"/>
    <w:p>
      <w:pPr>
        <w:spacing w:after="0"/>
        <w:ind w:left="0"/>
        <w:jc w:val="left"/>
      </w:pPr>
      <w:r>
        <w:rPr>
          <w:rFonts w:ascii="Times New Roman"/>
          <w:b/>
          <w:i w:val="false"/>
          <w:color w:val="000000"/>
        </w:rPr>
        <w:t xml:space="preserve"> 
2. Жалпы ережелер</w:t>
      </w:r>
    </w:p>
    <w:bookmarkEnd w:id="35"/>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14-1-бабы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5-тармағымен</w:t>
      </w:r>
      <w:r>
        <w:rPr>
          <w:rFonts w:ascii="Times New Roman"/>
          <w:b w:val="false"/>
          <w:i w:val="false"/>
          <w:color w:val="000000"/>
          <w:sz w:val="28"/>
        </w:rPr>
        <w:t xml:space="preserve"> айқындалған.</w:t>
      </w:r>
    </w:p>
    <w:bookmarkStart w:name="z41" w:id="36"/>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36"/>
    <w:p>
      <w:pPr>
        <w:spacing w:after="0"/>
        <w:ind w:left="0"/>
        <w:jc w:val="both"/>
      </w:pPr>
      <w:r>
        <w:rPr>
          <w:rFonts w:ascii="Times New Roman"/>
          <w:b w:val="false"/>
          <w:i w:val="false"/>
          <w:color w:val="000000"/>
          <w:sz w:val="28"/>
        </w:rPr>
        <w:t>      7. Мемлекеттік қызмет көрсетудің барысы туралы мемлекеттік қызмет көрсету мәселелері жөніндегі ақпаратты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уәкiлеттi органдарда алуға болады. Жұмыс кестесі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8.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10.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нысан бойынша уәкілетті органға өтінішті ұсынады;</w:t>
      </w:r>
      <w:r>
        <w:br/>
      </w:r>
      <w:r>
        <w:rPr>
          <w:rFonts w:ascii="Times New Roman"/>
          <w:b w:val="false"/>
          <w:i w:val="false"/>
          <w:color w:val="000000"/>
          <w:sz w:val="28"/>
        </w:rPr>
        <w:t>
      2) уәкілетті органның кеңсесі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 өтініштің нөмірі және қабылданған күні;</w:t>
      </w:r>
      <w:r>
        <w:br/>
      </w:r>
      <w:r>
        <w:rPr>
          <w:rFonts w:ascii="Times New Roman"/>
          <w:b w:val="false"/>
          <w:i w:val="false"/>
          <w:color w:val="000000"/>
          <w:sz w:val="28"/>
        </w:rPr>
        <w:t>
      - сұрау салынған мемлекеттік қызмет түрі;</w:t>
      </w:r>
      <w:r>
        <w:br/>
      </w:r>
      <w:r>
        <w:rPr>
          <w:rFonts w:ascii="Times New Roman"/>
          <w:b w:val="false"/>
          <w:i w:val="false"/>
          <w:color w:val="000000"/>
          <w:sz w:val="28"/>
        </w:rPr>
        <w:t>
      - қоса берілген құжаттардың саны мен атаулары;</w:t>
      </w:r>
      <w:r>
        <w:br/>
      </w:r>
      <w:r>
        <w:rPr>
          <w:rFonts w:ascii="Times New Roman"/>
          <w:b w:val="false"/>
          <w:i w:val="false"/>
          <w:color w:val="000000"/>
          <w:sz w:val="28"/>
        </w:rPr>
        <w:t>
      - құжаттарды беру күні (уақыты) және орны;</w:t>
      </w:r>
      <w:r>
        <w:br/>
      </w:r>
      <w:r>
        <w:rPr>
          <w:rFonts w:ascii="Times New Roman"/>
          <w:b w:val="false"/>
          <w:i w:val="false"/>
          <w:color w:val="000000"/>
          <w:sz w:val="28"/>
        </w:rPr>
        <w:t>
      - мемлекеттік қызмет көрсету үшін өтінішті қабылдаған тұлғаның тегі, аты, әкесінің аты мен лауазымы көрсетіледі және қолма-қол келген құжаттарды басшылыққа береді;</w:t>
      </w:r>
      <w:r>
        <w:br/>
      </w:r>
      <w:r>
        <w:rPr>
          <w:rFonts w:ascii="Times New Roman"/>
          <w:b w:val="false"/>
          <w:i w:val="false"/>
          <w:color w:val="000000"/>
          <w:sz w:val="28"/>
        </w:rPr>
        <w:t>
      3)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4)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5)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бекіту үшін басшылыққа дайындайды;</w:t>
      </w:r>
      <w:r>
        <w:br/>
      </w:r>
      <w:r>
        <w:rPr>
          <w:rFonts w:ascii="Times New Roman"/>
          <w:b w:val="false"/>
          <w:i w:val="false"/>
          <w:color w:val="000000"/>
          <w:sz w:val="28"/>
        </w:rPr>
        <w:t>
      6) уәкілетті органның басшылығы актіге қол қояды, ал жауапты орындаушы елтаңбалы мөрімен куәландырады және актілерді беру кітабында тіркейді немесе уәкілетті органның басшылығы дәлелді бас тарту, мемлекеттiк қызмет көрсетуді тоқтату туралы жазбаша хабарламаға қол қояды;</w:t>
      </w:r>
      <w:r>
        <w:br/>
      </w:r>
      <w:r>
        <w:rPr>
          <w:rFonts w:ascii="Times New Roman"/>
          <w:b w:val="false"/>
          <w:i w:val="false"/>
          <w:color w:val="000000"/>
          <w:sz w:val="28"/>
        </w:rPr>
        <w:t>
      7) уәкілетті органның кеңсесі жер учаскесінің кадастрлық (бағалау) құны бекiтілген актіні мемлекеттік қызмет алушының жеке өзіне немесе сенімхат бойынша уәкілетті тұлғаға береді.</w:t>
      </w:r>
      <w:r>
        <w:br/>
      </w:r>
      <w:r>
        <w:rPr>
          <w:rFonts w:ascii="Times New Roman"/>
          <w:b w:val="false"/>
          <w:i w:val="false"/>
          <w:color w:val="000000"/>
          <w:sz w:val="28"/>
        </w:rPr>
        <w:t>
      11. Мемлекеттік қызмет көрсету үшін құжаттарды уәкілетті органда қабылдау үшін тұлғалар саны кемінде бір қызметкерді құрайды.</w:t>
      </w:r>
    </w:p>
    <w:bookmarkStart w:name="z42" w:id="37"/>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37"/>
    <w:p>
      <w:pPr>
        <w:spacing w:after="0"/>
        <w:ind w:left="0"/>
        <w:jc w:val="both"/>
      </w:pPr>
      <w:r>
        <w:rPr>
          <w:rFonts w:ascii="Times New Roman"/>
          <w:b w:val="false"/>
          <w:i w:val="false"/>
          <w:color w:val="000000"/>
          <w:sz w:val="28"/>
        </w:rPr>
        <w:t>      12. Уәкілетті органда құжаттардың қабылдануы жер учаскесінің орналасқан жеріне сәйкес уәкілетті органның жауапты қызметкері арқылы жүзеге асырылады.</w:t>
      </w:r>
      <w:r>
        <w:br/>
      </w:r>
      <w:r>
        <w:rPr>
          <w:rFonts w:ascii="Times New Roman"/>
          <w:b w:val="false"/>
          <w:i w:val="false"/>
          <w:color w:val="000000"/>
          <w:sz w:val="28"/>
        </w:rPr>
        <w:t>
      Тұтынушы уәкiлеттi органға құжаттарды тапсырғаннан кейiн тиiстi құжаттардың қабылданғаны туралы:</w:t>
      </w:r>
      <w:r>
        <w:br/>
      </w:r>
      <w:r>
        <w:rPr>
          <w:rFonts w:ascii="Times New Roman"/>
          <w:b w:val="false"/>
          <w:i w:val="false"/>
          <w:color w:val="000000"/>
          <w:sz w:val="28"/>
        </w:rPr>
        <w:t>
      сұраудың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уәкiлеттi орган қызметкерiнiң тегi, аты, әкесiнiң аты мен лауазымы көрсетіліп, қолхат берiледi.</w:t>
      </w:r>
      <w:r>
        <w:br/>
      </w:r>
      <w:r>
        <w:rPr>
          <w:rFonts w:ascii="Times New Roman"/>
          <w:b w:val="false"/>
          <w:i w:val="false"/>
          <w:color w:val="000000"/>
          <w:sz w:val="28"/>
        </w:rPr>
        <w:t>
      13. Мемлекеттiк қызметтi алу үшiн тұтынушы уәкiлеттi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14.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уәкiлеттi органның кеңсесi;</w:t>
      </w:r>
      <w:r>
        <w:br/>
      </w:r>
      <w:r>
        <w:rPr>
          <w:rFonts w:ascii="Times New Roman"/>
          <w:b w:val="false"/>
          <w:i w:val="false"/>
          <w:color w:val="000000"/>
          <w:sz w:val="28"/>
        </w:rPr>
        <w:t>
      2) уәкiлеттi органның басшылығы;</w:t>
      </w:r>
      <w:r>
        <w:br/>
      </w:r>
      <w:r>
        <w:rPr>
          <w:rFonts w:ascii="Times New Roman"/>
          <w:b w:val="false"/>
          <w:i w:val="false"/>
          <w:color w:val="000000"/>
          <w:sz w:val="28"/>
        </w:rPr>
        <w:t>
      3) уәкiлеттi органның құрылымдық бөлiмшесінiң бастығы;</w:t>
      </w:r>
      <w:r>
        <w:br/>
      </w:r>
      <w:r>
        <w:rPr>
          <w:rFonts w:ascii="Times New Roman"/>
          <w:b w:val="false"/>
          <w:i w:val="false"/>
          <w:color w:val="000000"/>
          <w:sz w:val="28"/>
        </w:rPr>
        <w:t>
      4) уәкiлеттi органның құрылымдық бөлiмшесінiң жауапты орындаушысы.</w:t>
      </w:r>
      <w:r>
        <w:br/>
      </w:r>
      <w:r>
        <w:rPr>
          <w:rFonts w:ascii="Times New Roman"/>
          <w:b w:val="false"/>
          <w:i w:val="false"/>
          <w:color w:val="000000"/>
          <w:sz w:val="28"/>
        </w:rPr>
        <w:t>
      15.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16.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43" w:id="38"/>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38"/>
    <w:p>
      <w:pPr>
        <w:spacing w:after="0"/>
        <w:ind w:left="0"/>
        <w:jc w:val="both"/>
      </w:pPr>
      <w:r>
        <w:rPr>
          <w:rFonts w:ascii="Times New Roman"/>
          <w:b w:val="false"/>
          <w:i w:val="false"/>
          <w:color w:val="000000"/>
          <w:sz w:val="28"/>
        </w:rPr>
        <w:t>      17. Уәкілетті органның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44" w:id="39"/>
    <w:p>
      <w:pPr>
        <w:spacing w:after="0"/>
        <w:ind w:left="0"/>
        <w:jc w:val="both"/>
      </w:pPr>
      <w:r>
        <w:rPr>
          <w:rFonts w:ascii="Times New Roman"/>
          <w:b w:val="false"/>
          <w:i w:val="false"/>
          <w:color w:val="000000"/>
          <w:sz w:val="28"/>
        </w:rPr>
        <w:t>
«Мемлекет жеке меншікке сататын</w:t>
      </w:r>
      <w:r>
        <w:br/>
      </w:r>
      <w:r>
        <w:rPr>
          <w:rFonts w:ascii="Times New Roman"/>
          <w:b w:val="false"/>
          <w:i w:val="false"/>
          <w:color w:val="000000"/>
          <w:sz w:val="28"/>
        </w:rPr>
        <w:t>
нақты жер учаскелерінің кадастрлық</w:t>
      </w:r>
      <w:r>
        <w:br/>
      </w:r>
      <w:r>
        <w:rPr>
          <w:rFonts w:ascii="Times New Roman"/>
          <w:b w:val="false"/>
          <w:i w:val="false"/>
          <w:color w:val="000000"/>
          <w:sz w:val="28"/>
        </w:rPr>
        <w:t>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39"/>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53"/>
        <w:gridCol w:w="2753"/>
        <w:gridCol w:w="1380"/>
        <w:gridCol w:w="2038"/>
        <w:gridCol w:w="3"/>
        <w:gridCol w:w="287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4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2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63"/>
        <w:gridCol w:w="2917"/>
        <w:gridCol w:w="2896"/>
        <w:gridCol w:w="3024"/>
      </w:tblGrid>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толықтығын тексеру және жер учаскелерінің кадастрлық (бағалау) құнын бекіту үшін басшылыққа құжаттарды дайындау </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кадастрлық (бағалау) құнына қол қою</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учаскелерінің кадастрлық (бағалау) құнын елтаңбалы мөрімен куәландырады және актілерді беру кітабында тіркейді</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Басшылыққа актіні ұсыну</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қол қою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Актіні бекіту</w:t>
            </w:r>
          </w:p>
        </w:tc>
      </w:tr>
      <w:tr>
        <w:trPr>
          <w:trHeight w:val="30" w:hRule="atLeast"/>
        </w:trPr>
        <w:tc>
          <w:tcPr>
            <w:tcW w:w="4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8"/>
        <w:gridCol w:w="2791"/>
        <w:gridCol w:w="3212"/>
        <w:gridCol w:w="3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Бекiтілген жер учаскесінің кадастрлық (бағалау) құны актісін мемлекеттік қызмет алушының жеке өзіне немесе сенімхат бойынша уәкілетті тұлғаға береді.</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p>
            <w:pPr>
              <w:spacing w:after="20"/>
              <w:ind w:left="20"/>
              <w:jc w:val="both"/>
            </w:pPr>
            <w:r>
              <w:rPr>
                <w:rFonts w:ascii="Times New Roman"/>
                <w:b w:val="false"/>
                <w:i w:val="false"/>
                <w:color w:val="000000"/>
                <w:sz w:val="20"/>
              </w:rPr>
              <w:t>Ғз</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немесе сенімді тұлғаға актінің берілгені туралы қолхат</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8"/>
        <w:gridCol w:w="2812"/>
        <w:gridCol w:w="3191"/>
        <w:gridCol w:w="333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64"/>
        <w:gridCol w:w="2816"/>
        <w:gridCol w:w="3196"/>
        <w:gridCol w:w="332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дәлелді бас тартуды немесе мемлекеттiк қызмет көрсетуді тоқтату туралы жазбаша хабарлама жасау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мемлекеттiк қызмет көрсетуді тоқтату туралы жазбаша хабарламаны немесе дәлелді бас тартуды тіркеу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басшылыққа ұсыну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немесе сенімхат негізінде уәкілетті тұлғаға хат-хабарды беру</w:t>
            </w:r>
          </w:p>
        </w:tc>
      </w:tr>
      <w:tr>
        <w:trPr>
          <w:trHeight w:val="30" w:hRule="atLeast"/>
        </w:trPr>
        <w:tc>
          <w:tcPr>
            <w:tcW w:w="3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3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r>
    </w:tbl>
    <w:bookmarkStart w:name="z45" w:id="40"/>
    <w:p>
      <w:pPr>
        <w:spacing w:after="0"/>
        <w:ind w:left="0"/>
        <w:jc w:val="both"/>
      </w:pPr>
      <w:r>
        <w:rPr>
          <w:rFonts w:ascii="Times New Roman"/>
          <w:b w:val="false"/>
          <w:i w:val="false"/>
          <w:color w:val="000000"/>
          <w:sz w:val="28"/>
        </w:rPr>
        <w:t>
«Мемлекет жеке меншікке сататын нақты жер</w:t>
      </w:r>
      <w:r>
        <w:br/>
      </w:r>
      <w:r>
        <w:rPr>
          <w:rFonts w:ascii="Times New Roman"/>
          <w:b w:val="false"/>
          <w:i w:val="false"/>
          <w:color w:val="000000"/>
          <w:sz w:val="28"/>
        </w:rPr>
        <w:t>
учаскелерінің кадастрлық (бағалау) құнын бекіту»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40"/>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10185400" cy="601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0185400" cy="6019800"/>
                    </a:xfrm>
                    <a:prstGeom prst="rect">
                      <a:avLst/>
                    </a:prstGeom>
                  </pic:spPr>
                </pic:pic>
              </a:graphicData>
            </a:graphic>
          </wp:inline>
        </w:drawing>
      </w:r>
    </w:p>
    <w:bookmarkStart w:name="z46" w:id="41"/>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«26» желтоқсандағы № 419</w:t>
      </w:r>
      <w:r>
        <w:br/>
      </w:r>
      <w:r>
        <w:rPr>
          <w:rFonts w:ascii="Times New Roman"/>
          <w:b w:val="false"/>
          <w:i w:val="false"/>
          <w:color w:val="000000"/>
          <w:sz w:val="28"/>
        </w:rPr>
        <w:t>
қаулысына 6-қосымша</w:t>
      </w:r>
    </w:p>
    <w:bookmarkEnd w:id="41"/>
    <w:bookmarkStart w:name="z47" w:id="42"/>
    <w:p>
      <w:pPr>
        <w:spacing w:after="0"/>
        <w:ind w:left="0"/>
        <w:jc w:val="left"/>
      </w:pPr>
      <w:r>
        <w:rPr>
          <w:rFonts w:ascii="Times New Roman"/>
          <w:b/>
          <w:i w:val="false"/>
          <w:color w:val="000000"/>
        </w:rPr>
        <w:t xml:space="preserve"> 
«Жер учаскелерін қалыптастыру жөніндегі жерге орналастыру жобаларын бекiту»</w:t>
      </w:r>
      <w:r>
        <w:br/>
      </w:r>
      <w:r>
        <w:rPr>
          <w:rFonts w:ascii="Times New Roman"/>
          <w:b/>
          <w:i w:val="false"/>
          <w:color w:val="000000"/>
        </w:rPr>
        <w:t>
мемлекеттік қызметінің регламенті 1. Негізгі ұғымдар</w:t>
      </w:r>
    </w:p>
    <w:bookmarkEnd w:id="42"/>
    <w:p>
      <w:pPr>
        <w:spacing w:after="0"/>
        <w:ind w:left="0"/>
        <w:jc w:val="both"/>
      </w:pPr>
      <w:r>
        <w:rPr>
          <w:rFonts w:ascii="Times New Roman"/>
          <w:b w:val="false"/>
          <w:i w:val="false"/>
          <w:color w:val="000000"/>
          <w:sz w:val="28"/>
        </w:rPr>
        <w:t>      1. Осы «Жер учаскелерін қалыптастыру жөніндегі жерге орналастыру жобаларын бекiту»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уәкілетті орган - облыстың, ауданның (облыстық маңызы бар қаланың) жергілікті атқарушы органдарының жер қатынастары саласындағы функцияларды жүзеге асыратын құрылымдық бөлімшесі.</w:t>
      </w:r>
    </w:p>
    <w:bookmarkStart w:name="z48" w:id="43"/>
    <w:p>
      <w:pPr>
        <w:spacing w:after="0"/>
        <w:ind w:left="0"/>
        <w:jc w:val="left"/>
      </w:pPr>
      <w:r>
        <w:rPr>
          <w:rFonts w:ascii="Times New Roman"/>
          <w:b/>
          <w:i w:val="false"/>
          <w:color w:val="000000"/>
        </w:rPr>
        <w:t xml:space="preserve"> 
2. Жалпы ережелер</w:t>
      </w:r>
    </w:p>
    <w:bookmarkEnd w:id="43"/>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уәкілетті органмен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14-1</w:t>
      </w:r>
      <w:r>
        <w:rPr>
          <w:rFonts w:ascii="Times New Roman"/>
          <w:b w:val="false"/>
          <w:i w:val="false"/>
          <w:color w:val="000000"/>
          <w:sz w:val="28"/>
        </w:rPr>
        <w:t xml:space="preserve"> және </w:t>
      </w:r>
      <w:r>
        <w:rPr>
          <w:rFonts w:ascii="Times New Roman"/>
          <w:b w:val="false"/>
          <w:i w:val="false"/>
          <w:color w:val="000000"/>
          <w:sz w:val="28"/>
        </w:rPr>
        <w:t>150-баптары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5-тармағымен</w:t>
      </w:r>
      <w:r>
        <w:rPr>
          <w:rFonts w:ascii="Times New Roman"/>
          <w:b w:val="false"/>
          <w:i w:val="false"/>
          <w:color w:val="000000"/>
          <w:sz w:val="28"/>
        </w:rPr>
        <w:t xml:space="preserve"> айқындалған.</w:t>
      </w:r>
    </w:p>
    <w:bookmarkStart w:name="z49" w:id="44"/>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44"/>
    <w:p>
      <w:pPr>
        <w:spacing w:after="0"/>
        <w:ind w:left="0"/>
        <w:jc w:val="both"/>
      </w:pPr>
      <w:r>
        <w:rPr>
          <w:rFonts w:ascii="Times New Roman"/>
          <w:b w:val="false"/>
          <w:i w:val="false"/>
          <w:color w:val="000000"/>
          <w:sz w:val="28"/>
        </w:rPr>
        <w:t>      7. Мемлекеттік қызмет көрсетудің барысы туралы мемлекеттік қызмет көрсету мәселелері жөніндегі ақпаратты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уәкiлеттi органдарда алуға болады. Жұмыс кестесі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8.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10.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уәкілетті органға жерге орналастыру жобасын бекіту туралы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нысан бойынша өтінішті ұсынады;</w:t>
      </w:r>
      <w:r>
        <w:br/>
      </w:r>
      <w:r>
        <w:rPr>
          <w:rFonts w:ascii="Times New Roman"/>
          <w:b w:val="false"/>
          <w:i w:val="false"/>
          <w:color w:val="000000"/>
          <w:sz w:val="28"/>
        </w:rPr>
        <w:t>
      2) уәкілетті органның кеңсесі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 өтініштің нөмірі және қабылданған күні;</w:t>
      </w:r>
      <w:r>
        <w:br/>
      </w:r>
      <w:r>
        <w:rPr>
          <w:rFonts w:ascii="Times New Roman"/>
          <w:b w:val="false"/>
          <w:i w:val="false"/>
          <w:color w:val="000000"/>
          <w:sz w:val="28"/>
        </w:rPr>
        <w:t>
      - сұрау салынған мемлекеттік қызмет түрі;</w:t>
      </w:r>
      <w:r>
        <w:br/>
      </w:r>
      <w:r>
        <w:rPr>
          <w:rFonts w:ascii="Times New Roman"/>
          <w:b w:val="false"/>
          <w:i w:val="false"/>
          <w:color w:val="000000"/>
          <w:sz w:val="28"/>
        </w:rPr>
        <w:t>
      - қоса берілген құжаттардың саны мен атаулары;</w:t>
      </w:r>
      <w:r>
        <w:br/>
      </w:r>
      <w:r>
        <w:rPr>
          <w:rFonts w:ascii="Times New Roman"/>
          <w:b w:val="false"/>
          <w:i w:val="false"/>
          <w:color w:val="000000"/>
          <w:sz w:val="28"/>
        </w:rPr>
        <w:t>
      - құжаттарды беру күні (уақыты) және орны;</w:t>
      </w:r>
      <w:r>
        <w:br/>
      </w:r>
      <w:r>
        <w:rPr>
          <w:rFonts w:ascii="Times New Roman"/>
          <w:b w:val="false"/>
          <w:i w:val="false"/>
          <w:color w:val="000000"/>
          <w:sz w:val="28"/>
        </w:rPr>
        <w:t>
      -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және қолма-қол келген құжаттарды басшылыққа ұсынады;</w:t>
      </w:r>
      <w:r>
        <w:br/>
      </w:r>
      <w:r>
        <w:rPr>
          <w:rFonts w:ascii="Times New Roman"/>
          <w:b w:val="false"/>
          <w:i w:val="false"/>
          <w:color w:val="000000"/>
          <w:sz w:val="28"/>
        </w:rPr>
        <w:t>
      3) уәкілетті органның басшылығы құжаттарды қарау үшін органның құрылымдық бөлімшесін анықтайды;</w:t>
      </w:r>
      <w:r>
        <w:br/>
      </w:r>
      <w:r>
        <w:rPr>
          <w:rFonts w:ascii="Times New Roman"/>
          <w:b w:val="false"/>
          <w:i w:val="false"/>
          <w:color w:val="000000"/>
          <w:sz w:val="28"/>
        </w:rPr>
        <w:t>
      4) уәкілетті органның құрылымдық бөлімшесінің бастығы құжаттарды қарау үшін бөлімшенің жауапты орындаушысын анықтайды;</w:t>
      </w:r>
      <w:r>
        <w:br/>
      </w:r>
      <w:r>
        <w:rPr>
          <w:rFonts w:ascii="Times New Roman"/>
          <w:b w:val="false"/>
          <w:i w:val="false"/>
          <w:color w:val="000000"/>
          <w:sz w:val="28"/>
        </w:rPr>
        <w:t>
      5) уәкілетті органның құрылымдық бөлімшесінің жауапты орындаушысы құжаттардың толықтылығын тексеріп, дәлелді бас тарту, мемлекеттiк қызмет көрсетуді тоқтату туралы жазбаша хабарламаның жобасын немесе құжаттарды бекіту үшін басшылыққа дайындайды;</w:t>
      </w:r>
      <w:r>
        <w:br/>
      </w:r>
      <w:r>
        <w:rPr>
          <w:rFonts w:ascii="Times New Roman"/>
          <w:b w:val="false"/>
          <w:i w:val="false"/>
          <w:color w:val="000000"/>
          <w:sz w:val="28"/>
        </w:rPr>
        <w:t>
      6) уәкілетті органның басшылығы жерге орналастыру жобасына қол қояды, ал жауапты орындаушы елтаңбалы мөрімен куәландырады және жерге орналастыру жобаларын беру кітабында тіркейді немесе уәкілетті органның басшылығы дәлелді бас тарту туралы жазбаша хабарламаға қол қояды, ал кеңсе дәлелді бас тартуды қызмет алушыға жолдайды;</w:t>
      </w:r>
      <w:r>
        <w:br/>
      </w:r>
      <w:r>
        <w:rPr>
          <w:rFonts w:ascii="Times New Roman"/>
          <w:b w:val="false"/>
          <w:i w:val="false"/>
          <w:color w:val="000000"/>
          <w:sz w:val="28"/>
        </w:rPr>
        <w:t>
      7) уәкілетті органның кеңсесі бекiтілген жерге орналастыру жобасын мемлекеттік қызмет алушының жеке өзіне немесе сенімхат бойынша уәкілетті тұлғаға береді немесе дәлелді бас тарту туралы жазбаша хабарламаны жолдайды.</w:t>
      </w:r>
      <w:r>
        <w:br/>
      </w:r>
      <w:r>
        <w:rPr>
          <w:rFonts w:ascii="Times New Roman"/>
          <w:b w:val="false"/>
          <w:i w:val="false"/>
          <w:color w:val="000000"/>
          <w:sz w:val="28"/>
        </w:rPr>
        <w:t>
      11. Мемлекеттік қызмет көрсету үшін құжаттарды уәкілетті органда қабылдау үшін тұлғалар саны кемінде бір қызметкерді құрайды.</w:t>
      </w:r>
    </w:p>
    <w:bookmarkStart w:name="z50" w:id="45"/>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45"/>
    <w:p>
      <w:pPr>
        <w:spacing w:after="0"/>
        <w:ind w:left="0"/>
        <w:jc w:val="both"/>
      </w:pPr>
      <w:r>
        <w:rPr>
          <w:rFonts w:ascii="Times New Roman"/>
          <w:b w:val="false"/>
          <w:i w:val="false"/>
          <w:color w:val="000000"/>
          <w:sz w:val="28"/>
        </w:rPr>
        <w:t>      12. Уәкілетті органда құжаттардың қабылдануы жер учаскесінің орналасқан жеріне сәйкес уәкілетті органның жауапты қызметкері арқылы жүзеге асырылады.</w:t>
      </w:r>
      <w:r>
        <w:br/>
      </w:r>
      <w:r>
        <w:rPr>
          <w:rFonts w:ascii="Times New Roman"/>
          <w:b w:val="false"/>
          <w:i w:val="false"/>
          <w:color w:val="000000"/>
          <w:sz w:val="28"/>
        </w:rPr>
        <w:t>
      Тұтынушы уәкiлеттi органға құжаттарды тапсырғаннан кейiн тиiстi құжаттардың қабылданғаны туралы:</w:t>
      </w:r>
      <w:r>
        <w:br/>
      </w:r>
      <w:r>
        <w:rPr>
          <w:rFonts w:ascii="Times New Roman"/>
          <w:b w:val="false"/>
          <w:i w:val="false"/>
          <w:color w:val="000000"/>
          <w:sz w:val="28"/>
        </w:rPr>
        <w:t>
      өтініштің нөмiрi және қабылданған күнi;</w:t>
      </w:r>
      <w:r>
        <w:br/>
      </w:r>
      <w:r>
        <w:rPr>
          <w:rFonts w:ascii="Times New Roman"/>
          <w:b w:val="false"/>
          <w:i w:val="false"/>
          <w:color w:val="000000"/>
          <w:sz w:val="28"/>
        </w:rPr>
        <w:t>
      сұралынған мемлекеттiк қызметтiң түрi;</w:t>
      </w:r>
      <w:r>
        <w:br/>
      </w:r>
      <w:r>
        <w:rPr>
          <w:rFonts w:ascii="Times New Roman"/>
          <w:b w:val="false"/>
          <w:i w:val="false"/>
          <w:color w:val="000000"/>
          <w:sz w:val="28"/>
        </w:rPr>
        <w:t>
      қоса берiлген құжаттардың саны мен атаулары;</w:t>
      </w:r>
      <w:r>
        <w:br/>
      </w:r>
      <w:r>
        <w:rPr>
          <w:rFonts w:ascii="Times New Roman"/>
          <w:b w:val="false"/>
          <w:i w:val="false"/>
          <w:color w:val="000000"/>
          <w:sz w:val="28"/>
        </w:rPr>
        <w:t>
      құжаттарды беру күнi, уақыты мен орны;</w:t>
      </w:r>
      <w:r>
        <w:br/>
      </w:r>
      <w:r>
        <w:rPr>
          <w:rFonts w:ascii="Times New Roman"/>
          <w:b w:val="false"/>
          <w:i w:val="false"/>
          <w:color w:val="000000"/>
          <w:sz w:val="28"/>
        </w:rPr>
        <w:t>
      мемлекеттік қызмет көрсету үшін өтiнiш қабылдаған уәкiлеттi орган қызметкерiнiң тегi, аты, әкесiнiң аты мен лауазымы көрсетіліп, қолхат берiледi.</w:t>
      </w:r>
      <w:r>
        <w:br/>
      </w:r>
      <w:r>
        <w:rPr>
          <w:rFonts w:ascii="Times New Roman"/>
          <w:b w:val="false"/>
          <w:i w:val="false"/>
          <w:color w:val="000000"/>
          <w:sz w:val="28"/>
        </w:rPr>
        <w:t>
      13. Мемлекеттiк қызметтi алу үшiн тұтынушы уәкiлеттi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14.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уәкiлеттi органның кеңсесi;</w:t>
      </w:r>
      <w:r>
        <w:br/>
      </w:r>
      <w:r>
        <w:rPr>
          <w:rFonts w:ascii="Times New Roman"/>
          <w:b w:val="false"/>
          <w:i w:val="false"/>
          <w:color w:val="000000"/>
          <w:sz w:val="28"/>
        </w:rPr>
        <w:t>
      2) уәкiлеттi органның басшылығы;</w:t>
      </w:r>
      <w:r>
        <w:br/>
      </w:r>
      <w:r>
        <w:rPr>
          <w:rFonts w:ascii="Times New Roman"/>
          <w:b w:val="false"/>
          <w:i w:val="false"/>
          <w:color w:val="000000"/>
          <w:sz w:val="28"/>
        </w:rPr>
        <w:t>
      3) уәкiлеттi органның құрылымдық бөлiмшесінiң бастығы;</w:t>
      </w:r>
      <w:r>
        <w:br/>
      </w:r>
      <w:r>
        <w:rPr>
          <w:rFonts w:ascii="Times New Roman"/>
          <w:b w:val="false"/>
          <w:i w:val="false"/>
          <w:color w:val="000000"/>
          <w:sz w:val="28"/>
        </w:rPr>
        <w:t>
      4) уәкiлеттi органның құрылымдық бөлiмшесінiң жауапты орындаушысы.</w:t>
      </w:r>
      <w:r>
        <w:br/>
      </w:r>
      <w:r>
        <w:rPr>
          <w:rFonts w:ascii="Times New Roman"/>
          <w:b w:val="false"/>
          <w:i w:val="false"/>
          <w:color w:val="000000"/>
          <w:sz w:val="28"/>
        </w:rPr>
        <w:t>
      15.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16.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51" w:id="46"/>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46"/>
    <w:p>
      <w:pPr>
        <w:spacing w:after="0"/>
        <w:ind w:left="0"/>
        <w:jc w:val="both"/>
      </w:pPr>
      <w:r>
        <w:rPr>
          <w:rFonts w:ascii="Times New Roman"/>
          <w:b w:val="false"/>
          <w:i w:val="false"/>
          <w:color w:val="000000"/>
          <w:sz w:val="28"/>
        </w:rPr>
        <w:t>      17. Уәкілетті органның басшысы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52" w:id="47"/>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47"/>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3"/>
        <w:gridCol w:w="1404"/>
        <w:gridCol w:w="1550"/>
        <w:gridCol w:w="1"/>
        <w:gridCol w:w="1260"/>
        <w:gridCol w:w="2335"/>
        <w:gridCol w:w="3"/>
        <w:gridCol w:w="1"/>
        <w:gridCol w:w="3053"/>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r>
      <w:tr>
        <w:trPr>
          <w:trHeight w:val="58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толықтығын тексеру және Жерге орналастыру жобасына басшылық қол қою үшін құжаттарды дайындау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жобасына қол қою</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Елтаңбалы мөрімен куәландырады және жерге орналастыру жобаларын беру кітабында тіркейді</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Басшылыққа жерге орналастыру жобасын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қол қою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жобасын бекіту</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Бекiтілген жерге орналастыру жобасын мемлекеттік қызмет алушының жеке өзіне немесе сенімхат бойынша уәкілетті тұлғаға береді.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p>
            <w:pPr>
              <w:spacing w:after="20"/>
              <w:ind w:left="20"/>
              <w:jc w:val="both"/>
            </w:pPr>
            <w:r>
              <w:rPr>
                <w:rFonts w:ascii="Times New Roman"/>
                <w:b w:val="false"/>
                <w:i w:val="false"/>
                <w:color w:val="000000"/>
                <w:sz w:val="20"/>
              </w:rPr>
              <w:t>Ғз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немесе сенімді тұлғаға жерге орналастыру жобасын берілгені туралы қолхат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099"/>
        <w:gridCol w:w="1647"/>
        <w:gridCol w:w="1366"/>
        <w:gridCol w:w="1819"/>
        <w:gridCol w:w="3"/>
        <w:gridCol w:w="28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дәлелді бас тарту туралы дәлелді уәждер келтірілген жазбаша хабарлама жасау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корреспонденциясы журналында дәлелді бас тартуды тіркеу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басшылыққа ұсыну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Құжаттарға қол қою</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Тұтынушыға хат-хабарды жолдау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2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bl>
    <w:bookmarkStart w:name="z53" w:id="48"/>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 2-қосымша</w:t>
      </w:r>
    </w:p>
    <w:bookmarkEnd w:id="48"/>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102870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0287000" cy="6007100"/>
                    </a:xfrm>
                    <a:prstGeom prst="rect">
                      <a:avLst/>
                    </a:prstGeom>
                  </pic:spPr>
                </pic:pic>
              </a:graphicData>
            </a:graphic>
          </wp:inline>
        </w:drawing>
      </w:r>
    </w:p>
    <w:bookmarkStart w:name="z54" w:id="49"/>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26 желтоқсандағы</w:t>
      </w:r>
      <w:r>
        <w:br/>
      </w:r>
      <w:r>
        <w:rPr>
          <w:rFonts w:ascii="Times New Roman"/>
          <w:b w:val="false"/>
          <w:i w:val="false"/>
          <w:color w:val="000000"/>
          <w:sz w:val="28"/>
        </w:rPr>
        <w:t>
№ 419 қаулысына 7-қосымша</w:t>
      </w:r>
    </w:p>
    <w:bookmarkEnd w:id="49"/>
    <w:bookmarkStart w:name="z55" w:id="50"/>
    <w:p>
      <w:pPr>
        <w:spacing w:after="0"/>
        <w:ind w:left="0"/>
        <w:jc w:val="left"/>
      </w:pPr>
      <w:r>
        <w:rPr>
          <w:rFonts w:ascii="Times New Roman"/>
          <w:b/>
          <w:i w:val="false"/>
          <w:color w:val="000000"/>
        </w:rPr>
        <w:t xml:space="preserve"> 
«Жер учаскесінің нысаналы мақсатын өзгертуге шешім беру» мемлекеттік қызметінің регламенті 1. Негізгі ұғымдар</w:t>
      </w:r>
    </w:p>
    <w:bookmarkEnd w:id="50"/>
    <w:p>
      <w:pPr>
        <w:spacing w:after="0"/>
        <w:ind w:left="0"/>
        <w:jc w:val="both"/>
      </w:pPr>
      <w:r>
        <w:rPr>
          <w:rFonts w:ascii="Times New Roman"/>
          <w:b w:val="false"/>
          <w:i w:val="false"/>
          <w:color w:val="000000"/>
          <w:sz w:val="28"/>
        </w:rPr>
        <w:t>      1. Осы «Жер учаскесінің нысаналы мақсатын өзгертуге шешім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атқарушы орган - жер қатынастары саласындағы функцияларды жүзеге асыратын, облыстың, ауданның (облыстық маңызы бар қаланың) жергілікті атқарушы органдары.</w:t>
      </w:r>
    </w:p>
    <w:bookmarkStart w:name="z56" w:id="51"/>
    <w:p>
      <w:pPr>
        <w:spacing w:after="0"/>
        <w:ind w:left="0"/>
        <w:jc w:val="left"/>
      </w:pPr>
      <w:r>
        <w:rPr>
          <w:rFonts w:ascii="Times New Roman"/>
          <w:b/>
          <w:i w:val="false"/>
          <w:color w:val="000000"/>
        </w:rPr>
        <w:t xml:space="preserve"> 
2. Жалпы ережелер</w:t>
      </w:r>
    </w:p>
    <w:bookmarkEnd w:id="51"/>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 атқарушы органмен көрсетіледі.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49-1-бабы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Start w:name="z57" w:id="52"/>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52"/>
    <w:p>
      <w:pPr>
        <w:spacing w:after="0"/>
        <w:ind w:left="0"/>
        <w:jc w:val="both"/>
      </w:pPr>
      <w:r>
        <w:rPr>
          <w:rFonts w:ascii="Times New Roman"/>
          <w:b w:val="false"/>
          <w:i w:val="false"/>
          <w:color w:val="000000"/>
          <w:sz w:val="28"/>
        </w:rPr>
        <w:t>      7. Мемлекеттік қызмет көрсетудің барысы туралы мемлекеттік қызмет көрсету мәселелері жөніндегі ақпаратты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атқарушы органдардан алуға болады. Жұмыс кестесі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8.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10.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атқарушы органға шешім беру туралы Стандарттың </w:t>
      </w:r>
      <w:r>
        <w:rPr>
          <w:rFonts w:ascii="Times New Roman"/>
          <w:b w:val="false"/>
          <w:i w:val="false"/>
          <w:color w:val="000000"/>
          <w:sz w:val="28"/>
        </w:rPr>
        <w:t>2-қосымшасында</w:t>
      </w:r>
      <w:r>
        <w:rPr>
          <w:rFonts w:ascii="Times New Roman"/>
          <w:b w:val="false"/>
          <w:i w:val="false"/>
          <w:color w:val="000000"/>
          <w:sz w:val="28"/>
        </w:rPr>
        <w:t xml:space="preserve"> берілген нысан бойынша өтінішті ұсынады;</w:t>
      </w:r>
      <w:r>
        <w:br/>
      </w:r>
      <w:r>
        <w:rPr>
          <w:rFonts w:ascii="Times New Roman"/>
          <w:b w:val="false"/>
          <w:i w:val="false"/>
          <w:color w:val="000000"/>
          <w:sz w:val="28"/>
        </w:rPr>
        <w:t>
      2) атқарушы органның кеңсесі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 сұраудың нөмірі және қабылданған күні;</w:t>
      </w:r>
      <w:r>
        <w:br/>
      </w:r>
      <w:r>
        <w:rPr>
          <w:rFonts w:ascii="Times New Roman"/>
          <w:b w:val="false"/>
          <w:i w:val="false"/>
          <w:color w:val="000000"/>
          <w:sz w:val="28"/>
        </w:rPr>
        <w:t>
      - сұрау салынған мемлекеттік қызмет түрі;</w:t>
      </w:r>
      <w:r>
        <w:br/>
      </w:r>
      <w:r>
        <w:rPr>
          <w:rFonts w:ascii="Times New Roman"/>
          <w:b w:val="false"/>
          <w:i w:val="false"/>
          <w:color w:val="000000"/>
          <w:sz w:val="28"/>
        </w:rPr>
        <w:t>
      - қоса берілген құжаттардың саны мен атаулары;</w:t>
      </w:r>
      <w:r>
        <w:br/>
      </w:r>
      <w:r>
        <w:rPr>
          <w:rFonts w:ascii="Times New Roman"/>
          <w:b w:val="false"/>
          <w:i w:val="false"/>
          <w:color w:val="000000"/>
          <w:sz w:val="28"/>
        </w:rPr>
        <w:t>
      - құжаттарды беру күні (уақыты) және орны;</w:t>
      </w:r>
      <w:r>
        <w:br/>
      </w:r>
      <w:r>
        <w:rPr>
          <w:rFonts w:ascii="Times New Roman"/>
          <w:b w:val="false"/>
          <w:i w:val="false"/>
          <w:color w:val="000000"/>
          <w:sz w:val="28"/>
        </w:rPr>
        <w:t>
      - мемлекеттік қызмет көрсету үшін өтінішті қабылдаған тұлғаның тегі, аты, әкесінің аты мен лауазымы көрсетіледі және қолма-қол келген құжаттарды басшылыққа ұсынады;</w:t>
      </w:r>
      <w:r>
        <w:br/>
      </w:r>
      <w:r>
        <w:rPr>
          <w:rFonts w:ascii="Times New Roman"/>
          <w:b w:val="false"/>
          <w:i w:val="false"/>
          <w:color w:val="000000"/>
          <w:sz w:val="28"/>
        </w:rPr>
        <w:t>
      3) атқарушы органның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уәкілетті тұлғасы құжаттарды қарау үшін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 жер қатынастары саласындағы уәкілетті органды (әрі қарай – уәкілетті орган) анықтайды;</w:t>
      </w:r>
      <w:r>
        <w:br/>
      </w:r>
      <w:r>
        <w:rPr>
          <w:rFonts w:ascii="Times New Roman"/>
          <w:b w:val="false"/>
          <w:i w:val="false"/>
          <w:color w:val="000000"/>
          <w:sz w:val="28"/>
        </w:rPr>
        <w:t>
      4) уәкілетті органның кеңсесі келіп түскен құжаттарды тіркеп басшылығына ұсынады;</w:t>
      </w:r>
      <w:r>
        <w:br/>
      </w:r>
      <w:r>
        <w:rPr>
          <w:rFonts w:ascii="Times New Roman"/>
          <w:b w:val="false"/>
          <w:i w:val="false"/>
          <w:color w:val="000000"/>
          <w:sz w:val="28"/>
        </w:rPr>
        <w:t>
      5) уәкілетті органның басшылығы құжаттарды қарау үшін құрылымдық бөлімшені анықтайды;</w:t>
      </w:r>
      <w:r>
        <w:br/>
      </w:r>
      <w:r>
        <w:rPr>
          <w:rFonts w:ascii="Times New Roman"/>
          <w:b w:val="false"/>
          <w:i w:val="false"/>
          <w:color w:val="000000"/>
          <w:sz w:val="28"/>
        </w:rPr>
        <w:t>
      6) уәкілетті органның құрылымдық бөлімшесінің бастығы құжаттарды қарау үшін жауапты орындаушыны анықтайды;</w:t>
      </w:r>
      <w:r>
        <w:br/>
      </w:r>
      <w:r>
        <w:rPr>
          <w:rFonts w:ascii="Times New Roman"/>
          <w:b w:val="false"/>
          <w:i w:val="false"/>
          <w:color w:val="000000"/>
          <w:sz w:val="28"/>
        </w:rPr>
        <w:t>
      7) уәкілетті органның құрылымдық бөлімшесінің жауапты орындаушысы құжаттардың толықтылығын тексеріп, дәлелді бас тарту туралы жазбаша хабарламаның жобасын немесе құжаттарды Кодекстің 43-бабының </w:t>
      </w:r>
      <w:r>
        <w:rPr>
          <w:rFonts w:ascii="Times New Roman"/>
          <w:b w:val="false"/>
          <w:i w:val="false"/>
          <w:color w:val="000000"/>
          <w:sz w:val="28"/>
        </w:rPr>
        <w:t>2-тармағына</w:t>
      </w:r>
      <w:r>
        <w:rPr>
          <w:rFonts w:ascii="Times New Roman"/>
          <w:b w:val="false"/>
          <w:i w:val="false"/>
          <w:color w:val="000000"/>
          <w:sz w:val="28"/>
        </w:rPr>
        <w:t xml:space="preserve"> сәйкес құрылатын жер бөлу комиссиясының қарауына ұсыну туралы жазбаша хат-хабарға қол қою үшін құжаттарды басшылыққа дайындайды;</w:t>
      </w:r>
      <w:r>
        <w:br/>
      </w:r>
      <w:r>
        <w:rPr>
          <w:rFonts w:ascii="Times New Roman"/>
          <w:b w:val="false"/>
          <w:i w:val="false"/>
          <w:color w:val="000000"/>
          <w:sz w:val="28"/>
        </w:rPr>
        <w:t>
      8) жер комиссиясы уәкілетті орган ұсынған құжаттарды қарап қорытындыны хаттама түрінде қабылдайды;</w:t>
      </w:r>
      <w:r>
        <w:br/>
      </w:r>
      <w:r>
        <w:rPr>
          <w:rFonts w:ascii="Times New Roman"/>
          <w:b w:val="false"/>
          <w:i w:val="false"/>
          <w:color w:val="000000"/>
          <w:sz w:val="28"/>
        </w:rPr>
        <w:t>
      9) уәкілетті органның құрылымдық бөлімшесінің жауапты орындаушысы ұсыныс комиссияға түскен кезінен бастап қорытындыны бес жұмыс күні ішінде хаттамалық шешім нысанында жасайды және қызмет алушыға 5 жұмыс күні ішінде жерге орналастыру жобасын дайындау үшін хаттаманы жолдау жөніндегі хабарламаны басшылыққа қол қою үшін ұсынады;</w:t>
      </w:r>
      <w:r>
        <w:br/>
      </w:r>
      <w:r>
        <w:rPr>
          <w:rFonts w:ascii="Times New Roman"/>
          <w:b w:val="false"/>
          <w:i w:val="false"/>
          <w:color w:val="000000"/>
          <w:sz w:val="28"/>
        </w:rPr>
        <w:t>
      10) уәкілетті органның басшысы хабарламаға қол қояды, уәкілетті органның кеңсесі жазбаша хабарламаны тіркеп қызмет алушыға жолдайды;</w:t>
      </w:r>
      <w:r>
        <w:br/>
      </w:r>
      <w:r>
        <w:rPr>
          <w:rFonts w:ascii="Times New Roman"/>
          <w:b w:val="false"/>
          <w:i w:val="false"/>
          <w:color w:val="000000"/>
          <w:sz w:val="28"/>
        </w:rPr>
        <w:t>
      11) қызмет алушы уәкілетті органға әзірленген жерге орналастыру жобасын ұсынады;</w:t>
      </w:r>
      <w:r>
        <w:br/>
      </w:r>
      <w:r>
        <w:rPr>
          <w:rFonts w:ascii="Times New Roman"/>
          <w:b w:val="false"/>
          <w:i w:val="false"/>
          <w:color w:val="000000"/>
          <w:sz w:val="28"/>
        </w:rPr>
        <w:t>
      12) уәкілетті органның кеңсесі жерге орналастыру жобасын тіркейді және құжатты қабылдағаны жөнінде қолхат беріп құжатты басшылыққа ұсынады;</w:t>
      </w:r>
      <w:r>
        <w:br/>
      </w:r>
      <w:r>
        <w:rPr>
          <w:rFonts w:ascii="Times New Roman"/>
          <w:b w:val="false"/>
          <w:i w:val="false"/>
          <w:color w:val="000000"/>
          <w:sz w:val="28"/>
        </w:rPr>
        <w:t>
      13) уәкілетті органның басшылығы жауапты орындаушыны анықтайды;</w:t>
      </w:r>
      <w:r>
        <w:br/>
      </w:r>
      <w:r>
        <w:rPr>
          <w:rFonts w:ascii="Times New Roman"/>
          <w:b w:val="false"/>
          <w:i w:val="false"/>
          <w:color w:val="000000"/>
          <w:sz w:val="28"/>
        </w:rPr>
        <w:t>
      14) уәкілетті органның жауапты орындаушысы атқарушы орган шешімінің жобасын дайындап басшылыққа бұрыштама қою үшін ұсынады;</w:t>
      </w:r>
      <w:r>
        <w:br/>
      </w:r>
      <w:r>
        <w:rPr>
          <w:rFonts w:ascii="Times New Roman"/>
          <w:b w:val="false"/>
          <w:i w:val="false"/>
          <w:color w:val="000000"/>
          <w:sz w:val="28"/>
        </w:rPr>
        <w:t>
      15) уәкілетті органның басшылығы бұрыштама қояды, кеңсе атқарушы органға қаулы жобасын келісуге ұсынады;</w:t>
      </w:r>
      <w:r>
        <w:br/>
      </w:r>
      <w:r>
        <w:rPr>
          <w:rFonts w:ascii="Times New Roman"/>
          <w:b w:val="false"/>
          <w:i w:val="false"/>
          <w:color w:val="000000"/>
          <w:sz w:val="28"/>
        </w:rPr>
        <w:t>
      16) атқарушы органның кеңсесі қаулы жобасын тіркеуге алып, атқарушы органның уәкілетті тұлғасына ұсынады;</w:t>
      </w:r>
      <w:r>
        <w:br/>
      </w:r>
      <w:r>
        <w:rPr>
          <w:rFonts w:ascii="Times New Roman"/>
          <w:b w:val="false"/>
          <w:i w:val="false"/>
          <w:color w:val="000000"/>
          <w:sz w:val="28"/>
        </w:rPr>
        <w:t>
      17) атқарушы органның уәкілетті тұлғасы құрылымдық бөлімшелерін анықтайды;</w:t>
      </w:r>
      <w:r>
        <w:br/>
      </w:r>
      <w:r>
        <w:rPr>
          <w:rFonts w:ascii="Times New Roman"/>
          <w:b w:val="false"/>
          <w:i w:val="false"/>
          <w:color w:val="000000"/>
          <w:sz w:val="28"/>
        </w:rPr>
        <w:t>
      18) атқарушы органның құрылымдық бөлімшені қаулы жобасына келісім беріп, басшылыққа бұрыштама қою үшін ұсынады;</w:t>
      </w:r>
      <w:r>
        <w:br/>
      </w:r>
      <w:r>
        <w:rPr>
          <w:rFonts w:ascii="Times New Roman"/>
          <w:b w:val="false"/>
          <w:i w:val="false"/>
          <w:color w:val="000000"/>
          <w:sz w:val="28"/>
        </w:rPr>
        <w:t>
      19) атқарушы органның басшылығы шешім жобасымен танысып оған қол қояды;</w:t>
      </w:r>
      <w:r>
        <w:br/>
      </w:r>
      <w:r>
        <w:rPr>
          <w:rFonts w:ascii="Times New Roman"/>
          <w:b w:val="false"/>
          <w:i w:val="false"/>
          <w:color w:val="000000"/>
          <w:sz w:val="28"/>
        </w:rPr>
        <w:t>
      20) атқарушы органның кеңсесі келісілген қаулы жобасын актілерді тіркеу кітабына тіркейді және дайын мемлекеттік қызмет нәтижесі жер учаскесінің нысаналы мақсатын өзгерту туралы шешімді қызмет алушының жеке өзіне немесе сенімхат бойынша уәкілетті тұлғаға береді.</w:t>
      </w:r>
      <w:r>
        <w:br/>
      </w:r>
      <w:r>
        <w:rPr>
          <w:rFonts w:ascii="Times New Roman"/>
          <w:b w:val="false"/>
          <w:i w:val="false"/>
          <w:color w:val="000000"/>
          <w:sz w:val="28"/>
        </w:rPr>
        <w:t>
      11. Мемлекеттік қызмет көрсету үшін құжаттарды уәкілетті органда қабылдау үшін тұлғалар саны кемінде бір қызметкерді құрайды.</w:t>
      </w:r>
    </w:p>
    <w:bookmarkStart w:name="z58" w:id="53"/>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53"/>
    <w:p>
      <w:pPr>
        <w:spacing w:after="0"/>
        <w:ind w:left="0"/>
        <w:jc w:val="both"/>
      </w:pPr>
      <w:r>
        <w:rPr>
          <w:rFonts w:ascii="Times New Roman"/>
          <w:b w:val="false"/>
          <w:i w:val="false"/>
          <w:color w:val="000000"/>
          <w:sz w:val="28"/>
        </w:rPr>
        <w:t>      12. Атқарушы органда құжаттарды қабылдау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органның уәкілетті тұлғасымен жүзеге асырылады.</w:t>
      </w:r>
      <w:r>
        <w:br/>
      </w:r>
      <w:r>
        <w:rPr>
          <w:rFonts w:ascii="Times New Roman"/>
          <w:b w:val="false"/>
          <w:i w:val="false"/>
          <w:color w:val="000000"/>
          <w:sz w:val="28"/>
        </w:rPr>
        <w:t>
      Атқарушы органға құжаттарды тапсырғаннан кейiн тұтынушы тиiстi құжаттардың қабылданғаны туралы:</w:t>
      </w:r>
      <w:r>
        <w:br/>
      </w:r>
      <w:r>
        <w:rPr>
          <w:rFonts w:ascii="Times New Roman"/>
          <w:b w:val="false"/>
          <w:i w:val="false"/>
          <w:color w:val="000000"/>
          <w:sz w:val="28"/>
        </w:rPr>
        <w:t>
      - сұраудың нөмiрi және қабылданған күнi;</w:t>
      </w:r>
      <w:r>
        <w:br/>
      </w:r>
      <w:r>
        <w:rPr>
          <w:rFonts w:ascii="Times New Roman"/>
          <w:b w:val="false"/>
          <w:i w:val="false"/>
          <w:color w:val="000000"/>
          <w:sz w:val="28"/>
        </w:rPr>
        <w:t>
      - сұрау салынған мемлекеттiк қызметтiң түрi;</w:t>
      </w:r>
      <w:r>
        <w:br/>
      </w:r>
      <w:r>
        <w:rPr>
          <w:rFonts w:ascii="Times New Roman"/>
          <w:b w:val="false"/>
          <w:i w:val="false"/>
          <w:color w:val="000000"/>
          <w:sz w:val="28"/>
        </w:rPr>
        <w:t>
      - қоса берiлген құжаттардың саны мен атаулары;</w:t>
      </w:r>
      <w:r>
        <w:br/>
      </w:r>
      <w:r>
        <w:rPr>
          <w:rFonts w:ascii="Times New Roman"/>
          <w:b w:val="false"/>
          <w:i w:val="false"/>
          <w:color w:val="000000"/>
          <w:sz w:val="28"/>
        </w:rPr>
        <w:t>
      - құжаттарды беру күнi, уақыты мен орны;</w:t>
      </w:r>
      <w:r>
        <w:br/>
      </w:r>
      <w:r>
        <w:rPr>
          <w:rFonts w:ascii="Times New Roman"/>
          <w:b w:val="false"/>
          <w:i w:val="false"/>
          <w:color w:val="000000"/>
          <w:sz w:val="28"/>
        </w:rPr>
        <w:t>
      - мемлекеттік қызмет көрсету үшін өтiнiш қабылдаған тұлғаның тегi, аты, әкесiнiң аты мен лауазымы көрсетіліп, қолхат берiледi.</w:t>
      </w:r>
      <w:r>
        <w:br/>
      </w:r>
      <w:r>
        <w:rPr>
          <w:rFonts w:ascii="Times New Roman"/>
          <w:b w:val="false"/>
          <w:i w:val="false"/>
          <w:color w:val="000000"/>
          <w:sz w:val="28"/>
        </w:rPr>
        <w:t>
      13. Мемлекеттiк қызметтi алу үшiн тұтынушы атқарушы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14.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атқарушы органның кеңсесі;</w:t>
      </w:r>
      <w:r>
        <w:br/>
      </w:r>
      <w:r>
        <w:rPr>
          <w:rFonts w:ascii="Times New Roman"/>
          <w:b w:val="false"/>
          <w:i w:val="false"/>
          <w:color w:val="000000"/>
          <w:sz w:val="28"/>
        </w:rPr>
        <w:t>
      2) атқарушы органның уәкілетті тұлғасы;</w:t>
      </w:r>
      <w:r>
        <w:br/>
      </w:r>
      <w:r>
        <w:rPr>
          <w:rFonts w:ascii="Times New Roman"/>
          <w:b w:val="false"/>
          <w:i w:val="false"/>
          <w:color w:val="000000"/>
          <w:sz w:val="28"/>
        </w:rPr>
        <w:t>
      3) атқарушы органның құрылымдық бөлімшесі;</w:t>
      </w:r>
      <w:r>
        <w:br/>
      </w:r>
      <w:r>
        <w:rPr>
          <w:rFonts w:ascii="Times New Roman"/>
          <w:b w:val="false"/>
          <w:i w:val="false"/>
          <w:color w:val="000000"/>
          <w:sz w:val="28"/>
        </w:rPr>
        <w:t>
      4) уәкілетті органның кеңсесі;</w:t>
      </w:r>
      <w:r>
        <w:br/>
      </w:r>
      <w:r>
        <w:rPr>
          <w:rFonts w:ascii="Times New Roman"/>
          <w:b w:val="false"/>
          <w:i w:val="false"/>
          <w:color w:val="000000"/>
          <w:sz w:val="28"/>
        </w:rPr>
        <w:t>
      5) уәкілетті органның басшылығы;</w:t>
      </w:r>
      <w:r>
        <w:br/>
      </w:r>
      <w:r>
        <w:rPr>
          <w:rFonts w:ascii="Times New Roman"/>
          <w:b w:val="false"/>
          <w:i w:val="false"/>
          <w:color w:val="000000"/>
          <w:sz w:val="28"/>
        </w:rPr>
        <w:t>
      6) уәкілетті органның құрылымдық бөлімшесінің бастығы;</w:t>
      </w:r>
      <w:r>
        <w:br/>
      </w:r>
      <w:r>
        <w:rPr>
          <w:rFonts w:ascii="Times New Roman"/>
          <w:b w:val="false"/>
          <w:i w:val="false"/>
          <w:color w:val="000000"/>
          <w:sz w:val="28"/>
        </w:rPr>
        <w:t>
      7) уәкілетті органның құрылымдық бөлімшесінің жауапты орындаушысы.</w:t>
      </w:r>
      <w:r>
        <w:br/>
      </w:r>
      <w:r>
        <w:rPr>
          <w:rFonts w:ascii="Times New Roman"/>
          <w:b w:val="false"/>
          <w:i w:val="false"/>
          <w:color w:val="000000"/>
          <w:sz w:val="28"/>
        </w:rPr>
        <w:t>
      15.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16.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59" w:id="54"/>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54"/>
    <w:p>
      <w:pPr>
        <w:spacing w:after="0"/>
        <w:ind w:left="0"/>
        <w:jc w:val="both"/>
      </w:pPr>
      <w:r>
        <w:rPr>
          <w:rFonts w:ascii="Times New Roman"/>
          <w:b w:val="false"/>
          <w:i w:val="false"/>
          <w:color w:val="000000"/>
          <w:sz w:val="28"/>
        </w:rPr>
        <w:t>      17. Атқарушы органның уәкілетті тұлғасы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60" w:id="55"/>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55"/>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528"/>
        <w:gridCol w:w="2433"/>
        <w:gridCol w:w="2733"/>
        <w:gridCol w:w="311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уәкiлеттi тұлғасы</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(уәкілетті орган) айқындау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 тіркеу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атқарушы органның уәкілетті тұлғасына жiберу</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(уәкілетті органның) бастығына жiберу</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2548"/>
        <w:gridCol w:w="2839"/>
        <w:gridCol w:w="3234"/>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3"/>
        <w:gridCol w:w="2533"/>
        <w:gridCol w:w="1133"/>
        <w:gridCol w:w="2266"/>
        <w:gridCol w:w="2"/>
        <w:gridCol w:w="29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 </w:t>
            </w:r>
          </w:p>
        </w:tc>
      </w:tr>
      <w:tr>
        <w:trPr>
          <w:trHeight w:val="58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толықтылығын тексеріп, құжаттарды Кодекстің 43-бабының </w:t>
            </w:r>
            <w:r>
              <w:rPr>
                <w:rFonts w:ascii="Times New Roman"/>
                <w:b w:val="false"/>
                <w:i w:val="false"/>
                <w:color w:val="000000"/>
                <w:sz w:val="20"/>
              </w:rPr>
              <w:t>2-тармағына</w:t>
            </w:r>
            <w:r>
              <w:rPr>
                <w:rFonts w:ascii="Times New Roman"/>
                <w:b w:val="false"/>
                <w:i w:val="false"/>
                <w:color w:val="000000"/>
                <w:sz w:val="20"/>
              </w:rPr>
              <w:t xml:space="preserve"> сәйкес құрылатын жер бөлу комиссиясының қарауына ұсыну туралы жазбаша хат-хабар дайындайды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танысады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тіркейді</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 Ғз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Басшылыққа хат- хабарға қол қоюға ұсынады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Хат-хабарға қол қояды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жер комиссиясының мүшелеріне жолдайды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 комиссиясы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жауапты орындаушысы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басшылығы</w:t>
            </w:r>
          </w:p>
        </w:tc>
      </w:tr>
      <w:tr>
        <w:trPr>
          <w:trHeight w:val="58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ұсынған құжаттарды қарап, қорытынды береді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хаттамалық шешім нысанында жасайды және қызмет алушыға хаттаманы жолдау туралы хат дайындайды.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Хат-хабармен танысады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Қорытындыны хаттама түрінде қабылдайды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Хат-хабарды басшылыққа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Хат-хабарға қол қояды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58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 хабарды тіркейді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Келіп түскен жерге орналастыру жобасын қабылдап, тіркейді және қол хат береді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Жерге орналастыру жобасымен танысу, орындау үшiн жауапты орындаушыны айқындау</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алушыға хаттаманы хат-хабарды жерге орналастыру жобасын дайындау үшін жолдайды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Басшылыққа ұсынады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жауапты орындаушыға жiберу</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 </w:t>
            </w:r>
          </w:p>
        </w:tc>
      </w:tr>
      <w:tr>
        <w:trPr>
          <w:trHeight w:val="58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 шешімінің жобасын ілеспе жазбамен бірге дайындайды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 және ілеспе хатпен танысады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хатты тіркейді</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p>
            <w:pPr>
              <w:spacing w:after="20"/>
              <w:ind w:left="20"/>
              <w:jc w:val="both"/>
            </w:pPr>
            <w:r>
              <w:rPr>
                <w:rFonts w:ascii="Times New Roman"/>
                <w:b w:val="false"/>
                <w:i w:val="false"/>
                <w:color w:val="000000"/>
                <w:sz w:val="20"/>
              </w:rPr>
              <w:t>Ғз</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Басшылыққа бұрыштама қою үшін ұсынады.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жобасына бұрыштама және ілеспе хатқа қол қояды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хатты шешім жобасымен атқарушы органға жолдайды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уәкiлеттi тұлғасы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құрылымдық бөлімшесі</w:t>
            </w:r>
          </w:p>
        </w:tc>
      </w:tr>
      <w:tr>
        <w:trPr>
          <w:trHeight w:val="58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тіркеу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жобасымен танысу, құрылымдық бөлімшелерін анықтайды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келісім және қол жинайды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атқарушы органның уәкілетті тұлғасына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бөлімшеге шешім жобасына келісім және қол жинау үшін жолдайды</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Келісілген шешім жобасын басшылыққа ұсынады</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жұмыс күні ішінде</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Атқарушы органның басшылығы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85"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 жобасымен танысады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Шешімді елтаңбалық мөрмен бекіту, актілерді тіркеу журналында тіркеу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 жобасына қол қояды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алушыға шешімді жеке өзіне немесе сенімхат негізінде уәкілетті тұлғаға береді </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i w:val="false"/>
          <w:color w:val="000000"/>
          <w:sz w:val="28"/>
        </w:rPr>
        <w:t>      2-кесте.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2493"/>
        <w:gridCol w:w="1304"/>
        <w:gridCol w:w="1954"/>
        <w:gridCol w:w="3"/>
        <w:gridCol w:w="303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уәкiлеттi тұлғасы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(уәкілетті орган)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 тіркеу</w:t>
            </w:r>
          </w:p>
        </w:tc>
      </w:tr>
      <w:tr>
        <w:trPr>
          <w:trHeight w:val="163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атқарушы органның уәкілетті тұлғасына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(уәкілетті органның)бастығына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2610"/>
        <w:gridCol w:w="2860"/>
        <w:gridCol w:w="3151"/>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2610"/>
        <w:gridCol w:w="2860"/>
        <w:gridCol w:w="3151"/>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және дәлелді бас тарту туралы жазбаша хабарламаның жобасын дайындайды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жобасымен танысу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 хабарламаны тіркеу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Басшылыққа қол қою үшін дәлелді бас тарту жобасын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жобасына қол қою</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жеке өзіне немесе сенімхат негізінде уәкілетті тұлғаға хабарламаны беру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bl>
    <w:bookmarkStart w:name="z61" w:id="56"/>
    <w:p>
      <w:pPr>
        <w:spacing w:after="0"/>
        <w:ind w:left="0"/>
        <w:jc w:val="both"/>
      </w:pPr>
      <w:r>
        <w:rPr>
          <w:rFonts w:ascii="Times New Roman"/>
          <w:b w:val="false"/>
          <w:i w:val="false"/>
          <w:color w:val="000000"/>
          <w:sz w:val="28"/>
        </w:rPr>
        <w:t>
«Жер учаскесінің нысаналы мақсатын</w:t>
      </w:r>
      <w:r>
        <w:br/>
      </w:r>
      <w:r>
        <w:rPr>
          <w:rFonts w:ascii="Times New Roman"/>
          <w:b w:val="false"/>
          <w:i w:val="false"/>
          <w:color w:val="000000"/>
          <w:sz w:val="28"/>
        </w:rPr>
        <w:t>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56"/>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10083800" cy="6248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0083800" cy="6248400"/>
                    </a:xfrm>
                    <a:prstGeom prst="rect">
                      <a:avLst/>
                    </a:prstGeom>
                  </pic:spPr>
                </pic:pic>
              </a:graphicData>
            </a:graphic>
          </wp:inline>
        </w:drawing>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«Жер учаскелерін қалыптастыру жөніндегі</w:t>
      </w:r>
      <w:r>
        <w:br/>
      </w:r>
      <w:r>
        <w:rPr>
          <w:rFonts w:ascii="Times New Roman"/>
          <w:b w:val="false"/>
          <w:i w:val="false"/>
          <w:color w:val="000000"/>
          <w:sz w:val="28"/>
        </w:rPr>
        <w:t>
жерге орналастыру жобаларын бекiту»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57"/>
    <w:p>
      <w:pPr>
        <w:spacing w:after="0"/>
        <w:ind w:left="0"/>
        <w:jc w:val="left"/>
      </w:pPr>
      <w:r>
        <w:rPr>
          <w:rFonts w:ascii="Times New Roman"/>
          <w:b/>
          <w:i w:val="false"/>
          <w:color w:val="000000"/>
        </w:rPr>
        <w:t xml:space="preserve"> Мемлекеттік қызмет көрсету жөніндегі уәкілетті</w:t>
      </w:r>
      <w:r>
        <w:br/>
      </w:r>
      <w:r>
        <w:rPr>
          <w:rFonts w:ascii="Times New Roman"/>
          <w:b/>
          <w:i w:val="false"/>
          <w:color w:val="000000"/>
        </w:rPr>
        <w:t>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2694"/>
        <w:gridCol w:w="2160"/>
        <w:gridCol w:w="1714"/>
        <w:gridCol w:w="2808"/>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 жайы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көшесі, 17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Шаян ауылы, Спатаев көшесі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Қалыбеков көшесі, 21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Қазыбек би көшесі,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Әйтеке би көшесі, 28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bl>
    <w:bookmarkStart w:name="z63" w:id="58"/>
    <w:p>
      <w:pPr>
        <w:spacing w:after="0"/>
        <w:ind w:left="0"/>
        <w:jc w:val="both"/>
      </w:pPr>
      <w:r>
        <w:rPr>
          <w:rFonts w:ascii="Times New Roman"/>
          <w:b w:val="false"/>
          <w:i w:val="false"/>
          <w:color w:val="000000"/>
          <w:sz w:val="28"/>
        </w:rPr>
        <w:t>
Оңтүстік Қазақстан облысы әкімдігінің</w:t>
      </w:r>
      <w:r>
        <w:br/>
      </w:r>
      <w:r>
        <w:rPr>
          <w:rFonts w:ascii="Times New Roman"/>
          <w:b w:val="false"/>
          <w:i w:val="false"/>
          <w:color w:val="000000"/>
          <w:sz w:val="28"/>
        </w:rPr>
        <w:t>
2012 жылғы 26 желтоқсандағы № 419 қаулысына</w:t>
      </w:r>
      <w:r>
        <w:br/>
      </w:r>
      <w:r>
        <w:rPr>
          <w:rFonts w:ascii="Times New Roman"/>
          <w:b w:val="false"/>
          <w:i w:val="false"/>
          <w:color w:val="000000"/>
          <w:sz w:val="28"/>
        </w:rPr>
        <w:t>
8-қосымша</w:t>
      </w:r>
    </w:p>
    <w:bookmarkEnd w:id="58"/>
    <w:bookmarkStart w:name="z64" w:id="59"/>
    <w:p>
      <w:pPr>
        <w:spacing w:after="0"/>
        <w:ind w:left="0"/>
        <w:jc w:val="left"/>
      </w:pPr>
      <w:r>
        <w:rPr>
          <w:rFonts w:ascii="Times New Roman"/>
          <w:b/>
          <w:i w:val="false"/>
          <w:color w:val="000000"/>
        </w:rPr>
        <w:t xml:space="preserve"> 
«Іздестіру жұмыстарын жүргізу үшін жер учаскесін пайдалануға рұқсат беру»</w:t>
      </w:r>
      <w:r>
        <w:br/>
      </w:r>
      <w:r>
        <w:rPr>
          <w:rFonts w:ascii="Times New Roman"/>
          <w:b/>
          <w:i w:val="false"/>
          <w:color w:val="000000"/>
        </w:rPr>
        <w:t>
мемлекеттік қызметінің регламенті 1. Негізгі ұғымдар</w:t>
      </w:r>
    </w:p>
    <w:bookmarkEnd w:id="59"/>
    <w:p>
      <w:pPr>
        <w:spacing w:after="0"/>
        <w:ind w:left="0"/>
        <w:jc w:val="both"/>
      </w:pPr>
      <w:r>
        <w:rPr>
          <w:rFonts w:ascii="Times New Roman"/>
          <w:b w:val="false"/>
          <w:i w:val="false"/>
          <w:color w:val="000000"/>
          <w:sz w:val="28"/>
        </w:rPr>
        <w:t>      1. Осы «Іздестіру жұмыстарын жүргізу үшін жер учаскесін пайдалануға рұқсат беру» регламентінде (бұдан әрі - </w:t>
      </w:r>
      <w:r>
        <w:rPr>
          <w:rFonts w:ascii="Times New Roman"/>
          <w:b w:val="false"/>
          <w:i w:val="false"/>
          <w:color w:val="000000"/>
          <w:sz w:val="28"/>
        </w:rPr>
        <w:t>Регламент</w:t>
      </w:r>
      <w:r>
        <w:rPr>
          <w:rFonts w:ascii="Times New Roman"/>
          <w:b w:val="false"/>
          <w:i w:val="false"/>
          <w:color w:val="000000"/>
          <w:sz w:val="28"/>
        </w:rPr>
        <w:t>) мынадай ұғымдар пайдаланылады:</w:t>
      </w:r>
      <w:r>
        <w:br/>
      </w:r>
      <w:r>
        <w:rPr>
          <w:rFonts w:ascii="Times New Roman"/>
          <w:b w:val="false"/>
          <w:i w:val="false"/>
          <w:color w:val="000000"/>
          <w:sz w:val="28"/>
        </w:rPr>
        <w:t>
      1) тұтынушы - жеке немесе заңды тұлға;</w:t>
      </w:r>
      <w:r>
        <w:br/>
      </w:r>
      <w:r>
        <w:rPr>
          <w:rFonts w:ascii="Times New Roman"/>
          <w:b w:val="false"/>
          <w:i w:val="false"/>
          <w:color w:val="000000"/>
          <w:sz w:val="28"/>
        </w:rPr>
        <w:t>
      2) атқарушы орган - жер қатынастары саласындағы функцияларды жүзеге асыратын, облыстың, ауданның (облыстық маңызы бар қаланың) жергілікті атқарушы органдары.</w:t>
      </w:r>
    </w:p>
    <w:bookmarkStart w:name="z65" w:id="60"/>
    <w:p>
      <w:pPr>
        <w:spacing w:after="0"/>
        <w:ind w:left="0"/>
        <w:jc w:val="left"/>
      </w:pPr>
      <w:r>
        <w:rPr>
          <w:rFonts w:ascii="Times New Roman"/>
          <w:b/>
          <w:i w:val="false"/>
          <w:color w:val="000000"/>
        </w:rPr>
        <w:t xml:space="preserve"> 
2. Жалпы ережелер</w:t>
      </w:r>
    </w:p>
    <w:bookmarkEnd w:id="60"/>
    <w:p>
      <w:pPr>
        <w:spacing w:after="0"/>
        <w:ind w:left="0"/>
        <w:jc w:val="both"/>
      </w:pPr>
      <w:r>
        <w:rPr>
          <w:rFonts w:ascii="Times New Roman"/>
          <w:b w:val="false"/>
          <w:i w:val="false"/>
          <w:color w:val="000000"/>
          <w:sz w:val="28"/>
        </w:rPr>
        <w:t>      2. Осы Регламент "Әкімшілік рәсімдер туралы" Қазақстан Республикасының 2000 жылғы 27 қарашадағы Заңының 9-1 бабы, </w:t>
      </w:r>
      <w:r>
        <w:rPr>
          <w:rFonts w:ascii="Times New Roman"/>
          <w:b w:val="false"/>
          <w:i w:val="false"/>
          <w:color w:val="000000"/>
          <w:sz w:val="28"/>
        </w:rPr>
        <w:t>4-тармағына</w:t>
      </w:r>
      <w:r>
        <w:rPr>
          <w:rFonts w:ascii="Times New Roman"/>
          <w:b w:val="false"/>
          <w:i w:val="false"/>
          <w:color w:val="000000"/>
          <w:sz w:val="28"/>
        </w:rPr>
        <w:t xml:space="preserve"> сәйкес әзірленді.</w:t>
      </w:r>
      <w:r>
        <w:br/>
      </w:r>
      <w:r>
        <w:rPr>
          <w:rFonts w:ascii="Times New Roman"/>
          <w:b w:val="false"/>
          <w:i w:val="false"/>
          <w:color w:val="000000"/>
          <w:sz w:val="28"/>
        </w:rPr>
        <w:t>
      «Нормативтік құқықтық актілер туралы» Қазақстан Республикасының 1998 жылғы 24 наурыздағы Заңының 3-бабы, 3-тармағы, </w:t>
      </w:r>
      <w:r>
        <w:rPr>
          <w:rFonts w:ascii="Times New Roman"/>
          <w:b w:val="false"/>
          <w:i w:val="false"/>
          <w:color w:val="000000"/>
          <w:sz w:val="28"/>
        </w:rPr>
        <w:t>1-4) тармақшасына</w:t>
      </w:r>
      <w:r>
        <w:rPr>
          <w:rFonts w:ascii="Times New Roman"/>
          <w:b w:val="false"/>
          <w:i w:val="false"/>
          <w:color w:val="000000"/>
          <w:sz w:val="28"/>
        </w:rPr>
        <w:t xml:space="preserve"> сәйкес мемлекеттік қызмет көрсету регламенті - мемлекеттік қызмет стандартының сақталуына қойылатын талаптарды белгілейтін және мемлекеттік органдардың, олардың ведомстволық бағыныстағы ұйымдарының, мемлекеттік қызмет көрсететін лауазымды адамдардың, сондай-ақ жеке және заңды тұлғалардың мемлекеттік қызмет көрсетуінің тәртібін айқындайтын нормативтік құқықтық акт.</w:t>
      </w:r>
      <w:r>
        <w:br/>
      </w:r>
      <w:r>
        <w:rPr>
          <w:rFonts w:ascii="Times New Roman"/>
          <w:b w:val="false"/>
          <w:i w:val="false"/>
          <w:color w:val="000000"/>
          <w:sz w:val="28"/>
        </w:rPr>
        <w:t>
      Мемлекеттік қызмет регламенті мемлекеттік қызмет көрсету процесіне қатысатын мемлекеттік органдардың, олардың ведомстволық бағыныстағы ұйымдарының және өзге де жеке және заңды тұлғалардың іс-қимылының (өзара іс-қимылының) сипаттамасын да белгілейді.</w:t>
      </w:r>
      <w:r>
        <w:br/>
      </w:r>
      <w:r>
        <w:rPr>
          <w:rFonts w:ascii="Times New Roman"/>
          <w:b w:val="false"/>
          <w:i w:val="false"/>
          <w:color w:val="000000"/>
          <w:sz w:val="28"/>
        </w:rPr>
        <w:t>
      3. Мемлекеттік қызметті атқарушы органдар көрсетеді.</w:t>
      </w:r>
      <w:r>
        <w:br/>
      </w:r>
      <w:r>
        <w:rPr>
          <w:rFonts w:ascii="Times New Roman"/>
          <w:b w:val="false"/>
          <w:i w:val="false"/>
          <w:color w:val="000000"/>
          <w:sz w:val="28"/>
        </w:rPr>
        <w:t>
      4. Көрсетiлетiн мемлекеттiк қызметтiң нысаны: автоматтандырылмаған.</w:t>
      </w:r>
      <w:r>
        <w:br/>
      </w:r>
      <w:r>
        <w:rPr>
          <w:rFonts w:ascii="Times New Roman"/>
          <w:b w:val="false"/>
          <w:i w:val="false"/>
          <w:color w:val="000000"/>
          <w:sz w:val="28"/>
        </w:rPr>
        <w:t>
      5. Мемлекеттік қызмет Қазақстан Республикасының 2003 жылғы 20 маусымдағы Жер кодексінің </w:t>
      </w:r>
      <w:r>
        <w:rPr>
          <w:rFonts w:ascii="Times New Roman"/>
          <w:b w:val="false"/>
          <w:i w:val="false"/>
          <w:color w:val="000000"/>
          <w:sz w:val="28"/>
        </w:rPr>
        <w:t>16</w:t>
      </w:r>
      <w:r>
        <w:rPr>
          <w:rFonts w:ascii="Times New Roman"/>
          <w:b w:val="false"/>
          <w:i w:val="false"/>
          <w:color w:val="000000"/>
          <w:sz w:val="28"/>
        </w:rPr>
        <w:t>, </w:t>
      </w:r>
      <w:r>
        <w:rPr>
          <w:rFonts w:ascii="Times New Roman"/>
          <w:b w:val="false"/>
          <w:i w:val="false"/>
          <w:color w:val="000000"/>
          <w:sz w:val="28"/>
        </w:rPr>
        <w:t>17</w:t>
      </w:r>
      <w:r>
        <w:rPr>
          <w:rFonts w:ascii="Times New Roman"/>
          <w:b w:val="false"/>
          <w:i w:val="false"/>
          <w:color w:val="000000"/>
          <w:sz w:val="28"/>
        </w:rPr>
        <w:t>, </w:t>
      </w:r>
      <w:r>
        <w:rPr>
          <w:rFonts w:ascii="Times New Roman"/>
          <w:b w:val="false"/>
          <w:i w:val="false"/>
          <w:color w:val="000000"/>
          <w:sz w:val="28"/>
        </w:rPr>
        <w:t>18</w:t>
      </w:r>
      <w:r>
        <w:rPr>
          <w:rFonts w:ascii="Times New Roman"/>
          <w:b w:val="false"/>
          <w:i w:val="false"/>
          <w:color w:val="000000"/>
          <w:sz w:val="28"/>
        </w:rPr>
        <w:t>, </w:t>
      </w:r>
      <w:r>
        <w:rPr>
          <w:rFonts w:ascii="Times New Roman"/>
          <w:b w:val="false"/>
          <w:i w:val="false"/>
          <w:color w:val="000000"/>
          <w:sz w:val="28"/>
        </w:rPr>
        <w:t>71-баптары</w:t>
      </w:r>
      <w:r>
        <w:rPr>
          <w:rFonts w:ascii="Times New Roman"/>
          <w:b w:val="false"/>
          <w:i w:val="false"/>
          <w:color w:val="000000"/>
          <w:sz w:val="28"/>
        </w:rPr>
        <w:t>, «Жер қатынастары, геодезия және картография саласында Қазақстан Республикасының Жер ресурстарын басқару агенттігі мен жергілікті атқарушы органдар көрсететін мемлекеттік қызметтердің стандарттарын бекіту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өзгерістер енгізу туралы» Қазақстан Республикасы Үкіметінің 2012 жылғы 1 қарашадағы № 1392 </w:t>
      </w:r>
      <w:r>
        <w:rPr>
          <w:rFonts w:ascii="Times New Roman"/>
          <w:b w:val="false"/>
          <w:i w:val="false"/>
          <w:color w:val="000000"/>
          <w:sz w:val="28"/>
        </w:rPr>
        <w:t>қаулысы</w:t>
      </w:r>
      <w:r>
        <w:rPr>
          <w:rFonts w:ascii="Times New Roman"/>
          <w:b w:val="false"/>
          <w:i w:val="false"/>
          <w:color w:val="000000"/>
          <w:sz w:val="28"/>
        </w:rPr>
        <w:t xml:space="preserve"> (әрі қарай - </w:t>
      </w:r>
      <w:r>
        <w:rPr>
          <w:rFonts w:ascii="Times New Roman"/>
          <w:b w:val="false"/>
          <w:i w:val="false"/>
          <w:color w:val="000000"/>
          <w:sz w:val="28"/>
        </w:rPr>
        <w:t>Стандарт</w:t>
      </w:r>
      <w:r>
        <w:rPr>
          <w:rFonts w:ascii="Times New Roman"/>
          <w:b w:val="false"/>
          <w:i w:val="false"/>
          <w:color w:val="000000"/>
          <w:sz w:val="28"/>
        </w:rPr>
        <w:t>) және «Жеке және заңды тұлғаларға көрсетілетін мемлекеттік қызметтердің тізілімін бекіту туралы» Қазақстан Республикасы Үкіметінің 2010 жылғы 20 шілдедегі № 745 </w:t>
      </w:r>
      <w:r>
        <w:rPr>
          <w:rFonts w:ascii="Times New Roman"/>
          <w:b w:val="false"/>
          <w:i w:val="false"/>
          <w:color w:val="000000"/>
          <w:sz w:val="28"/>
        </w:rPr>
        <w:t>қаулысы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6. Мемлекеттік қызмет көрсету нәтижесі Стандарттың </w:t>
      </w:r>
      <w:r>
        <w:rPr>
          <w:rFonts w:ascii="Times New Roman"/>
          <w:b w:val="false"/>
          <w:i w:val="false"/>
          <w:color w:val="000000"/>
          <w:sz w:val="28"/>
        </w:rPr>
        <w:t>5-тармағында</w:t>
      </w:r>
      <w:r>
        <w:rPr>
          <w:rFonts w:ascii="Times New Roman"/>
          <w:b w:val="false"/>
          <w:i w:val="false"/>
          <w:color w:val="000000"/>
          <w:sz w:val="28"/>
        </w:rPr>
        <w:t xml:space="preserve"> көрсетілген.</w:t>
      </w:r>
    </w:p>
    <w:bookmarkStart w:name="z66" w:id="61"/>
    <w:p>
      <w:pPr>
        <w:spacing w:after="0"/>
        <w:ind w:left="0"/>
        <w:jc w:val="left"/>
      </w:pPr>
      <w:r>
        <w:rPr>
          <w:rFonts w:ascii="Times New Roman"/>
          <w:b/>
          <w:i w:val="false"/>
          <w:color w:val="000000"/>
        </w:rPr>
        <w:t xml:space="preserve"> 
3. Мемлекеттiк қызмет көрсету тәртiбiне қойылатын талаптар</w:t>
      </w:r>
    </w:p>
    <w:bookmarkEnd w:id="61"/>
    <w:p>
      <w:pPr>
        <w:spacing w:after="0"/>
        <w:ind w:left="0"/>
        <w:jc w:val="both"/>
      </w:pPr>
      <w:r>
        <w:rPr>
          <w:rFonts w:ascii="Times New Roman"/>
          <w:b w:val="false"/>
          <w:i w:val="false"/>
          <w:color w:val="000000"/>
          <w:sz w:val="28"/>
        </w:rPr>
        <w:t>      7. Мемлекеттік қызмет көрсетудің барысы туралы мемлекеттік қызмет көрсету мәселелері жөніндегі ақпаратты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атқарушы органдардан алуға болады. Жұмыс кестесі Стандарттың </w:t>
      </w:r>
      <w:r>
        <w:rPr>
          <w:rFonts w:ascii="Times New Roman"/>
          <w:b w:val="false"/>
          <w:i w:val="false"/>
          <w:color w:val="000000"/>
          <w:sz w:val="28"/>
        </w:rPr>
        <w:t>9-тармағына</w:t>
      </w:r>
      <w:r>
        <w:rPr>
          <w:rFonts w:ascii="Times New Roman"/>
          <w:b w:val="false"/>
          <w:i w:val="false"/>
          <w:color w:val="000000"/>
          <w:sz w:val="28"/>
        </w:rPr>
        <w:t xml:space="preserve"> сәйкес.</w:t>
      </w:r>
      <w:r>
        <w:br/>
      </w:r>
      <w:r>
        <w:rPr>
          <w:rFonts w:ascii="Times New Roman"/>
          <w:b w:val="false"/>
          <w:i w:val="false"/>
          <w:color w:val="000000"/>
          <w:sz w:val="28"/>
        </w:rPr>
        <w:t>
      8. Мемлекеттік қызметті көрсетудің мерзімдері Стандарттың </w:t>
      </w:r>
      <w:r>
        <w:rPr>
          <w:rFonts w:ascii="Times New Roman"/>
          <w:b w:val="false"/>
          <w:i w:val="false"/>
          <w:color w:val="000000"/>
          <w:sz w:val="28"/>
        </w:rPr>
        <w:t>7-тармағымен</w:t>
      </w:r>
      <w:r>
        <w:rPr>
          <w:rFonts w:ascii="Times New Roman"/>
          <w:b w:val="false"/>
          <w:i w:val="false"/>
          <w:color w:val="000000"/>
          <w:sz w:val="28"/>
        </w:rPr>
        <w:t xml:space="preserve"> қарастырылған.</w:t>
      </w:r>
      <w:r>
        <w:br/>
      </w:r>
      <w:r>
        <w:rPr>
          <w:rFonts w:ascii="Times New Roman"/>
          <w:b w:val="false"/>
          <w:i w:val="false"/>
          <w:color w:val="000000"/>
          <w:sz w:val="28"/>
        </w:rPr>
        <w:t>
      9. Мемлекеттік қызмет көрсетуден бас тарту үшін негіздемелер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көрсетілген.</w:t>
      </w:r>
      <w:r>
        <w:br/>
      </w:r>
      <w:r>
        <w:rPr>
          <w:rFonts w:ascii="Times New Roman"/>
          <w:b w:val="false"/>
          <w:i w:val="false"/>
          <w:color w:val="000000"/>
          <w:sz w:val="28"/>
        </w:rPr>
        <w:t>
      10. Тұтынушыдан мемлекеттiк қызмет көрсетудi алу үшiн өтiнiш алған сәттен бастап мемлекеттiк қызмет көрсету нәтижесiн берген сәтке дейiнгi мемлекеттiк қызмет көрсету кезеңдерi:</w:t>
      </w:r>
      <w:r>
        <w:br/>
      </w:r>
      <w:r>
        <w:rPr>
          <w:rFonts w:ascii="Times New Roman"/>
          <w:b w:val="false"/>
          <w:i w:val="false"/>
          <w:color w:val="000000"/>
          <w:sz w:val="28"/>
        </w:rPr>
        <w:t>
      1) тұтынушы атқарушы органға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немесе іздестіру жұмыстарын жүргізу үшін жер учаскелерін пайдалануға рұқсат беру туралы жеке тұлғадан өтініш немесе іздестіру жұмыстарын жүргізу үшін жер учаскелерін пайдалануға рұқсат беру туралы мерзімдері, орналасқан жері мен көлемі көрсетілген заңды тұлғадан өтінішті ұсынады;</w:t>
      </w:r>
      <w:r>
        <w:br/>
      </w:r>
      <w:r>
        <w:rPr>
          <w:rFonts w:ascii="Times New Roman"/>
          <w:b w:val="false"/>
          <w:i w:val="false"/>
          <w:color w:val="000000"/>
          <w:sz w:val="28"/>
        </w:rPr>
        <w:t>
      2) атқарушы органның кеңсесі мемлекеттік қызмет алушыға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қабылдағаны туралы қолхат береді, онда:</w:t>
      </w:r>
      <w:r>
        <w:br/>
      </w:r>
      <w:r>
        <w:rPr>
          <w:rFonts w:ascii="Times New Roman"/>
          <w:b w:val="false"/>
          <w:i w:val="false"/>
          <w:color w:val="000000"/>
          <w:sz w:val="28"/>
        </w:rPr>
        <w:t>
      - сұраудың нөмірі және қабылданған күні;</w:t>
      </w:r>
      <w:r>
        <w:br/>
      </w:r>
      <w:r>
        <w:rPr>
          <w:rFonts w:ascii="Times New Roman"/>
          <w:b w:val="false"/>
          <w:i w:val="false"/>
          <w:color w:val="000000"/>
          <w:sz w:val="28"/>
        </w:rPr>
        <w:t>
      - сұрау салынған мемлекеттік қызмет түрі;</w:t>
      </w:r>
      <w:r>
        <w:br/>
      </w:r>
      <w:r>
        <w:rPr>
          <w:rFonts w:ascii="Times New Roman"/>
          <w:b w:val="false"/>
          <w:i w:val="false"/>
          <w:color w:val="000000"/>
          <w:sz w:val="28"/>
        </w:rPr>
        <w:t>
      - қоса берілген құжаттардың саны мен атаулары;</w:t>
      </w:r>
      <w:r>
        <w:br/>
      </w:r>
      <w:r>
        <w:rPr>
          <w:rFonts w:ascii="Times New Roman"/>
          <w:b w:val="false"/>
          <w:i w:val="false"/>
          <w:color w:val="000000"/>
          <w:sz w:val="28"/>
        </w:rPr>
        <w:t>
      - құжаттарды беру күні (уақыты) және орны;</w:t>
      </w:r>
      <w:r>
        <w:br/>
      </w:r>
      <w:r>
        <w:rPr>
          <w:rFonts w:ascii="Times New Roman"/>
          <w:b w:val="false"/>
          <w:i w:val="false"/>
          <w:color w:val="000000"/>
          <w:sz w:val="28"/>
        </w:rPr>
        <w:t>
      -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және қолма-қол келген құжаттарды басшылыққа ұсынады;</w:t>
      </w:r>
      <w:r>
        <w:br/>
      </w:r>
      <w:r>
        <w:rPr>
          <w:rFonts w:ascii="Times New Roman"/>
          <w:b w:val="false"/>
          <w:i w:val="false"/>
          <w:color w:val="000000"/>
          <w:sz w:val="28"/>
        </w:rPr>
        <w:t>
      3) атқарушы органның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мекен жайы мен телефоны көрсетілген уәкілетті тұлғасы құжаттарды қарау үшін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мекен жайы мен телефоны көрсетілген жер қатынастары саласындағы уәкілетті органды (әрі қарай – уәкілетті орган) анықтайды;</w:t>
      </w:r>
      <w:r>
        <w:br/>
      </w:r>
      <w:r>
        <w:rPr>
          <w:rFonts w:ascii="Times New Roman"/>
          <w:b w:val="false"/>
          <w:i w:val="false"/>
          <w:color w:val="000000"/>
          <w:sz w:val="28"/>
        </w:rPr>
        <w:t>
      4) уәкілетті органның кеңсесі келіп түскен құжаттарды тіркеп басшылығына ұсынады;</w:t>
      </w:r>
      <w:r>
        <w:br/>
      </w:r>
      <w:r>
        <w:rPr>
          <w:rFonts w:ascii="Times New Roman"/>
          <w:b w:val="false"/>
          <w:i w:val="false"/>
          <w:color w:val="000000"/>
          <w:sz w:val="28"/>
        </w:rPr>
        <w:t>
      5) уәкілетті органның басшылығы құжаттарды қарау үшін құрылымдық бөлімшені анықтайды;</w:t>
      </w:r>
      <w:r>
        <w:br/>
      </w:r>
      <w:r>
        <w:rPr>
          <w:rFonts w:ascii="Times New Roman"/>
          <w:b w:val="false"/>
          <w:i w:val="false"/>
          <w:color w:val="000000"/>
          <w:sz w:val="28"/>
        </w:rPr>
        <w:t>
      6) уәкілетті органның құрылымдық бөлімшесінің бастығы қарау үшін жауапты орындаушысын анықтайды;</w:t>
      </w:r>
      <w:r>
        <w:br/>
      </w:r>
      <w:r>
        <w:rPr>
          <w:rFonts w:ascii="Times New Roman"/>
          <w:b w:val="false"/>
          <w:i w:val="false"/>
          <w:color w:val="000000"/>
          <w:sz w:val="28"/>
        </w:rPr>
        <w:t>
      7) уәкілетті органның құрылымдық бөлімшесінің жауапты орындаушысы құжаттардың толықтылығын тексеріп, дәлелді бас тарту туралы жазбаша хабарламаның жобасын екі жұмыс күні мерзімінде дайындайды немесе рұқсат жобасын ілеспе хатты дайындап басшылыққа бұрыштама қол қоюға ұсынады;</w:t>
      </w:r>
      <w:r>
        <w:br/>
      </w:r>
      <w:r>
        <w:rPr>
          <w:rFonts w:ascii="Times New Roman"/>
          <w:b w:val="false"/>
          <w:i w:val="false"/>
          <w:color w:val="000000"/>
          <w:sz w:val="28"/>
        </w:rPr>
        <w:t>
      8) уәкілетті органның басшысы рұқсат жобасына және ілеспе хатқа бұрыштама қол қояды, кеңсе құжаттарды тіркеп атқарушы органға жолдайды;</w:t>
      </w:r>
      <w:r>
        <w:br/>
      </w:r>
      <w:r>
        <w:rPr>
          <w:rFonts w:ascii="Times New Roman"/>
          <w:b w:val="false"/>
          <w:i w:val="false"/>
          <w:color w:val="000000"/>
          <w:sz w:val="28"/>
        </w:rPr>
        <w:t>
      9) атқарушы органның кеңсесі рұқсат жобасын тіркеуге алып, уәкілетті тұлғаға ұсынады;</w:t>
      </w:r>
      <w:r>
        <w:br/>
      </w:r>
      <w:r>
        <w:rPr>
          <w:rFonts w:ascii="Times New Roman"/>
          <w:b w:val="false"/>
          <w:i w:val="false"/>
          <w:color w:val="000000"/>
          <w:sz w:val="28"/>
        </w:rPr>
        <w:t>
      10) атқарушы органның уәкілетті тұлғасы рұқсат жобасымен танысып, қол қояды;</w:t>
      </w:r>
      <w:r>
        <w:br/>
      </w:r>
      <w:r>
        <w:rPr>
          <w:rFonts w:ascii="Times New Roman"/>
          <w:b w:val="false"/>
          <w:i w:val="false"/>
          <w:color w:val="000000"/>
          <w:sz w:val="28"/>
        </w:rPr>
        <w:t>
      11) атқарушы органның кеңсесі келісілген рұқсатты елтаңбалық мөрімен бекітіп, актілерді тіркеу кітабына тіркейді және дайын мемлекеттік қызмет нәтижесі іздестіру жұмыстарын жүргізу үшін жер учаскесін пайдалануға рұқсатты қызмет алушының жеке өзіне немесе сенімхат бойынша уәкілетті тұлғаға береді.</w:t>
      </w:r>
      <w:r>
        <w:br/>
      </w:r>
      <w:r>
        <w:rPr>
          <w:rFonts w:ascii="Times New Roman"/>
          <w:b w:val="false"/>
          <w:i w:val="false"/>
          <w:color w:val="000000"/>
          <w:sz w:val="28"/>
        </w:rPr>
        <w:t>
      11. Мемлекеттік қызмет көрсету үшін құжаттарды уәкілетті органда қабылдау үшін тұлғалар саны кемінде бір қызметкерді құрайды.</w:t>
      </w:r>
    </w:p>
    <w:bookmarkStart w:name="z67" w:id="62"/>
    <w:p>
      <w:pPr>
        <w:spacing w:after="0"/>
        <w:ind w:left="0"/>
        <w:jc w:val="left"/>
      </w:pPr>
      <w:r>
        <w:rPr>
          <w:rFonts w:ascii="Times New Roman"/>
          <w:b/>
          <w:i w:val="false"/>
          <w:color w:val="000000"/>
        </w:rPr>
        <w:t xml:space="preserve"> 
4. Мемлекеттiк қызметтi көрсету үрдiсiндегi iс-қимыл (өзара iс-қимыл) тәртiбiн сипаттау</w:t>
      </w:r>
    </w:p>
    <w:bookmarkEnd w:id="62"/>
    <w:p>
      <w:pPr>
        <w:spacing w:after="0"/>
        <w:ind w:left="0"/>
        <w:jc w:val="both"/>
      </w:pPr>
      <w:r>
        <w:rPr>
          <w:rFonts w:ascii="Times New Roman"/>
          <w:b w:val="false"/>
          <w:i w:val="false"/>
          <w:color w:val="000000"/>
          <w:sz w:val="28"/>
        </w:rPr>
        <w:t>      12. Атқарушы органда құжаттарды қабылдау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жергілікті атқарушы органның уәкілетті тұлғасымен жүзеге асырылады.</w:t>
      </w:r>
      <w:r>
        <w:br/>
      </w:r>
      <w:r>
        <w:rPr>
          <w:rFonts w:ascii="Times New Roman"/>
          <w:b w:val="false"/>
          <w:i w:val="false"/>
          <w:color w:val="000000"/>
          <w:sz w:val="28"/>
        </w:rPr>
        <w:t>
      Атқарушы органға құжаттарды тапсырғаннан кейiн тұтынушыға тиiстi құжаттардың қабылданғаны туралы:</w:t>
      </w:r>
      <w:r>
        <w:br/>
      </w:r>
      <w:r>
        <w:rPr>
          <w:rFonts w:ascii="Times New Roman"/>
          <w:b w:val="false"/>
          <w:i w:val="false"/>
          <w:color w:val="000000"/>
          <w:sz w:val="28"/>
        </w:rPr>
        <w:t>
      - сұраудың нөмiрi және қабылданған күнi;</w:t>
      </w:r>
      <w:r>
        <w:br/>
      </w:r>
      <w:r>
        <w:rPr>
          <w:rFonts w:ascii="Times New Roman"/>
          <w:b w:val="false"/>
          <w:i w:val="false"/>
          <w:color w:val="000000"/>
          <w:sz w:val="28"/>
        </w:rPr>
        <w:t>
      - сұрау салынған мемлекеттiк қызметтiң түрi;</w:t>
      </w:r>
      <w:r>
        <w:br/>
      </w:r>
      <w:r>
        <w:rPr>
          <w:rFonts w:ascii="Times New Roman"/>
          <w:b w:val="false"/>
          <w:i w:val="false"/>
          <w:color w:val="000000"/>
          <w:sz w:val="28"/>
        </w:rPr>
        <w:t>
      - қоса берiлген құжаттардың саны мен атаулары;</w:t>
      </w:r>
      <w:r>
        <w:br/>
      </w:r>
      <w:r>
        <w:rPr>
          <w:rFonts w:ascii="Times New Roman"/>
          <w:b w:val="false"/>
          <w:i w:val="false"/>
          <w:color w:val="000000"/>
          <w:sz w:val="28"/>
        </w:rPr>
        <w:t>
      - құжаттарды беру күнi, уақыты мен орны;</w:t>
      </w:r>
      <w:r>
        <w:br/>
      </w:r>
      <w:r>
        <w:rPr>
          <w:rFonts w:ascii="Times New Roman"/>
          <w:b w:val="false"/>
          <w:i w:val="false"/>
          <w:color w:val="000000"/>
          <w:sz w:val="28"/>
        </w:rPr>
        <w:t>
      - мемлекеттік қызмет көрсету үшін өтiнiш қабылдаған тұлғаның тегi, аты, әкесiнiң аты мен лауазымы көрсетіліп, қолхат берiледi.</w:t>
      </w:r>
      <w:r>
        <w:br/>
      </w:r>
      <w:r>
        <w:rPr>
          <w:rFonts w:ascii="Times New Roman"/>
          <w:b w:val="false"/>
          <w:i w:val="false"/>
          <w:color w:val="000000"/>
          <w:sz w:val="28"/>
        </w:rPr>
        <w:t>
      13. Мемлекеттiк қызметтi алу үшiн тұтынушы атқарушы органға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ұсынады.</w:t>
      </w:r>
      <w:r>
        <w:br/>
      </w:r>
      <w:r>
        <w:rPr>
          <w:rFonts w:ascii="Times New Roman"/>
          <w:b w:val="false"/>
          <w:i w:val="false"/>
          <w:color w:val="000000"/>
          <w:sz w:val="28"/>
        </w:rPr>
        <w:t>
      14. Мемлекеттiк қызмет көрсету үрдісiнде мынадай құрылымдық-функционалдық бiрлiктер (бұдан әрi – ҚФБ) тартылған:</w:t>
      </w:r>
      <w:r>
        <w:br/>
      </w:r>
      <w:r>
        <w:rPr>
          <w:rFonts w:ascii="Times New Roman"/>
          <w:b w:val="false"/>
          <w:i w:val="false"/>
          <w:color w:val="000000"/>
          <w:sz w:val="28"/>
        </w:rPr>
        <w:t>
      1) атқарушы органның кеңсесі;</w:t>
      </w:r>
      <w:r>
        <w:br/>
      </w:r>
      <w:r>
        <w:rPr>
          <w:rFonts w:ascii="Times New Roman"/>
          <w:b w:val="false"/>
          <w:i w:val="false"/>
          <w:color w:val="000000"/>
          <w:sz w:val="28"/>
        </w:rPr>
        <w:t>
      2) атқарушы органның уәкілетті тұлғасы;</w:t>
      </w:r>
      <w:r>
        <w:br/>
      </w:r>
      <w:r>
        <w:rPr>
          <w:rFonts w:ascii="Times New Roman"/>
          <w:b w:val="false"/>
          <w:i w:val="false"/>
          <w:color w:val="000000"/>
          <w:sz w:val="28"/>
        </w:rPr>
        <w:t>
      3) атқарушы органның құрылымдық бөлімшесі;</w:t>
      </w:r>
      <w:r>
        <w:br/>
      </w:r>
      <w:r>
        <w:rPr>
          <w:rFonts w:ascii="Times New Roman"/>
          <w:b w:val="false"/>
          <w:i w:val="false"/>
          <w:color w:val="000000"/>
          <w:sz w:val="28"/>
        </w:rPr>
        <w:t>
      4) уәкілетті органның кеңсесі;</w:t>
      </w:r>
      <w:r>
        <w:br/>
      </w:r>
      <w:r>
        <w:rPr>
          <w:rFonts w:ascii="Times New Roman"/>
          <w:b w:val="false"/>
          <w:i w:val="false"/>
          <w:color w:val="000000"/>
          <w:sz w:val="28"/>
        </w:rPr>
        <w:t>
      5) уәкілетті органның басшылығы;</w:t>
      </w:r>
      <w:r>
        <w:br/>
      </w:r>
      <w:r>
        <w:rPr>
          <w:rFonts w:ascii="Times New Roman"/>
          <w:b w:val="false"/>
          <w:i w:val="false"/>
          <w:color w:val="000000"/>
          <w:sz w:val="28"/>
        </w:rPr>
        <w:t>
      6) уәкілетті органның құрылымдық бөлімшесінің бастығы;</w:t>
      </w:r>
      <w:r>
        <w:br/>
      </w:r>
      <w:r>
        <w:rPr>
          <w:rFonts w:ascii="Times New Roman"/>
          <w:b w:val="false"/>
          <w:i w:val="false"/>
          <w:color w:val="000000"/>
          <w:sz w:val="28"/>
        </w:rPr>
        <w:t>
      7) уәкілетті органның құрылымдық бөлімшесінің жауапты орындаушысы.</w:t>
      </w:r>
      <w:r>
        <w:br/>
      </w:r>
      <w:r>
        <w:rPr>
          <w:rFonts w:ascii="Times New Roman"/>
          <w:b w:val="false"/>
          <w:i w:val="false"/>
          <w:color w:val="000000"/>
          <w:sz w:val="28"/>
        </w:rPr>
        <w:t>
      15. Әрбiр ҚФБ әкiмшiлiк iс-қимылдардың (рәсiмдердiң) орындалу мерзiмiн тестiлiк кесте сипатында көрсеткен әкiмшiлiк iс-қимылдары (рәсiмдер) дәйектiлiгiнiң сипаттамасы және өзара iс-қимылы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16. Мемлекеттiк қызмет көрсету үрдісiндегi әкiмшiлiк iс-қимылдардың қисынды сабақтастығы мен ҚФБ арасындағы өзара байланысты бейнелейтiн кестелер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p>
    <w:bookmarkStart w:name="z68" w:id="63"/>
    <w:p>
      <w:pPr>
        <w:spacing w:after="0"/>
        <w:ind w:left="0"/>
        <w:jc w:val="left"/>
      </w:pPr>
      <w:r>
        <w:rPr>
          <w:rFonts w:ascii="Times New Roman"/>
          <w:b/>
          <w:i w:val="false"/>
          <w:color w:val="000000"/>
        </w:rPr>
        <w:t xml:space="preserve"> 
5. Мемлекеттiк қызмет көрсететін лауазымды тұлғалардың жауапкершілігі</w:t>
      </w:r>
    </w:p>
    <w:bookmarkEnd w:id="63"/>
    <w:p>
      <w:pPr>
        <w:spacing w:after="0"/>
        <w:ind w:left="0"/>
        <w:jc w:val="both"/>
      </w:pPr>
      <w:r>
        <w:rPr>
          <w:rFonts w:ascii="Times New Roman"/>
          <w:b w:val="false"/>
          <w:i w:val="false"/>
          <w:color w:val="000000"/>
          <w:sz w:val="28"/>
        </w:rPr>
        <w:t>      17. Атқарушы органның уәкілетті тұлғасы мемлекеттiк қызмет көрсетуге жауапты тұлға болып табылады (бұдан әрі - лауазымды тұлғалар).</w:t>
      </w:r>
      <w:r>
        <w:br/>
      </w:r>
      <w:r>
        <w:rPr>
          <w:rFonts w:ascii="Times New Roman"/>
          <w:b w:val="false"/>
          <w:i w:val="false"/>
          <w:color w:val="000000"/>
          <w:sz w:val="28"/>
        </w:rPr>
        <w:t>
      Лауазымды тұлғалар Қазақстан Республикасының заңнамалық актілерінде белгіленген мерзімде мемлекеттiк қызмет көрсетуді жүзеге асыру үшін жауап береді.</w:t>
      </w:r>
    </w:p>
    <w:bookmarkStart w:name="z69" w:id="64"/>
    <w:p>
      <w:pPr>
        <w:spacing w:after="0"/>
        <w:ind w:left="0"/>
        <w:jc w:val="both"/>
      </w:pPr>
      <w:r>
        <w:rPr>
          <w:rFonts w:ascii="Times New Roman"/>
          <w:b w:val="false"/>
          <w:i w:val="false"/>
          <w:color w:val="000000"/>
          <w:sz w:val="28"/>
        </w:rPr>
        <w:t>
«Іздестіру жұмыстарын жүргізу үшін жер</w:t>
      </w:r>
      <w:r>
        <w:br/>
      </w:r>
      <w:r>
        <w:rPr>
          <w:rFonts w:ascii="Times New Roman"/>
          <w:b w:val="false"/>
          <w:i w:val="false"/>
          <w:color w:val="000000"/>
          <w:sz w:val="28"/>
        </w:rPr>
        <w:t>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64"/>
    <w:p>
      <w:pPr>
        <w:spacing w:after="0"/>
        <w:ind w:left="0"/>
        <w:jc w:val="left"/>
      </w:pPr>
      <w:r>
        <w:rPr>
          <w:rFonts w:ascii="Times New Roman"/>
          <w:b/>
          <w:i w:val="false"/>
          <w:color w:val="000000"/>
        </w:rPr>
        <w:t xml:space="preserve"> Әкiмшiлiк iс-қимылдардың (рәсiмдердiң) дәйектiлiгiнiң сипаттамасы және өзара iс-қимылы</w:t>
      </w:r>
    </w:p>
    <w:p>
      <w:pPr>
        <w:spacing w:after="0"/>
        <w:ind w:left="0"/>
        <w:jc w:val="both"/>
      </w:pPr>
      <w:r>
        <w:rPr>
          <w:rFonts w:ascii="Times New Roman"/>
          <w:b/>
          <w:i w:val="false"/>
          <w:color w:val="000000"/>
          <w:sz w:val="28"/>
        </w:rPr>
        <w:t>      1-кесте. ҚФБ iс-қимылдарының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207"/>
        <w:gridCol w:w="1810"/>
        <w:gridCol w:w="2"/>
        <w:gridCol w:w="2713"/>
        <w:gridCol w:w="2"/>
        <w:gridCol w:w="30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уәкiлеттi тұлғасы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(уәкілетті орган) айқындау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 тіркеу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атқарушы органның уәкілетті тұлғасына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(уәкілетті органның)бастығына жiберу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202"/>
        <w:gridCol w:w="1814"/>
        <w:gridCol w:w="2"/>
        <w:gridCol w:w="2"/>
        <w:gridCol w:w="2713"/>
        <w:gridCol w:w="1"/>
        <w:gridCol w:w="305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басшысы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органның кеңсесі </w:t>
            </w:r>
          </w:p>
        </w:tc>
      </w:tr>
      <w:tr>
        <w:trPr>
          <w:trHeight w:val="5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толықтығын тексеру, рұқсат жобасын ілеспе хатпен дайындап басшылыққа бұрыштама қол қоюға дайындау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 және ілеспе хатпен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Ілеспе хатты тіркеу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p>
            <w:pPr>
              <w:spacing w:after="20"/>
              <w:ind w:left="20"/>
              <w:jc w:val="both"/>
            </w:pPr>
            <w:r>
              <w:rPr>
                <w:rFonts w:ascii="Times New Roman"/>
                <w:b w:val="false"/>
                <w:i w:val="false"/>
                <w:color w:val="000000"/>
                <w:sz w:val="20"/>
              </w:rPr>
              <w:t>Ғз</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Басшылыққа рұқсат жобасын ілеспе хатпен ұсыну </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жобасына және ілеспе хатқа бұрыштама қол қояды,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органға жолдау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уәкiлеттi тұлғасы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тіркеу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 жобасымен танысу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Рұқсатты елтаңбалық мөрмен бекіту, актілерді тіркеу журналында тіркеу </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қою үшiн құжаттарды атқарушы органның уәкілетті тұлғасына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Рұқсатқа қол қою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Қызмет алушыға рұқсатты жеке өзіне немесе сенімхат негізінде уәкілетті тұлғаға береді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сағат</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p>
      <w:pPr>
        <w:spacing w:after="0"/>
        <w:ind w:left="0"/>
        <w:jc w:val="both"/>
      </w:pPr>
      <w:r>
        <w:rPr>
          <w:rFonts w:ascii="Times New Roman"/>
          <w:b/>
          <w:i w:val="false"/>
          <w:color w:val="000000"/>
          <w:sz w:val="28"/>
        </w:rPr>
        <w:t>      2-кесте. Пайдалану нұсқасы. Баламалы үрдісі.</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2493"/>
        <w:gridCol w:w="264"/>
        <w:gridCol w:w="2733"/>
        <w:gridCol w:w="264"/>
        <w:gridCol w:w="30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үрдістiң iс-қимылдары (барысы, жұмыстар ағыны)</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уәкiлеттi тұлғасы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Атқарушы органның кеңсесі</w:t>
            </w:r>
          </w:p>
        </w:tc>
      </w:tr>
      <w:tr>
        <w:trPr>
          <w:trHeight w:val="585"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 қолхат 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(уәкілетті органды) айқындау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Тапсырманы тіркеу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атқарушы органның уәкілетті тұлғасына жiберу</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(уәкілетті органның) бастығына жiберу</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жіберу</w:t>
            </w:r>
          </w:p>
        </w:tc>
      </w:tr>
      <w:tr>
        <w:trPr>
          <w:trHeight w:val="30" w:hRule="atLeast"/>
        </w:trPr>
        <w:tc>
          <w:tcPr>
            <w:tcW w:w="4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2610"/>
        <w:gridCol w:w="2839"/>
        <w:gridCol w:w="3172"/>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 бөлiмшенiң бастығы</w:t>
            </w:r>
          </w:p>
        </w:tc>
      </w:tr>
      <w:tr>
        <w:trPr>
          <w:trHeight w:val="585"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тіркеу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құрылымдық бөлiмшенi айқындау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 орындау үшiн жауапты орындаушыны айқындау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үшiн құжаттарды басшылыққа жiберу</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құрылымдық бөлiмшенiң бастығына жiберу</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 қою, құжаттарды жауапты орындаушыға</w:t>
            </w:r>
          </w:p>
          <w:p>
            <w:pPr>
              <w:spacing w:after="20"/>
              <w:ind w:left="20"/>
              <w:jc w:val="both"/>
            </w:pPr>
            <w:r>
              <w:rPr>
                <w:rFonts w:ascii="Times New Roman"/>
                <w:b w:val="false"/>
                <w:i w:val="false"/>
                <w:color w:val="000000"/>
                <w:sz w:val="20"/>
              </w:rPr>
              <w:t>жiберу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2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сағат</w:t>
            </w:r>
          </w:p>
        </w:tc>
        <w:tc>
          <w:tcPr>
            <w:tcW w:w="3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9"/>
        <w:gridCol w:w="2610"/>
        <w:gridCol w:w="2860"/>
        <w:gridCol w:w="3151"/>
      </w:tblGrid>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(барысы, жұмыстар ағыны) №</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кеңсесі</w:t>
            </w:r>
          </w:p>
        </w:tc>
      </w:tr>
      <w:tr>
        <w:trPr>
          <w:trHeight w:val="585"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(үрдістiң, рәсiмнiң, операцияның) атауы және олардың сипаттамасы</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Құжаттардың толықтығын тексеру және дәлелді бас тарту туралы жазбаша хабарламаның жобасын дайындайды</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жобасымен танысу</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 хабарламаны тіркеу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ұйымдастыру-әкiмшiлiк шешiм)</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Басшылыққа қол қою үшін дәлелді бас тарту туралы хабарламаны ұсыну</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Дәлелді бас тарту хабарламаға қол қою</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алушының жеке өзіне немесе сенімхат негізінде уәкілетті тұлғаға хабарламаны беру</w:t>
            </w:r>
          </w:p>
        </w:tc>
      </w:tr>
      <w:tr>
        <w:trPr>
          <w:trHeight w:val="30" w:hRule="atLeast"/>
        </w:trPr>
        <w:tc>
          <w:tcPr>
            <w:tcW w:w="4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мерзiмi</w:t>
            </w:r>
          </w:p>
        </w:tc>
        <w:tc>
          <w:tcPr>
            <w:tcW w:w="2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31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bl>
    <w:bookmarkStart w:name="z70" w:id="65"/>
    <w:p>
      <w:pPr>
        <w:spacing w:after="0"/>
        <w:ind w:left="0"/>
        <w:jc w:val="both"/>
      </w:pPr>
      <w:r>
        <w:rPr>
          <w:rFonts w:ascii="Times New Roman"/>
          <w:b w:val="false"/>
          <w:i w:val="false"/>
          <w:color w:val="000000"/>
          <w:sz w:val="28"/>
        </w:rPr>
        <w:t>
«Іздестіру жұмыстарын жүргізу үшін жер</w:t>
      </w:r>
      <w:r>
        <w:br/>
      </w:r>
      <w:r>
        <w:rPr>
          <w:rFonts w:ascii="Times New Roman"/>
          <w:b w:val="false"/>
          <w:i w:val="false"/>
          <w:color w:val="000000"/>
          <w:sz w:val="28"/>
        </w:rPr>
        <w:t>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65"/>
    <w:p>
      <w:pPr>
        <w:spacing w:after="0"/>
        <w:ind w:left="0"/>
        <w:jc w:val="left"/>
      </w:pPr>
      <w:r>
        <w:rPr>
          <w:rFonts w:ascii="Times New Roman"/>
          <w:b/>
          <w:i w:val="false"/>
          <w:color w:val="000000"/>
        </w:rPr>
        <w:t xml:space="preserve"> Әкімшілік іс-әрекеттерінің логикалық сабақтастығы арасындағы өзара байланысты көрсететін сызба</w:t>
      </w:r>
    </w:p>
    <w:p>
      <w:pPr>
        <w:spacing w:after="0"/>
        <w:ind w:left="0"/>
        <w:jc w:val="both"/>
      </w:pPr>
      <w:r>
        <w:rPr>
          <w:rFonts w:ascii="Times New Roman"/>
          <w:b w:val="false"/>
          <w:i w:val="false"/>
          <w:color w:val="000000"/>
          <w:sz w:val="28"/>
        </w:rPr>
        <w:t>      </w:t>
      </w:r>
      <w:r>
        <w:drawing>
          <wp:inline distT="0" distB="0" distL="0" distR="0">
            <wp:extent cx="10058400" cy="608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0058400" cy="6083300"/>
                    </a:xfrm>
                    <a:prstGeom prst="rect">
                      <a:avLst/>
                    </a:prstGeom>
                  </pic:spPr>
                </pic:pic>
              </a:graphicData>
            </a:graphic>
          </wp:inline>
        </w:drawing>
      </w:r>
    </w:p>
    <w:bookmarkStart w:name="z71" w:id="66"/>
    <w:p>
      <w:pPr>
        <w:spacing w:after="0"/>
        <w:ind w:left="0"/>
        <w:jc w:val="both"/>
      </w:pPr>
      <w:r>
        <w:rPr>
          <w:rFonts w:ascii="Times New Roman"/>
          <w:b w:val="false"/>
          <w:i w:val="false"/>
          <w:color w:val="000000"/>
          <w:sz w:val="28"/>
        </w:rPr>
        <w:t>
«Іздестіру жұмыстарын жүргізу үшін жер</w:t>
      </w:r>
      <w:r>
        <w:br/>
      </w:r>
      <w:r>
        <w:rPr>
          <w:rFonts w:ascii="Times New Roman"/>
          <w:b w:val="false"/>
          <w:i w:val="false"/>
          <w:color w:val="000000"/>
          <w:sz w:val="28"/>
        </w:rPr>
        <w:t>
учаскесін пайдалануға рұқсат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66"/>
    <w:p>
      <w:pPr>
        <w:spacing w:after="0"/>
        <w:ind w:left="0"/>
        <w:jc w:val="left"/>
      </w:pPr>
      <w:r>
        <w:rPr>
          <w:rFonts w:ascii="Times New Roman"/>
          <w:b/>
          <w:i w:val="false"/>
          <w:color w:val="000000"/>
        </w:rPr>
        <w:t xml:space="preserve"> Мемлекеттік қызмет көрсету жөніндегі уәкілетті</w:t>
      </w:r>
      <w:r>
        <w:br/>
      </w:r>
      <w:r>
        <w:rPr>
          <w:rFonts w:ascii="Times New Roman"/>
          <w:b/>
          <w:i w:val="false"/>
          <w:color w:val="000000"/>
        </w:rPr>
        <w:t>
органдардың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24"/>
        <w:gridCol w:w="2694"/>
        <w:gridCol w:w="2160"/>
        <w:gridCol w:w="1714"/>
        <w:gridCol w:w="2808"/>
      </w:tblGrid>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Облыстың, ауданның (облыстық маңызы бар қаланың) жер қатынастары саласындағы функцияларды жүзеге асыратын жергілікті атқарушы органдарының құрылымдық бөлімшелерінің атауы</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 мекенжайы</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көрсетуге жауапты адам</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Электрондық мекен жайы </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облысының жер қатынастары басқармасы»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 қаласы, Тоқаев көшесі, 17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54-06-56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zem.otnosh.uko@mail.ru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Арыс қаласы, Әл-Фараби көшесі,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8-725-40 2-22-53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ordotdel-arys @mail.ru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Бәйдібек ауданы, Шаян ауылы, Спатаев көшесі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8-725-48 2-23-55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temir74@mail.ru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Мақтаарал ауданы, Жетісай қаласы, Қалыбеков көшесі, 21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8-725-34 6-29-94</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Jer.kz@mail.ru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Қазығұрт ауданы, Қазығұрт ауылы, Тоғаев көшесі, 2</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8-725-39 2-32-86</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akim_kazgurt@mail.ru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«Ордабасы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Ордабасы ауданы, Темірлан ауылы, Қазыбек би көшесі, </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8-725-30 2-13-17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ordabasy_org@mail.ru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Отырар ауданы, Шәуілдір ауылы, Жібек жолы көшесі, 37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8-725-44 2-24-50</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otrar-akimat@mail.ru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ауданы, Ақсукент ауылы, Қыстаубай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8-725-31 2-24-45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cairam@mail.ru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Ысмайыл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8-725-37 2-28-32</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sariagachakim@mail.ru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Созақ ауданы, Шолаққорған ауылы, Жібек жолы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8-725-46 4-17-69</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uzo_sosak@mail.ru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Төлеби ауданы, Ленгір қаласы, Әйтеке би көшесі, 28</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8-725-47 6-03-37</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tolebi.akim@mail.ru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Түлкібас ауданы, Т. Рысқұлов ауылы, Жантұров көшесі, 17</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8-725-38 5-25-95</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trko@mail.ru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ауданы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Шардара қаласы, Төле би көшесі, н/ж</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8-725-35 2-25-53</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shar_zem_ot@mail.ru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Панфилов көшесі, 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8-725-36 3-41-71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Abai_baitu@mail.ru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қаласы, Ғ. Мүсірепов көшесі, 3</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8-725-33 3-22-81</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tur-akiman @mail.ru</w:t>
            </w:r>
          </w:p>
        </w:tc>
      </w:tr>
      <w:tr>
        <w:trPr>
          <w:trHeight w:val="30" w:hRule="atLeast"/>
        </w:trPr>
        <w:tc>
          <w:tcPr>
            <w:tcW w:w="3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жер қатынастары бөлімі» мемлекеттік мекемесі</w:t>
            </w:r>
          </w:p>
        </w:tc>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Түркістан көшесі, 11</w:t>
            </w:r>
          </w:p>
        </w:tc>
        <w:tc>
          <w:tcPr>
            <w:tcW w:w="2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Бөлім бастығы</w:t>
            </w:r>
          </w:p>
        </w:tc>
        <w:tc>
          <w:tcPr>
            <w:tcW w:w="1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8-725-52 53-56-58</w:t>
            </w:r>
          </w:p>
        </w:tc>
        <w:tc>
          <w:tcPr>
            <w:tcW w:w="2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Shimkent.gov. @mail.kz</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