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32fe" w14:textId="1b83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мемлекеттік орман қоры учаскелерінде орман пайдаланудың төлемақы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2012 жылғы 7 желтоқсандағы № 9/76-V шешімі. Оңтүстік Қазақстан облысының Әділет департаментінде 2013 жылғы 11 қаңтарда № 2206 тіркелді. Күші жойылды - Оңтүстік Қазақстан облыстық мәслихатының 2015 жылғы 9 желтоқсандағы № 44/358-V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мәслихатының 09.12.2015 № 44/358-V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шілдедегі Орман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(Салық кодексі)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мемлекеттік орман қоры учаскелеріндегі орман пайдаланудың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«Оңтүстік Қазақстан облысының мемлекеттік орман қоры учаскелеріндегі орман пайдаланудың төлемақы ставкаларын бекіту туралы» Оңтүстік Қазақстан облыстық мәслихатының 2005 жылғы 23 маусымдағы № 16/161-ІІІ (Нормативтік құқықтық актілерді мемлекеттік тіркеу тізілімінде 1915-нөмірмен тіркелген, 2005 жылғы 26 шілдеде «Оңтүстік Қазақстан» газетінің 104-нөмірінде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«Оңтүстік Қазақстан облысының мемлекеттік орман қоры учаскелеріндегі орман пайдаланудың төлемақы ставкаларын бекіту туралы» Оңтүстік Қазақстан облыстық мәслихатының 2005 жылғы 23 маусымдағы № 16/161-ІІІ шешіміне өзгерістер енгізу туралы» Оңтүстік Қазақстан облыстық мәслихатының 2008 жылғы 27 наурыздағы № 5/72-IV (Нормативтік құқықтық актілерді мемлекеттік тіркеу тізілімінде 1978- нөмірмен тіркелген, 2008 жылы 22 сәуірде «Оңтүстік Қазақстан» газетінің 61-62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С.Қуашбаев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Қ.Ержан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№ 9/76-V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облысының мемлекеттік орман қоры учаскелеріндегі орман пайдаланудың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5679"/>
        <w:gridCol w:w="2115"/>
        <w:gridCol w:w="3105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пайдаланудың түрлері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Орманды жанама пайдалану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шабу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жақсы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теңге</w:t>
            </w:r>
          </w:p>
        </w:tc>
      </w:tr>
      <w:tr>
        <w:trPr>
          <w:trHeight w:val="34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теңге</w:t>
            </w:r>
          </w:p>
        </w:tc>
      </w:tr>
      <w:tr>
        <w:trPr>
          <w:trHeight w:val="34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қанағаттанарлықсыз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теңге</w:t>
            </w:r>
          </w:p>
        </w:tc>
      </w:tr>
      <w:tr>
        <w:trPr>
          <w:trHeight w:val="16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жаю</w:t>
            </w:r>
          </w:p>
        </w:tc>
      </w:tr>
      <w:tr>
        <w:trPr>
          <w:trHeight w:val="19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теңге</w:t>
            </w:r>
          </w:p>
        </w:tc>
      </w:tr>
      <w:tr>
        <w:trPr>
          <w:trHeight w:val="22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теңге</w:t>
            </w:r>
          </w:p>
        </w:tc>
      </w:tr>
      <w:tr>
        <w:trPr>
          <w:trHeight w:val="25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теңге</w:t>
            </w:r>
          </w:p>
        </w:tc>
      </w:tr>
      <w:tr>
        <w:trPr>
          <w:trHeight w:val="2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төлдері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теңге</w:t>
            </w:r>
          </w:p>
        </w:tc>
      </w:tr>
      <w:tr>
        <w:trPr>
          <w:trHeight w:val="31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теңге</w:t>
            </w:r>
          </w:p>
        </w:tc>
      </w:tr>
      <w:tr>
        <w:trPr>
          <w:trHeight w:val="3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теңге</w:t>
            </w:r>
          </w:p>
        </w:tc>
      </w:tr>
      <w:tr>
        <w:trPr>
          <w:trHeight w:val="36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теңге</w:t>
            </w:r>
          </w:p>
        </w:tc>
      </w:tr>
      <w:tr>
        <w:trPr>
          <w:trHeight w:val="24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өсіру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теңге</w:t>
            </w:r>
          </w:p>
        </w:tc>
      </w:tr>
      <w:tr>
        <w:trPr>
          <w:trHeight w:val="30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ұяларын орналастыру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ұя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теңге</w:t>
            </w:r>
          </w:p>
        </w:tc>
      </w:tr>
      <w:tr>
        <w:trPr>
          <w:trHeight w:val="85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бақша шаруашылығы және өзге де ауыл шаруашылығы дақылдарын өсіру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Салық кодексінің 380-бабына сәйкес жер салығы деңгейінде айқындалады</w:t>
            </w:r>
          </w:p>
        </w:tc>
      </w:tr>
      <w:tr>
        <w:trPr>
          <w:trHeight w:val="66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 учаскелерін ғылыми-зерттеу және мәдени-сауықтыру мақсаттары үшін пайдалану</w:t>
            </w:r>
          </w:p>
        </w:tc>
      </w:tr>
      <w:tr>
        <w:trPr>
          <w:trHeight w:val="5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 теңге</w:t>
            </w:r>
          </w:p>
        </w:tc>
      </w:tr>
      <w:tr>
        <w:trPr>
          <w:trHeight w:val="58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адам/күн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айлық есептік көрсеткіші</w:t>
            </w:r>
          </w:p>
        </w:tc>
      </w:tr>
      <w:tr>
        <w:trPr>
          <w:trHeight w:val="49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 учаскелерін рекреациялық, туристік және спорттық мақсаттары үшін пайдалану</w:t>
            </w:r>
          </w:p>
        </w:tc>
      </w:tr>
      <w:tr>
        <w:trPr>
          <w:trHeight w:val="49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теңге</w:t>
            </w:r>
          </w:p>
        </w:tc>
      </w:tr>
      <w:tr>
        <w:trPr>
          <w:trHeight w:val="49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адам/күн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айлық есептік көрсеткіш</w:t>
            </w:r>
          </w:p>
        </w:tc>
      </w:tr>
      <w:tr>
        <w:trPr>
          <w:trHeight w:val="465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 учаскелерін аңшылық шаруашылығы мұқтаждықтары үшін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нөлдік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