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26ea8" w14:textId="c026e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жастар практикасын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қаласы әкімдігінің 2012 жылғы 1 ақпандағы № 102 Қаулысы. Оңтүстік Қазақстан облысы Шымкент қаласының Әділет басқармасында 2012 жылғы 22 ақпанда № 14-1-157 тіркелді. Күші жойылды - Шымкент қалалық әкімдігінің 2012 жылғы 6 маусымдағы N 164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Шымкент қалалық әкімдігінің 2012.06.06 N 164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 7 бабы </w:t>
      </w:r>
      <w:r>
        <w:rPr>
          <w:rFonts w:ascii="Times New Roman"/>
          <w:b w:val="false"/>
          <w:i w:val="false"/>
          <w:color w:val="000000"/>
          <w:sz w:val="28"/>
        </w:rPr>
        <w:t>5-7)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2012 жылы өңірлік еңбек нарығындағы қажеттілікке сәйкес жастар практикасын өту үшін жұмыс орындарын ұйымдастыратын жұмыс берушілердің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Б.М. Нарымбетовке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А.Жетпісбаев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«01» ақпан 2012 жылғы № 102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«Жастар практикасы» бойынша жұмыс орындарын ұйымдастыратын жұмыс берушілердің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3163"/>
        <w:gridCol w:w="2293"/>
        <w:gridCol w:w="1858"/>
        <w:gridCol w:w="2044"/>
        <w:gridCol w:w="1837"/>
        <w:gridCol w:w="2232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атауы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Мамандық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 жұмыс орындарының саны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Жоспарланған жұмыс мерзімі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(айлар)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жалақының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48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«Жұмыспен қамтуды үйлестіру және әлеуметтік бағдарламалар басқармасы» мемлекеттік мекемесі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 Шымкент қаласы әкімінің аппараты» мемлекеттік мекемесі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«Ұлар Үміт» жинақтаушы зейнетақы қоры» акционерлік қоғамы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маркетолог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«Мирас университеті» мекемесі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1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«Халықаралық гуманитарлы-техникалық университеті» жауапкершілігі шектеулі серіктестігінің Шымкент колледжі» жеке мекемесі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 оқытушысы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оқытушысы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әдіскер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оқытушысы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хатшы-референт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 оқытушысы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 –биология оқытушысы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тарих-география оқытушысы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«Барыс» Заң агенттігі» жауапкершілігі шектеулі серіктестігінің Оңтүстік Қазақстан өкілдігі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«Оңтүстік Қазақстан Педагогикалық Университеті» мекемесі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ағылшын тілі оқытушының стажеры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 оқытушының стажеры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әдістік оқытушының стажеры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 оқытушының стажеры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 оқытушының стажеры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оқытушының стажеры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 оқытушының стажеры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 оқытушының стажеры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 өнері оқытушының стажеры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және психология оқытушының стажеры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білім оқытушының стажеры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мен әдебиет оқытушының стажеры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оқытушының стажеры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«Береке» қоғамдық бірлестігі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педагог-психолог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тілін оқытушысы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сынып оқытушысы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педагог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«Оңтүстік Қазақстан медициналық колледжі» жауапкершілігі шектеулі серіктестігі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терапия оқытушысы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 оқытушысы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 оқытушысы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оқытушысы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латын тілі оқытушысы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 оқытушысы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стоматолог оқытушысы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оқытушысы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оқытушысы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хатшы-референт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әдіскер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ісі бойынша комитетінің төрағасы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медбике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-бағдарламашы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«Шымкент әлеуметтік-педагогикалық университеті» жеке мекемесі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мұғалімі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мұғалімі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және психология мұғалімі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 мұғалімі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 мұғалімі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мұғалімі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мұғалімі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 мұғалімі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 мұғалімі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 мұғалімі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филолог (қазақ, ағылшын және орыс тілі мұғалімі)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өнер саласының маманы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бағдарламашы (оператор) маманы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маманы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«Қарызгерлер жұмыс жөніндегі бюро» жауапкершілігі шектеулі серіктестігі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ісі маманы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«Халықаралық гуманитарлық –техникалық университеті» білім мекемесі» жеке мекемесі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заңтану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 мұғалімі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 мұғалімі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мұғалімі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 мұғалімі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«Оңтүстік Қазақстан экономикалық-технологиялық Мирас колледжі» жеке мекемесі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киім модельері, конструктор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мұрағатшы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кітапханашы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 мұғалімі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ағарту қызметшісі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аудармашы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әскери дайындық мұғалімі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«Білім» білім беру орталығы» жауапкершілігі шектеулі серіктестігі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оқытушы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оқытушы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оқытушы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 оқытушы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менеджері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 оқытушы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 әкімдігі білім басқармасының «Шымкент көлік, коммуникация және жаңа технологиялар колледжі» мемлекеттік коммуналдық қазыналық кәсіпорны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маманы бойынша лаборант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автоматика, телемеханика және теміржол көлігің қозғалысын басқару маманы (1303000) бойынша лаборант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6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есептеуші техника және бағдарламаны қамтамасыз ету маманы бойынша бағдарламашы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медбике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«Дана» балалардың мектепке дейінгі шағын орталығы» жеке мекемесі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 көмекшісі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 көмекшісі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«ТЖС» (Түркістан жолсервис ) жауапкершілігі шектеулі серіктестігі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 бөлімінің көмекшісі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 көмекшісі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ұста көмекшісі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«Арсенал Юг» жауапкершілігі шектеулі серіктестігі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7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кәсіпкер «Манкентбаев Ауесхан»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электрші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«Іңкәрім» мектепке дейінгі шағын орталық» жеке мекемесі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«Корпорация «КОНТИ» жауапкершілігі шектеулі серіктестігі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– құрылысшы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1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«Агро Консалтинг» жауапкершілігі шектеулі серіктестігі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 менеджері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6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кәсіпкер «Рысбеков Е.М.»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типография баспашысы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типография баспашысы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дизайнер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 көмекшісі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«Нұрбанк» Акционерлік қоғамының Шымкент қаласындағы филиалы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ісі маманы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экономист-бухгалтер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«Бухгалтерская фирма- НҰР» жауапкершілігі шектеулі серіктестігі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«Bey.Kz.Ltd ( Бей.Кз.Лтд)» жауапкершілігі шектеулі серіктестігі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 кондитер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«Абдирахманов Б.Б.»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«Транстелеком» Акционерлік қоғамы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және байланыс маманы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 электроника және телекоммуникация маманы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 маманы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желі құрылыстарының және электробайланыс жүйесінің электромонтері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байланыс желісі және коммутация жүйесінің маманы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экономика, бухгалтерлік есеп және аудит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«Универсал ЭКСПО Бірлік» жауапкершілігі шектеулі серіктестігі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экономист-бухгалтер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8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«Керимкулов У.М.»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кеңсе-менеджері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бухгалтер-экономист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бухгалтер-кассирші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көмекшісі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малшы-сауыншы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менеджер-маркетолог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 бөлімінің маманы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«Мусахова А.М.»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корреспондент (филолог)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бухгалтер-экономист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бухгалтер-кассирші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 көмекшісі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менеджері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 бөлімінің маманы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фотограф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дизайнер-көркемдеуші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«Мустафаев С.»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корреспондент (филолог)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 -экономист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 -кассирші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 көмекшісі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менеджері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 бөлімінің маманы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фотограф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дизайнер-көркемдеуші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«Ахметова К.И.»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корреспондент (филолог)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бухгалтер-экономист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бухгалтер-кассирші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көмекшісі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менеджері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 бөлімінің маманы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фотограф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дизайнер-көркемдеуші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«Жайна» Рыспаева Г.Е.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менеджері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«Коммунал Сервис Ко» Жауапкершілігі шектеулі серіктестігі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4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«Ауданбай Б.Ү.»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педагог-әдіскер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«САРИССА» жауапкершілігі шектеулі серіктестігі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сату менеджері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іс-жүргізуші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«СК Ай-Мур» жауапкершілігі шектеулі серіктестігі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кеңсе-менеджері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менеджері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тілін оқытушы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«Шымкент үздіксіз білім беру колледжі» жеке мекемесі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педагог- психолог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тілін оқытушысы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сынып оқытушысы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 әдебиетін оқытушысы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лаборант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«Оңтүстік Қазақстан экономика және статистика колледжі» жеке мекемесі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бухгалтер-экономист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кассирші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оқытушысы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бухгалтерлік есеп оқытушысы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информатика оқытушысы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оқытушысы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оқытушысы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«КазТрансСпецСтрой» өндірістік бірлестігі» жауапкершілігі шектеулі серіктестігі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ұстасы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 менеджері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 сантехник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болат құрылымдарды монтаждау ұстасы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полиэтилен құбырлардың ұстасы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смета түзуші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тілші (ағылшын, қытай)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 ішкі саясат бөлімінің «Шымкент Медиа» мемлекеттік коммуналдық кәсіпорны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корректорлар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дизайнерлер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фотокорреспондент (фотограф)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«Отырар Университеті» жеке мекемесі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информатика оқытушысы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бағдарламашы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педагогика және психология оқытушысы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медбике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