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a000c" w14:textId="d2a00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Арыс қалалық мәслихатының 2009 жылғы 5 қарашадағы № 25/158-ІV "Ауылдық елді мекендерде тұратын мамандарға әлеуметтік көмек беру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Арыс қалалық мәслихатының 2012 жылғы 13 маусымдағы N 4/31-V шешімі. Оңтүстік Қазақстан облысы Арыс қаласының Әділет басқармасында 2012 жылғы 4 шілдеде N 14-2-133 тіркелді. Күші жойылды - Оңтүстiк Қазақстан облысы Арыс қалалық мәслихатының 2017 жылғы 24 наурыздағы № 11/78-VI шешiмiмен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Күшi жойылды - Оңтүстiк Қазақстан облысы Арыс қалалық мәслихатының 24.03.2017 № 11/78-VI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2001 жылғы 23 қаңтардағы Қазақстан Республикасының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"Агроөнеркәсіптік кешенді және ауылдық аумақтарды дамытуды мемлекеттік реттеу туралы" 2005 жылғы 8 шілдедегі Қазақстан Республикасының Заңының 18-бабының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Арыс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"Ауылдық елді мекендерде тұратын мамандарға әлеуметтік көмек беру туралы" Арыс қалалық мәслихатының 2009 жылғы 5 қарашадағы </w:t>
      </w:r>
      <w:r>
        <w:rPr>
          <w:rFonts w:ascii="Times New Roman"/>
          <w:b w:val="false"/>
          <w:i w:val="false"/>
          <w:color w:val="000000"/>
          <w:sz w:val="28"/>
        </w:rPr>
        <w:t>№ 25/158-ІV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14-2-84 нөмірмен тіркелген, 2009 жылғы 26 желтоқсанындағы "Арыс ақиқаты" газетінің № 52 санында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1-тармақ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Ауылдық елді мекендерде тұратын және жұмыс iстейтiн мемлекеттiк денсаулық сақтау, әлеуметтiк қамсыздандыру, бiлiм беру, мәдениет, спорт және ветеринария ұйымдарының мамандарына отын сатып алу үшiн жергiлiктi бюджет қаражаты есебiнен 2 (екi) айлық есептiк көрсеткiш мөлшерiнде әлеуметтік көмек берiлсiн.".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А.Жауынбаев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Қ.Баймурзаев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