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327f" w14:textId="5d43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2012 жылғы 25 мамырдағы № 635 Қаулысы. Оңтүстік Қазақстан облысы Түркістан қаласының Әділет басқармасында 2012 жылғы 18 маусымда № 14-4-120 тіркелді. Күші жойылды - Оңтүстік Қазақстан облысы Түркістан қаласы әкімдігінің 2016 жылғы 27 мамырдағы № 573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Түркістан қаласы әкімдігінің 27.05.2016 № 573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23 қаңтардағы 2001 жылғы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23 қаңтардағы 2001 жылғы Қазақстан Республикасының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санының бір пайыз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Ж.Ибрагимовке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