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dad6" w14:textId="fb9d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2012 жылғы 27 қаңтардағы № 49 Қаулысы. Оңтүстік Қазақстан облысы Қазығұрт ауданының Әділет басқармасында 2012 жылғы 17 ақпанда № 14-6-155 тіркелді. Күші жойылды - Оңтүстік Қазақстан облысы Қазығұрт ауданы әкімінің 2012 жылғы 21 мамырдағы № 236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әкімінің 2012.05.21 № 236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өңірлік еңбек нарығындағы қажеттілікке сәйкес жастар практикасын өту үшін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Г.Тағаеваға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жастар практикасын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399"/>
        <w:gridCol w:w="2569"/>
        <w:gridCol w:w="2002"/>
        <w:gridCol w:w="1980"/>
        <w:gridCol w:w="1741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 (мамандық)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дастыр ылатын жұмыс орындарының саны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 (теңге)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 бойынша)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нұры» жауапкершілігі шектеулі серіктестігі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«Алтынтөбе» жауапкершілігі шектеулі серіктестігі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 шолпан» бөбекжай балабақшасы жеке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- проект» жауапкершілігі шектеулі серіктестігі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 конструктор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«Байтүгел» өндірістік кооперативі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«Serper Invest» жауапкершілігі шектеулі серіктестігі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қаржыгер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«Қазығұрт» селолық тұтыну кооперативі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орналастырушы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«Айко и Компания» жауапкершілігі шектеулі серіктестігі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 өндірісінің технологы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телекоммуникациялар торабы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«Қызыл-Дихан» селолық тұтыну кооперативі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 жабдықтарын жөндеу слесары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