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ede9" w14:textId="6b9e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әлеуметтiк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2012 жылғы 27 қаңтардағы № 50 Қаулысы. Оңтүстік Қазақстан облысы Қазығұрт ауданының Әділет басқармасында 2012 жылғы 17 ақпанда № 14-6-156 тіркелді. Күші жойылды - Оңтүстік Қазақстан облысы Қазығұрт ауданы әкімінің 2012 жылғы 21 мамырдағы № 236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әкімінің 2012.05.21 № 236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өңірлік еңбек нарығындағы қажеттілікке сәйкес әлеуметтік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Г.Тағаеваға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Т.С.Алиев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өңірлік еңбек нарығындағы қажеттілікке сәйкес әлеуметтік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3368"/>
        <w:gridCol w:w="2264"/>
        <w:gridCol w:w="1779"/>
        <w:gridCol w:w="2640"/>
        <w:gridCol w:w="1780"/>
        <w:gridCol w:w="1317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қ/с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 (лауазым)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қаражатынан өтелетін айлық жалақының мөлшері (теңге)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ұзақтығы (ай бойынша)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қаралған трансферттер есебінен</w:t>
            </w:r>
          </w:p>
        </w:tc>
      </w:tr>
      <w:tr>
        <w:trPr>
          <w:trHeight w:val="495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«Serper Invest» жауапкершілігі шектеулі серіктестігі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тігінші-пішуші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«Қарқын-2030» жауапкершілігі шектеулі серіктестігі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өсіруші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өсіруші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«Тугейболат» өндірістік кооперативі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нұры» жауапкершілігі шектеулі серіктестігі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тасушы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«Заңғар» өндірістік кооперативі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өсіруші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«Дауей Ата» жауапкершілігі шектеулі серіктестігі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өсіруші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 шолпан» бөбекжай балабақшасы жеке мекемесі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сүртуші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тәрбиешінің көмекшісі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«ТАҒАН» жауапкершілігі шектеулі серіктестігі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«АБДУЛЛА» шаруа қожалығы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«СЕЙДАЛЫ» шаруа қожалығы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48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«Нұр-Ағанай» жауапкершілігі шектеулі серіктестігі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өсіруші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«Дикая природа» жауапкершілігі шектеулі серіктестігі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«Сырлы» шаруа қожалығы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өсіруші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«Әділет-5» өндірістік кооперативі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өсіруші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«Орынова Айжан»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тасушы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45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«Шолпанов Ж.М.»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«Аппазов К.»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тасушы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57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«Алпысбаев Бакытжан»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тасушы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«Н.Муратов»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«ДАУЫЛБАЙ» шаруа қожалығы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«Еламан»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тасушы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НИЕТ» өндірістік кооперативі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өсіруші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«Ынтымақ-2004» өндірістік кооперативі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«Қайнар-21» жауапкершілігі шектеулі серіктестігі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«Байтугел» өндірістік кооперативі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«УМИД» шаруа қожалығы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«Казығұрт-Агросервис и К» жауапкершілігі шектеулі серіктестігі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өсіруші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«Алтынтөбе» жауапкершілігі шектеулі серіктестігі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«Әлішер Науаи атындағы» өндірістік кооперативі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«Жалын» шаруа қожалығы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7800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бюджеттен қаралған қаражат есебінен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 Ата» шаруа қожалығы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өсіруші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күз» шаруа қожалығы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өсіруші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«Надирбек» шаруа қожалығы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егінші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«Қазығұрт» селолық тұтыну кооперативі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тасушы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«Санабай-ата» шаруа қожалығы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өсіруші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«Қабыл жиһаз»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тасушы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«Шақпақ» селолық тұтыну кооперативі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тасушы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«Қызыл-Дихан» өндірістік кооперативі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өсіруші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егінші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жұмысшысы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