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c481" w14:textId="39ec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2012 жылғы 05 сәуірдегі № 174 "2012 жылдың сәуір-маусымында және қазан-желтоқсанында мерзімді әскери қызметке шақыруды 
ұйымдастыру және қамтамасыз 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2012 жылғы 29 тамыздағы № 429 Қаулысы. Оңтүстік Қазақстан облысы Әділет департаментінде 2012 жылғы 9 қазанда № 2111 тіркелді. Қолданылу мерзімінің аяқталуына байланысты күші жойылды - (Оңтүстік Қазақстан облысы Қазығұрт ауданы әкімі аппаратының 2013 жылғы 29 қаңтардағы № 166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ауданы әкімі аппаратының 29.01.2013 № 166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- өзі басқару туралы» Қазақстан Республикасының 2001 жылғы 23 қаңтардағы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жылдың сәуір-маусымында және қазан-желтоқсанында мерзімді әскери қызметке шақыруды ұйымдастыру және қамтамасыз ету туралы» Қазығұрт ауданы әкімдігінің 2012 жылғы 05 сәуірдегі № 174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14-6-163 нөмірімен тіркелген, 2012 жылғы 25 мамырдағы «Қазығұрт тынысы» газетінің № 21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 – қосымшасы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Б.Д.Қыстауов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«Қазығұрт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уақытша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___________________А.Батырбаев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тамыз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«Қазығұрт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___________________О.Қабыштаев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тамыз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«Қазығұрт аудандық орталық емхана»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___________________Д.Алтенов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тамыз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әскери қызметке шақыруды жүргізу үшін әскерге шақыруды өткізу кезеңіне аудандық шақыру комиссия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4"/>
        <w:gridCol w:w="317"/>
        <w:gridCol w:w="6552"/>
      </w:tblGrid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Тұрсынқұлов Серік Алтынбекұлы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Батырбаев Аман Мұхтарұлы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қорғаныс істері жөніндегі бөлім бастығының уақытша міндетін атқарушы, комиссия төрағасының орынбасары (келісімі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Рахымбекұлы Аян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ішкі істер бөлімі бастығының орынбасары (келісімі бойынша);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Ақынгазиева Айгуль Кузенбаевна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орталық емханасы бас дәрігерінің орынбасары, медициналық комиссиясының төрағасы (келісімі бойынша).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Ибрагимова Мұхаббат Балтабайқызы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орталық емханасының мейірбикесі, комиссия хатшысы (келісімі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 әскери қызметке шақыруды жүргізу үшін әскерге шақыруды өткізу кезеңіне аудандық шақыру комиссияның резервтік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4"/>
        <w:gridCol w:w="317"/>
        <w:gridCol w:w="6552"/>
      </w:tblGrid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Құрбан Керім Бархыұлы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әкімінің кеңесшісі, комиссия төрағасы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Арысбаев Аймуханбет Мухтарович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қорғаныс істері жөніндегі бөлімінің шақыру бөлімшесінің бастығы, комиссия төрағасының орынбасары (келісімі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Жамалов Өміржан Сейдуллаевич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ішкі істер бөлімі бастығының орынбасары (келісімі бойынша);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Полатов Алимхан Усенович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орталық емханасы бас дәрігерінің орынбасары, медициналық комиссиясының төрағасы (келісімі бойынша).</w:t>
            </w:r>
          </w:p>
        </w:tc>
      </w:tr>
      <w:tr>
        <w:trPr>
          <w:trHeight w:val="30" w:hRule="atLeast"/>
        </w:trPr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Жиенбаева Эльмира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орталық емханасының мейірбикесі, комиссия хатшысы (келісімі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