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e913d" w14:textId="cbe91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жастар практикасын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ауданы әкімдігінің 2012 жылғы 2 ақпандағы N 134 Қаулысы. Оңтүстік Қазақстан облысының Әділет департаментінде 2012 жылғы 27 ақпанда N 14-10-181 тіркелді. Күші жойылды - Оңтүстік Қазақстан облысы Сайрам ауданы әкімдігінің 2012 жылғы 19 маусымдағы № 715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Сайрам ауданы  әкімдігінің 19.06.2012 № 715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5-7) тармақшасына, </w:t>
      </w:r>
      <w:r>
        <w:rPr>
          <w:rFonts w:ascii="Times New Roman"/>
          <w:b w:val="false"/>
          <w:i w:val="false"/>
          <w:color w:val="000000"/>
          <w:sz w:val="28"/>
        </w:rPr>
        <w:t>18-2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Сайрам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Өңірлік еңбек нарығындағы қажеттілікке сәйкес 2012 жылы жастар практикасын өту үшін жұмыс орындарын ұйымдастыратын жұмыс берушілердің тізбесі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Ш.Р.Халмурадовқа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У. Қайназаров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ақпан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134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Өңірлік еңбек нарығындағы қажеттілікке сәйкес жастар практикасын өту үшін жұмыс орындарын ұйымдастыратын жұмыс берушілердің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3107"/>
        <w:gridCol w:w="2807"/>
        <w:gridCol w:w="1502"/>
        <w:gridCol w:w="1843"/>
        <w:gridCol w:w="1799"/>
        <w:gridCol w:w="2193"/>
      </w:tblGrid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атауы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жұмыс орындарының саны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жалақының мөлшері (теңге)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практикасының ұзақтығы (ай)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«Оңтүстік Қазақстан индустриялды - инновациялық колледжі» жеке мекемесі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 мұғалімі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 және биология мұғалімі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Заңгер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«Қазына» мектепке дейінгі шағын орталық» жауапкершілігі шектеулі серіктестігі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кәсіпкер Нишонтаев Пулатжон Омартоевич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Мейірбике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Мейірбике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білім беру бөлімінің «№82 Б.Наметов атындағы негізгі орта мектебі» коммуналдық мемлекеттік мекемесі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 мұғалімі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тілі мұғалімі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мұғалімі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«Жаңаталап ауыл округі әкімінің аппараты» мемлекеттік мекемесі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маманы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73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білім беру бөлімінің «№ 86 В. Терешкова атындағы жалпы орта мектебі» коммуналдық мемлекеттік мекемесі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 мұғалімі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«Бай-Ата» балабақшасы» жеке мекемесі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Суретші - әрлеуші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Тәрбиеші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Есепші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«Қарабұлақ ауыл округі әкімінің аппараты» мемлекеттік мекемесі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 жүргізуші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«Алма» селолық тұтыну кооперативі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 - экономист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білім беру бөлімінің «№13 А.Навои атындағы жалпы орта мектебі» коммуналдық мемлекеттік мекемесі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білім беру бөлімінің «№ 1 мектеп - гимназия» коммуналдық мемлекеттік мекемесі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мұғалімі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және әдебиеті мұғалімі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сынып мұғалімі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білім беру бөлімінің «№ 93 Абылайхан атындағы жалпы орта мектебі» коммуналдық мемлекеттік мекемесі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Ағылшын тілі мұғалімі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9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«Қайнарбұлақ ауыл округі әкімінің аппараты» мемлекеттік мекемесі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білім беру бөлімінің «№ 6 Киров атындағы жалпы орта мектебі» коммуналдық мемлекеттік мекемесі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сынып мұғалімі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мұғалімі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«Көлкент ауыл округі әкімінің аппараты» мемлекеттік мекемесі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Есепші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96 негізгі орта мектебі» мемлекеттік мекемесі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Ағылшын тілі мұғалімі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мұғалімі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 мұғалімі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«Аружан» мектепке дейінгі шағын - орталық» жеке мекемесі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Тәрбиеші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Тәрбиеші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білім беру бөлімінің «№ 56 Ю.Гагарин атындағы жалпы орта мектебі» коммуналдық мемлекеттік мекемесі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 сынып мұғалімі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білім беру бөлімінің «№ 57 И.Панфилов атындағы жалпы орта мектебі» комуналдық мемлекеттік мекемесі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 мұғалімі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 мұғалімі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255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«Қарасу ауыл округі әкімінің аппараты» мемлекеттік мекемесі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Іс-жүргізуші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75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«Тассай ауыл округі әкімінің аппараты» мемлекеттік мекемесі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Іс-жүргізуші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 денсаулық сақтау басқармасының «Сайрам аудандық орталық ауруханасы» мемлекеттік коммуналдық қазыналық кәсіпорыны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білім беру бөлімінің «№ 47 жалпы орта мектебі» коммуналдық мемлекеттік мекемесі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Суретші - әрлеуші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8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 денсаулық сақтау басқармасының «Сайрам» Сайрам аудандық емханасы» мемлекеттік коммуналдық қазыналық кәсіпорыны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Тіс дәрігері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9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«Ақбұлақ - тазалық» селолық тұтыну кооперативі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 әкімдігінің Сайрам аудандық білім беру бөлімінің «Бөбек» балабақшасы» мемлекеттік коммуналдық қазыналық кәсіпорыны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Есепші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білім беру бөлімінің «№ 36 «Сайрам» жалпы орта мектебі» коммуналдық мемлекеттік мекемесі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 мұғалімі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мұғалімі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 әкімдігінің Сайрам аудандық білім беру бөлімінің «Арай» балабақшасы» мемлекеттік коммуналдық қазыналық кәсіпорыны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24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білім беру бөлімінің «№ 18 Әбдібай Құрмантаев атындағы жалпы орта мектебі» коммуналдық мемлекеттік мекемесі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мұғалімі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 мұғалімі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сынып мұғалімі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Ән-күй мұғалімі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білім беру бөлімінің «№ 84 Т. Тәжібаев атындағы жалпы орта мектебі» коммуналдық мемлекеттік мекемесі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сынып мұғалімі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білім беру бөлімінің «Айша бибі атындағы негізгі орта мектебі» коммуналдық мемлекеттік мекемесі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 мұғалімі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білім беру бөлімінің «№ 27 «Аққала» жалпы орта мектебі» коммуналдық мемлекеттік мекемесі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 мұғалімі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 денсаулық сақтау басқармасының «Ақсукент» Сайрам аудандық емханасы» мемлекеттік коммуналдық қазыналық кәсіпорыны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21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 аудандық білім беру бөлімінің «Ақтас» негізгі орта мектебі» коммуналдық мемлекеттік мекемесі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 мұғалімі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 мұғалімі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«Гуманитарлық – педогокикалық колледж» жеке мекемесі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- есепші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«О.Құрбанов және К атындағы» өндірістік кооперативі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құралдарын тұтыну және жөндеу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27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білім беру бөлімінің «№ 33 Н. Шойынбаев атындағы шағын жинақты жалпы орта мектебі» коммуналдық мемлекеттік мекемесі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 мұғалімі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 мұғалімі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мұғалімі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2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білім беру бөлімінің «№ 38 Абай атындағы жалпы орта мектебі» коммуналдық мемлекеттік мекемесі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 мұғалімі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2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101 жалпы орта мектебі» мемлекеттік мекемесі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сынып мұғалімі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2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білім беру бөлімінің «№ 29 Керім Тленшин атындағы жалпы орта мектебі» коммуналдық мемлекеттік мекемесі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мұғалімі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2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білім беру бөлімінің «№ 20 С. Сейфулин атындағы мектеп - гимназия» коммуналдық мемлекеттік мекемесі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Суретші - әрлеуші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2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білім беру бөлімінің «Бөкейхан атындағы жалпы орта мектебі» коммуналдық мемлекеттік мекемесі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сынып мұғалімі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225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«Сайрам ауданың ішкі саясат бөлімі» мемлекеттік мекемесі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Әлеуметтанушы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Саясаттанушы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2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«Ақбұлақ ауыл округі әкімінің аппараты» мемлекеттік мекемесі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Ескерту: Сұраныс пен ұсынысқа қарай жастар практикасына қатысушылардың саны, қатысудың ұзақтығы, жастар практикасының түрлері және ұйымдардың тізбесі 2012 жылға арналған Республикалық бюджетте қарастырылған қаражат шеңберінде өзгеруі мүмкін.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