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9fbd" w14:textId="5f89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халықтың нысаналы топтарына жататын тұлғалардың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2012 жылғы 17 сәуірдегі N 418 Қаулысы. Оңтүстік Қазақстан облысының Әділет департаментінде 2012 жылғы 10 мамырда N 14-10-188 тіркелді. Қолданылу мерзімінің аяқталуына байланысты күші жойылды - (Оңтүстік Қазақстан облысы Сайрам ауданы әкімі аппаратының 2013 жылғы 4 ақпандағы № 397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ауданы әкімі аппаратының 04.02.2013 № 397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Сайрам ауданы аумағында тұратын халықтың нысаналы топтары болып мынадай санаттар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 табысты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және ата-ананың қамқорлығынсыз қалған,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байланысты,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ұзақ (он екі айдан аса)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алған мамандығы бойынша еңбек өтілі мен тәжірибесі жоқ, 21 жастан 29 жас аралығындағы жұмыс істемейтін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уәкілетті органның жолдамасы бойынша кәсіби оқуды аяқтаған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кәсіби және техникалық, сондай-ақ орта білімнен кейінгі білім беретін ұйымдардың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жұмыссыз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Сайрам аудандық жұмыспен қамту және әлеуметтік бағдарламалар бөлімінің «Сайрам аудандық жұмыспен қамту орталығы» коммуналдық мемлекеттік мекемесі (Б.Полатов) халықтың нысаналы топтарын жұмыспен қамтуға шаралар көздесін.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Ш.Р.Халмурадовқа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Сайрам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уақытша атқарушы                  С.Сапарбаев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