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f3a93" w14:textId="d5f3a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жастар практикасын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ауданы әкімдігінің 2012 жылғы 27 қаңтардағы N 62 Қаулысы. Оңтүстік Қазақстан облысы Сарыағаш ауданының Әділет басқармасында 2012 жылғы 5 наурызда N 14-11-187 тіркелді. Күші жойылды - Оңтүстік Қазақстан облысы Сарыағаш ауданы әкімдігінің 2012 жылғы 28 мамырдағы № 298 Қаулысымен</w:t>
      </w:r>
    </w:p>
    <w:p>
      <w:pPr>
        <w:spacing w:after="0"/>
        <w:ind w:left="0"/>
        <w:jc w:val="both"/>
      </w:pPr>
      <w:r>
        <w:rPr>
          <w:rFonts w:ascii="Times New Roman"/>
          <w:b w:val="false"/>
          <w:i w:val="false"/>
          <w:color w:val="ff0000"/>
          <w:sz w:val="28"/>
        </w:rPr>
        <w:t>      Ескерту. Күші жойылды - Оңтүстік Қазақстан облысы Сарыағаш ауданы әкімдігінің 2012.05.28 № 298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7 бабының</w:t>
      </w:r>
      <w:r>
        <w:rPr>
          <w:rFonts w:ascii="Times New Roman"/>
          <w:b w:val="false"/>
          <w:i w:val="false"/>
          <w:color w:val="000000"/>
          <w:sz w:val="28"/>
        </w:rPr>
        <w:t xml:space="preserve"> 5-7) тармақшасына сәйкес Сарыағаш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жылы өңірлік еңбек нарығындағы қажеттілікке сәйкес жастар практикасынан өту үшін жұмыс орындарын ұйымдастыратын жұмыс берушілердің тізбесі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Б.Пармановқа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Ж.Әлсеитов</w:t>
      </w:r>
    </w:p>
    <w:bookmarkStart w:name="z5" w:id="1"/>
    <w:p>
      <w:pPr>
        <w:spacing w:after="0"/>
        <w:ind w:left="0"/>
        <w:jc w:val="both"/>
      </w:pPr>
      <w:r>
        <w:rPr>
          <w:rFonts w:ascii="Times New Roman"/>
          <w:b w:val="false"/>
          <w:i w:val="false"/>
          <w:color w:val="000000"/>
          <w:sz w:val="28"/>
        </w:rPr>
        <w:t>
      Сарыағаш ауданы әкімдігінің</w:t>
      </w:r>
      <w:r>
        <w:br/>
      </w:r>
      <w:r>
        <w:rPr>
          <w:rFonts w:ascii="Times New Roman"/>
          <w:b w:val="false"/>
          <w:i w:val="false"/>
          <w:color w:val="000000"/>
          <w:sz w:val="28"/>
        </w:rPr>
        <w:t>
      2012 жылғы 27 қаңтардағы</w:t>
      </w:r>
      <w:r>
        <w:br/>
      </w:r>
      <w:r>
        <w:rPr>
          <w:rFonts w:ascii="Times New Roman"/>
          <w:b w:val="false"/>
          <w:i w:val="false"/>
          <w:color w:val="000000"/>
          <w:sz w:val="28"/>
        </w:rPr>
        <w:t>
      № 62 қаулысына қосымша</w:t>
      </w:r>
    </w:p>
    <w:bookmarkEnd w:id="1"/>
    <w:p>
      <w:pPr>
        <w:spacing w:after="0"/>
        <w:ind w:left="0"/>
        <w:jc w:val="left"/>
      </w:pPr>
      <w:r>
        <w:rPr>
          <w:rFonts w:ascii="Times New Roman"/>
          <w:b/>
          <w:i w:val="false"/>
          <w:color w:val="000000"/>
        </w:rPr>
        <w:t xml:space="preserve">       2012 жылы жастар практикасын ұйымдастыратын жұмыс берушілер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4104"/>
        <w:gridCol w:w="2138"/>
        <w:gridCol w:w="2098"/>
        <w:gridCol w:w="1706"/>
        <w:gridCol w:w="1742"/>
        <w:gridCol w:w="1661"/>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атауы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(мамандық)</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Ұйымдастырылатын жұмыс орындардың саны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жалақысы (теңге)</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практикасының ұзақтығы (ай бойынша)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А.Оразбаева атындағы жалпы орта мектебі»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Нотариус «Кожабаев Динмухамед Аманкулович»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27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денсаулық сақтау басқармасының «Абай» Сарыағаш аудандық ауруханасы» мемлекеттік коммуналдық қазыналық кәсіпорны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«Самал» жалпы орта мектебі»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Ә.Жангелдин атындағы жалпы орта мектебі»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медбике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ішкі саясат бөлімі»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жалпы орта мектебі»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1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Ш.Уәлиханов атындағы жалпы орта мектебі»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Абай ауылы әкімінің аппараты»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«Асфальт» жауапкершілігі шектеулі серіктестігі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құрылысшы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тұрғын үй-коммуналдық шаруашылық, жолаушылар көлігі және автомобиль жолдары бөлімі»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 механик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Қабланбек ауылдық округ әкімінің аппараты»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«Казпочта» акционерлік қоғамы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«Интергаз Орталық Азия» акционерлік қоғамы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экономист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«Сарыағаш» қоғамдық - саяси газеті» жауапкершілігі шектеулі серіктестігі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және аудит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Майлықожа атындағы жалпы орта мектебі»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 психолог</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Б.Майлин атындағы жалпы орта мектебі»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 психолог</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Дербісек ауылдық округ әкімінің аппараты»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Құркелес ауылдық округ әкімінің аппараты»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Қызылжар ауылдық округ әкімінің аппараты»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лабораториялық іс</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Жарты төбе ауылдық округ әкімінің аппараты»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әкімдігі Сарыағаш қаласы әкімінің «Сарыағаш - Тазалық» мемлекеттік коммуналдық кәсіпорыны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195"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денсаулық сақтау басқармасының «Сарыағаш аудандық емханасы» мемлекеттік коммуналдық қазыналық кәсіпорнының «Құркелес» бастапқы медициналық - санитарлық көмек орталығы»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лабораториялық іс</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медицина қызметкерлерінің  кәсіподақ комитеті» қоғамдық бірлестігі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денсаулық сақтау басқармасының «Сарыағаш аудандық емханасы» мемлекеттік коммуналдық қазыналық кәсіпорыны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денсаулық сақтау басқармасының «Абай» Сарыағаш аудандық емханасы» мемлекеттік коммуналдық қазыналық кәсіпорнының «Көкбұлақ» дәрігерлік амбулаториясы»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«Балдәурен» балаларды сауықтыру орталығы» мемлекеттік мекемесі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және спорт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105"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Несие» Несие серіктестігі» жауапкершілігі шектеулі серіктестігі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білім бөлімі»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 және аудит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«Шипа» жауапкершілігі шектеулі серіктестігі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өндірістік кооперативі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1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М.Мақатаев атындағы негізгі орта мектебі»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«Нұрболат» өндірістік кооперативі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 селолық тұтынушылар кооперативі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экономика және қаржы бөлімі»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 «Аманжолов»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және электрмен дәнекерлеуші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18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ауыл шаруашылығы бөлімі»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Оңтүстік Қазақстан облысының Әділет департаменті Сарыағаш ауданының әділет басқармасы»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75"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жер қатынастары бөлімі» мемлекеттік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 «Турсунбаев Максат Аскарович»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дәрігері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министрлігінің Мемлекеттік қызметтерді автоматтандыруды бақылау және халыққа қызмет көрсету орталықтарының қызметін үйлестіру комитеті «Оңтүстік Қазақстан облысының Халыққа қызмет көрсету орталығы» республикалық мемлекеттік мекемесінің Абай ауылдық филиалы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бизнес</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