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8abc3" w14:textId="438ab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қызметтер көрсету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2012 жылғы 27 маусымдағы N 146 қаулысы. Шығыс Қазақстан облысының Әділет департаментінде 2012 жылғы 30 шілдеде N 2622 тіркелді. Күші жойылды - ШҚО әкімдігінің 2012 жылғы 28 желтоқсандағы N  332 қаулысымен</w:t>
      </w:r>
    </w:p>
    <w:p>
      <w:pPr>
        <w:spacing w:after="0"/>
        <w:ind w:left="0"/>
        <w:jc w:val="both"/>
      </w:pPr>
      <w:r>
        <w:rPr>
          <w:rFonts w:ascii="Times New Roman"/>
          <w:b w:val="false"/>
          <w:i w:val="false"/>
          <w:color w:val="ff0000"/>
          <w:sz w:val="28"/>
        </w:rPr>
        <w:t>      Ескерту. Күші жойылды - ШҚО әкімдігінің 28.12.2012 N 332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 107 Заңының </w:t>
      </w:r>
      <w:r>
        <w:rPr>
          <w:rFonts w:ascii="Times New Roman"/>
          <w:b w:val="false"/>
          <w:i w:val="false"/>
          <w:color w:val="000000"/>
          <w:sz w:val="28"/>
        </w:rPr>
        <w:t>9-1-бабына</w:t>
      </w:r>
      <w:r>
        <w:rPr>
          <w:rFonts w:ascii="Times New Roman"/>
          <w:b w:val="false"/>
          <w:i w:val="false"/>
          <w:color w:val="000000"/>
          <w:sz w:val="28"/>
        </w:rPr>
        <w:t>, «Жеке және заңды тұлғаларға көрсетiлетiн мемлекеттiк қызметтердiң тiзiлiмiн бекiту туралы» Қазақстан Республикасы Үкiметiнiң 2010 жылғы 20 шiлдедегi № 745 </w:t>
      </w:r>
      <w:r>
        <w:rPr>
          <w:rFonts w:ascii="Times New Roman"/>
          <w:b w:val="false"/>
          <w:i w:val="false"/>
          <w:color w:val="000000"/>
          <w:sz w:val="28"/>
        </w:rPr>
        <w:t>қаулысына</w:t>
      </w:r>
      <w:r>
        <w:rPr>
          <w:rFonts w:ascii="Times New Roman"/>
          <w:b w:val="false"/>
          <w:i w:val="false"/>
          <w:color w:val="000000"/>
          <w:sz w:val="28"/>
        </w:rPr>
        <w:t>, «Мемлекеттiк қызмет стандарттарын бекiту және Қазақстан Республикасы Үкiметiнiң 2007 жылғы 30 маусымдағы № 561 қаулысына толықтыру енгiзу туралы» Қазақстан Республикасы Үкiметiнiң 2010 жылғы 17 ақпандағы № 102 </w:t>
      </w:r>
      <w:r>
        <w:rPr>
          <w:rFonts w:ascii="Times New Roman"/>
          <w:b w:val="false"/>
          <w:i w:val="false"/>
          <w:color w:val="000000"/>
          <w:sz w:val="28"/>
        </w:rPr>
        <w:t>қаулысына</w:t>
      </w:r>
      <w:r>
        <w:rPr>
          <w:rFonts w:ascii="Times New Roman"/>
          <w:b w:val="false"/>
          <w:i w:val="false"/>
          <w:color w:val="000000"/>
          <w:sz w:val="28"/>
        </w:rPr>
        <w:t>, «Қазақстан Республикасының кейбiр заңнамалық актiлерiне бюджет процесiн жетiлдiру мәселелерi бойынша өзгерiстер мен толықтырулар енгiзу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iске асыру жөнiндегi шаралар туралы» Қазақстан Республикасы Премьер-Министрінің 2010 жылғы 25 мамырдағы № 74-ө </w:t>
      </w:r>
      <w:r>
        <w:rPr>
          <w:rFonts w:ascii="Times New Roman"/>
          <w:b w:val="false"/>
          <w:i w:val="false"/>
          <w:color w:val="000000"/>
          <w:sz w:val="28"/>
        </w:rPr>
        <w:t>өкіміне</w:t>
      </w:r>
      <w:r>
        <w:rPr>
          <w:rFonts w:ascii="Times New Roman"/>
          <w:b w:val="false"/>
          <w:i w:val="false"/>
          <w:color w:val="000000"/>
          <w:sz w:val="28"/>
        </w:rPr>
        <w:t xml:space="preserve"> сәйкес, Шығыс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мемлекеттік қызметтер регламенттері бекітілсін:</w:t>
      </w:r>
      <w:r>
        <w:br/>
      </w:r>
      <w:r>
        <w:rPr>
          <w:rFonts w:ascii="Times New Roman"/>
          <w:b w:val="false"/>
          <w:i w:val="false"/>
          <w:color w:val="000000"/>
          <w:sz w:val="28"/>
        </w:rPr>
        <w:t>
      1) </w:t>
      </w:r>
      <w:r>
        <w:rPr>
          <w:rFonts w:ascii="Times New Roman"/>
          <w:b w:val="false"/>
          <w:i w:val="false"/>
          <w:color w:val="000000"/>
          <w:sz w:val="28"/>
        </w:rPr>
        <w:t>«Жер учаскесiне жеке меншiк құқығына актiлердi ресiмдеу және беру»</w:t>
      </w:r>
      <w:r>
        <w:rPr>
          <w:rFonts w:ascii="Times New Roman"/>
          <w:b w:val="false"/>
          <w:i w:val="false"/>
          <w:color w:val="000000"/>
          <w:sz w:val="28"/>
        </w:rPr>
        <w:t>;</w:t>
      </w:r>
      <w:r>
        <w:br/>
      </w:r>
      <w:r>
        <w:rPr>
          <w:rFonts w:ascii="Times New Roman"/>
          <w:b w:val="false"/>
          <w:i w:val="false"/>
          <w:color w:val="000000"/>
          <w:sz w:val="28"/>
        </w:rPr>
        <w:t>
      2) </w:t>
      </w:r>
      <w:r>
        <w:rPr>
          <w:rFonts w:ascii="Times New Roman"/>
          <w:b w:val="false"/>
          <w:i w:val="false"/>
          <w:color w:val="000000"/>
          <w:sz w:val="28"/>
        </w:rPr>
        <w:t>«Тұрақты жер пайдалану құқығына актiлердi ресiмдеу және беру»</w:t>
      </w:r>
      <w:r>
        <w:rPr>
          <w:rFonts w:ascii="Times New Roman"/>
          <w:b w:val="false"/>
          <w:i w:val="false"/>
          <w:color w:val="000000"/>
          <w:sz w:val="28"/>
        </w:rPr>
        <w:t>;</w:t>
      </w:r>
      <w:r>
        <w:br/>
      </w:r>
      <w:r>
        <w:rPr>
          <w:rFonts w:ascii="Times New Roman"/>
          <w:b w:val="false"/>
          <w:i w:val="false"/>
          <w:color w:val="000000"/>
          <w:sz w:val="28"/>
        </w:rPr>
        <w:t>
      3) </w:t>
      </w:r>
      <w:r>
        <w:rPr>
          <w:rFonts w:ascii="Times New Roman"/>
          <w:b w:val="false"/>
          <w:i w:val="false"/>
          <w:color w:val="000000"/>
          <w:sz w:val="28"/>
        </w:rPr>
        <w:t>«Уақытша өтеулі (ұзақ мерзімді, қысқа мерзімді) жер пайдалану (жалдау) құқығына актілерді ресімдеу және беру»</w:t>
      </w:r>
      <w:r>
        <w:rPr>
          <w:rFonts w:ascii="Times New Roman"/>
          <w:b w:val="false"/>
          <w:i w:val="false"/>
          <w:color w:val="000000"/>
          <w:sz w:val="28"/>
        </w:rPr>
        <w:t>;</w:t>
      </w:r>
      <w:r>
        <w:br/>
      </w:r>
      <w:r>
        <w:rPr>
          <w:rFonts w:ascii="Times New Roman"/>
          <w:b w:val="false"/>
          <w:i w:val="false"/>
          <w:color w:val="000000"/>
          <w:sz w:val="28"/>
        </w:rPr>
        <w:t>
      4) </w:t>
      </w:r>
      <w:r>
        <w:rPr>
          <w:rFonts w:ascii="Times New Roman"/>
          <w:b w:val="false"/>
          <w:i w:val="false"/>
          <w:color w:val="000000"/>
          <w:sz w:val="28"/>
        </w:rPr>
        <w:t>«Уақытша өтеусiз жер пайдалану құқығына актілер ресiмдеу және 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 күнінен кейін он күнтізбелік күн өткен соң қолданысқа енгізіледі.</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Облыс әкімінің міндетін атқарушы           С. Әбденов</w:t>
      </w:r>
    </w:p>
    <w:bookmarkStart w:name="z4" w:id="1"/>
    <w:p>
      <w:pPr>
        <w:spacing w:after="0"/>
        <w:ind w:left="0"/>
        <w:jc w:val="both"/>
      </w:pPr>
      <w:r>
        <w:rPr>
          <w:rFonts w:ascii="Times New Roman"/>
          <w:b w:val="false"/>
          <w:i w:val="false"/>
          <w:color w:val="000000"/>
          <w:sz w:val="28"/>
        </w:rPr>
        <w:t>
Шығыс Қазақстан облысы әкімдігінің</w:t>
      </w:r>
      <w:r>
        <w:br/>
      </w:r>
      <w:r>
        <w:rPr>
          <w:rFonts w:ascii="Times New Roman"/>
          <w:b w:val="false"/>
          <w:i w:val="false"/>
          <w:color w:val="000000"/>
          <w:sz w:val="28"/>
        </w:rPr>
        <w:t>
2012 жылғы 27 маусымдағы</w:t>
      </w:r>
      <w:r>
        <w:br/>
      </w:r>
      <w:r>
        <w:rPr>
          <w:rFonts w:ascii="Times New Roman"/>
          <w:b w:val="false"/>
          <w:i w:val="false"/>
          <w:color w:val="000000"/>
          <w:sz w:val="28"/>
        </w:rPr>
        <w:t>
№ 146 қаулысымен бекітілген</w:t>
      </w:r>
    </w:p>
    <w:bookmarkEnd w:id="1"/>
    <w:p>
      <w:pPr>
        <w:spacing w:after="0"/>
        <w:ind w:left="0"/>
        <w:jc w:val="left"/>
      </w:pPr>
      <w:r>
        <w:rPr>
          <w:rFonts w:ascii="Times New Roman"/>
          <w:b/>
          <w:i w:val="false"/>
          <w:color w:val="000000"/>
        </w:rPr>
        <w:t xml:space="preserve"> «Жер учаскесiне жеке меншiк құқығына актiлердi ресiмдеу</w:t>
      </w:r>
      <w:r>
        <w:br/>
      </w:r>
      <w:r>
        <w:rPr>
          <w:rFonts w:ascii="Times New Roman"/>
          <w:b/>
          <w:i w:val="false"/>
          <w:color w:val="000000"/>
        </w:rPr>
        <w:t>
және беру» мемлекеттік қызметінің регламенті</w:t>
      </w:r>
    </w:p>
    <w:bookmarkStart w:name="z5" w:id="2"/>
    <w:p>
      <w:pPr>
        <w:spacing w:after="0"/>
        <w:ind w:left="0"/>
        <w:jc w:val="left"/>
      </w:pPr>
      <w:r>
        <w:rPr>
          <w:rFonts w:ascii="Times New Roman"/>
          <w:b/>
          <w:i w:val="false"/>
          <w:color w:val="000000"/>
        </w:rPr>
        <w:t xml:space="preserve"> 
1. Негізгі ұғымдар</w:t>
      </w:r>
    </w:p>
    <w:bookmarkEnd w:id="2"/>
    <w:bookmarkStart w:name="z6" w:id="3"/>
    <w:p>
      <w:pPr>
        <w:spacing w:after="0"/>
        <w:ind w:left="0"/>
        <w:jc w:val="both"/>
      </w:pPr>
      <w:r>
        <w:rPr>
          <w:rFonts w:ascii="Times New Roman"/>
          <w:b w:val="false"/>
          <w:i w:val="false"/>
          <w:color w:val="000000"/>
          <w:sz w:val="28"/>
        </w:rPr>
        <w:t>
      1. Осы «Жер учаскесiне жеке меншiк құқығына актiлердi ресiмдеу</w:t>
      </w:r>
      <w:r>
        <w:br/>
      </w:r>
      <w:r>
        <w:rPr>
          <w:rFonts w:ascii="Times New Roman"/>
          <w:b w:val="false"/>
          <w:i w:val="false"/>
          <w:color w:val="000000"/>
          <w:sz w:val="28"/>
        </w:rPr>
        <w:t>
және беру» регламентiнде (бұдан әрi - Регламент) келесі терминдер мен аббревиатуралар қолданылады:</w:t>
      </w:r>
      <w:r>
        <w:br/>
      </w:r>
      <w:r>
        <w:rPr>
          <w:rFonts w:ascii="Times New Roman"/>
          <w:b w:val="false"/>
          <w:i w:val="false"/>
          <w:color w:val="000000"/>
          <w:sz w:val="28"/>
        </w:rPr>
        <w:t>
      1) құрылымдық-функционалдық бірліктер - уәкілетті органдардың жауапты тұлғалары, мемлекеттік органдардың құрылымдық бөлімшелері, мемлекеттік органдар, ақпараттық жүйелер немесе олардың кіші жүйелері және т.с.с. (бұдан әрі- ҚФБ);</w:t>
      </w:r>
      <w:r>
        <w:br/>
      </w:r>
      <w:r>
        <w:rPr>
          <w:rFonts w:ascii="Times New Roman"/>
          <w:b w:val="false"/>
          <w:i w:val="false"/>
          <w:color w:val="000000"/>
          <w:sz w:val="28"/>
        </w:rPr>
        <w:t>
      2) мамандандырылған кәсіпорын – Қазақстан Республикасы Жер ресурстарын басқару жөніндегі агенттігінің мемлекеттік жер кадастрын жүргізу бойынша мамандандырылған республикалық мемлекеттік кәсіпорын;</w:t>
      </w:r>
      <w:r>
        <w:br/>
      </w:r>
      <w:r>
        <w:rPr>
          <w:rFonts w:ascii="Times New Roman"/>
          <w:b w:val="false"/>
          <w:i w:val="false"/>
          <w:color w:val="000000"/>
          <w:sz w:val="28"/>
        </w:rPr>
        <w:t>
      3) тұтынушы - жеке немесе заңды тұлға;</w:t>
      </w:r>
      <w:r>
        <w:br/>
      </w:r>
      <w:r>
        <w:rPr>
          <w:rFonts w:ascii="Times New Roman"/>
          <w:b w:val="false"/>
          <w:i w:val="false"/>
          <w:color w:val="000000"/>
          <w:sz w:val="28"/>
        </w:rPr>
        <w:t>
      4) уәкілетті орган - облыстың, ауданның, облыстық, аудандық маңызы бар қаланың жергілікті атқарушы органдарының жер қатынастары саласындағы функцияларды жүзеге асыратын құрылымдық бөлімшесі.</w:t>
      </w:r>
    </w:p>
    <w:bookmarkEnd w:id="3"/>
    <w:bookmarkStart w:name="z7" w:id="4"/>
    <w:p>
      <w:pPr>
        <w:spacing w:after="0"/>
        <w:ind w:left="0"/>
        <w:jc w:val="left"/>
      </w:pPr>
      <w:r>
        <w:rPr>
          <w:rFonts w:ascii="Times New Roman"/>
          <w:b/>
          <w:i w:val="false"/>
          <w:color w:val="000000"/>
        </w:rPr>
        <w:t xml:space="preserve"> 
2. Жалпы ережелер</w:t>
      </w:r>
    </w:p>
    <w:bookmarkEnd w:id="4"/>
    <w:bookmarkStart w:name="z8" w:id="5"/>
    <w:p>
      <w:pPr>
        <w:spacing w:after="0"/>
        <w:ind w:left="0"/>
        <w:jc w:val="both"/>
      </w:pPr>
      <w:r>
        <w:rPr>
          <w:rFonts w:ascii="Times New Roman"/>
          <w:b w:val="false"/>
          <w:i w:val="false"/>
          <w:color w:val="000000"/>
          <w:sz w:val="28"/>
        </w:rPr>
        <w:t>
      2. Осы Регламент «Әкiмшiлiк рәсiмдер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«Жеке және заңды тұлғаларға көрсетiлетiн мемлекеттiк қызметтердiң тiзiлiмiн бекiту туралы» Қазақстан Республикасы Үкiметiнiң 2010 жылғы 20 шiлдедегi № 745 </w:t>
      </w:r>
      <w:r>
        <w:rPr>
          <w:rFonts w:ascii="Times New Roman"/>
          <w:b w:val="false"/>
          <w:i w:val="false"/>
          <w:color w:val="000000"/>
          <w:sz w:val="28"/>
        </w:rPr>
        <w:t>қаулысына</w:t>
      </w:r>
      <w:r>
        <w:rPr>
          <w:rFonts w:ascii="Times New Roman"/>
          <w:b w:val="false"/>
          <w:i w:val="false"/>
          <w:color w:val="000000"/>
          <w:sz w:val="28"/>
        </w:rPr>
        <w:t xml:space="preserve"> және «Мемлекеттiк қызмет стандарттарын бекiту және Қазақстан Республикасы Үкiметiнiң 2007 жылғы 30 маусымдағы № 561 қаулысына толықтыру енгiзу туралы» Қазақстан Республикасы Үкiметiнiң 2010 жылғы 17 ақпандағы № 102 </w:t>
      </w:r>
      <w:r>
        <w:rPr>
          <w:rFonts w:ascii="Times New Roman"/>
          <w:b w:val="false"/>
          <w:i w:val="false"/>
          <w:color w:val="000000"/>
          <w:sz w:val="28"/>
        </w:rPr>
        <w:t>қаулысына</w:t>
      </w:r>
      <w:r>
        <w:rPr>
          <w:rFonts w:ascii="Times New Roman"/>
          <w:b w:val="false"/>
          <w:i w:val="false"/>
          <w:color w:val="000000"/>
          <w:sz w:val="28"/>
        </w:rPr>
        <w:t xml:space="preserve"> сәйкес әзiрлендi.</w:t>
      </w:r>
      <w:r>
        <w:br/>
      </w:r>
      <w:r>
        <w:rPr>
          <w:rFonts w:ascii="Times New Roman"/>
          <w:b w:val="false"/>
          <w:i w:val="false"/>
          <w:color w:val="000000"/>
          <w:sz w:val="28"/>
        </w:rPr>
        <w:t>
</w:t>
      </w:r>
      <w:r>
        <w:rPr>
          <w:rFonts w:ascii="Times New Roman"/>
          <w:b w:val="false"/>
          <w:i w:val="false"/>
          <w:color w:val="000000"/>
          <w:sz w:val="28"/>
        </w:rPr>
        <w:t>
      3. «Жер учаскесіне жеке меншік құқығына актілерді ресімдеу және беру» мемлекеттiк қызметін (бұдан әрі - мемлекеттік қызмет) уәкілетті орган және баламалы негізде жер учаскесінің орналасқан жері бойынша халыққа қызмет көрсету орталықтары (бұдан әрi - Орталық) арқылы көрсетiледi.</w:t>
      </w:r>
      <w:r>
        <w:br/>
      </w:r>
      <w:r>
        <w:rPr>
          <w:rFonts w:ascii="Times New Roman"/>
          <w:b w:val="false"/>
          <w:i w:val="false"/>
          <w:color w:val="000000"/>
          <w:sz w:val="28"/>
        </w:rPr>
        <w:t>
</w:t>
      </w:r>
      <w:r>
        <w:rPr>
          <w:rFonts w:ascii="Times New Roman"/>
          <w:b w:val="false"/>
          <w:i w:val="false"/>
          <w:color w:val="000000"/>
          <w:sz w:val="28"/>
        </w:rPr>
        <w:t>
      4.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Республикасының 2003 жылғы 20 маусымдағы Жер кодексінің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43-баптарының</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6. Мемлекеттiк қызмет көрсетудiң нәтижесi қағаз тасымалдағышта жер учаскесіне жеке меншік құқығына актiнi немесе жер учаскесіне жеке меншік құқығына актiнiң телнұсқасын немесе себебi жазбаша көрсетiлген мемлекеттік қызмет көрсетуден бас тарту туралы дәлелдi жауапты беру болып табылады.</w:t>
      </w:r>
      <w:r>
        <w:br/>
      </w:r>
      <w:r>
        <w:rPr>
          <w:rFonts w:ascii="Times New Roman"/>
          <w:b w:val="false"/>
          <w:i w:val="false"/>
          <w:color w:val="000000"/>
          <w:sz w:val="28"/>
        </w:rPr>
        <w:t>
</w:t>
      </w:r>
      <w:r>
        <w:rPr>
          <w:rFonts w:ascii="Times New Roman"/>
          <w:b w:val="false"/>
          <w:i w:val="false"/>
          <w:color w:val="000000"/>
          <w:sz w:val="28"/>
        </w:rPr>
        <w:t>
      7. Мемлекеттiк қызмет көрсету үдерісіне жер учаскесінің орналасқан жері бойынша жер учаскесіне жеке меншік құқығына актiнi жасайтын мамандандырылған кәсіпорын қатысады.</w:t>
      </w:r>
    </w:p>
    <w:bookmarkEnd w:id="5"/>
    <w:bookmarkStart w:name="z14" w:id="6"/>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6"/>
    <w:bookmarkStart w:name="z15" w:id="7"/>
    <w:p>
      <w:pPr>
        <w:spacing w:after="0"/>
        <w:ind w:left="0"/>
        <w:jc w:val="both"/>
      </w:pPr>
      <w:r>
        <w:rPr>
          <w:rFonts w:ascii="Times New Roman"/>
          <w:b w:val="false"/>
          <w:i w:val="false"/>
          <w:color w:val="000000"/>
          <w:sz w:val="28"/>
        </w:rPr>
        <w:t>
      8. Мемлекеттік қызметті алу үшін мекенжайлары осы Регламентке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қосымшаларда</w:t>
      </w:r>
      <w:r>
        <w:rPr>
          <w:rFonts w:ascii="Times New Roman"/>
          <w:b w:val="false"/>
          <w:i w:val="false"/>
          <w:color w:val="000000"/>
          <w:sz w:val="28"/>
        </w:rPr>
        <w:t xml:space="preserve"> көрсетiлген уәкілетті органға немесе Орталыққа жүгіну қажет.</w:t>
      </w:r>
      <w:r>
        <w:br/>
      </w:r>
      <w:r>
        <w:rPr>
          <w:rFonts w:ascii="Times New Roman"/>
          <w:b w:val="false"/>
          <w:i w:val="false"/>
          <w:color w:val="000000"/>
          <w:sz w:val="28"/>
        </w:rPr>
        <w:t>
      Жұмыс кестесі:</w:t>
      </w:r>
      <w:r>
        <w:br/>
      </w:r>
      <w:r>
        <w:rPr>
          <w:rFonts w:ascii="Times New Roman"/>
          <w:b w:val="false"/>
          <w:i w:val="false"/>
          <w:color w:val="000000"/>
          <w:sz w:val="28"/>
        </w:rPr>
        <w:t>
      1) уәкілетті органның - демалыс және мереке күндерін қоспағанда, аптасына бес жұмыс күні, сағат 9-00-ден 18-00-ге дейін, түскі үзіліс - сағат 13-00-ден 14-00-ге дейін. Құжаттарды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2) Орталықтың - жексенбі және мереке күндерін қоспағанда, аптасына алты жұмыс күні, белгіленген жұмыс кестесіне сәйкес сағат 9-00-ден сағат 20-00-ге дейін түскі үзіліссіз көрсетіледі.</w:t>
      </w:r>
      <w:r>
        <w:br/>
      </w:r>
      <w:r>
        <w:rPr>
          <w:rFonts w:ascii="Times New Roman"/>
          <w:b w:val="false"/>
          <w:i w:val="false"/>
          <w:color w:val="000000"/>
          <w:sz w:val="28"/>
        </w:rPr>
        <w:t>
      Мамандандырылған кәсіпорындардың мекенжайлары осы Регламентке </w:t>
      </w:r>
      <w:r>
        <w:rPr>
          <w:rFonts w:ascii="Times New Roman"/>
          <w:b w:val="false"/>
          <w:i w:val="false"/>
          <w:color w:val="000000"/>
          <w:sz w:val="28"/>
        </w:rPr>
        <w:t>3 қосымшада</w:t>
      </w:r>
      <w:r>
        <w:rPr>
          <w:rFonts w:ascii="Times New Roman"/>
          <w:b w:val="false"/>
          <w:i w:val="false"/>
          <w:color w:val="000000"/>
          <w:sz w:val="28"/>
        </w:rPr>
        <w:t xml:space="preserve"> көрсетiлген.</w:t>
      </w:r>
      <w:r>
        <w:br/>
      </w:r>
      <w:r>
        <w:rPr>
          <w:rFonts w:ascii="Times New Roman"/>
          <w:b w:val="false"/>
          <w:i w:val="false"/>
          <w:color w:val="000000"/>
          <w:sz w:val="28"/>
        </w:rPr>
        <w:t>
      Мамандандырылған кәсіпорынның жұмыс кестесі – аптасына бес жұмыс күнi, жұмыстың басталуы таңғы сағат 9-00-ден кешкі 18-00-ге дейiн, түскі үзіліс - сағат 13-00-ден 14-00-ге дейiн.</w:t>
      </w:r>
      <w:r>
        <w:br/>
      </w:r>
      <w:r>
        <w:rPr>
          <w:rFonts w:ascii="Times New Roman"/>
          <w:b w:val="false"/>
          <w:i w:val="false"/>
          <w:color w:val="000000"/>
          <w:sz w:val="28"/>
        </w:rPr>
        <w:t>
</w:t>
      </w:r>
      <w:r>
        <w:rPr>
          <w:rFonts w:ascii="Times New Roman"/>
          <w:b w:val="false"/>
          <w:i w:val="false"/>
          <w:color w:val="000000"/>
          <w:sz w:val="28"/>
        </w:rPr>
        <w:t>
      9. Мемлекеттiк қызмет көрсетудiң мәселелері бойынша, оның ішінде мемлекеттiк қызмет көрсетудің барысы туралы ақпаратты тұтынушы осы Регламентке 1, 2 қосымшаларда көрсетiлген телефондар бойынша алуына болады.</w:t>
      </w:r>
      <w:r>
        <w:br/>
      </w:r>
      <w:r>
        <w:rPr>
          <w:rFonts w:ascii="Times New Roman"/>
          <w:b w:val="false"/>
          <w:i w:val="false"/>
          <w:color w:val="000000"/>
          <w:sz w:val="28"/>
        </w:rPr>
        <w:t>
</w:t>
      </w:r>
      <w:r>
        <w:rPr>
          <w:rFonts w:ascii="Times New Roman"/>
          <w:b w:val="false"/>
          <w:i w:val="false"/>
          <w:color w:val="000000"/>
          <w:sz w:val="28"/>
        </w:rPr>
        <w:t>
      10. Мемлекеттік қызметті уәкілетті органда көрсету кезінде осы Регламенттің </w:t>
      </w:r>
      <w:r>
        <w:rPr>
          <w:rFonts w:ascii="Times New Roman"/>
          <w:b w:val="false"/>
          <w:i w:val="false"/>
          <w:color w:val="000000"/>
          <w:sz w:val="28"/>
        </w:rPr>
        <w:t>16 тармағында</w:t>
      </w:r>
      <w:r>
        <w:rPr>
          <w:rFonts w:ascii="Times New Roman"/>
          <w:b w:val="false"/>
          <w:i w:val="false"/>
          <w:color w:val="000000"/>
          <w:sz w:val="28"/>
        </w:rPr>
        <w:t xml:space="preserve"> көрсетілген құжаттарды уәкілетті орган 1 (бiр) жұмыс күнi iшiнде тексереді және жер учаскесіне жеке меншік құқығына актiнi немесе жер учаскесіне жеке меншік құқығына актiнiң телнұсқасын дайындау үшiн мамандандырылған кәсіпорынға жолданады.</w:t>
      </w:r>
      <w:r>
        <w:br/>
      </w:r>
      <w:r>
        <w:rPr>
          <w:rFonts w:ascii="Times New Roman"/>
          <w:b w:val="false"/>
          <w:i w:val="false"/>
          <w:color w:val="000000"/>
          <w:sz w:val="28"/>
        </w:rPr>
        <w:t>
      Мамандандырылған кәсіпорын 4 (төрт) жұмыс күнi iшiнде жер учаскесіне жеке меншік құқығына актiнi немесе 2 (екі) жұмыс күнi iшiнде жер учаскесіне жеке меншік құқығына актiнiң телнұсқасын дайындайды, уәкілетті органға жолдайды.</w:t>
      </w:r>
      <w:r>
        <w:br/>
      </w:r>
      <w:r>
        <w:rPr>
          <w:rFonts w:ascii="Times New Roman"/>
          <w:b w:val="false"/>
          <w:i w:val="false"/>
          <w:color w:val="000000"/>
          <w:sz w:val="28"/>
        </w:rPr>
        <w:t>
      Жер учаскесіне жеке меншік құқығына дайындалған актiнi немесе жер учаскесіне жеке меншік құқығына актiнiң телнұсқасын уәкілетті орган 1 (бiр) жұмыс күнi iшiнде тексередi, басшы (немесе басшының мiндетiн атқарушы) қол қояды, елтаңбалы мөрмен растайды, актiнi беру кiтабына тiркейдi.</w:t>
      </w:r>
      <w:r>
        <w:br/>
      </w:r>
      <w:r>
        <w:rPr>
          <w:rFonts w:ascii="Times New Roman"/>
          <w:b w:val="false"/>
          <w:i w:val="false"/>
          <w:color w:val="000000"/>
          <w:sz w:val="28"/>
        </w:rPr>
        <w:t>
      Жер учаскесіне жеке меншік құқығына акті тұтынушыға қолхат беру орны бойынша жолданады.</w:t>
      </w:r>
      <w:r>
        <w:br/>
      </w:r>
      <w:r>
        <w:rPr>
          <w:rFonts w:ascii="Times New Roman"/>
          <w:b w:val="false"/>
          <w:i w:val="false"/>
          <w:color w:val="000000"/>
          <w:sz w:val="28"/>
        </w:rPr>
        <w:t>
      Жер учаскесіне жеке меншік құқығына актiнi беру тұтынушының жеке өзiне не алу құқығына сенiмхатты, қолхатты және тұтынушының, не сенiм бiлдiрiлген тұлғаның жеке басын куәландыратын құжатты ұсына отырып, сенiм бiлдiрiлген тұлғаға жүзеге асырылады.</w:t>
      </w:r>
      <w:r>
        <w:br/>
      </w:r>
      <w:r>
        <w:rPr>
          <w:rFonts w:ascii="Times New Roman"/>
          <w:b w:val="false"/>
          <w:i w:val="false"/>
          <w:color w:val="000000"/>
          <w:sz w:val="28"/>
        </w:rPr>
        <w:t>
      Тұтынушы не ол сенiм бiлдiрген тұлға актiнi тiркеу және беру кiтабына алғандығы туралы қол қояды.</w:t>
      </w:r>
      <w:r>
        <w:br/>
      </w:r>
      <w:r>
        <w:rPr>
          <w:rFonts w:ascii="Times New Roman"/>
          <w:b w:val="false"/>
          <w:i w:val="false"/>
          <w:color w:val="000000"/>
          <w:sz w:val="28"/>
        </w:rPr>
        <w:t>
      Егер тұтынушы құжаттарды алуға мерзiмiнде келмеген жағдайда, уәкілетті орган оларды алты ай бойы сақтауды қамтамасыз етедi, одан кейiн оларды мамандандырылған кәсіпорынның мұрағатына өткiзедi.</w:t>
      </w:r>
      <w:r>
        <w:br/>
      </w:r>
      <w:r>
        <w:rPr>
          <w:rFonts w:ascii="Times New Roman"/>
          <w:b w:val="false"/>
          <w:i w:val="false"/>
          <w:color w:val="000000"/>
          <w:sz w:val="28"/>
        </w:rPr>
        <w:t>
      Орталықта құжаттарды қабылдау «терезелер» арқылы жүзеге асырылады, онда «терезелердiң» мақсаты және орындайтын функциялары туралы ақпарат орналастырылады, сондай-ақ Орталықтың инспекторының тегi, аты, әкесiнiң аты мен лауазымы көрсетiледi.</w:t>
      </w:r>
      <w:r>
        <w:br/>
      </w:r>
      <w:r>
        <w:rPr>
          <w:rFonts w:ascii="Times New Roman"/>
          <w:b w:val="false"/>
          <w:i w:val="false"/>
          <w:color w:val="000000"/>
          <w:sz w:val="28"/>
        </w:rPr>
        <w:t>
      Мемлекеттiк қызмет Орталық арқылы көрсетiлген кезде Орталықтың инспекторы құжаттардың осы Регламенттің 16 тармағына сәйкес толықтығын тексерудi, журналға тiркеудi және құжаттарды жинақтаушы бөлiмнiң инспекторына берудi жүзеге асырады.</w:t>
      </w:r>
      <w:r>
        <w:br/>
      </w:r>
      <w:r>
        <w:rPr>
          <w:rFonts w:ascii="Times New Roman"/>
          <w:b w:val="false"/>
          <w:i w:val="false"/>
          <w:color w:val="000000"/>
          <w:sz w:val="28"/>
        </w:rPr>
        <w:t>
      Орталықтың жинақтаушы бөлiмiнiң инспекторы құжаттарды жинақтауды, тiзiлiм жасауды және уәкілетті органға жiберудi жүзеге асырады.</w:t>
      </w:r>
      <w:r>
        <w:br/>
      </w:r>
      <w:r>
        <w:rPr>
          <w:rFonts w:ascii="Times New Roman"/>
          <w:b w:val="false"/>
          <w:i w:val="false"/>
          <w:color w:val="000000"/>
          <w:sz w:val="28"/>
        </w:rPr>
        <w:t>
      Қабылданған құжаттарды уәкілетті орган тексереді және 1 (бiр) жұмыс күнi iшiнде жер учаскесіне жеке меншік құқығына актiнi немесе жер учаскесіне жеке меншік құқығына актiнiң телнұсқасын дайындау үшiн мамандандырылған кәсіпорынға жолданады.</w:t>
      </w:r>
      <w:r>
        <w:br/>
      </w:r>
      <w:r>
        <w:rPr>
          <w:rFonts w:ascii="Times New Roman"/>
          <w:b w:val="false"/>
          <w:i w:val="false"/>
          <w:color w:val="000000"/>
          <w:sz w:val="28"/>
        </w:rPr>
        <w:t>
      Мамандандырылған кәсіпорын 4 (төрт) жұмыс күнi iшiнде жер учаскесіне жеке меншік құқығына актiнi немесе 2 (екі) жұмыс күнi iшiнде жер учаскесіне жеке меншік құқығына актiнiң телнұсқасын дайындайды, уәкілетті органға жолдайды.</w:t>
      </w:r>
      <w:r>
        <w:br/>
      </w:r>
      <w:r>
        <w:rPr>
          <w:rFonts w:ascii="Times New Roman"/>
          <w:b w:val="false"/>
          <w:i w:val="false"/>
          <w:color w:val="000000"/>
          <w:sz w:val="28"/>
        </w:rPr>
        <w:t>
      Жер учаскесіне жеке меншік құқығына дайындалған актiнi немесе жер учаскесіне жеке меншік құқығына актiнiң телнұсқасын уәкілетті орган 1 (бiр) жұмыс күнi iшiнде тексередi, басшы (немесе басшының мiндетiн атқарушы) қол қояды, елтаңбалы мөрмен растайды, актiнi беру кiтабына тiркейдi және тұтынушыға беру үшiн Орталыққа жолдайды.</w:t>
      </w:r>
      <w:r>
        <w:br/>
      </w:r>
      <w:r>
        <w:rPr>
          <w:rFonts w:ascii="Times New Roman"/>
          <w:b w:val="false"/>
          <w:i w:val="false"/>
          <w:color w:val="000000"/>
          <w:sz w:val="28"/>
        </w:rPr>
        <w:t>
</w:t>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тұтынушы осы Регламенттiң 16 тармағында анықталған қажеттi құжаттарды тапсырған сәттен бастап мемлекеттiк қызмет көрсету мерзiмi 6 жұмыс күнiн құрайды, жер учаскесіне жеке меншік құқығына актiнiң телнұсқасын берген кезде - 4 жұмыс күнi;</w:t>
      </w:r>
      <w:r>
        <w:br/>
      </w:r>
      <w:r>
        <w:rPr>
          <w:rFonts w:ascii="Times New Roman"/>
          <w:b w:val="false"/>
          <w:i w:val="false"/>
          <w:color w:val="000000"/>
          <w:sz w:val="28"/>
        </w:rPr>
        <w:t>
      2) құжаттарды тапсыру және алу кезiнде кезекте күтудiң рұқсат берiлген ең ұзақ уақыты 30 минуттан аспайды;</w:t>
      </w:r>
      <w:r>
        <w:br/>
      </w:r>
      <w:r>
        <w:rPr>
          <w:rFonts w:ascii="Times New Roman"/>
          <w:b w:val="false"/>
          <w:i w:val="false"/>
          <w:color w:val="000000"/>
          <w:sz w:val="28"/>
        </w:rPr>
        <w:t>
      3) құжаттарды тапсыру және алу кезiнде қызмет көрсетудiң рұқсат берiлген ең ұзақ уақыты 30 минуттан аспайды.</w:t>
      </w:r>
      <w:r>
        <w:br/>
      </w:r>
      <w:r>
        <w:rPr>
          <w:rFonts w:ascii="Times New Roman"/>
          <w:b w:val="false"/>
          <w:i w:val="false"/>
          <w:color w:val="000000"/>
          <w:sz w:val="28"/>
        </w:rPr>
        <w:t>
</w:t>
      </w:r>
      <w:r>
        <w:rPr>
          <w:rFonts w:ascii="Times New Roman"/>
          <w:b w:val="false"/>
          <w:i w:val="false"/>
          <w:color w:val="000000"/>
          <w:sz w:val="28"/>
        </w:rPr>
        <w:t>
      12. Тұтынушы тиiстi құжаттарды ұсынбаған жағдайда мемлекеттiк қызметтi көрсетуден бас тартылады.</w:t>
      </w:r>
      <w:r>
        <w:br/>
      </w:r>
      <w:r>
        <w:rPr>
          <w:rFonts w:ascii="Times New Roman"/>
          <w:b w:val="false"/>
          <w:i w:val="false"/>
          <w:color w:val="000000"/>
          <w:sz w:val="28"/>
        </w:rPr>
        <w:t>
      Мемлекеттiк қызмет көрсету мынадай негiздер бойынша тоқтатылуы мүмкін:</w:t>
      </w:r>
      <w:r>
        <w:br/>
      </w:r>
      <w:r>
        <w:rPr>
          <w:rFonts w:ascii="Times New Roman"/>
          <w:b w:val="false"/>
          <w:i w:val="false"/>
          <w:color w:val="000000"/>
          <w:sz w:val="28"/>
        </w:rPr>
        <w:t>
      1) аталған жер учаскесi бойынша сот шешiмдерiнiң болуы не сот қарауы жүрiп жатқаны туралы хабарламаның болуы;</w:t>
      </w:r>
      <w:r>
        <w:br/>
      </w:r>
      <w:r>
        <w:rPr>
          <w:rFonts w:ascii="Times New Roman"/>
          <w:b w:val="false"/>
          <w:i w:val="false"/>
          <w:color w:val="000000"/>
          <w:sz w:val="28"/>
        </w:rPr>
        <w:t>
      2) заңнама нормаларының бұзылуы жойылғанға дейiн прокурорлық қадағалау актiсiнiң болуы;</w:t>
      </w:r>
      <w:r>
        <w:br/>
      </w:r>
      <w:r>
        <w:rPr>
          <w:rFonts w:ascii="Times New Roman"/>
          <w:b w:val="false"/>
          <w:i w:val="false"/>
          <w:color w:val="000000"/>
          <w:sz w:val="28"/>
        </w:rPr>
        <w:t>
      3) бiр учаскеге құқықты ресiмдеуге қатысты бiрнеше өтiнiштiң болуы немесе құқықты ресiмдеу үдерiсiнде осы жер учаскесiнiң басқа да пайдаланушылары анықталған жағдайда.</w:t>
      </w:r>
      <w:r>
        <w:br/>
      </w:r>
      <w:r>
        <w:rPr>
          <w:rFonts w:ascii="Times New Roman"/>
          <w:b w:val="false"/>
          <w:i w:val="false"/>
          <w:color w:val="000000"/>
          <w:sz w:val="28"/>
        </w:rPr>
        <w:t>
      Жер учаскелерiне құқықтарды ресiмдеудi сот шешiмдерi және прокурорлық қадағалау актiлерi бойынша тоқтата тұру үшiн негiз болып табылған мән-жайлар анықталғанға дейiнгi, ал бiрнеше өтiнiштер түсу себебi бойынша тараптар арасында келiсiм орнатылғанға дейiнгi не заңды күшiне енген сот шешiмi ұсынылғанға дейiнгi мерзiмге кейiнге қалдырылған деп есептеледi.</w:t>
      </w:r>
      <w:r>
        <w:br/>
      </w:r>
      <w:r>
        <w:rPr>
          <w:rFonts w:ascii="Times New Roman"/>
          <w:b w:val="false"/>
          <w:i w:val="false"/>
          <w:color w:val="000000"/>
          <w:sz w:val="28"/>
        </w:rPr>
        <w:t>
      Жер учаскелерiне құқықтарды ресiмдеудi тоқтата тұру туралы мәлiметтер тiркеу және есепке алу кiтабына енгiзiледi. Тұтынушыға жер учаскесіне жеке меншік құқығына актiнi ресiмдеудi тоқтата тұруға негiз болған құжатты және тоқтата тұру мерзiмдерiн көрсете отырып, ресiмдеудi тоқтата тұру себептерiн жою үшiн тұтынушының кейiнгi iс-қимылын көрсете отырып жазбаша хабарлама жолданады.</w:t>
      </w:r>
      <w:r>
        <w:br/>
      </w:r>
      <w:r>
        <w:rPr>
          <w:rFonts w:ascii="Times New Roman"/>
          <w:b w:val="false"/>
          <w:i w:val="false"/>
          <w:color w:val="000000"/>
          <w:sz w:val="28"/>
        </w:rPr>
        <w:t>
</w:t>
      </w:r>
      <w:r>
        <w:rPr>
          <w:rFonts w:ascii="Times New Roman"/>
          <w:b w:val="false"/>
          <w:i w:val="false"/>
          <w:color w:val="000000"/>
          <w:sz w:val="28"/>
        </w:rPr>
        <w:t>
      13. Тұтынушыдан мемлекеттiк қызмет көрсетудi алу үшiн өтiнiш алған сәттен бастап мемлекеттiк қызмет көрсету нәтижесiн берген сәтке дейiнгi мемлекеттiк қызмет көрсету кезеңдерi:</w:t>
      </w:r>
      <w:r>
        <w:br/>
      </w:r>
      <w:r>
        <w:rPr>
          <w:rFonts w:ascii="Times New Roman"/>
          <w:b w:val="false"/>
          <w:i w:val="false"/>
          <w:color w:val="000000"/>
          <w:sz w:val="28"/>
        </w:rPr>
        <w:t>
      1) тұтынушы жер учаскесіне жеке меншік құқығына актiнi беру туралы өтiнiшті және қажетті құжаттарды Орталыққа немесе уәкілетті органға ұсынады;</w:t>
      </w:r>
      <w:r>
        <w:br/>
      </w:r>
      <w:r>
        <w:rPr>
          <w:rFonts w:ascii="Times New Roman"/>
          <w:b w:val="false"/>
          <w:i w:val="false"/>
          <w:color w:val="000000"/>
          <w:sz w:val="28"/>
        </w:rPr>
        <w:t>
      2) Орталықтың инспекторы штрих-кодты бере отырып құжаттарды тексеруді және қабылдауды, өтінішті тіркеуді жүзеге асырады және құжаттарды қабылдағаны туралы қолхат береді;</w:t>
      </w:r>
      <w:r>
        <w:br/>
      </w:r>
      <w:r>
        <w:rPr>
          <w:rFonts w:ascii="Times New Roman"/>
          <w:b w:val="false"/>
          <w:i w:val="false"/>
          <w:color w:val="000000"/>
          <w:sz w:val="28"/>
        </w:rPr>
        <w:t>
      3) Орталықтың жинақтаушы бөлімінің инспекторы тізілім жасайды және құжаттарды уәкілетті органға жолдайды. Орталықтан құжаттар пакетін уәкілетті органға жіберу дерегі мемлекеттік қызметті көрсету үдерісінде құжаттардың қозғалысын қадағалауға мүмкіндік беретін Сканер штрих-кодтың көмегімен тіркеледі;</w:t>
      </w:r>
      <w:r>
        <w:br/>
      </w:r>
      <w:r>
        <w:rPr>
          <w:rFonts w:ascii="Times New Roman"/>
          <w:b w:val="false"/>
          <w:i w:val="false"/>
          <w:color w:val="000000"/>
          <w:sz w:val="28"/>
        </w:rPr>
        <w:t>
      4) уәкілетті органның кеңсесі құжаттарды тұтынушыдан немесе Орталықтан қабылдайды, тексереді, өтінішті тіркеуді жүргізеді, өтінішті Орталықтың ақпараттық жүйесінде тіркейді, қолхат беріп, құжаттарды уәкілетті органның басшылығына қарауға тапсырады;</w:t>
      </w:r>
      <w:r>
        <w:br/>
      </w:r>
      <w:r>
        <w:rPr>
          <w:rFonts w:ascii="Times New Roman"/>
          <w:b w:val="false"/>
          <w:i w:val="false"/>
          <w:color w:val="000000"/>
          <w:sz w:val="28"/>
        </w:rPr>
        <w:t>
      5) уәкілетті органның басшылығы құжаттармен танысып, уәкілетті органның құрылымдық бөлімшесінің бастығына (қалалар мен аудандардың уәкілетті органдарында жауапты орындаушыға) жолдайды;</w:t>
      </w:r>
      <w:r>
        <w:br/>
      </w:r>
      <w:r>
        <w:rPr>
          <w:rFonts w:ascii="Times New Roman"/>
          <w:b w:val="false"/>
          <w:i w:val="false"/>
          <w:color w:val="000000"/>
          <w:sz w:val="28"/>
        </w:rPr>
        <w:t>
      6) уәкілетті органның құрылымдық бөлімшесінің бастығы уәкілетті органның құрылымдық бөлімшесінің жауапты орындаушысын белгілейді және құжаттарды тапсырады (облыстың уәкілетті органы үшін);</w:t>
      </w:r>
      <w:r>
        <w:br/>
      </w:r>
      <w:r>
        <w:rPr>
          <w:rFonts w:ascii="Times New Roman"/>
          <w:b w:val="false"/>
          <w:i w:val="false"/>
          <w:color w:val="000000"/>
          <w:sz w:val="28"/>
        </w:rPr>
        <w:t>
      7) уәкілетті органның құрылымдық бөлімшесінің жауапты орындаушысы жер учаскесіне жеке меншік құқығына актiнi дайындау үшін мамандандырылған кәсіпорынға сұрауды немесе мемлекеттiк қызмет көрсетудi тоқтату туралы дәлелдi бас тартуды немесе жазбаша хабарламаны әзірлейді және уәкілетті органның басшылығына тапсырады;</w:t>
      </w:r>
      <w:r>
        <w:br/>
      </w:r>
      <w:r>
        <w:rPr>
          <w:rFonts w:ascii="Times New Roman"/>
          <w:b w:val="false"/>
          <w:i w:val="false"/>
          <w:color w:val="000000"/>
          <w:sz w:val="28"/>
        </w:rPr>
        <w:t>
      8) уәкілетті органның басшылығы мамандандырылған кәсіпорынға сұрауға немесе мемлекеттiк қызмет көрсетудi тоқтату туралы дәлелдi бас тартуға немесе жазбаша хабарламаға қол қояды және уәкілетті органның кеңсесіне жолдайды;</w:t>
      </w:r>
      <w:r>
        <w:br/>
      </w:r>
      <w:r>
        <w:rPr>
          <w:rFonts w:ascii="Times New Roman"/>
          <w:b w:val="false"/>
          <w:i w:val="false"/>
          <w:color w:val="000000"/>
          <w:sz w:val="28"/>
        </w:rPr>
        <w:t>
      9) уәкілетті органның кеңсесі сұрауды тіркейді және мамандандырылған кәсіпорынға жолдайды немесе мемлекеттiк қызмет көрсетудi тоқтату туралы дәлелдi бас тартуды немесе жазбаша хабарламаны тіркеп, тұтынушыға жолдайды;</w:t>
      </w:r>
      <w:r>
        <w:br/>
      </w:r>
      <w:r>
        <w:rPr>
          <w:rFonts w:ascii="Times New Roman"/>
          <w:b w:val="false"/>
          <w:i w:val="false"/>
          <w:color w:val="000000"/>
          <w:sz w:val="28"/>
        </w:rPr>
        <w:t>
      10) мамандандырылған кәсіпорын кеңсесі сұрауды тіркейді және мамандандырылған кәсіпорын басшылығына қарауға тапсырады;</w:t>
      </w:r>
      <w:r>
        <w:br/>
      </w:r>
      <w:r>
        <w:rPr>
          <w:rFonts w:ascii="Times New Roman"/>
          <w:b w:val="false"/>
          <w:i w:val="false"/>
          <w:color w:val="000000"/>
          <w:sz w:val="28"/>
        </w:rPr>
        <w:t>
      11) мамандандырылған кәсіпорын басшылығы қарағаннан кейін құжаттарды мамандандырылған кәсіпорынның өндірістік бөліміне тапсырады;</w:t>
      </w:r>
      <w:r>
        <w:br/>
      </w:r>
      <w:r>
        <w:rPr>
          <w:rFonts w:ascii="Times New Roman"/>
          <w:b w:val="false"/>
          <w:i w:val="false"/>
          <w:color w:val="000000"/>
          <w:sz w:val="28"/>
        </w:rPr>
        <w:t>
      12) мамандандырылған кәсіпорынның өндірістік бөлімі жер учаскесіне жеке меншік құқығына актiнi дайындайды, мамандандырылған кәсіпорынның басшылығына қол қоюға жолдайды;</w:t>
      </w:r>
      <w:r>
        <w:br/>
      </w:r>
      <w:r>
        <w:rPr>
          <w:rFonts w:ascii="Times New Roman"/>
          <w:b w:val="false"/>
          <w:i w:val="false"/>
          <w:color w:val="000000"/>
          <w:sz w:val="28"/>
        </w:rPr>
        <w:t>
      13) мамандандырылған кәсіпорын басшылығы жер учаскесіне жеке меншік құқығына актіге қол қойып, уәкілетті органға жолдайды;</w:t>
      </w:r>
      <w:r>
        <w:br/>
      </w:r>
      <w:r>
        <w:rPr>
          <w:rFonts w:ascii="Times New Roman"/>
          <w:b w:val="false"/>
          <w:i w:val="false"/>
          <w:color w:val="000000"/>
          <w:sz w:val="28"/>
        </w:rPr>
        <w:t>
      14) уәкілетті органның құрылымдық бөлімшесінің жауапты орындаушысы жер учаскесіне жеке меншік құқығына актінің заңнамаға сәйкестігіне сараптама жүргізеді және жер учаскесіне жеке меншік құқығына актіні уәкілетті органның басшылығына қол қоюға тапсырады.</w:t>
      </w:r>
      <w:r>
        <w:br/>
      </w:r>
      <w:r>
        <w:rPr>
          <w:rFonts w:ascii="Times New Roman"/>
          <w:b w:val="false"/>
          <w:i w:val="false"/>
          <w:color w:val="000000"/>
          <w:sz w:val="28"/>
        </w:rPr>
        <w:t>
      Қателер мен дәлсіздіктер анықталған жағдайда, құжаттар сол күні оларды жою үшін мамандандырылған кәсіпорынға қайтарылады;</w:t>
      </w:r>
      <w:r>
        <w:br/>
      </w:r>
      <w:r>
        <w:rPr>
          <w:rFonts w:ascii="Times New Roman"/>
          <w:b w:val="false"/>
          <w:i w:val="false"/>
          <w:color w:val="000000"/>
          <w:sz w:val="28"/>
        </w:rPr>
        <w:t>
      15) уәкілетті органның басшылығы жер учаскесіне жеке меншік құқығына актіге қол қойып, уәкілетті органның құрылымдық бөлімшесінің жауапты орындаушысына (қалалар мен аудандардың уәкілетті органдарында жауапты орындаушыға) тапсырады;</w:t>
      </w:r>
      <w:r>
        <w:br/>
      </w:r>
      <w:r>
        <w:rPr>
          <w:rFonts w:ascii="Times New Roman"/>
          <w:b w:val="false"/>
          <w:i w:val="false"/>
          <w:color w:val="000000"/>
          <w:sz w:val="28"/>
        </w:rPr>
        <w:t>
      16) уәкілетті органның құрылымдық бөлімшесінің жауапты орындаушысы жер учаскесіне жеке меншік құқығына актіні елтаңбалы мөрмен растайды, актiнi беру кiтабына тiркейді және уәкілетті органның кеңсесіне тапсырады;</w:t>
      </w:r>
      <w:r>
        <w:br/>
      </w:r>
      <w:r>
        <w:rPr>
          <w:rFonts w:ascii="Times New Roman"/>
          <w:b w:val="false"/>
          <w:i w:val="false"/>
          <w:color w:val="000000"/>
          <w:sz w:val="28"/>
        </w:rPr>
        <w:t>
      17) уәкілетті органның кеңсесі жер учаскесіне жеке меншік құқығына актіні Орталыққа жолдайды, бұл ретте Орталықтың ақпараттық жүйесінде тіркейді немесе уәкілетті органға жүгінген жағдайда тұтынушыға тапсырады. Жер учаскесіне жеке меншік құқығына актіні уәкілетті органнан қабылдап алу кезінде Орталық түскен құжаттарды Сканер штрих-кодтың көмегімен тіркейді;</w:t>
      </w:r>
      <w:r>
        <w:br/>
      </w:r>
      <w:r>
        <w:rPr>
          <w:rFonts w:ascii="Times New Roman"/>
          <w:b w:val="false"/>
          <w:i w:val="false"/>
          <w:color w:val="000000"/>
          <w:sz w:val="28"/>
        </w:rPr>
        <w:t>
      18) Орталық тұтынушыға жер учаскесіне жеке меншік құқығына актіні немесе мемлекеттiк қызмет көрсетудi тоқтату туралы дәлелдi бас тартуды немесе жазбаша хабарламаны береді.</w:t>
      </w:r>
      <w:r>
        <w:br/>
      </w:r>
      <w:r>
        <w:rPr>
          <w:rFonts w:ascii="Times New Roman"/>
          <w:b w:val="false"/>
          <w:i w:val="false"/>
          <w:color w:val="000000"/>
          <w:sz w:val="28"/>
        </w:rPr>
        <w:t>
</w:t>
      </w:r>
      <w:r>
        <w:rPr>
          <w:rFonts w:ascii="Times New Roman"/>
          <w:b w:val="false"/>
          <w:i w:val="false"/>
          <w:color w:val="000000"/>
          <w:sz w:val="28"/>
        </w:rPr>
        <w:t>
      14. Уәкілетті органда және Орталықта мемлекеттiк қызметті көрсету үшін құжаттар қабылдауды жүзеге асыратын тұлғалардың ең аз саны 1 (бір) қызметкер құрайды.</w:t>
      </w:r>
    </w:p>
    <w:bookmarkEnd w:id="7"/>
    <w:bookmarkStart w:name="z22" w:id="8"/>
    <w:p>
      <w:pPr>
        <w:spacing w:after="0"/>
        <w:ind w:left="0"/>
        <w:jc w:val="left"/>
      </w:pPr>
      <w:r>
        <w:rPr>
          <w:rFonts w:ascii="Times New Roman"/>
          <w:b/>
          <w:i w:val="false"/>
          <w:color w:val="000000"/>
        </w:rPr>
        <w:t xml:space="preserve"> 
4. Мемлекеттік қызмет көрсету үдерісіндегі әрекеттер</w:t>
      </w:r>
      <w:r>
        <w:br/>
      </w:r>
      <w:r>
        <w:rPr>
          <w:rFonts w:ascii="Times New Roman"/>
          <w:b/>
          <w:i w:val="false"/>
          <w:color w:val="000000"/>
        </w:rPr>
        <w:t>
(өзара іс-қимыл) тәртібінің сипаттамасы</w:t>
      </w:r>
    </w:p>
    <w:bookmarkEnd w:id="8"/>
    <w:bookmarkStart w:name="z23" w:id="9"/>
    <w:p>
      <w:pPr>
        <w:spacing w:after="0"/>
        <w:ind w:left="0"/>
        <w:jc w:val="both"/>
      </w:pPr>
      <w:r>
        <w:rPr>
          <w:rFonts w:ascii="Times New Roman"/>
          <w:b w:val="false"/>
          <w:i w:val="false"/>
          <w:color w:val="000000"/>
          <w:sz w:val="28"/>
        </w:rPr>
        <w:t>
      15. Кіріс (соның ішінде электрондық) хат-хабарлары уәкілетті органның қабылдау бөлімінде тіркеледі. Өтініш берушіге:</w:t>
      </w:r>
      <w:r>
        <w:br/>
      </w:r>
      <w:r>
        <w:rPr>
          <w:rFonts w:ascii="Times New Roman"/>
          <w:b w:val="false"/>
          <w:i w:val="false"/>
          <w:color w:val="000000"/>
          <w:sz w:val="28"/>
        </w:rPr>
        <w:t>
      1) сұрауды қабылдау күні мен нөмірі;</w:t>
      </w:r>
      <w:r>
        <w:br/>
      </w:r>
      <w:r>
        <w:rPr>
          <w:rFonts w:ascii="Times New Roman"/>
          <w:b w:val="false"/>
          <w:i w:val="false"/>
          <w:color w:val="000000"/>
          <w:sz w:val="28"/>
        </w:rPr>
        <w:t>
      2) сұралып отырған мемлекеттік қызметтің түрі;</w:t>
      </w:r>
      <w:r>
        <w:br/>
      </w:r>
      <w:r>
        <w:rPr>
          <w:rFonts w:ascii="Times New Roman"/>
          <w:b w:val="false"/>
          <w:i w:val="false"/>
          <w:color w:val="000000"/>
          <w:sz w:val="28"/>
        </w:rPr>
        <w:t>
      3) қоса берілген құжаттардың саны және атауы;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мемлекеттік қызметті көрсетуге өтінішті қабылдаған тұлғаның тегі, аты, әкесінің аты және лауазымы көрсетілген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16. Жер учаскесіне жеке меншік құқығына актiнi немесе жер учаскесіне жеке меншік құқығына актiнiң телнұсқасын беру үшiн уәкілетті органға немесе Орталыққа мынадай құжаттар ұсыну қажет:</w:t>
      </w:r>
      <w:r>
        <w:br/>
      </w:r>
      <w:r>
        <w:rPr>
          <w:rFonts w:ascii="Times New Roman"/>
          <w:b w:val="false"/>
          <w:i w:val="false"/>
          <w:color w:val="000000"/>
          <w:sz w:val="28"/>
        </w:rPr>
        <w:t>
      1) жер учаскесіне жеке меншік құқығын мемлекет берген жағдайда:</w:t>
      </w:r>
      <w:r>
        <w:br/>
      </w:r>
      <w:r>
        <w:rPr>
          <w:rFonts w:ascii="Times New Roman"/>
          <w:b w:val="false"/>
          <w:i w:val="false"/>
          <w:color w:val="000000"/>
          <w:sz w:val="28"/>
        </w:rPr>
        <w:t>
      осы Регламентке </w:t>
      </w:r>
      <w:r>
        <w:rPr>
          <w:rFonts w:ascii="Times New Roman"/>
          <w:b w:val="false"/>
          <w:i w:val="false"/>
          <w:color w:val="000000"/>
          <w:sz w:val="28"/>
        </w:rPr>
        <w:t>4 қосымшаға</w:t>
      </w:r>
      <w:r>
        <w:rPr>
          <w:rFonts w:ascii="Times New Roman"/>
          <w:b w:val="false"/>
          <w:i w:val="false"/>
          <w:color w:val="000000"/>
          <w:sz w:val="28"/>
        </w:rPr>
        <w:t xml:space="preserve"> сәйкес уәкілетті органға жер учаскесіне жеке меншік құқығына акт беру туралы өтiнiш;</w:t>
      </w:r>
      <w:r>
        <w:br/>
      </w:r>
      <w:r>
        <w:rPr>
          <w:rFonts w:ascii="Times New Roman"/>
          <w:b w:val="false"/>
          <w:i w:val="false"/>
          <w:color w:val="000000"/>
          <w:sz w:val="28"/>
        </w:rPr>
        <w:t>
      жергiлiктi атқарушы органның жер учаскесіне жеке меншік құқығын беру туралы шешiмiнен үзiндi көшiрме;</w:t>
      </w:r>
      <w:r>
        <w:br/>
      </w:r>
      <w:r>
        <w:rPr>
          <w:rFonts w:ascii="Times New Roman"/>
          <w:b w:val="false"/>
          <w:i w:val="false"/>
          <w:color w:val="000000"/>
          <w:sz w:val="28"/>
        </w:rPr>
        <w:t>
      уәкілетті орган бекiткен жерге орналастыру жобасының және жергiлiктi жерде жер учаскесiнiң шекараларын белгiлеу жөнiндегi материалдардың көшiрмелерi;</w:t>
      </w:r>
      <w:r>
        <w:br/>
      </w:r>
      <w:r>
        <w:rPr>
          <w:rFonts w:ascii="Times New Roman"/>
          <w:b w:val="false"/>
          <w:i w:val="false"/>
          <w:color w:val="000000"/>
          <w:sz w:val="28"/>
        </w:rPr>
        <w:t>
      жеке тұрғын үй құрылысына бөлуге арналған алаңда жер учаскелерiн орналастырудың жерге орналастыру жобасы болған жағдайда, көрсетiлген жұмыстарды орындаған ұйым беретiн, нақты жер учаскесiне арналған жерге орналастыру жобасының бiр бөлiгi және оның жергiлiктi жердегi шекараларын белгiлеу жөнiндегi материалдар;</w:t>
      </w:r>
      <w:r>
        <w:br/>
      </w:r>
      <w:r>
        <w:rPr>
          <w:rFonts w:ascii="Times New Roman"/>
          <w:b w:val="false"/>
          <w:i w:val="false"/>
          <w:color w:val="000000"/>
          <w:sz w:val="28"/>
        </w:rPr>
        <w:t>
      салық төлеушi куәлiгiнiң (СТН) көшiрмесi;</w:t>
      </w:r>
      <w:r>
        <w:br/>
      </w:r>
      <w:r>
        <w:rPr>
          <w:rFonts w:ascii="Times New Roman"/>
          <w:b w:val="false"/>
          <w:i w:val="false"/>
          <w:color w:val="000000"/>
          <w:sz w:val="28"/>
        </w:rPr>
        <w:t>
      заңды тұлғаны мемлекеттiк тiркеу туралы куәлiктiң көшiрмесi (заңды тұлға үшін);</w:t>
      </w:r>
      <w:r>
        <w:br/>
      </w:r>
      <w:r>
        <w:rPr>
          <w:rFonts w:ascii="Times New Roman"/>
          <w:b w:val="false"/>
          <w:i w:val="false"/>
          <w:color w:val="000000"/>
          <w:sz w:val="28"/>
        </w:rPr>
        <w:t xml:space="preserve">
      жер учаскесіне жеке меншік құқығына актiнi дайындағаны үшiн қызметтің төленгенi туралы құжат (түбiртек); </w:t>
      </w:r>
      <w:r>
        <w:br/>
      </w:r>
      <w:r>
        <w:rPr>
          <w:rFonts w:ascii="Times New Roman"/>
          <w:b w:val="false"/>
          <w:i w:val="false"/>
          <w:color w:val="000000"/>
          <w:sz w:val="28"/>
        </w:rPr>
        <w:t>
      тұтынушының жеке басын куәландыратын құжаттың көшiрмесi не тұтынушының атынан берiлген сенiмхаттың және сенiм бiлдiрiлген тұлғаның жеке басын куәландыратын құжаттың көшiрмесi;</w:t>
      </w:r>
      <w:r>
        <w:br/>
      </w:r>
      <w:r>
        <w:rPr>
          <w:rFonts w:ascii="Times New Roman"/>
          <w:b w:val="false"/>
          <w:i w:val="false"/>
          <w:color w:val="000000"/>
          <w:sz w:val="28"/>
        </w:rPr>
        <w:t>
      2) жер учаскесiнiң сәйкестендiру сипаттамалары өзгерген жағдайда:</w:t>
      </w:r>
      <w:r>
        <w:br/>
      </w:r>
      <w:r>
        <w:rPr>
          <w:rFonts w:ascii="Times New Roman"/>
          <w:b w:val="false"/>
          <w:i w:val="false"/>
          <w:color w:val="000000"/>
          <w:sz w:val="28"/>
        </w:rPr>
        <w:t>
      осы Регламентке 4 қосымшаға сәйкес уәкілетті органға жер учаскесіне жеке меншік құқығына акті беруге өтiнiш;</w:t>
      </w:r>
      <w:r>
        <w:br/>
      </w:r>
      <w:r>
        <w:rPr>
          <w:rFonts w:ascii="Times New Roman"/>
          <w:b w:val="false"/>
          <w:i w:val="false"/>
          <w:color w:val="000000"/>
          <w:sz w:val="28"/>
        </w:rPr>
        <w:t>
      жергiлiктi атқарушы органның жер учаскесіне жеке меншік құқығына бұрын берiлген жер учаскесiнiң сәйкестендiру сипаттамаларының өзгеруi туралы шешiмiнен үзiндiнің және/немесе жер учаскесінің сәйкестендiру сипаттамаларының өзгергендiгiн растайтын өзге құжаттың көшiрмесi;</w:t>
      </w:r>
      <w:r>
        <w:br/>
      </w:r>
      <w:r>
        <w:rPr>
          <w:rFonts w:ascii="Times New Roman"/>
          <w:b w:val="false"/>
          <w:i w:val="false"/>
          <w:color w:val="000000"/>
          <w:sz w:val="28"/>
        </w:rPr>
        <w:t>
      уәкілетті орган бекiткен жерге орналастыру жобасының және жергiлiктi жерде жер учаскесiнiң шекараларын белгiлеу жөнiндегi материалдардың көшiрмелерi;</w:t>
      </w:r>
      <w:r>
        <w:br/>
      </w:r>
      <w:r>
        <w:rPr>
          <w:rFonts w:ascii="Times New Roman"/>
          <w:b w:val="false"/>
          <w:i w:val="false"/>
          <w:color w:val="000000"/>
          <w:sz w:val="28"/>
        </w:rPr>
        <w:t>
      салық төлеушi куәлiгiнiң (СТН) көшiрмесi;</w:t>
      </w:r>
      <w:r>
        <w:br/>
      </w:r>
      <w:r>
        <w:rPr>
          <w:rFonts w:ascii="Times New Roman"/>
          <w:b w:val="false"/>
          <w:i w:val="false"/>
          <w:color w:val="000000"/>
          <w:sz w:val="28"/>
        </w:rPr>
        <w:t>
      заңды тұлғаны мемлекеттiк тiркеу туралы куәлiктiң көшiрмесi (заңды тұлға үшін);</w:t>
      </w:r>
      <w:r>
        <w:br/>
      </w:r>
      <w:r>
        <w:rPr>
          <w:rFonts w:ascii="Times New Roman"/>
          <w:b w:val="false"/>
          <w:i w:val="false"/>
          <w:color w:val="000000"/>
          <w:sz w:val="28"/>
        </w:rPr>
        <w:t>
      жер учаскесіне жеке меншік құқығына актiнi дайындаған үшiн қызметтің төленгенi туралы құжат (түбiртек);</w:t>
      </w:r>
      <w:r>
        <w:br/>
      </w:r>
      <w:r>
        <w:rPr>
          <w:rFonts w:ascii="Times New Roman"/>
          <w:b w:val="false"/>
          <w:i w:val="false"/>
          <w:color w:val="000000"/>
          <w:sz w:val="28"/>
        </w:rPr>
        <w:t>
      тұтынушының жеке басын куәландыратын құжаттың көшiрмесi не тұтынушының атынан берiлген сенiмхаттың және сенiм бiлдiрiлген тұлғаның жеке басын куәландыратын құжаттың көшiрмесi;</w:t>
      </w:r>
      <w:r>
        <w:br/>
      </w:r>
      <w:r>
        <w:rPr>
          <w:rFonts w:ascii="Times New Roman"/>
          <w:b w:val="false"/>
          <w:i w:val="false"/>
          <w:color w:val="000000"/>
          <w:sz w:val="28"/>
        </w:rPr>
        <w:t>
      3) жер учаскесіне жеке меншік құқығына актiнiң телнұсқасын беру кезiнде:</w:t>
      </w:r>
      <w:r>
        <w:br/>
      </w:r>
      <w:r>
        <w:rPr>
          <w:rFonts w:ascii="Times New Roman"/>
          <w:b w:val="false"/>
          <w:i w:val="false"/>
          <w:color w:val="000000"/>
          <w:sz w:val="28"/>
        </w:rPr>
        <w:t>
      осы Регламентке 4 қосымшаға сәйкес уәкілетті органға жер учаскесіне жеке меншік құқығына актiнiң телнұсқасын беру туралы өтiнiш;</w:t>
      </w:r>
      <w:r>
        <w:br/>
      </w:r>
      <w:r>
        <w:rPr>
          <w:rFonts w:ascii="Times New Roman"/>
          <w:b w:val="false"/>
          <w:i w:val="false"/>
          <w:color w:val="000000"/>
          <w:sz w:val="28"/>
        </w:rPr>
        <w:t>
      жер учаскесіне жеке меншік құқығына актiнің телнұсқасын дайындаған үшiн қызметтің төленгенi туралы құжат (түбiртек);</w:t>
      </w:r>
      <w:r>
        <w:br/>
      </w:r>
      <w:r>
        <w:rPr>
          <w:rFonts w:ascii="Times New Roman"/>
          <w:b w:val="false"/>
          <w:i w:val="false"/>
          <w:color w:val="000000"/>
          <w:sz w:val="28"/>
        </w:rPr>
        <w:t>
      тұтынушының жеке басын куәландыратын құжаттың көшiрмесi не тұтынушының атынан берiлген сенiмхаттың және сенiм бiлдiрiлген тұлғаның жеке басын куәландыратын құжаттың көшiрмесi;</w:t>
      </w:r>
      <w:r>
        <w:br/>
      </w:r>
      <w:r>
        <w:rPr>
          <w:rFonts w:ascii="Times New Roman"/>
          <w:b w:val="false"/>
          <w:i w:val="false"/>
          <w:color w:val="000000"/>
          <w:sz w:val="28"/>
        </w:rPr>
        <w:t>
      жер учаскесiнiң орналасқан жерi бойынша жергiлiктi газеттiң жер учаскесіне жеке меншік құқығына актiнiң телнұсқасын жарамсыз деп тану туралы хабарландыру жарияланған данасы.</w:t>
      </w:r>
      <w:r>
        <w:br/>
      </w:r>
      <w:r>
        <w:rPr>
          <w:rFonts w:ascii="Times New Roman"/>
          <w:b w:val="false"/>
          <w:i w:val="false"/>
          <w:color w:val="000000"/>
          <w:sz w:val="28"/>
        </w:rPr>
        <w:t>
      Тұлғаның жеке куәлiгiнiң немесе сенiмхаттың көшiрмелерiн тексеру үшiн құжаттардың телнұсқалары ұсынылады, олар тексерiлгеннен кейiн тұтынушыға қайтарылады.</w:t>
      </w:r>
      <w:r>
        <w:br/>
      </w:r>
      <w:r>
        <w:rPr>
          <w:rFonts w:ascii="Times New Roman"/>
          <w:b w:val="false"/>
          <w:i w:val="false"/>
          <w:color w:val="000000"/>
          <w:sz w:val="28"/>
        </w:rPr>
        <w:t>
</w:t>
      </w:r>
      <w:r>
        <w:rPr>
          <w:rFonts w:ascii="Times New Roman"/>
          <w:b w:val="false"/>
          <w:i w:val="false"/>
          <w:color w:val="000000"/>
          <w:sz w:val="28"/>
        </w:rPr>
        <w:t>
      17. Ақпараттық қауіпсіздік талабы берілетін және қабылданатын материалдардың құпиялығы болып табылады.</w:t>
      </w:r>
      <w:r>
        <w:br/>
      </w:r>
      <w:r>
        <w:rPr>
          <w:rFonts w:ascii="Times New Roman"/>
          <w:b w:val="false"/>
          <w:i w:val="false"/>
          <w:color w:val="000000"/>
          <w:sz w:val="28"/>
        </w:rPr>
        <w:t>
</w:t>
      </w:r>
      <w:r>
        <w:rPr>
          <w:rFonts w:ascii="Times New Roman"/>
          <w:b w:val="false"/>
          <w:i w:val="false"/>
          <w:color w:val="000000"/>
          <w:sz w:val="28"/>
        </w:rPr>
        <w:t>
      18. Мемлекеттік қызметті көрсету үдерісінде мынадай ҚФБ қатысады:</w:t>
      </w:r>
      <w:r>
        <w:br/>
      </w:r>
      <w:r>
        <w:rPr>
          <w:rFonts w:ascii="Times New Roman"/>
          <w:b w:val="false"/>
          <w:i w:val="false"/>
          <w:color w:val="000000"/>
          <w:sz w:val="28"/>
        </w:rPr>
        <w:t>
      ҚФБ 2 тобы:</w:t>
      </w:r>
      <w:r>
        <w:br/>
      </w:r>
      <w:r>
        <w:rPr>
          <w:rFonts w:ascii="Times New Roman"/>
          <w:b w:val="false"/>
          <w:i w:val="false"/>
          <w:color w:val="000000"/>
          <w:sz w:val="28"/>
        </w:rPr>
        <w:t>
      1) ҚФБ 1 – уәкілетті органның кеңсесі;</w:t>
      </w:r>
      <w:r>
        <w:br/>
      </w:r>
      <w:r>
        <w:rPr>
          <w:rFonts w:ascii="Times New Roman"/>
          <w:b w:val="false"/>
          <w:i w:val="false"/>
          <w:color w:val="000000"/>
          <w:sz w:val="28"/>
        </w:rPr>
        <w:t>
      2) ҚБФ 2 – уәкілетті органның басшылығы;</w:t>
      </w:r>
      <w:r>
        <w:br/>
      </w:r>
      <w:r>
        <w:rPr>
          <w:rFonts w:ascii="Times New Roman"/>
          <w:b w:val="false"/>
          <w:i w:val="false"/>
          <w:color w:val="000000"/>
          <w:sz w:val="28"/>
        </w:rPr>
        <w:t>
      3) ҚБФ 3 – уәкілетті органның құрылымдық бөлімшесінің бастығы;</w:t>
      </w:r>
      <w:r>
        <w:br/>
      </w:r>
      <w:r>
        <w:rPr>
          <w:rFonts w:ascii="Times New Roman"/>
          <w:b w:val="false"/>
          <w:i w:val="false"/>
          <w:color w:val="000000"/>
          <w:sz w:val="28"/>
        </w:rPr>
        <w:t>
      4) ҚБФ 4 – уәкілетті органның құрылымдық бөлімшесінің жауапты орындаушысы;</w:t>
      </w:r>
      <w:r>
        <w:br/>
      </w:r>
      <w:r>
        <w:rPr>
          <w:rFonts w:ascii="Times New Roman"/>
          <w:b w:val="false"/>
          <w:i w:val="false"/>
          <w:color w:val="000000"/>
          <w:sz w:val="28"/>
        </w:rPr>
        <w:t>
      ҚФБ 3 тобы:</w:t>
      </w:r>
      <w:r>
        <w:br/>
      </w:r>
      <w:r>
        <w:rPr>
          <w:rFonts w:ascii="Times New Roman"/>
          <w:b w:val="false"/>
          <w:i w:val="false"/>
          <w:color w:val="000000"/>
          <w:sz w:val="28"/>
        </w:rPr>
        <w:t>
      5) ҚБФ 5 – мамандандырылған кәсіпорынның кеңсесі;</w:t>
      </w:r>
      <w:r>
        <w:br/>
      </w:r>
      <w:r>
        <w:rPr>
          <w:rFonts w:ascii="Times New Roman"/>
          <w:b w:val="false"/>
          <w:i w:val="false"/>
          <w:color w:val="000000"/>
          <w:sz w:val="28"/>
        </w:rPr>
        <w:t>
      6) ҚБФ 6 – мамандандырылған кәсіпорынның басшылығы;</w:t>
      </w:r>
      <w:r>
        <w:br/>
      </w:r>
      <w:r>
        <w:rPr>
          <w:rFonts w:ascii="Times New Roman"/>
          <w:b w:val="false"/>
          <w:i w:val="false"/>
          <w:color w:val="000000"/>
          <w:sz w:val="28"/>
        </w:rPr>
        <w:t>
      7) ҚБФ 7 – мамандандырылған кәсіпорынның өндірістік бөлімі;</w:t>
      </w:r>
      <w:r>
        <w:br/>
      </w:r>
      <w:r>
        <w:rPr>
          <w:rFonts w:ascii="Times New Roman"/>
          <w:b w:val="false"/>
          <w:i w:val="false"/>
          <w:color w:val="000000"/>
          <w:sz w:val="28"/>
        </w:rPr>
        <w:t>
      ҚФБ 1 тобы:</w:t>
      </w:r>
      <w:r>
        <w:br/>
      </w:r>
      <w:r>
        <w:rPr>
          <w:rFonts w:ascii="Times New Roman"/>
          <w:b w:val="false"/>
          <w:i w:val="false"/>
          <w:color w:val="000000"/>
          <w:sz w:val="28"/>
        </w:rPr>
        <w:t>
      8) ҚБФ 8 – Орталықтың инспекторы;</w:t>
      </w:r>
      <w:r>
        <w:br/>
      </w:r>
      <w:r>
        <w:rPr>
          <w:rFonts w:ascii="Times New Roman"/>
          <w:b w:val="false"/>
          <w:i w:val="false"/>
          <w:color w:val="000000"/>
          <w:sz w:val="28"/>
        </w:rPr>
        <w:t>
      9) ҚБФ 9 – Орталықтың жинақтаушы бөлімінің инспекторы.</w:t>
      </w:r>
      <w:r>
        <w:br/>
      </w:r>
      <w:r>
        <w:rPr>
          <w:rFonts w:ascii="Times New Roman"/>
          <w:b w:val="false"/>
          <w:i w:val="false"/>
          <w:color w:val="000000"/>
          <w:sz w:val="28"/>
        </w:rPr>
        <w:t>
</w:t>
      </w:r>
      <w:r>
        <w:rPr>
          <w:rFonts w:ascii="Times New Roman"/>
          <w:b w:val="false"/>
          <w:i w:val="false"/>
          <w:color w:val="000000"/>
          <w:sz w:val="28"/>
        </w:rPr>
        <w:t>
      19. Әрбiр ҚФБ әкiмшiлiк әрекеттерінің (рәсiмдердiң) реттілігі мен өзара іс-қимылының әрбір әкімшілік іс-қимылдың орындалу мерзімі көрсетілген мәтіндік кесте түріндегі сипаттамасы осы Регламентке </w:t>
      </w:r>
      <w:r>
        <w:rPr>
          <w:rFonts w:ascii="Times New Roman"/>
          <w:b w:val="false"/>
          <w:i w:val="false"/>
          <w:color w:val="000000"/>
          <w:sz w:val="28"/>
        </w:rPr>
        <w:t>5 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көрсету үдерісінде әкімшілік іс-қимылдардың қисынды реттілігі мен ҚФБ арасындағы өзара байланысты бейнелейтін сұлба осы Регламентке </w:t>
      </w:r>
      <w:r>
        <w:rPr>
          <w:rFonts w:ascii="Times New Roman"/>
          <w:b w:val="false"/>
          <w:i w:val="false"/>
          <w:color w:val="000000"/>
          <w:sz w:val="28"/>
        </w:rPr>
        <w:t>6 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21. Оған сәйкес мемлекеттік қызмет көрсетудің нәтижесі ұсынылатын жер учаскесіне жеке меншік құқығына актiнiң нысаны «Жер учаскесiне сәйкестендiру құжаттарының нысандарын бекiту, Қазақстан Республикасы Үкiметiнiң кейбiр шешiмдерiне өзгерiстер мен толықтырулар енгiзу және кейбiр шешiмдердiң күшi жойылды деп тану туралы» Қазақстан Республикасы Үкіметінің 2006 жылғы 6 маусымдағы № 511 </w:t>
      </w:r>
      <w:r>
        <w:rPr>
          <w:rFonts w:ascii="Times New Roman"/>
          <w:b w:val="false"/>
          <w:i w:val="false"/>
          <w:color w:val="000000"/>
          <w:sz w:val="28"/>
        </w:rPr>
        <w:t>қаулысымен</w:t>
      </w:r>
      <w:r>
        <w:rPr>
          <w:rFonts w:ascii="Times New Roman"/>
          <w:b w:val="false"/>
          <w:i w:val="false"/>
          <w:color w:val="000000"/>
          <w:sz w:val="28"/>
        </w:rPr>
        <w:t xml:space="preserve"> бекітілген.</w:t>
      </w:r>
    </w:p>
    <w:bookmarkEnd w:id="9"/>
    <w:bookmarkStart w:name="z30" w:id="10"/>
    <w:p>
      <w:pPr>
        <w:spacing w:after="0"/>
        <w:ind w:left="0"/>
        <w:jc w:val="left"/>
      </w:pPr>
      <w:r>
        <w:rPr>
          <w:rFonts w:ascii="Times New Roman"/>
          <w:b/>
          <w:i w:val="false"/>
          <w:color w:val="000000"/>
        </w:rPr>
        <w:t xml:space="preserve"> 
5. Мемлекеттік қызметтерді көрсететін лауазымды</w:t>
      </w:r>
      <w:r>
        <w:br/>
      </w:r>
      <w:r>
        <w:rPr>
          <w:rFonts w:ascii="Times New Roman"/>
          <w:b/>
          <w:i w:val="false"/>
          <w:color w:val="000000"/>
        </w:rPr>
        <w:t>
тұлғалардың жауапкершілігі</w:t>
      </w:r>
    </w:p>
    <w:bookmarkEnd w:id="10"/>
    <w:bookmarkStart w:name="z31" w:id="11"/>
    <w:p>
      <w:pPr>
        <w:spacing w:after="0"/>
        <w:ind w:left="0"/>
        <w:jc w:val="both"/>
      </w:pPr>
      <w:r>
        <w:rPr>
          <w:rFonts w:ascii="Times New Roman"/>
          <w:b w:val="false"/>
          <w:i w:val="false"/>
          <w:color w:val="000000"/>
          <w:sz w:val="28"/>
        </w:rPr>
        <w:t>
      22. Мемлекеттік қызмет көрсететін лауазымды тұлғалар мемлекеттік қызметтер көрсету барысында олар қабылдаған шешімдер мен әрекеттер (әрекетсіздіктер) үшін Қазақстан Республикасының заңнамасымен белгiленген тәртіпте жауап береді.</w:t>
      </w:r>
    </w:p>
    <w:bookmarkEnd w:id="11"/>
    <w:bookmarkStart w:name="z32" w:id="12"/>
    <w:p>
      <w:pPr>
        <w:spacing w:after="0"/>
        <w:ind w:left="0"/>
        <w:jc w:val="both"/>
      </w:pPr>
      <w:r>
        <w:rPr>
          <w:rFonts w:ascii="Times New Roman"/>
          <w:b w:val="false"/>
          <w:i w:val="false"/>
          <w:color w:val="000000"/>
          <w:sz w:val="28"/>
        </w:rPr>
        <w:t>
«Жер учаскесіне жеке меншік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қызметін көрсету</w:t>
      </w:r>
      <w:r>
        <w:br/>
      </w:r>
      <w:r>
        <w:rPr>
          <w:rFonts w:ascii="Times New Roman"/>
          <w:b w:val="false"/>
          <w:i w:val="false"/>
          <w:color w:val="000000"/>
          <w:sz w:val="28"/>
        </w:rPr>
        <w:t>
регламентіне 1 қосымша</w:t>
      </w:r>
    </w:p>
    <w:bookmarkEnd w:id="12"/>
    <w:p>
      <w:pPr>
        <w:spacing w:after="0"/>
        <w:ind w:left="0"/>
        <w:jc w:val="left"/>
      </w:pPr>
      <w:r>
        <w:rPr>
          <w:rFonts w:ascii="Times New Roman"/>
          <w:b/>
          <w:i w:val="false"/>
          <w:color w:val="000000"/>
        </w:rPr>
        <w:t xml:space="preserve"> Мемлекеттік қызмет көрсету бойынша уәкілетті</w:t>
      </w:r>
      <w:r>
        <w:br/>
      </w:r>
      <w:r>
        <w:rPr>
          <w:rFonts w:ascii="Times New Roman"/>
          <w:b/>
          <w:i w:val="false"/>
          <w:color w:val="000000"/>
        </w:rPr>
        <w:t>
органдардың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285"/>
        <w:gridCol w:w="1"/>
        <w:gridCol w:w="2136"/>
        <w:gridCol w:w="1608"/>
        <w:gridCol w:w="5336"/>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ауданның</w:t>
            </w:r>
            <w:r>
              <w:br/>
            </w:r>
            <w:r>
              <w:rPr>
                <w:rFonts w:ascii="Times New Roman"/>
                <w:b w:val="false"/>
                <w:i w:val="false"/>
                <w:color w:val="000000"/>
                <w:sz w:val="20"/>
              </w:rPr>
              <w:t>
</w:t>
            </w:r>
            <w:r>
              <w:rPr>
                <w:rFonts w:ascii="Times New Roman"/>
                <w:b w:val="false"/>
                <w:i w:val="false"/>
                <w:color w:val="000000"/>
                <w:sz w:val="20"/>
              </w:rPr>
              <w:t>(облыстық маңызы бар</w:t>
            </w:r>
            <w:r>
              <w:br/>
            </w:r>
            <w:r>
              <w:rPr>
                <w:rFonts w:ascii="Times New Roman"/>
                <w:b w:val="false"/>
                <w:i w:val="false"/>
                <w:color w:val="000000"/>
                <w:sz w:val="20"/>
              </w:rPr>
              <w:t>
</w:t>
            </w:r>
            <w:r>
              <w:rPr>
                <w:rFonts w:ascii="Times New Roman"/>
                <w:b w:val="false"/>
                <w:i w:val="false"/>
                <w:color w:val="000000"/>
                <w:sz w:val="20"/>
              </w:rPr>
              <w:t>қаланың) жер</w:t>
            </w:r>
            <w:r>
              <w:br/>
            </w:r>
            <w:r>
              <w:rPr>
                <w:rFonts w:ascii="Times New Roman"/>
                <w:b w:val="false"/>
                <w:i w:val="false"/>
                <w:color w:val="000000"/>
                <w:sz w:val="20"/>
              </w:rPr>
              <w:t>
</w:t>
            </w:r>
            <w:r>
              <w:rPr>
                <w:rFonts w:ascii="Times New Roman"/>
                <w:b w:val="false"/>
                <w:i w:val="false"/>
                <w:color w:val="000000"/>
                <w:sz w:val="20"/>
              </w:rPr>
              <w:t>қатынастары</w:t>
            </w:r>
            <w:r>
              <w:br/>
            </w:r>
            <w:r>
              <w:rPr>
                <w:rFonts w:ascii="Times New Roman"/>
                <w:b w:val="false"/>
                <w:i w:val="false"/>
                <w:color w:val="000000"/>
                <w:sz w:val="20"/>
              </w:rPr>
              <w:t>
</w:t>
            </w:r>
            <w:r>
              <w:rPr>
                <w:rFonts w:ascii="Times New Roman"/>
                <w:b w:val="false"/>
                <w:i w:val="false"/>
                <w:color w:val="000000"/>
                <w:sz w:val="20"/>
              </w:rPr>
              <w:t>саласындағы</w:t>
            </w:r>
            <w:r>
              <w:br/>
            </w:r>
            <w:r>
              <w:rPr>
                <w:rFonts w:ascii="Times New Roman"/>
                <w:b w:val="false"/>
                <w:i w:val="false"/>
                <w:color w:val="000000"/>
                <w:sz w:val="20"/>
              </w:rPr>
              <w:t>
</w:t>
            </w:r>
            <w:r>
              <w:rPr>
                <w:rFonts w:ascii="Times New Roman"/>
                <w:b w:val="false"/>
                <w:i w:val="false"/>
                <w:color w:val="000000"/>
                <w:sz w:val="20"/>
              </w:rPr>
              <w:t>функцияларды жүзеге</w:t>
            </w:r>
            <w:r>
              <w:br/>
            </w:r>
            <w:r>
              <w:rPr>
                <w:rFonts w:ascii="Times New Roman"/>
                <w:b w:val="false"/>
                <w:i w:val="false"/>
                <w:color w:val="000000"/>
                <w:sz w:val="20"/>
              </w:rPr>
              <w:t>
</w:t>
            </w:r>
            <w:r>
              <w:rPr>
                <w:rFonts w:ascii="Times New Roman"/>
                <w:b w:val="false"/>
                <w:i w:val="false"/>
                <w:color w:val="000000"/>
                <w:sz w:val="20"/>
              </w:rPr>
              <w:t>асыратын жергілікті</w:t>
            </w:r>
            <w:r>
              <w:br/>
            </w:r>
            <w:r>
              <w:rPr>
                <w:rFonts w:ascii="Times New Roman"/>
                <w:b w:val="false"/>
                <w:i w:val="false"/>
                <w:color w:val="000000"/>
                <w:sz w:val="20"/>
              </w:rPr>
              <w:t>
</w:t>
            </w:r>
            <w:r>
              <w:rPr>
                <w:rFonts w:ascii="Times New Roman"/>
                <w:b w:val="false"/>
                <w:i w:val="false"/>
                <w:color w:val="000000"/>
                <w:sz w:val="20"/>
              </w:rPr>
              <w:t>атқарушы органдарының</w:t>
            </w:r>
            <w:r>
              <w:br/>
            </w:r>
            <w:r>
              <w:rPr>
                <w:rFonts w:ascii="Times New Roman"/>
                <w:b w:val="false"/>
                <w:i w:val="false"/>
                <w:color w:val="000000"/>
                <w:sz w:val="20"/>
              </w:rPr>
              <w:t>
</w:t>
            </w:r>
            <w:r>
              <w:rPr>
                <w:rFonts w:ascii="Times New Roman"/>
                <w:b w:val="false"/>
                <w:i w:val="false"/>
                <w:color w:val="000000"/>
                <w:sz w:val="20"/>
              </w:rPr>
              <w:t>құрылымдық</w:t>
            </w:r>
            <w:r>
              <w:br/>
            </w:r>
            <w:r>
              <w:rPr>
                <w:rFonts w:ascii="Times New Roman"/>
                <w:b w:val="false"/>
                <w:i w:val="false"/>
                <w:color w:val="000000"/>
                <w:sz w:val="20"/>
              </w:rPr>
              <w:t>
</w:t>
            </w:r>
            <w:r>
              <w:rPr>
                <w:rFonts w:ascii="Times New Roman"/>
                <w:b w:val="false"/>
                <w:i w:val="false"/>
                <w:color w:val="000000"/>
                <w:sz w:val="20"/>
              </w:rPr>
              <w:t>бөлімшелерінің атауы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w:t>
            </w:r>
            <w:r>
              <w:br/>
            </w:r>
            <w:r>
              <w:rPr>
                <w:rFonts w:ascii="Times New Roman"/>
                <w:b w:val="false"/>
                <w:i w:val="false"/>
                <w:color w:val="000000"/>
                <w:sz w:val="20"/>
              </w:rPr>
              <w:t>
</w:t>
            </w:r>
            <w:r>
              <w:rPr>
                <w:rFonts w:ascii="Times New Roman"/>
                <w:b w:val="false"/>
                <w:i w:val="false"/>
                <w:color w:val="000000"/>
                <w:sz w:val="20"/>
              </w:rPr>
              <w:t>жері,</w:t>
            </w:r>
            <w:r>
              <w:br/>
            </w:r>
            <w:r>
              <w:rPr>
                <w:rFonts w:ascii="Times New Roman"/>
                <w:b w:val="false"/>
                <w:i w:val="false"/>
                <w:color w:val="000000"/>
                <w:sz w:val="20"/>
              </w:rPr>
              <w:t>
</w:t>
            </w:r>
            <w:r>
              <w:rPr>
                <w:rFonts w:ascii="Times New Roman"/>
                <w:b w:val="false"/>
                <w:i w:val="false"/>
                <w:color w:val="000000"/>
                <w:sz w:val="20"/>
              </w:rPr>
              <w:t>мекенжайы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w:t>
            </w:r>
            <w:r>
              <w:rPr>
                <w:rFonts w:ascii="Times New Roman"/>
                <w:b w:val="false"/>
                <w:i w:val="false"/>
                <w:color w:val="000000"/>
                <w:sz w:val="20"/>
              </w:rPr>
              <w:t>телефоны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мекенжайы</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жер қатынастары басқармасы»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К. Либкнехт көшесі, 19</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25-36-81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uzovko@mail.ru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Құнанбай көшесі, 14</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9-12-18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abayzem@mail.kz</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Ақанаев көшесі, 63</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3-25-87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zemkom_ayagoz@mail.ru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Сейфуллин көшесі, 146</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9-07-26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zemkaragay@yandex.ru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Достық көшесі, 227</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2-10-63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Boroduliha.zem@mail.ru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Глубокое кенті, Попович көшесі, 11 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2-16-41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otdzemglub@mail.kz</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98</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6-58-01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Zharma_zemkom@mail.ru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Жангельдин көшесі, 100</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2-72-11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zsn_ozo@mail.ru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Зырян қаласы, Советская көшесі, 18</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6-21-22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zem_zyryan@mail.ru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Үлкен Нарын ауылы, Абылайхан көшесі, 91</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2-19-06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ozo_katon@mail.ru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Аухадиев көшесі, 42</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2-12-94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zemotd@mail.ru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Бауыржан Момышұлы көшесі, 77</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2-15-93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zem_kurchum@mail.ru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Абылайхан көшесі, 11</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2-24-66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tarb_ray_akimat@mail.ru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Қасым Қайсенов кенті, 5-үй</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2-72-76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ulan_zem@mail.ru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ауданы,Үржар ауылы, Абылайхан даңғылы, 122</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3-34-98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tasaryk75@mail.ru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Шемонаиха қаласы, Советская көшесі, 61</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3-19-57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Otdelzemelotnash@mail.ru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Тоқтаров көшесі, 6</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4-27-55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Ozo_ridder@mail.ru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Интернациональная көшесі, 8</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52-23-33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Chancellerryzemotnoshenie@akimsemey.gov.kz</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Киров көшесі, 33</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26-34-64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Zem_vko@mail.ru</w:t>
            </w:r>
          </w:p>
        </w:tc>
      </w:tr>
    </w:tbl>
    <w:bookmarkStart w:name="z34" w:id="13"/>
    <w:p>
      <w:pPr>
        <w:spacing w:after="0"/>
        <w:ind w:left="0"/>
        <w:jc w:val="both"/>
      </w:pPr>
      <w:r>
        <w:rPr>
          <w:rFonts w:ascii="Times New Roman"/>
          <w:b w:val="false"/>
          <w:i w:val="false"/>
          <w:color w:val="000000"/>
          <w:sz w:val="28"/>
        </w:rPr>
        <w:t>
«Жер учаскесіне жеке меншік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қызметін көрсету</w:t>
      </w:r>
      <w:r>
        <w:br/>
      </w:r>
      <w:r>
        <w:rPr>
          <w:rFonts w:ascii="Times New Roman"/>
          <w:b w:val="false"/>
          <w:i w:val="false"/>
          <w:color w:val="000000"/>
          <w:sz w:val="28"/>
        </w:rPr>
        <w:t>
регламентіне 2 қосымша</w:t>
      </w:r>
    </w:p>
    <w:bookmarkEnd w:id="13"/>
    <w:p>
      <w:pPr>
        <w:spacing w:after="0"/>
        <w:ind w:left="0"/>
        <w:jc w:val="left"/>
      </w:pPr>
      <w:r>
        <w:rPr>
          <w:rFonts w:ascii="Times New Roman"/>
          <w:b/>
          <w:i w:val="false"/>
          <w:color w:val="000000"/>
        </w:rPr>
        <w:t xml:space="preserve"> Халыққа қызмет көрсету орталықтары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5158"/>
        <w:gridCol w:w="4441"/>
        <w:gridCol w:w="2609"/>
      </w:tblGrid>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 атауы</w:t>
            </w:r>
            <w:r>
              <w:br/>
            </w:r>
            <w:r>
              <w:rPr>
                <w:rFonts w:ascii="Times New Roman"/>
                <w:b w:val="false"/>
                <w:i w:val="false"/>
                <w:color w:val="000000"/>
                <w:sz w:val="20"/>
              </w:rPr>
              <w:t>
</w:t>
            </w:r>
            <w:r>
              <w:rPr>
                <w:rFonts w:ascii="Times New Roman"/>
                <w:b w:val="false"/>
                <w:i w:val="false"/>
                <w:color w:val="000000"/>
                <w:sz w:val="20"/>
              </w:rPr>
              <w:t>(филиалдары, бөлімдері,</w:t>
            </w:r>
            <w:r>
              <w:br/>
            </w:r>
            <w:r>
              <w:rPr>
                <w:rFonts w:ascii="Times New Roman"/>
                <w:b w:val="false"/>
                <w:i w:val="false"/>
                <w:color w:val="000000"/>
                <w:sz w:val="20"/>
              </w:rPr>
              <w:t>
</w:t>
            </w:r>
            <w:r>
              <w:rPr>
                <w:rFonts w:ascii="Times New Roman"/>
                <w:b w:val="false"/>
                <w:i w:val="false"/>
                <w:color w:val="000000"/>
                <w:sz w:val="20"/>
              </w:rPr>
              <w:t>бөлімшелері)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w:t>
            </w:r>
            <w:r>
              <w:rPr>
                <w:rFonts w:ascii="Times New Roman"/>
                <w:b w:val="false"/>
                <w:i w:val="false"/>
                <w:color w:val="000000"/>
                <w:sz w:val="20"/>
              </w:rPr>
              <w:t>деректері</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кәсіпорнының филиалы</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37а</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78-42-90</w:t>
            </w:r>
          </w:p>
          <w:p>
            <w:pPr>
              <w:spacing w:after="20"/>
              <w:ind w:left="20"/>
              <w:jc w:val="both"/>
            </w:pPr>
            <w:r>
              <w:rPr>
                <w:rFonts w:ascii="Times New Roman"/>
                <w:b w:val="false"/>
                <w:i w:val="false"/>
                <w:color w:val="000000"/>
                <w:sz w:val="20"/>
              </w:rPr>
              <w:t>8 (7232) 22-48-03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 1 Өскемен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даңғылы, 20/1</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 2 Өскемен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p>
          <w:p>
            <w:pPr>
              <w:spacing w:after="20"/>
              <w:ind w:left="20"/>
              <w:jc w:val="both"/>
            </w:pPr>
            <w:r>
              <w:rPr>
                <w:rFonts w:ascii="Times New Roman"/>
                <w:b w:val="false"/>
                <w:i w:val="false"/>
                <w:color w:val="000000"/>
                <w:sz w:val="20"/>
              </w:rPr>
              <w:t>8 (7232) 22-81-37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Глубокое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Глубокое кенті, Попович көшесі, 22</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Зайсан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Жангельдин көшесі, 52а</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Зырян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Зырян қаласы, Стаханов көшесі, 39</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Қатонқарағай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Үлкен Нарын ауылы, Абылайхан көшесі, 96</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Күршім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Б. Момышұлы көшесі, 77</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Риддер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Семипалатинская көшесі, 12</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Тарбағатай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Көбеков көшесі, 8</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Ұлан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Қасым Қайсенов кенті, 9-үй</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Шемонаиха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Шемонаиха қаласы, 3-шағын аудан, 12-үй</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 1 Семей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408-квартал, 21-үй</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p>
          <w:p>
            <w:pPr>
              <w:spacing w:after="20"/>
              <w:ind w:left="20"/>
              <w:jc w:val="both"/>
            </w:pPr>
            <w:r>
              <w:rPr>
                <w:rFonts w:ascii="Times New Roman"/>
                <w:b w:val="false"/>
                <w:i w:val="false"/>
                <w:color w:val="000000"/>
                <w:sz w:val="20"/>
              </w:rPr>
              <w:t>8 (7222) 33-55-93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 2 Семей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161а</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Абай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Құнанбай көшесі, 12</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Аягөз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Ақтанберді көшесі, 28 А/Б</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Бесқарағай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2а</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Бородулиха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Молодежная көшесі, 25</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Жарма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98</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Курчатов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Абай көшесі, 12</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Көкпекті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Шериаздан көшесі, 38</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Үржар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Абылайхан даңғылы, 187</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bl>
    <w:bookmarkStart w:name="z35" w:id="14"/>
    <w:p>
      <w:pPr>
        <w:spacing w:after="0"/>
        <w:ind w:left="0"/>
        <w:jc w:val="both"/>
      </w:pPr>
      <w:r>
        <w:rPr>
          <w:rFonts w:ascii="Times New Roman"/>
          <w:b w:val="false"/>
          <w:i w:val="false"/>
          <w:color w:val="000000"/>
          <w:sz w:val="28"/>
        </w:rPr>
        <w:t>
«Жер учаскесіне жеке меншік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қызметін көрсету</w:t>
      </w:r>
      <w:r>
        <w:br/>
      </w:r>
      <w:r>
        <w:rPr>
          <w:rFonts w:ascii="Times New Roman"/>
          <w:b w:val="false"/>
          <w:i w:val="false"/>
          <w:color w:val="000000"/>
          <w:sz w:val="28"/>
        </w:rPr>
        <w:t>
регламентіне 3 қосымша</w:t>
      </w:r>
    </w:p>
    <w:bookmarkEnd w:id="14"/>
    <w:p>
      <w:pPr>
        <w:spacing w:after="0"/>
        <w:ind w:left="0"/>
        <w:jc w:val="left"/>
      </w:pPr>
      <w:r>
        <w:rPr>
          <w:rFonts w:ascii="Times New Roman"/>
          <w:b/>
          <w:i w:val="false"/>
          <w:color w:val="000000"/>
        </w:rPr>
        <w:t xml:space="preserve"> Мамандандырылған кәсіпорындардың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6750"/>
        <w:gridCol w:w="3504"/>
        <w:gridCol w:w="1948"/>
      </w:tblGrid>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кәсіпорындардың</w:t>
            </w:r>
            <w:r>
              <w:br/>
            </w:r>
            <w:r>
              <w:rPr>
                <w:rFonts w:ascii="Times New Roman"/>
                <w:b w:val="false"/>
                <w:i w:val="false"/>
                <w:color w:val="000000"/>
                <w:sz w:val="20"/>
              </w:rPr>
              <w:t>
</w:t>
            </w:r>
            <w:r>
              <w:rPr>
                <w:rFonts w:ascii="Times New Roman"/>
                <w:b w:val="false"/>
                <w:i w:val="false"/>
                <w:color w:val="000000"/>
                <w:sz w:val="20"/>
              </w:rPr>
              <w:t>атауы (филиалдары, бөлімдері,</w:t>
            </w:r>
            <w:r>
              <w:br/>
            </w:r>
            <w:r>
              <w:rPr>
                <w:rFonts w:ascii="Times New Roman"/>
                <w:b w:val="false"/>
                <w:i w:val="false"/>
                <w:color w:val="000000"/>
                <w:sz w:val="20"/>
              </w:rPr>
              <w:t>
</w:t>
            </w:r>
            <w:r>
              <w:rPr>
                <w:rFonts w:ascii="Times New Roman"/>
                <w:b w:val="false"/>
                <w:i w:val="false"/>
                <w:color w:val="000000"/>
                <w:sz w:val="20"/>
              </w:rPr>
              <w:t>бөлімшелері)</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w:t>
            </w:r>
            <w:r>
              <w:br/>
            </w:r>
            <w:r>
              <w:rPr>
                <w:rFonts w:ascii="Times New Roman"/>
                <w:b w:val="false"/>
                <w:i w:val="false"/>
                <w:color w:val="000000"/>
                <w:sz w:val="20"/>
              </w:rPr>
              <w:t>
</w:t>
            </w:r>
            <w:r>
              <w:rPr>
                <w:rFonts w:ascii="Times New Roman"/>
                <w:b w:val="false"/>
                <w:i w:val="false"/>
                <w:color w:val="000000"/>
                <w:sz w:val="20"/>
              </w:rPr>
              <w:t>мекенжайы</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w:t>
            </w:r>
            <w:r>
              <w:rPr>
                <w:rFonts w:ascii="Times New Roman"/>
                <w:b w:val="false"/>
                <w:i w:val="false"/>
                <w:color w:val="000000"/>
                <w:sz w:val="20"/>
              </w:rPr>
              <w:t>телефоны</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Ворошилов көшесі, 152</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22-28-66</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Өскемен филиалы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Киевская көшесі, 69</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28-95-50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Семей филиалы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Байтұрсынов көшесі, 6</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42-23-53</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Абай аудандық жер-кадастрлық филиалы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Құнанбай көшесі, 12</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9-15-95</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филиалы – Аягөз аудандық жер-кадастрлық бюросы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Ақанаев көшесі, 63</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3-00-32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Бесқарағай аудандық жер-кадастрлық филиалы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Сейфуллин көшесі, 146</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9-06-61</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Бородулиха аудандық жер-кадастрлық филиалы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Достық көшесі, 227</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2-20-37</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филиалы – Глубокое аудандық жер-кадастрлық бюросы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Глубокое кенті, Пирогов көшесі, 30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2-37-62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Жарма аудандық жер-кадастрлық филиалы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Мұсылманқұлов көшесі, 65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6-55-16</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филиалы – Зайсан аудандық жер-кадастрлық бюросы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Кондюрин көшесі, 3а</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2-18-30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филиалы – Зырян аудандық жер-кадастрлық бюросы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Зырян қаласы, Жақсыбаев көшесі, 32</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6-20-92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филиалы – Катонқарағай аудандық жер-кадастрлық бюросы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Үлкен Нарын ауылы, Абылайхан көшесі, 92</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2-19-03</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филиалы – Көкпекті аудандық жер-кадастрлық бюросы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Самар ауылы, Горохов көшесі, 58</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(72333) 2-51-43</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филиалы – Күршім аудандық жер-кадастрлық бюросы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Ибежанов көшесі, 94</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2-11-00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филиалы – Тарбағатай аудандық жер-кадастрлық бюросы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Көбеков көшесі, 19</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2-23-64</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филиалы – Ұлан аудандық жер-кадастрлық бюросы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Қасым Қайсенов кенті, 5-үй</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2-78-49</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филиалы – Үржар аудандық жер-кадастрлық бюросы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ауданы,Үржар ауылы, Абылайхан даңғылы, 142</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3-52-56</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филиалы – Шемонаиха аудандық жер-кадастрлық бюросы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Шемонаиха қаласы, Советская көшесі, 62</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3-17-86</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филиалы – Риддер қалалық жер-кадастрлық бюросы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Тоқтаров көшесі, 6</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4-28-15</w:t>
            </w:r>
          </w:p>
        </w:tc>
      </w:tr>
    </w:tbl>
    <w:bookmarkStart w:name="z36" w:id="15"/>
    <w:p>
      <w:pPr>
        <w:spacing w:after="0"/>
        <w:ind w:left="0"/>
        <w:jc w:val="both"/>
      </w:pPr>
      <w:r>
        <w:rPr>
          <w:rFonts w:ascii="Times New Roman"/>
          <w:b w:val="false"/>
          <w:i w:val="false"/>
          <w:color w:val="000000"/>
          <w:sz w:val="28"/>
        </w:rPr>
        <w:t>
«Жер учаскесіне жеке меншік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қызметін көрсету</w:t>
      </w:r>
      <w:r>
        <w:br/>
      </w:r>
      <w:r>
        <w:rPr>
          <w:rFonts w:ascii="Times New Roman"/>
          <w:b w:val="false"/>
          <w:i w:val="false"/>
          <w:color w:val="000000"/>
          <w:sz w:val="28"/>
        </w:rPr>
        <w:t>
регламентіне 4 қосымша</w:t>
      </w:r>
    </w:p>
    <w:bookmarkEnd w:id="15"/>
    <w:p>
      <w:pPr>
        <w:spacing w:after="0"/>
        <w:ind w:left="0"/>
        <w:jc w:val="both"/>
      </w:pPr>
      <w:r>
        <w:rPr>
          <w:rFonts w:ascii="Times New Roman"/>
          <w:b w:val="false"/>
          <w:i w:val="false"/>
          <w:color w:val="000000"/>
          <w:sz w:val="28"/>
        </w:rPr>
        <w:t>______________________________</w:t>
      </w:r>
      <w:r>
        <w:br/>
      </w:r>
      <w:r>
        <w:rPr>
          <w:rFonts w:ascii="Times New Roman"/>
          <w:b w:val="false"/>
          <w:i w:val="false"/>
          <w:color w:val="000000"/>
          <w:sz w:val="28"/>
        </w:rPr>
        <w:t>
</w:t>
      </w:r>
      <w:r>
        <w:rPr>
          <w:rFonts w:ascii="Times New Roman"/>
          <w:b w:val="false"/>
          <w:i/>
          <w:color w:val="000000"/>
          <w:sz w:val="28"/>
        </w:rPr>
        <w:t>(уәкiлеттi органның атауы)</w:t>
      </w:r>
    </w:p>
    <w:p>
      <w:pPr>
        <w:spacing w:after="0"/>
        <w:ind w:left="0"/>
        <w:jc w:val="both"/>
      </w:pPr>
      <w:r>
        <w:rPr>
          <w:rFonts w:ascii="Times New Roman"/>
          <w:b w:val="false"/>
          <w:i w:val="false"/>
          <w:color w:val="000000"/>
          <w:sz w:val="28"/>
        </w:rPr>
        <w:t>жер қатынастары бойынша уәкiлеттi органның бастығы</w:t>
      </w:r>
      <w:r>
        <w:br/>
      </w:r>
      <w:r>
        <w:rPr>
          <w:rFonts w:ascii="Times New Roman"/>
          <w:b w:val="false"/>
          <w:i w:val="false"/>
          <w:color w:val="000000"/>
          <w:sz w:val="28"/>
        </w:rPr>
        <w:t>
______________________________</w:t>
      </w:r>
      <w:r>
        <w:br/>
      </w:r>
      <w:r>
        <w:rPr>
          <w:rFonts w:ascii="Times New Roman"/>
          <w:b w:val="false"/>
          <w:i w:val="false"/>
          <w:color w:val="000000"/>
          <w:sz w:val="28"/>
        </w:rPr>
        <w:t>
</w:t>
      </w:r>
      <w:r>
        <w:rPr>
          <w:rFonts w:ascii="Times New Roman"/>
          <w:b w:val="false"/>
          <w:i/>
          <w:color w:val="000000"/>
          <w:sz w:val="28"/>
        </w:rPr>
        <w:t>(тегi, аты, әкесiнiң аты)</w:t>
      </w:r>
      <w:r>
        <w:br/>
      </w:r>
      <w:r>
        <w:rPr>
          <w:rFonts w:ascii="Times New Roman"/>
          <w:b w:val="false"/>
          <w:i w:val="false"/>
          <w:color w:val="000000"/>
          <w:sz w:val="28"/>
        </w:rPr>
        <w:t>
______________________________</w:t>
      </w:r>
      <w:r>
        <w:br/>
      </w:r>
      <w:r>
        <w:rPr>
          <w:rFonts w:ascii="Times New Roman"/>
          <w:b w:val="false"/>
          <w:i w:val="false"/>
          <w:color w:val="000000"/>
          <w:sz w:val="28"/>
        </w:rPr>
        <w:t>
</w:t>
      </w:r>
      <w:r>
        <w:rPr>
          <w:rFonts w:ascii="Times New Roman"/>
          <w:b w:val="false"/>
          <w:i/>
          <w:color w:val="000000"/>
          <w:sz w:val="28"/>
        </w:rPr>
        <w:t>(жеке тұлғаның тегi, аты, әкесiнiң аты</w:t>
      </w:r>
      <w:r>
        <w:br/>
      </w:r>
      <w:r>
        <w:rPr>
          <w:rFonts w:ascii="Times New Roman"/>
          <w:b w:val="false"/>
          <w:i w:val="false"/>
          <w:color w:val="000000"/>
          <w:sz w:val="28"/>
        </w:rPr>
        <w:t>
______________________________</w:t>
      </w:r>
      <w:r>
        <w:br/>
      </w:r>
      <w:r>
        <w:rPr>
          <w:rFonts w:ascii="Times New Roman"/>
          <w:b w:val="false"/>
          <w:i w:val="false"/>
          <w:color w:val="000000"/>
          <w:sz w:val="28"/>
        </w:rPr>
        <w:t>
</w:t>
      </w:r>
      <w:r>
        <w:rPr>
          <w:rFonts w:ascii="Times New Roman"/>
          <w:b w:val="false"/>
          <w:i/>
          <w:color w:val="000000"/>
          <w:sz w:val="28"/>
        </w:rPr>
        <w:t>не заңды тұлғаның толық атауы)</w:t>
      </w:r>
      <w:r>
        <w:br/>
      </w:r>
      <w:r>
        <w:rPr>
          <w:rFonts w:ascii="Times New Roman"/>
          <w:b w:val="false"/>
          <w:i w:val="false"/>
          <w:color w:val="000000"/>
          <w:sz w:val="28"/>
        </w:rPr>
        <w:t>
______________________________</w:t>
      </w:r>
      <w:r>
        <w:br/>
      </w:r>
      <w:r>
        <w:rPr>
          <w:rFonts w:ascii="Times New Roman"/>
          <w:b w:val="false"/>
          <w:i w:val="false"/>
          <w:color w:val="000000"/>
          <w:sz w:val="28"/>
        </w:rPr>
        <w:t>
</w:t>
      </w:r>
      <w:r>
        <w:rPr>
          <w:rFonts w:ascii="Times New Roman"/>
          <w:b w:val="false"/>
          <w:i/>
          <w:color w:val="000000"/>
          <w:sz w:val="28"/>
        </w:rPr>
        <w:t>(жеке тұлғаның жеке басын</w:t>
      </w:r>
      <w:r>
        <w:br/>
      </w:r>
      <w:r>
        <w:rPr>
          <w:rFonts w:ascii="Times New Roman"/>
          <w:b w:val="false"/>
          <w:i w:val="false"/>
          <w:color w:val="000000"/>
          <w:sz w:val="28"/>
        </w:rPr>
        <w:t>
______________________________</w:t>
      </w:r>
      <w:r>
        <w:br/>
      </w:r>
      <w:r>
        <w:rPr>
          <w:rFonts w:ascii="Times New Roman"/>
          <w:b w:val="false"/>
          <w:i w:val="false"/>
          <w:color w:val="000000"/>
          <w:sz w:val="28"/>
        </w:rPr>
        <w:t>
</w:t>
      </w:r>
      <w:r>
        <w:rPr>
          <w:rFonts w:ascii="Times New Roman"/>
          <w:b w:val="false"/>
          <w:i/>
          <w:color w:val="000000"/>
          <w:sz w:val="28"/>
        </w:rPr>
        <w:t>куәландыратын құжаттың немесе</w:t>
      </w:r>
      <w:r>
        <w:br/>
      </w:r>
      <w:r>
        <w:rPr>
          <w:rFonts w:ascii="Times New Roman"/>
          <w:b w:val="false"/>
          <w:i w:val="false"/>
          <w:color w:val="000000"/>
          <w:sz w:val="28"/>
        </w:rPr>
        <w:t>
______________________________</w:t>
      </w:r>
      <w:r>
        <w:br/>
      </w:r>
      <w:r>
        <w:rPr>
          <w:rFonts w:ascii="Times New Roman"/>
          <w:b w:val="false"/>
          <w:i w:val="false"/>
          <w:color w:val="000000"/>
          <w:sz w:val="28"/>
        </w:rPr>
        <w:t>
</w:t>
      </w:r>
      <w:r>
        <w:rPr>
          <w:rFonts w:ascii="Times New Roman"/>
          <w:b w:val="false"/>
          <w:i/>
          <w:color w:val="000000"/>
          <w:sz w:val="28"/>
        </w:rPr>
        <w:t>заңды тұлға құжаттың деректемелерi,</w:t>
      </w:r>
    </w:p>
    <w:p>
      <w:pPr>
        <w:spacing w:after="0"/>
        <w:ind w:left="0"/>
        <w:jc w:val="both"/>
      </w:pPr>
      <w:r>
        <w:rPr>
          <w:rFonts w:ascii="Times New Roman"/>
          <w:b w:val="false"/>
          <w:i w:val="false"/>
          <w:color w:val="000000"/>
          <w:sz w:val="28"/>
        </w:rPr>
        <w:t>______________________________</w:t>
      </w:r>
      <w:r>
        <w:br/>
      </w:r>
      <w:r>
        <w:rPr>
          <w:rFonts w:ascii="Times New Roman"/>
          <w:b w:val="false"/>
          <w:i w:val="false"/>
          <w:color w:val="000000"/>
          <w:sz w:val="28"/>
        </w:rPr>
        <w:t>
</w:t>
      </w:r>
      <w:r>
        <w:rPr>
          <w:rFonts w:ascii="Times New Roman"/>
          <w:b w:val="false"/>
          <w:i/>
          <w:color w:val="000000"/>
          <w:sz w:val="28"/>
        </w:rPr>
        <w:t>байланыс телефоны,мекенжайы)</w:t>
      </w:r>
    </w:p>
    <w:p>
      <w:pPr>
        <w:spacing w:after="0"/>
        <w:ind w:left="0"/>
        <w:jc w:val="left"/>
      </w:pPr>
      <w:r>
        <w:rPr>
          <w:rFonts w:ascii="Times New Roman"/>
          <w:b/>
          <w:i w:val="false"/>
          <w:color w:val="000000"/>
        </w:rPr>
        <w:t xml:space="preserve"> Жер учаскесіне жеке меншік құқығына акт беру</w:t>
      </w:r>
      <w:r>
        <w:br/>
      </w:r>
      <w:r>
        <w:rPr>
          <w:rFonts w:ascii="Times New Roman"/>
          <w:b/>
          <w:i w:val="false"/>
          <w:color w:val="000000"/>
        </w:rPr>
        <w:t>
туралы өтініш</w:t>
      </w:r>
    </w:p>
    <w:p>
      <w:pPr>
        <w:spacing w:after="0"/>
        <w:ind w:left="0"/>
        <w:jc w:val="both"/>
      </w:pPr>
      <w:r>
        <w:rPr>
          <w:rFonts w:ascii="Times New Roman"/>
          <w:b w:val="false"/>
          <w:i w:val="false"/>
          <w:color w:val="000000"/>
          <w:sz w:val="28"/>
        </w:rPr>
        <w:t>____________________________________________берілген,</w:t>
      </w:r>
      <w:r>
        <w:br/>
      </w:r>
      <w:r>
        <w:rPr>
          <w:rFonts w:ascii="Times New Roman"/>
          <w:b w:val="false"/>
          <w:i w:val="false"/>
          <w:color w:val="000000"/>
          <w:sz w:val="28"/>
        </w:rPr>
        <w:t>
</w:t>
      </w:r>
      <w:r>
        <w:rPr>
          <w:rFonts w:ascii="Times New Roman"/>
          <w:b w:val="false"/>
          <w:i/>
          <w:color w:val="000000"/>
          <w:sz w:val="28"/>
        </w:rPr>
        <w:t>                (жер учаскесінің нысаналы мақсаты)</w:t>
      </w:r>
      <w:r>
        <w:br/>
      </w:r>
      <w:r>
        <w:rPr>
          <w:rFonts w:ascii="Times New Roman"/>
          <w:b w:val="false"/>
          <w:i w:val="false"/>
          <w:color w:val="000000"/>
          <w:sz w:val="28"/>
        </w:rPr>
        <w:t>
____________________________________________бойынша</w:t>
      </w:r>
      <w:r>
        <w:br/>
      </w:r>
      <w:r>
        <w:rPr>
          <w:rFonts w:ascii="Times New Roman"/>
          <w:b w:val="false"/>
          <w:i w:val="false"/>
          <w:color w:val="000000"/>
          <w:sz w:val="28"/>
        </w:rPr>
        <w:t>
</w:t>
      </w:r>
      <w:r>
        <w:rPr>
          <w:rFonts w:ascii="Times New Roman"/>
          <w:b w:val="false"/>
          <w:i/>
          <w:color w:val="000000"/>
          <w:sz w:val="28"/>
        </w:rPr>
        <w:t>            (жер учаскесінің (орналасқан жері) мекенжайы)</w:t>
      </w:r>
      <w:r>
        <w:br/>
      </w:r>
      <w:r>
        <w:rPr>
          <w:rFonts w:ascii="Times New Roman"/>
          <w:b w:val="false"/>
          <w:i w:val="false"/>
          <w:color w:val="000000"/>
          <w:sz w:val="28"/>
        </w:rPr>
        <w:t>
орналасқан жер учаскесіне жеке меншік құқығына акт (актінің телнұсқасын) беруіңізді сұраймын.</w:t>
      </w:r>
    </w:p>
    <w:p>
      <w:pPr>
        <w:spacing w:after="0"/>
        <w:ind w:left="0"/>
        <w:jc w:val="both"/>
      </w:pPr>
      <w:r>
        <w:rPr>
          <w:rFonts w:ascii="Times New Roman"/>
          <w:b w:val="false"/>
          <w:i w:val="false"/>
          <w:color w:val="000000"/>
          <w:sz w:val="28"/>
        </w:rPr>
        <w:t>Күні __________   Өтініш беруші________________</w:t>
      </w:r>
      <w:r>
        <w:br/>
      </w:r>
      <w:r>
        <w:rPr>
          <w:rFonts w:ascii="Times New Roman"/>
          <w:b w:val="false"/>
          <w:i w:val="false"/>
          <w:color w:val="000000"/>
          <w:sz w:val="28"/>
        </w:rPr>
        <w:t>
</w:t>
      </w:r>
      <w:r>
        <w:rPr>
          <w:rFonts w:ascii="Times New Roman"/>
          <w:b w:val="false"/>
          <w:i/>
          <w:color w:val="000000"/>
          <w:sz w:val="28"/>
        </w:rPr>
        <w:t>                               (жеке тұлғаның немесе заңды</w:t>
      </w:r>
      <w:r>
        <w:br/>
      </w:r>
      <w:r>
        <w:rPr>
          <w:rFonts w:ascii="Times New Roman"/>
          <w:b w:val="false"/>
          <w:i w:val="false"/>
          <w:color w:val="000000"/>
          <w:sz w:val="28"/>
        </w:rPr>
        <w:t>
                        _______________________</w:t>
      </w:r>
      <w:r>
        <w:br/>
      </w:r>
      <w:r>
        <w:rPr>
          <w:rFonts w:ascii="Times New Roman"/>
          <w:b w:val="false"/>
          <w:i w:val="false"/>
          <w:color w:val="000000"/>
          <w:sz w:val="28"/>
        </w:rPr>
        <w:t>
</w:t>
      </w:r>
      <w:r>
        <w:rPr>
          <w:rFonts w:ascii="Times New Roman"/>
          <w:b w:val="false"/>
          <w:i/>
          <w:color w:val="000000"/>
          <w:sz w:val="28"/>
        </w:rPr>
        <w:t>                               тұлғаның өкілінің тегі, аты,</w:t>
      </w:r>
      <w:r>
        <w:br/>
      </w:r>
      <w:r>
        <w:rPr>
          <w:rFonts w:ascii="Times New Roman"/>
          <w:b w:val="false"/>
          <w:i w:val="false"/>
          <w:color w:val="000000"/>
          <w:sz w:val="28"/>
        </w:rPr>
        <w:t>
                        _______________________</w:t>
      </w:r>
      <w:r>
        <w:br/>
      </w:r>
      <w:r>
        <w:rPr>
          <w:rFonts w:ascii="Times New Roman"/>
          <w:b w:val="false"/>
          <w:i w:val="false"/>
          <w:color w:val="000000"/>
          <w:sz w:val="28"/>
        </w:rPr>
        <w:t>
</w:t>
      </w:r>
      <w:r>
        <w:rPr>
          <w:rFonts w:ascii="Times New Roman"/>
          <w:b w:val="false"/>
          <w:i/>
          <w:color w:val="000000"/>
          <w:sz w:val="28"/>
        </w:rPr>
        <w:t>                                    әкесінің аты, қолы)</w:t>
      </w:r>
    </w:p>
    <w:bookmarkStart w:name="z37" w:id="16"/>
    <w:p>
      <w:pPr>
        <w:spacing w:after="0"/>
        <w:ind w:left="0"/>
        <w:jc w:val="both"/>
      </w:pPr>
      <w:r>
        <w:rPr>
          <w:rFonts w:ascii="Times New Roman"/>
          <w:b w:val="false"/>
          <w:i w:val="false"/>
          <w:color w:val="000000"/>
          <w:sz w:val="28"/>
        </w:rPr>
        <w:t>
«Жер учаскесіне жеке меншік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қызметін көрсету</w:t>
      </w:r>
      <w:r>
        <w:br/>
      </w:r>
      <w:r>
        <w:rPr>
          <w:rFonts w:ascii="Times New Roman"/>
          <w:b w:val="false"/>
          <w:i w:val="false"/>
          <w:color w:val="000000"/>
          <w:sz w:val="28"/>
        </w:rPr>
        <w:t>
регламентіне 5 қосымша</w:t>
      </w:r>
    </w:p>
    <w:bookmarkEnd w:id="16"/>
    <w:p>
      <w:pPr>
        <w:spacing w:after="0"/>
        <w:ind w:left="0"/>
        <w:jc w:val="left"/>
      </w:pPr>
      <w:r>
        <w:rPr>
          <w:rFonts w:ascii="Times New Roman"/>
          <w:b/>
          <w:i w:val="false"/>
          <w:color w:val="000000"/>
        </w:rPr>
        <w:t xml:space="preserve"> 1-кесте. КФБ іс-әрекеттерінің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1988"/>
        <w:gridCol w:w="2517"/>
        <w:gridCol w:w="1854"/>
        <w:gridCol w:w="3180"/>
        <w:gridCol w:w="2652"/>
      </w:tblGrid>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(жұмыстың барысы, ағыны)</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w:t>
            </w:r>
            <w:r>
              <w:br/>
            </w:r>
            <w:r>
              <w:rPr>
                <w:rFonts w:ascii="Times New Roman"/>
                <w:b w:val="false"/>
                <w:i w:val="false"/>
                <w:color w:val="000000"/>
                <w:sz w:val="20"/>
              </w:rPr>
              <w:t>
</w:t>
            </w:r>
            <w:r>
              <w:rPr>
                <w:rFonts w:ascii="Times New Roman"/>
                <w:b w:val="false"/>
                <w:i w:val="false"/>
                <w:color w:val="000000"/>
                <w:sz w:val="20"/>
              </w:rPr>
              <w:t>(жұмыстың</w:t>
            </w:r>
            <w:r>
              <w:br/>
            </w:r>
            <w:r>
              <w:rPr>
                <w:rFonts w:ascii="Times New Roman"/>
                <w:b w:val="false"/>
                <w:i w:val="false"/>
                <w:color w:val="000000"/>
                <w:sz w:val="20"/>
              </w:rPr>
              <w:t>
</w:t>
            </w:r>
            <w:r>
              <w:rPr>
                <w:rFonts w:ascii="Times New Roman"/>
                <w:b w:val="false"/>
                <w:i w:val="false"/>
                <w:color w:val="000000"/>
                <w:sz w:val="20"/>
              </w:rPr>
              <w:t>барысы,</w:t>
            </w:r>
            <w:r>
              <w:br/>
            </w:r>
            <w:r>
              <w:rPr>
                <w:rFonts w:ascii="Times New Roman"/>
                <w:b w:val="false"/>
                <w:i w:val="false"/>
                <w:color w:val="000000"/>
                <w:sz w:val="20"/>
              </w:rPr>
              <w:t>
</w:t>
            </w:r>
            <w:r>
              <w:rPr>
                <w:rFonts w:ascii="Times New Roman"/>
                <w:b w:val="false"/>
                <w:i w:val="false"/>
                <w:color w:val="000000"/>
                <w:sz w:val="20"/>
              </w:rPr>
              <w:t>ағыны)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8</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9</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оның сипаттамасы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Штрих-кодты бере отырып құжаттарды тексереді және тұтынушыдан қабылдайды, өтінішті тіркейді және тұтынушыға құжаттарды қабылдағаны жөнінде қолхат береді</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жасайды және құжаттарды уәкілетті органға жолдайды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тексереді және тұтынушыдан немесе Орталықтан қабылдайды, Орталықтың ақпараттық жүйесінде тіркейді, өтінішті тіркеп тұтынушыға құжаттарды қабылдағаны жөнінде қолхат береді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танысып оларды уәкілетті органның құрылымдық бөлімшесінің бастығына жолдайды</w:t>
            </w:r>
          </w:p>
        </w:tc>
      </w:tr>
      <w:tr>
        <w:trPr>
          <w:trHeight w:val="3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ұйымдық-өкім ету шешімі)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құжаттарды Орталықтың жинақтаушы бөлімінің инспекторына тапсыру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тапсыру</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үшін уәкілетті органның басшылығына тапсыру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органның құрылымдық бөлімшесінің бастығына (қалалар мен аудандардың уәкілетті органдарында жауапты орындаушыға) тапсыру</w:t>
            </w:r>
          </w:p>
        </w:tc>
      </w:tr>
      <w:tr>
        <w:trPr>
          <w:trHeight w:val="15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күннің ішінде</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15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
        <w:gridCol w:w="2056"/>
        <w:gridCol w:w="2059"/>
        <w:gridCol w:w="2527"/>
        <w:gridCol w:w="1589"/>
        <w:gridCol w:w="2060"/>
        <w:gridCol w:w="1981"/>
      </w:tblGrid>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w:t>
            </w:r>
            <w:r>
              <w:br/>
            </w:r>
            <w:r>
              <w:rPr>
                <w:rFonts w:ascii="Times New Roman"/>
                <w:b w:val="false"/>
                <w:i w:val="false"/>
                <w:color w:val="000000"/>
                <w:sz w:val="20"/>
              </w:rPr>
              <w:t>
</w:t>
            </w:r>
            <w:r>
              <w:rPr>
                <w:rFonts w:ascii="Times New Roman"/>
                <w:b w:val="false"/>
                <w:i w:val="false"/>
                <w:color w:val="000000"/>
                <w:sz w:val="20"/>
              </w:rPr>
              <w:t>(жұмыстың</w:t>
            </w:r>
            <w:r>
              <w:br/>
            </w:r>
            <w:r>
              <w:rPr>
                <w:rFonts w:ascii="Times New Roman"/>
                <w:b w:val="false"/>
                <w:i w:val="false"/>
                <w:color w:val="000000"/>
                <w:sz w:val="20"/>
              </w:rPr>
              <w:t>
</w:t>
            </w:r>
            <w:r>
              <w:rPr>
                <w:rFonts w:ascii="Times New Roman"/>
                <w:b w:val="false"/>
                <w:i w:val="false"/>
                <w:color w:val="000000"/>
                <w:sz w:val="20"/>
              </w:rPr>
              <w:t>барысы,</w:t>
            </w:r>
            <w:r>
              <w:br/>
            </w:r>
            <w:r>
              <w:rPr>
                <w:rFonts w:ascii="Times New Roman"/>
                <w:b w:val="false"/>
                <w:i w:val="false"/>
                <w:color w:val="000000"/>
                <w:sz w:val="20"/>
              </w:rPr>
              <w:t>
</w:t>
            </w:r>
            <w:r>
              <w:rPr>
                <w:rFonts w:ascii="Times New Roman"/>
                <w:b w:val="false"/>
                <w:i w:val="false"/>
                <w:color w:val="000000"/>
                <w:sz w:val="20"/>
              </w:rPr>
              <w:t>ағыны)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оның сипаттамасы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құрылымдық бөлімшесінің жауапты орындаушысын белгілей</w:t>
            </w:r>
          </w:p>
          <w:p>
            <w:pPr>
              <w:spacing w:after="20"/>
              <w:ind w:left="20"/>
              <w:jc w:val="both"/>
            </w:pPr>
            <w:r>
              <w:rPr>
                <w:rFonts w:ascii="Times New Roman"/>
                <w:b w:val="false"/>
                <w:i w:val="false"/>
                <w:color w:val="000000"/>
                <w:sz w:val="20"/>
              </w:rPr>
              <w:t>ді</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жеке меншік құқығына актіні дайындау үшін мамандандырылған кәсіпорынға сұрауды немесе мемлекеттiк қызмет көрсетудi тоқтату туралы дәлелдi бас тартуды немесе жазбаша хабарламаны әзірлейді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қояды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тіркейді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органнан түскен сұрауды тіркейді</w:t>
            </w:r>
          </w:p>
        </w:tc>
      </w:tr>
      <w:tr>
        <w:trPr>
          <w:trHeight w:val="47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ұйымдық-өкім ету шешімі)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құрылымдық бөлімшесінің жауапты орындаушысына тапсыру (облыстың уәкілетті органы үшін)</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мамандандырылған кәсіпорынға немесе мемлекеттiк қызмет көрсетудi тоқтату туралы дәлелдi бас тартуды немесе жазбаша хабарламаны уәкілетті органның басшылығына тапсыру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құжатты уәкілетті органның кеңсесіне тапсыру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мамандандырылған кәсіпорынға немесе мемлекеттiк қызмет көрсетудi тоқтату туралы дәлелдi бас тартуды немесе жазбаша хабарламаны Орталыққа немесе тұтынушыға тапсыру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үшін құжатты мамандандырылған кәсіпорынның басшылығына тапсыру</w:t>
            </w:r>
          </w:p>
        </w:tc>
      </w:tr>
      <w:tr>
        <w:trPr>
          <w:trHeight w:val="15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15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
        <w:gridCol w:w="3016"/>
        <w:gridCol w:w="2623"/>
        <w:gridCol w:w="2623"/>
        <w:gridCol w:w="1574"/>
        <w:gridCol w:w="2492"/>
      </w:tblGrid>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w:t>
            </w:r>
            <w:r>
              <w:br/>
            </w:r>
            <w:r>
              <w:rPr>
                <w:rFonts w:ascii="Times New Roman"/>
                <w:b w:val="false"/>
                <w:i w:val="false"/>
                <w:color w:val="000000"/>
                <w:sz w:val="20"/>
              </w:rPr>
              <w:t>
</w:t>
            </w:r>
            <w:r>
              <w:rPr>
                <w:rFonts w:ascii="Times New Roman"/>
                <w:b w:val="false"/>
                <w:i w:val="false"/>
                <w:color w:val="000000"/>
                <w:sz w:val="20"/>
              </w:rPr>
              <w:t>(жұмыстың барысы,</w:t>
            </w:r>
            <w:r>
              <w:br/>
            </w:r>
            <w:r>
              <w:rPr>
                <w:rFonts w:ascii="Times New Roman"/>
                <w:b w:val="false"/>
                <w:i w:val="false"/>
                <w:color w:val="000000"/>
                <w:sz w:val="20"/>
              </w:rPr>
              <w:t>
</w:t>
            </w:r>
            <w:r>
              <w:rPr>
                <w:rFonts w:ascii="Times New Roman"/>
                <w:b w:val="false"/>
                <w:i w:val="false"/>
                <w:color w:val="000000"/>
                <w:sz w:val="20"/>
              </w:rPr>
              <w:t>ағыны)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2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6</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7</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6</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оның сипаттамасы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танысып оларды мамандандырылған кәсіпорынның өндірістік бөліміне жолдайды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жеке меншік құқығына актіні дайындайды</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қояды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жеке меншік құқығына актінің заңнамаға сәйкестігіне сараптама жүргізеді</w:t>
            </w:r>
          </w:p>
        </w:tc>
      </w:tr>
      <w:tr>
        <w:trPr>
          <w:trHeight w:val="4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ұйымдық-өкім ету шешімі)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мамандандырылған кәсіпорынның өндірістік бөліміне тапсыру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Дайындалған құжатты мамандандырылған кәсіпорынның басшылығына тапсыру</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құжатты уәкілетті органға тапсыру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жеке меншік құқығына актіні уәкілетті органның басшылығына тапсыру</w:t>
            </w:r>
          </w:p>
        </w:tc>
      </w:tr>
      <w:tr>
        <w:trPr>
          <w:trHeight w:val="15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r>
      <w:tr>
        <w:trPr>
          <w:trHeight w:val="15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2073"/>
        <w:gridCol w:w="2790"/>
        <w:gridCol w:w="2625"/>
        <w:gridCol w:w="1598"/>
        <w:gridCol w:w="3301"/>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w:t>
            </w:r>
            <w:r>
              <w:br/>
            </w:r>
            <w:r>
              <w:rPr>
                <w:rFonts w:ascii="Times New Roman"/>
                <w:b w:val="false"/>
                <w:i w:val="false"/>
                <w:color w:val="000000"/>
                <w:sz w:val="20"/>
              </w:rPr>
              <w:t>
</w:t>
            </w:r>
            <w:r>
              <w:rPr>
                <w:rFonts w:ascii="Times New Roman"/>
                <w:b w:val="false"/>
                <w:i w:val="false"/>
                <w:color w:val="000000"/>
                <w:sz w:val="20"/>
              </w:rPr>
              <w:t>(жұмыстың</w:t>
            </w:r>
            <w:r>
              <w:br/>
            </w:r>
            <w:r>
              <w:rPr>
                <w:rFonts w:ascii="Times New Roman"/>
                <w:b w:val="false"/>
                <w:i w:val="false"/>
                <w:color w:val="000000"/>
                <w:sz w:val="20"/>
              </w:rPr>
              <w:t>
</w:t>
            </w:r>
            <w:r>
              <w:rPr>
                <w:rFonts w:ascii="Times New Roman"/>
                <w:b w:val="false"/>
                <w:i w:val="false"/>
                <w:color w:val="000000"/>
                <w:sz w:val="20"/>
              </w:rPr>
              <w:t>барысы,</w:t>
            </w:r>
            <w:r>
              <w:br/>
            </w:r>
            <w:r>
              <w:rPr>
                <w:rFonts w:ascii="Times New Roman"/>
                <w:b w:val="false"/>
                <w:i w:val="false"/>
                <w:color w:val="000000"/>
                <w:sz w:val="20"/>
              </w:rPr>
              <w:t>
</w:t>
            </w:r>
            <w:r>
              <w:rPr>
                <w:rFonts w:ascii="Times New Roman"/>
                <w:b w:val="false"/>
                <w:i w:val="false"/>
                <w:color w:val="000000"/>
                <w:sz w:val="20"/>
              </w:rPr>
              <w:t>ағыны)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22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8</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оның сипаттамасы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қояды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жеке меншік құқығына актіні елтаңбалы мөрмен растап, актiнi беру кiтабына тiркейді</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ақпараттық жүйесінде тіркеп, құжатты тұтынушыға береді немесе Орталыққа жолдайды</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 Орталықтың ақпараттық жүйесінде тіркейді</w:t>
            </w:r>
          </w:p>
        </w:tc>
      </w:tr>
      <w:tr>
        <w:trPr>
          <w:trHeight w:val="4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ұйымдық-өкім ету шешімі)</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құжатты уәкілетті органның құрылымдық бөлімшесінің жауапты орындаушысына (қалалар мен аудандардың уәкілетті органдарында жауапты орындаушыға) тапсыру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уәкілетті органның кеңсесіне тапсыру</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тұтынушыға беру немесе Орталыққа тапсыру</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жер учаскесіне жеке меншік құқығына актіні немесе мемлекеттiк қызмет көрсетудi тоқтату туралы дәлелдi бас тартуды немесе жазбаша хабарламаны беру</w:t>
            </w:r>
          </w:p>
        </w:tc>
      </w:tr>
      <w:tr>
        <w:trPr>
          <w:trHeight w:val="15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15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 w:id="17"/>
    <w:p>
      <w:pPr>
        <w:spacing w:after="0"/>
        <w:ind w:left="0"/>
        <w:jc w:val="left"/>
      </w:pPr>
      <w:r>
        <w:rPr>
          <w:rFonts w:ascii="Times New Roman"/>
          <w:b/>
          <w:i w:val="false"/>
          <w:color w:val="000000"/>
        </w:rPr>
        <w:t xml:space="preserve"> 
2-кесте. Пайдалану нұсқалары.</w:t>
      </w:r>
      <w:r>
        <w:br/>
      </w:r>
      <w:r>
        <w:rPr>
          <w:rFonts w:ascii="Times New Roman"/>
          <w:b/>
          <w:i w:val="false"/>
          <w:color w:val="000000"/>
        </w:rPr>
        <w:t>
Негізгі үдеріс</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2"/>
        <w:gridCol w:w="2791"/>
        <w:gridCol w:w="3103"/>
        <w:gridCol w:w="3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үдерiс (жұмыстың барысы, ағыны)</w:t>
            </w:r>
          </w:p>
        </w:tc>
      </w:tr>
      <w:tr>
        <w:trPr>
          <w:trHeight w:val="30" w:hRule="atLeast"/>
        </w:trPr>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8</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9</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tc>
      </w:tr>
      <w:tr>
        <w:trPr>
          <w:trHeight w:val="30" w:hRule="atLeast"/>
        </w:trPr>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w:t>
            </w:r>
            <w:r>
              <w:rPr>
                <w:rFonts w:ascii="Times New Roman"/>
                <w:b w:val="false"/>
                <w:i w:val="false"/>
                <w:color w:val="000000"/>
                <w:sz w:val="20"/>
              </w:rPr>
              <w:t>Штрих-кодты бере отырып құжаттарды тексеру және тұтынушыдан қабылдау, өтінішті тіркеу және құжаттарды қабылдағаны жөнінде тұтынушыға қолхат беру, қабылданған құжаттарды Орталықтың жинақтаушы бөлімінің инспекторына тапсыру (30 минут)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w:t>
            </w:r>
            <w:r>
              <w:rPr>
                <w:rFonts w:ascii="Times New Roman"/>
                <w:b w:val="false"/>
                <w:i w:val="false"/>
                <w:color w:val="000000"/>
                <w:sz w:val="20"/>
              </w:rPr>
              <w:t>Тізілім жасау және құжаттарды уәкілетті органға тапсыру (1 жұмыс күні iшiнде)</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w:t>
            </w:r>
            <w:r>
              <w:rPr>
                <w:rFonts w:ascii="Times New Roman"/>
                <w:b w:val="false"/>
                <w:i w:val="false"/>
                <w:color w:val="000000"/>
                <w:sz w:val="20"/>
              </w:rPr>
              <w:t>Құжаттарды тұтынушыдан немесе Орталықтан қабылдау және тексеру, өтінішті Орталықтың ақпараттық жүйесінде тіркеу, тұтынушыға құжаттарды қабылдағаны жөнінде қолхат беру, өтінішті тіркеу және құжаттарды уәкілетті органның басшылығына тапсыру (30 минут)</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w:t>
            </w:r>
            <w:r>
              <w:rPr>
                <w:rFonts w:ascii="Times New Roman"/>
                <w:b w:val="false"/>
                <w:i w:val="false"/>
                <w:color w:val="000000"/>
                <w:sz w:val="20"/>
              </w:rPr>
              <w:t>Құжаттармен танысу және уәкілетті органның құрылымдық бөлімшесінің бастығына (қалалар мен аудандардың уәкілетті органдарында жауапты орындаушыға) тапсыру</w:t>
            </w:r>
            <w:r>
              <w:br/>
            </w:r>
            <w:r>
              <w:rPr>
                <w:rFonts w:ascii="Times New Roman"/>
                <w:b w:val="false"/>
                <w:i w:val="false"/>
                <w:color w:val="000000"/>
                <w:sz w:val="20"/>
              </w:rPr>
              <w:t>
</w:t>
            </w:r>
            <w:r>
              <w:rPr>
                <w:rFonts w:ascii="Times New Roman"/>
                <w:b w:val="false"/>
                <w:i w:val="false"/>
                <w:color w:val="000000"/>
                <w:sz w:val="20"/>
              </w:rPr>
              <w:t>(30 минут)</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4"/>
        <w:gridCol w:w="2544"/>
        <w:gridCol w:w="2544"/>
        <w:gridCol w:w="2544"/>
        <w:gridCol w:w="254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үдерiс (жұмыстың барысы, ағыны)</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w:t>
            </w:r>
            <w:r>
              <w:rPr>
                <w:rFonts w:ascii="Times New Roman"/>
                <w:b w:val="false"/>
                <w:i w:val="false"/>
                <w:color w:val="000000"/>
                <w:sz w:val="20"/>
              </w:rPr>
              <w:t>Уәкілетті органның құрылымдық бөлімшесінің жауапты орындаушысын белгілеу (облыстың уәкілетті органы үшін) (15 минут)</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w:t>
            </w:r>
            <w:r>
              <w:rPr>
                <w:rFonts w:ascii="Times New Roman"/>
                <w:b w:val="false"/>
                <w:i w:val="false"/>
                <w:color w:val="000000"/>
                <w:sz w:val="20"/>
              </w:rPr>
              <w:t>Жер учаскесіне жеке меншік құқығына актіні дайындау үшін мамандандырылған кәсіпорынға сұрауды дайындау, уәкілетті органның басшылығына тапсыру (1 күн)</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w:t>
            </w:r>
            <w:r>
              <w:rPr>
                <w:rFonts w:ascii="Times New Roman"/>
                <w:b w:val="false"/>
                <w:i w:val="false"/>
                <w:color w:val="000000"/>
                <w:sz w:val="20"/>
              </w:rPr>
              <w:t>Құжатқа қол қою және уәкілетті органның кеңсесіне тапсыру (30 минут)</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r>
              <w:br/>
            </w:r>
            <w:r>
              <w:rPr>
                <w:rFonts w:ascii="Times New Roman"/>
                <w:b w:val="false"/>
                <w:i w:val="false"/>
                <w:color w:val="000000"/>
                <w:sz w:val="20"/>
              </w:rPr>
              <w:t>
</w:t>
            </w:r>
            <w:r>
              <w:rPr>
                <w:rFonts w:ascii="Times New Roman"/>
                <w:b w:val="false"/>
                <w:i w:val="false"/>
                <w:color w:val="000000"/>
                <w:sz w:val="20"/>
              </w:rPr>
              <w:t>Құжатты тіркеу және мамандандырылған кәсіпорынға тапсыру (30 минут)</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w:t>
            </w:r>
            <w:r>
              <w:rPr>
                <w:rFonts w:ascii="Times New Roman"/>
                <w:b w:val="false"/>
                <w:i w:val="false"/>
                <w:color w:val="000000"/>
                <w:sz w:val="20"/>
              </w:rPr>
              <w:t>Уәкілетті органнан түскен сұрауды тіркеу және бұрыштама қою үшін мамандандырылған кәсіпорынның басшылығына тапсыру (30 минут)</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2"/>
        <w:gridCol w:w="3561"/>
        <w:gridCol w:w="3053"/>
        <w:gridCol w:w="30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үдерiс (жұмыстың барысы, ағыны)</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6</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6</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әрекет.</w:t>
            </w:r>
            <w:r>
              <w:br/>
            </w:r>
            <w:r>
              <w:rPr>
                <w:rFonts w:ascii="Times New Roman"/>
                <w:b w:val="false"/>
                <w:i w:val="false"/>
                <w:color w:val="000000"/>
                <w:sz w:val="20"/>
              </w:rPr>
              <w:t>
</w:t>
            </w:r>
            <w:r>
              <w:rPr>
                <w:rFonts w:ascii="Times New Roman"/>
                <w:b w:val="false"/>
                <w:i w:val="false"/>
                <w:color w:val="000000"/>
                <w:sz w:val="20"/>
              </w:rPr>
              <w:t>Құжаттармен танысу және оларды мамандандырылған кәсіпорынның өндірістік бөліміне тапсыру (30 минут)</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әрекет.</w:t>
            </w:r>
            <w:r>
              <w:br/>
            </w:r>
            <w:r>
              <w:rPr>
                <w:rFonts w:ascii="Times New Roman"/>
                <w:b w:val="false"/>
                <w:i w:val="false"/>
                <w:color w:val="000000"/>
                <w:sz w:val="20"/>
              </w:rPr>
              <w:t>
</w:t>
            </w:r>
            <w:r>
              <w:rPr>
                <w:rFonts w:ascii="Times New Roman"/>
                <w:b w:val="false"/>
                <w:i w:val="false"/>
                <w:color w:val="000000"/>
                <w:sz w:val="20"/>
              </w:rPr>
              <w:t>Жер учаскесіне жеке меншік құқығына актіні дайындау, мамандандырылған кәсіпорынның басшылығына тапсыру (3 күн)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әрекет.</w:t>
            </w:r>
            <w:r>
              <w:br/>
            </w:r>
            <w:r>
              <w:rPr>
                <w:rFonts w:ascii="Times New Roman"/>
                <w:b w:val="false"/>
                <w:i w:val="false"/>
                <w:color w:val="000000"/>
                <w:sz w:val="20"/>
              </w:rPr>
              <w:t>
</w:t>
            </w:r>
            <w:r>
              <w:rPr>
                <w:rFonts w:ascii="Times New Roman"/>
                <w:b w:val="false"/>
                <w:i w:val="false"/>
                <w:color w:val="000000"/>
                <w:sz w:val="20"/>
              </w:rPr>
              <w:t>Құжатқа қол қою және уәкілетті органға тапсыру (30 минут)</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әрекет.</w:t>
            </w:r>
            <w:r>
              <w:br/>
            </w:r>
            <w:r>
              <w:rPr>
                <w:rFonts w:ascii="Times New Roman"/>
                <w:b w:val="false"/>
                <w:i w:val="false"/>
                <w:color w:val="000000"/>
                <w:sz w:val="20"/>
              </w:rPr>
              <w:t>
</w:t>
            </w:r>
            <w:r>
              <w:rPr>
                <w:rFonts w:ascii="Times New Roman"/>
                <w:b w:val="false"/>
                <w:i w:val="false"/>
                <w:color w:val="000000"/>
                <w:sz w:val="20"/>
              </w:rPr>
              <w:t>Жер учаскесіне жеке меншік құқығына актінің заңнамаға сәйкестігіне сараптама жүргізу, уәкілетті органның басшылығына тапсыру (1 күн)</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0"/>
        <w:gridCol w:w="3180"/>
        <w:gridCol w:w="3180"/>
        <w:gridCol w:w="31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үдерiс (жұмыстың барысы, ағыны)</w:t>
            </w:r>
          </w:p>
        </w:tc>
      </w:tr>
      <w:tr>
        <w:trPr>
          <w:trHeight w:val="30" w:hRule="atLeast"/>
        </w:trPr>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8</w:t>
            </w:r>
          </w:p>
        </w:tc>
      </w:tr>
      <w:tr>
        <w:trPr>
          <w:trHeight w:val="30" w:hRule="atLeast"/>
        </w:trPr>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әрекет.</w:t>
            </w:r>
            <w:r>
              <w:br/>
            </w:r>
            <w:r>
              <w:rPr>
                <w:rFonts w:ascii="Times New Roman"/>
                <w:b w:val="false"/>
                <w:i w:val="false"/>
                <w:color w:val="000000"/>
                <w:sz w:val="20"/>
              </w:rPr>
              <w:t>
</w:t>
            </w:r>
            <w:r>
              <w:rPr>
                <w:rFonts w:ascii="Times New Roman"/>
                <w:b w:val="false"/>
                <w:i w:val="false"/>
                <w:color w:val="000000"/>
                <w:sz w:val="20"/>
              </w:rPr>
              <w:t>Құжатқа қол қою және уәкілетті органның құрылымдық бөлімшесінің жауапты орындаушысына тапсыру (қалалар мен аудандардың уәкілетті органдарында жауапты орындаушыға) (30 минут)</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әрекет.</w:t>
            </w:r>
            <w:r>
              <w:br/>
            </w:r>
            <w:r>
              <w:rPr>
                <w:rFonts w:ascii="Times New Roman"/>
                <w:b w:val="false"/>
                <w:i w:val="false"/>
                <w:color w:val="000000"/>
                <w:sz w:val="20"/>
              </w:rPr>
              <w:t>
</w:t>
            </w:r>
            <w:r>
              <w:rPr>
                <w:rFonts w:ascii="Times New Roman"/>
                <w:b w:val="false"/>
                <w:i w:val="false"/>
                <w:color w:val="000000"/>
                <w:sz w:val="20"/>
              </w:rPr>
              <w:t>Жер учаскесіне жеке меншік құқығына актіні елтаңбалы мөрмен растау және актiнi беру кiтабына тiркеу, уәкілетті органның кеңсесіне тапсыру (30 минут)</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әрекет.</w:t>
            </w:r>
            <w:r>
              <w:br/>
            </w:r>
            <w:r>
              <w:rPr>
                <w:rFonts w:ascii="Times New Roman"/>
                <w:b w:val="false"/>
                <w:i w:val="false"/>
                <w:color w:val="000000"/>
                <w:sz w:val="20"/>
              </w:rPr>
              <w:t>
</w:t>
            </w:r>
            <w:r>
              <w:rPr>
                <w:rFonts w:ascii="Times New Roman"/>
                <w:b w:val="false"/>
                <w:i w:val="false"/>
                <w:color w:val="000000"/>
                <w:sz w:val="20"/>
              </w:rPr>
              <w:t>Орталықтың ақпараттық жүйесінде тіркей отырып, құжатты тұтынушыға беру немесе Орталыққа тапсыру (30 минут)</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әрекет.</w:t>
            </w:r>
            <w:r>
              <w:br/>
            </w:r>
            <w:r>
              <w:rPr>
                <w:rFonts w:ascii="Times New Roman"/>
                <w:b w:val="false"/>
                <w:i w:val="false"/>
                <w:color w:val="000000"/>
                <w:sz w:val="20"/>
              </w:rPr>
              <w:t>
</w:t>
            </w:r>
            <w:r>
              <w:rPr>
                <w:rFonts w:ascii="Times New Roman"/>
                <w:b w:val="false"/>
                <w:i w:val="false"/>
                <w:color w:val="000000"/>
                <w:sz w:val="20"/>
              </w:rPr>
              <w:t>Түскен құжаттарды Орталықтың акпараттық жүйесінде тіркеу, тұтынушыға жер учаскесіне жеке меншік құқығына актіні беру (30 минут)</w:t>
            </w:r>
          </w:p>
        </w:tc>
      </w:tr>
    </w:tbl>
    <w:bookmarkStart w:name="z39" w:id="18"/>
    <w:p>
      <w:pPr>
        <w:spacing w:after="0"/>
        <w:ind w:left="0"/>
        <w:jc w:val="left"/>
      </w:pPr>
      <w:r>
        <w:rPr>
          <w:rFonts w:ascii="Times New Roman"/>
          <w:b/>
          <w:i w:val="false"/>
          <w:color w:val="000000"/>
        </w:rPr>
        <w:t xml:space="preserve"> 
3-кесте. Пайдалану нұсқалары. Баламалы үдеріс</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9"/>
        <w:gridCol w:w="2601"/>
        <w:gridCol w:w="3469"/>
        <w:gridCol w:w="31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үдерiс (жұмыстың барысы, ағыны) немесе кеңейту</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8</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w:t>
            </w:r>
            <w:r>
              <w:rPr>
                <w:rFonts w:ascii="Times New Roman"/>
                <w:b w:val="false"/>
                <w:i w:val="false"/>
                <w:color w:val="000000"/>
                <w:sz w:val="20"/>
              </w:rPr>
              <w:t>Штрих-кодты бере отырып құжаттарды тексеру және тұтынушыдан қабылдау, өтінішті тіркеу және құжаттарды қабылдағаны жөнінде тұтынушыға қолхат беру, қабылданған құжаттарды Орталықтың жинақтаушы бөлімінің инспекторына тапсыру (30 минут)</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w:t>
            </w:r>
            <w:r>
              <w:rPr>
                <w:rFonts w:ascii="Times New Roman"/>
                <w:b w:val="false"/>
                <w:i w:val="false"/>
                <w:color w:val="000000"/>
                <w:sz w:val="20"/>
              </w:rPr>
              <w:t>Тізілім жасау және құжаттарды уәкілетті органға тапсыру (1 жұмыс күні iшiнде)</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w:t>
            </w:r>
            <w:r>
              <w:rPr>
                <w:rFonts w:ascii="Times New Roman"/>
                <w:b w:val="false"/>
                <w:i w:val="false"/>
                <w:color w:val="000000"/>
                <w:sz w:val="20"/>
              </w:rPr>
              <w:t>Құжаттарды тұтынушыдан немесе Орталықтан қабылдау және тексеру, өтінішті Орталықтың ақпараттық жүйесінде тіркеу, тұтынушыға құжаттарды қабылдағаны жөнінде қолхат беру, өтінішті тіркеу және құжаттарды уәкілетті органның басшылығына тапсыру (30 минут)</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w:t>
            </w:r>
            <w:r>
              <w:rPr>
                <w:rFonts w:ascii="Times New Roman"/>
                <w:b w:val="false"/>
                <w:i w:val="false"/>
                <w:color w:val="000000"/>
                <w:sz w:val="20"/>
              </w:rPr>
              <w:t>Құжаттармен танысу және уәкілетті органның құрылымдық бөлімшесінің бастығына (қалалар мен аудандардың уәкілетті органдарында жауапты орындаушыға) тапсыру (30 минут)</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3"/>
        <w:gridCol w:w="2993"/>
        <w:gridCol w:w="2244"/>
        <w:gridCol w:w="2244"/>
        <w:gridCol w:w="24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үдерiс (жұмыстың барысы, ағыны) немесе кеңейту</w:t>
            </w:r>
          </w:p>
        </w:tc>
      </w:tr>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8</w:t>
            </w:r>
          </w:p>
        </w:tc>
      </w:tr>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w:t>
            </w:r>
            <w:r>
              <w:rPr>
                <w:rFonts w:ascii="Times New Roman"/>
                <w:b w:val="false"/>
                <w:i w:val="false"/>
                <w:color w:val="000000"/>
                <w:sz w:val="20"/>
              </w:rPr>
              <w:t>Уәкілетті органның құрылымдық бөлімшесінің жауапты орындаушысын белгілеу (облыстың уәкілетті органы үшін)  (15 минут)</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w:t>
            </w:r>
            <w:r>
              <w:rPr>
                <w:rFonts w:ascii="Times New Roman"/>
                <w:b w:val="false"/>
                <w:i w:val="false"/>
                <w:color w:val="000000"/>
                <w:sz w:val="20"/>
              </w:rPr>
              <w:t>Мемлекеттiк қызмет көрсетудi тоқтату туралы дәлелдi бас тартуды немесе жазбаша хабарламаны дайындау және уәкілетті органның басшылығына тапсыру (1 күн)</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w:t>
            </w:r>
            <w:r>
              <w:rPr>
                <w:rFonts w:ascii="Times New Roman"/>
                <w:b w:val="false"/>
                <w:i w:val="false"/>
                <w:color w:val="000000"/>
                <w:sz w:val="20"/>
              </w:rPr>
              <w:t>Құжатқа қол қою және уәкілетті органның кеңсесіне тапсыру (30 минут)</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r>
              <w:br/>
            </w:r>
            <w:r>
              <w:rPr>
                <w:rFonts w:ascii="Times New Roman"/>
                <w:b w:val="false"/>
                <w:i w:val="false"/>
                <w:color w:val="000000"/>
                <w:sz w:val="20"/>
              </w:rPr>
              <w:t>
</w:t>
            </w:r>
            <w:r>
              <w:rPr>
                <w:rFonts w:ascii="Times New Roman"/>
                <w:b w:val="false"/>
                <w:i w:val="false"/>
                <w:color w:val="000000"/>
                <w:sz w:val="20"/>
              </w:rPr>
              <w:t>Құжатты тіркеу, Орталықтың ақпараттық жүйесінде тіркей отырып, тұтынушыға беру немесе Орталыққа тапсыру (30 минут)</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w:t>
            </w:r>
            <w:r>
              <w:rPr>
                <w:rFonts w:ascii="Times New Roman"/>
                <w:b w:val="false"/>
                <w:i w:val="false"/>
                <w:color w:val="000000"/>
                <w:sz w:val="20"/>
              </w:rPr>
              <w:t>Түскен құжаттарды Орталықтың акпараттық жүйесінде тіркеу және мемлекеттiк қызмет көрсетудi тоқтату туралы дәлелдi бас тартуды немесе жазбаша хабарламаны тұтынушыға беру (30 минут)</w:t>
            </w:r>
          </w:p>
        </w:tc>
      </w:tr>
    </w:tbl>
    <w:bookmarkStart w:name="z40" w:id="19"/>
    <w:p>
      <w:pPr>
        <w:spacing w:after="0"/>
        <w:ind w:left="0"/>
        <w:jc w:val="both"/>
      </w:pPr>
      <w:r>
        <w:rPr>
          <w:rFonts w:ascii="Times New Roman"/>
          <w:b w:val="false"/>
          <w:i w:val="false"/>
          <w:color w:val="000000"/>
          <w:sz w:val="28"/>
        </w:rPr>
        <w:t>
«Жер учаскесіне жеке меншік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қызметін көрсету</w:t>
      </w:r>
      <w:r>
        <w:br/>
      </w:r>
      <w:r>
        <w:rPr>
          <w:rFonts w:ascii="Times New Roman"/>
          <w:b w:val="false"/>
          <w:i w:val="false"/>
          <w:color w:val="000000"/>
          <w:sz w:val="28"/>
        </w:rPr>
        <w:t>
регламентіне 6 қосымша</w:t>
      </w:r>
    </w:p>
    <w:bookmarkEnd w:id="19"/>
    <w:p>
      <w:pPr>
        <w:spacing w:after="0"/>
        <w:ind w:left="0"/>
        <w:jc w:val="left"/>
      </w:pPr>
      <w:r>
        <w:rPr>
          <w:rFonts w:ascii="Times New Roman"/>
          <w:b/>
          <w:i w:val="false"/>
          <w:color w:val="000000"/>
        </w:rPr>
        <w:t xml:space="preserve"> Жер учаскесіне жеке меншік құқығына актілерді беру</w:t>
      </w:r>
      <w:r>
        <w:br/>
      </w:r>
      <w:r>
        <w:rPr>
          <w:rFonts w:ascii="Times New Roman"/>
          <w:b/>
          <w:i w:val="false"/>
          <w:color w:val="000000"/>
        </w:rPr>
        <w:t>
және ресімдеу үдерісі</w:t>
      </w:r>
    </w:p>
    <w:p>
      <w:pPr>
        <w:spacing w:after="0"/>
        <w:ind w:left="0"/>
        <w:jc w:val="both"/>
      </w:pPr>
      <w:r>
        <w:drawing>
          <wp:inline distT="0" distB="0" distL="0" distR="0">
            <wp:extent cx="6705600" cy="805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705600" cy="8051800"/>
                    </a:xfrm>
                    <a:prstGeom prst="rect">
                      <a:avLst/>
                    </a:prstGeom>
                  </pic:spPr>
                </pic:pic>
              </a:graphicData>
            </a:graphic>
          </wp:inline>
        </w:drawing>
      </w:r>
      <w:r>
        <w:br/>
      </w:r>
      <w:r>
        <w:rPr>
          <w:rFonts w:ascii="Times New Roman"/>
          <w:b w:val="false"/>
          <w:i w:val="false"/>
          <w:color w:val="000000"/>
          <w:sz w:val="28"/>
        </w:rPr>
        <w:t>
 </w:t>
      </w:r>
      <w:r>
        <w:br/>
      </w:r>
      <w:r>
        <w:rPr>
          <w:rFonts w:ascii="Times New Roman"/>
          <w:b w:val="false"/>
          <w:i w:val="false"/>
          <w:color w:val="000000"/>
          <w:sz w:val="28"/>
        </w:rPr>
        <w:t>
 </w:t>
      </w:r>
    </w:p>
    <w:bookmarkStart w:name="z41" w:id="20"/>
    <w:p>
      <w:pPr>
        <w:spacing w:after="0"/>
        <w:ind w:left="0"/>
        <w:jc w:val="both"/>
      </w:pPr>
      <w:r>
        <w:rPr>
          <w:rFonts w:ascii="Times New Roman"/>
          <w:b w:val="false"/>
          <w:i w:val="false"/>
          <w:color w:val="000000"/>
          <w:sz w:val="28"/>
        </w:rPr>
        <w:t>
Шығыс Қазақстан облысы әкімдігінің</w:t>
      </w:r>
      <w:r>
        <w:br/>
      </w:r>
      <w:r>
        <w:rPr>
          <w:rFonts w:ascii="Times New Roman"/>
          <w:b w:val="false"/>
          <w:i w:val="false"/>
          <w:color w:val="000000"/>
          <w:sz w:val="28"/>
        </w:rPr>
        <w:t>
2012 жылғы 27 маусымдағы</w:t>
      </w:r>
      <w:r>
        <w:br/>
      </w:r>
      <w:r>
        <w:rPr>
          <w:rFonts w:ascii="Times New Roman"/>
          <w:b w:val="false"/>
          <w:i w:val="false"/>
          <w:color w:val="000000"/>
          <w:sz w:val="28"/>
        </w:rPr>
        <w:t>
№ 146 қаулысымен бекітілген</w:t>
      </w:r>
    </w:p>
    <w:bookmarkEnd w:id="20"/>
    <w:p>
      <w:pPr>
        <w:spacing w:after="0"/>
        <w:ind w:left="0"/>
        <w:jc w:val="left"/>
      </w:pPr>
      <w:r>
        <w:rPr>
          <w:rFonts w:ascii="Times New Roman"/>
          <w:b/>
          <w:i w:val="false"/>
          <w:color w:val="000000"/>
        </w:rPr>
        <w:t xml:space="preserve"> «Тұрақты жер пайдалану құқығына актілерді ресімдеу</w:t>
      </w:r>
      <w:r>
        <w:br/>
      </w:r>
      <w:r>
        <w:rPr>
          <w:rFonts w:ascii="Times New Roman"/>
          <w:b/>
          <w:i w:val="false"/>
          <w:color w:val="000000"/>
        </w:rPr>
        <w:t>
және беру» мемлекеттік қызметінің регламенті</w:t>
      </w:r>
    </w:p>
    <w:bookmarkStart w:name="z42" w:id="21"/>
    <w:p>
      <w:pPr>
        <w:spacing w:after="0"/>
        <w:ind w:left="0"/>
        <w:jc w:val="left"/>
      </w:pPr>
      <w:r>
        <w:rPr>
          <w:rFonts w:ascii="Times New Roman"/>
          <w:b/>
          <w:i w:val="false"/>
          <w:color w:val="000000"/>
        </w:rPr>
        <w:t xml:space="preserve"> 
1. Негізгі ұғымдар</w:t>
      </w:r>
    </w:p>
    <w:bookmarkEnd w:id="21"/>
    <w:bookmarkStart w:name="z43" w:id="22"/>
    <w:p>
      <w:pPr>
        <w:spacing w:after="0"/>
        <w:ind w:left="0"/>
        <w:jc w:val="both"/>
      </w:pPr>
      <w:r>
        <w:rPr>
          <w:rFonts w:ascii="Times New Roman"/>
          <w:b w:val="false"/>
          <w:i w:val="false"/>
          <w:color w:val="000000"/>
          <w:sz w:val="28"/>
        </w:rPr>
        <w:t>
      1. Осы «Тұрақты жер пайдалану құқығына актілерді ресімдеу және беру» регламентiнде (бұдан әрi - Регламент) келесі терминдер мен аббревиатуралар қолданылады:</w:t>
      </w:r>
      <w:r>
        <w:br/>
      </w:r>
      <w:r>
        <w:rPr>
          <w:rFonts w:ascii="Times New Roman"/>
          <w:b w:val="false"/>
          <w:i w:val="false"/>
          <w:color w:val="000000"/>
          <w:sz w:val="28"/>
        </w:rPr>
        <w:t>
      1) құрылымдық-функционалдық бірліктер - уәкілетті органдардың жауапты тұлғалары, мемлекеттік органдардың құрылымдық бөлімшелері, мемлекеттік органдар, ақпараттық жүйелер немесе олардың кіші жүйелері және т.с.с. (бұдан әрі- ҚФБ);</w:t>
      </w:r>
      <w:r>
        <w:br/>
      </w:r>
      <w:r>
        <w:rPr>
          <w:rFonts w:ascii="Times New Roman"/>
          <w:b w:val="false"/>
          <w:i w:val="false"/>
          <w:color w:val="000000"/>
          <w:sz w:val="28"/>
        </w:rPr>
        <w:t>
      2) мамандандырылған кәсіпорын – Қазақстан Республикасы Жер ресурстарын басқару жөніндегі агенттігінің мемлекеттік жер кадастрын жүргізу бойынша мамандандырылған республикалық мемлекеттік кәсіпорын;</w:t>
      </w:r>
      <w:r>
        <w:br/>
      </w:r>
      <w:r>
        <w:rPr>
          <w:rFonts w:ascii="Times New Roman"/>
          <w:b w:val="false"/>
          <w:i w:val="false"/>
          <w:color w:val="000000"/>
          <w:sz w:val="28"/>
        </w:rPr>
        <w:t>
      3) тұтынушы – мемлекеттік заңды тұлға;</w:t>
      </w:r>
      <w:r>
        <w:br/>
      </w:r>
      <w:r>
        <w:rPr>
          <w:rFonts w:ascii="Times New Roman"/>
          <w:b w:val="false"/>
          <w:i w:val="false"/>
          <w:color w:val="000000"/>
          <w:sz w:val="28"/>
        </w:rPr>
        <w:t>
      4) уәкілетті орган - облыстың, ауданның, облыстық, аудандық маңызы бар қаланың жергілікті атқарушы органдарының жер қатынастары саласындағы функцияларды жүзеге асыратын құрылымдық бөлімшесі.</w:t>
      </w:r>
    </w:p>
    <w:bookmarkEnd w:id="22"/>
    <w:bookmarkStart w:name="z44" w:id="23"/>
    <w:p>
      <w:pPr>
        <w:spacing w:after="0"/>
        <w:ind w:left="0"/>
        <w:jc w:val="left"/>
      </w:pPr>
      <w:r>
        <w:rPr>
          <w:rFonts w:ascii="Times New Roman"/>
          <w:b/>
          <w:i w:val="false"/>
          <w:color w:val="000000"/>
        </w:rPr>
        <w:t xml:space="preserve"> 
2. Жалпы ережелер</w:t>
      </w:r>
    </w:p>
    <w:bookmarkEnd w:id="23"/>
    <w:bookmarkStart w:name="z45" w:id="24"/>
    <w:p>
      <w:pPr>
        <w:spacing w:after="0"/>
        <w:ind w:left="0"/>
        <w:jc w:val="both"/>
      </w:pPr>
      <w:r>
        <w:rPr>
          <w:rFonts w:ascii="Times New Roman"/>
          <w:b w:val="false"/>
          <w:i w:val="false"/>
          <w:color w:val="000000"/>
          <w:sz w:val="28"/>
        </w:rPr>
        <w:t>
      2. Осы Регламент «Әкiмшiлiк рәсiмдер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«Жеке және заңды тұлғаларға көрсетiлетiн мемлекеттiк қызметтердiң тiзiлiмiн бекiту туралы» Қазақстан Республикасы Үкiметiнiң 2010 жылғы 20 шiлдедегi № 745 </w:t>
      </w:r>
      <w:r>
        <w:rPr>
          <w:rFonts w:ascii="Times New Roman"/>
          <w:b w:val="false"/>
          <w:i w:val="false"/>
          <w:color w:val="000000"/>
          <w:sz w:val="28"/>
        </w:rPr>
        <w:t>қаулысына</w:t>
      </w:r>
      <w:r>
        <w:rPr>
          <w:rFonts w:ascii="Times New Roman"/>
          <w:b w:val="false"/>
          <w:i w:val="false"/>
          <w:color w:val="000000"/>
          <w:sz w:val="28"/>
        </w:rPr>
        <w:t xml:space="preserve"> және «Мемлекеттiк қызмет стандарттарын бекiту және Қазақстан Республикасы Үкiметiнiң 2007 жылғы 30 маусымдағы № 561 қаулысына толықтыру енгiзу туралы» Қазақстан Республикасы Үкiметiнiң 2010 жылғы 17 ақпандағы № 102 </w:t>
      </w:r>
      <w:r>
        <w:rPr>
          <w:rFonts w:ascii="Times New Roman"/>
          <w:b w:val="false"/>
          <w:i w:val="false"/>
          <w:color w:val="000000"/>
          <w:sz w:val="28"/>
        </w:rPr>
        <w:t>қаулысына</w:t>
      </w:r>
      <w:r>
        <w:rPr>
          <w:rFonts w:ascii="Times New Roman"/>
          <w:b w:val="false"/>
          <w:i w:val="false"/>
          <w:color w:val="000000"/>
          <w:sz w:val="28"/>
        </w:rPr>
        <w:t xml:space="preserve"> сәйкес әзiрлендi.</w:t>
      </w:r>
      <w:r>
        <w:br/>
      </w:r>
      <w:r>
        <w:rPr>
          <w:rFonts w:ascii="Times New Roman"/>
          <w:b w:val="false"/>
          <w:i w:val="false"/>
          <w:color w:val="000000"/>
          <w:sz w:val="28"/>
        </w:rPr>
        <w:t>
</w:t>
      </w:r>
      <w:r>
        <w:rPr>
          <w:rFonts w:ascii="Times New Roman"/>
          <w:b w:val="false"/>
          <w:i w:val="false"/>
          <w:color w:val="000000"/>
          <w:sz w:val="28"/>
        </w:rPr>
        <w:t>
      3. «Тұрақты жер пайдалану құқығына актілерді ресімдеу және беру» мемлекеттiк қызметін (бұдан әрі - мемлекеттік қызмет) уәкілетті орган және баламалы негізде жер учаскесінің орналасқан жері бойынша халыққа қызмет көрсету орталықтары (бұдан әрi - Орталық) арқылы көрсетiледi.</w:t>
      </w:r>
      <w:r>
        <w:br/>
      </w:r>
      <w:r>
        <w:rPr>
          <w:rFonts w:ascii="Times New Roman"/>
          <w:b w:val="false"/>
          <w:i w:val="false"/>
          <w:color w:val="000000"/>
          <w:sz w:val="28"/>
        </w:rPr>
        <w:t>
</w:t>
      </w:r>
      <w:r>
        <w:rPr>
          <w:rFonts w:ascii="Times New Roman"/>
          <w:b w:val="false"/>
          <w:i w:val="false"/>
          <w:color w:val="000000"/>
          <w:sz w:val="28"/>
        </w:rPr>
        <w:t>
      4.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Республикасының 2003 жылғы 20 маусымдағы Жер кодексінің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43-баптарының</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6. Мемлекеттiк қызмет көрсетудiң нәтижесi қағаз тасымалдағышта тұрақты жер пайдалану құқығына актiнi немесе тұрақты жер пайдалану құқығына актiнiң телнұсқасын немесе себебi жазбаша көрсетiлген мемлекеттік қызмет көрсетуден бас тарту туралы дәлелдi жауапты беру болып табылады.</w:t>
      </w:r>
      <w:r>
        <w:br/>
      </w:r>
      <w:r>
        <w:rPr>
          <w:rFonts w:ascii="Times New Roman"/>
          <w:b w:val="false"/>
          <w:i w:val="false"/>
          <w:color w:val="000000"/>
          <w:sz w:val="28"/>
        </w:rPr>
        <w:t>
</w:t>
      </w:r>
      <w:r>
        <w:rPr>
          <w:rFonts w:ascii="Times New Roman"/>
          <w:b w:val="false"/>
          <w:i w:val="false"/>
          <w:color w:val="000000"/>
          <w:sz w:val="28"/>
        </w:rPr>
        <w:t>
      7. Мемлекеттiк қызмет көрсету үдерісіне жер учаскесінің орналасқан жері бойынша тұрақты жер пайдалану құқығына актiнi жасайтын мамандандырылған кәсіпорын қатысады.</w:t>
      </w:r>
    </w:p>
    <w:bookmarkEnd w:id="24"/>
    <w:bookmarkStart w:name="z51" w:id="25"/>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25"/>
    <w:bookmarkStart w:name="z52" w:id="26"/>
    <w:p>
      <w:pPr>
        <w:spacing w:after="0"/>
        <w:ind w:left="0"/>
        <w:jc w:val="both"/>
      </w:pPr>
      <w:r>
        <w:rPr>
          <w:rFonts w:ascii="Times New Roman"/>
          <w:b w:val="false"/>
          <w:i w:val="false"/>
          <w:color w:val="000000"/>
          <w:sz w:val="28"/>
        </w:rPr>
        <w:t>
      8. Мемлекеттік қызметті алу үшін мекенжайлары осы Регламентке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қосымшаларда</w:t>
      </w:r>
      <w:r>
        <w:rPr>
          <w:rFonts w:ascii="Times New Roman"/>
          <w:b w:val="false"/>
          <w:i w:val="false"/>
          <w:color w:val="000000"/>
          <w:sz w:val="28"/>
        </w:rPr>
        <w:t xml:space="preserve"> көрсетiлген уәкілетті органға немесе Орталыққа жүгіну қажет.</w:t>
      </w:r>
      <w:r>
        <w:br/>
      </w:r>
      <w:r>
        <w:rPr>
          <w:rFonts w:ascii="Times New Roman"/>
          <w:b w:val="false"/>
          <w:i w:val="false"/>
          <w:color w:val="000000"/>
          <w:sz w:val="28"/>
        </w:rPr>
        <w:t>
      Жұмыс кестесі:</w:t>
      </w:r>
      <w:r>
        <w:br/>
      </w:r>
      <w:r>
        <w:rPr>
          <w:rFonts w:ascii="Times New Roman"/>
          <w:b w:val="false"/>
          <w:i w:val="false"/>
          <w:color w:val="000000"/>
          <w:sz w:val="28"/>
        </w:rPr>
        <w:t>
      1) уәкілетті органның - демалыс және мереке күндерін қоспағанда, аптасына бес жұмыс күні, сағат 9-00-ден 18-00-ге дейін, түскі үзіліс - сағат 13-00-ден 14-00-ге дейін. Құжаттарды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2) Орталықтың - жексенбі және мереке күндерін қоспағанда, аптасына алты жұмыс күні, белгіленген жұмыс кестесіне сәйкес сағат 9-00-ден сағат 20-00-ге дейін түскі үзіліссіз көрсетіледі.</w:t>
      </w:r>
      <w:r>
        <w:br/>
      </w:r>
      <w:r>
        <w:rPr>
          <w:rFonts w:ascii="Times New Roman"/>
          <w:b w:val="false"/>
          <w:i w:val="false"/>
          <w:color w:val="000000"/>
          <w:sz w:val="28"/>
        </w:rPr>
        <w:t>
      Мамандандырылған кәсіпорындардың мекенжайлары осы Регламентке </w:t>
      </w:r>
      <w:r>
        <w:rPr>
          <w:rFonts w:ascii="Times New Roman"/>
          <w:b w:val="false"/>
          <w:i w:val="false"/>
          <w:color w:val="000000"/>
          <w:sz w:val="28"/>
        </w:rPr>
        <w:t>3 қосымшада</w:t>
      </w:r>
      <w:r>
        <w:rPr>
          <w:rFonts w:ascii="Times New Roman"/>
          <w:b w:val="false"/>
          <w:i w:val="false"/>
          <w:color w:val="000000"/>
          <w:sz w:val="28"/>
        </w:rPr>
        <w:t xml:space="preserve"> көрсетiлген.</w:t>
      </w:r>
      <w:r>
        <w:br/>
      </w:r>
      <w:r>
        <w:rPr>
          <w:rFonts w:ascii="Times New Roman"/>
          <w:b w:val="false"/>
          <w:i w:val="false"/>
          <w:color w:val="000000"/>
          <w:sz w:val="28"/>
        </w:rPr>
        <w:t>
      Мамандандырылған кәсіпорынның жұмыс кестесі – аптасына бес жұмыс күнi, жұмыстың басталуы таңғы сағат 9-00-ден кешкі 18-00-ге дейiн, түскі үзіліс - сағат 13-00-ден 14-00-ге дейiн.</w:t>
      </w:r>
      <w:r>
        <w:br/>
      </w:r>
      <w:r>
        <w:rPr>
          <w:rFonts w:ascii="Times New Roman"/>
          <w:b w:val="false"/>
          <w:i w:val="false"/>
          <w:color w:val="000000"/>
          <w:sz w:val="28"/>
        </w:rPr>
        <w:t>
</w:t>
      </w:r>
      <w:r>
        <w:rPr>
          <w:rFonts w:ascii="Times New Roman"/>
          <w:b w:val="false"/>
          <w:i w:val="false"/>
          <w:color w:val="000000"/>
          <w:sz w:val="28"/>
        </w:rPr>
        <w:t>
      9. Мемлекеттiк қызмет көрсетудiң мәселелері бойынша, оның ішінде мемлекеттiк қызмет көрсетудің барысы туралы ақпаратты тұтынушы осы Регламентке 1, 2 қосымшаларда көрсетiлген телефондар бойынша алуына болады.</w:t>
      </w:r>
      <w:r>
        <w:br/>
      </w:r>
      <w:r>
        <w:rPr>
          <w:rFonts w:ascii="Times New Roman"/>
          <w:b w:val="false"/>
          <w:i w:val="false"/>
          <w:color w:val="000000"/>
          <w:sz w:val="28"/>
        </w:rPr>
        <w:t>
</w:t>
      </w:r>
      <w:r>
        <w:rPr>
          <w:rFonts w:ascii="Times New Roman"/>
          <w:b w:val="false"/>
          <w:i w:val="false"/>
          <w:color w:val="000000"/>
          <w:sz w:val="28"/>
        </w:rPr>
        <w:t>
      10. Мемлекеттік қызметті уәкілетті органда көрсету кезінде осы Регламенттің </w:t>
      </w:r>
      <w:r>
        <w:rPr>
          <w:rFonts w:ascii="Times New Roman"/>
          <w:b w:val="false"/>
          <w:i w:val="false"/>
          <w:color w:val="000000"/>
          <w:sz w:val="28"/>
        </w:rPr>
        <w:t>16 тармағында</w:t>
      </w:r>
      <w:r>
        <w:rPr>
          <w:rFonts w:ascii="Times New Roman"/>
          <w:b w:val="false"/>
          <w:i w:val="false"/>
          <w:color w:val="000000"/>
          <w:sz w:val="28"/>
        </w:rPr>
        <w:t xml:space="preserve"> көрсетілген құжаттарды уәкілетті орган 1 (бiр) жұмыс күнi iшiнде тексереді және тұрақты жер пайдалану құқығына актiнi немесе тұрақты жер пайдалану құқығына актiнiң телнұсқасын дайындау үшiн мамандандырылған кәсіпорынға жолданады.</w:t>
      </w:r>
      <w:r>
        <w:br/>
      </w:r>
      <w:r>
        <w:rPr>
          <w:rFonts w:ascii="Times New Roman"/>
          <w:b w:val="false"/>
          <w:i w:val="false"/>
          <w:color w:val="000000"/>
          <w:sz w:val="28"/>
        </w:rPr>
        <w:t>
      Мамандандырылған кәсіпорын 4 (төрт) жұмыс күнi iшiнде тұрақты жер пайдалану құқығына актiнi немесе 2 (екі) жұмыс күнi iшiнде тұрақты жер пайдалану құқығына актiнiң телнұсқасын дайындайды, уәкілетті органға жолдайды.</w:t>
      </w:r>
      <w:r>
        <w:br/>
      </w:r>
      <w:r>
        <w:rPr>
          <w:rFonts w:ascii="Times New Roman"/>
          <w:b w:val="false"/>
          <w:i w:val="false"/>
          <w:color w:val="000000"/>
          <w:sz w:val="28"/>
        </w:rPr>
        <w:t>
      Тұрақты жер пайдалану құқығына дайындалған актiнi немесе тұрақты жер пайдалану құқығына актiнiң телнұсқасын уәкілетті орган 1 (бiр) жұмыс күнi iшiнде тексередi, басшы (немесе басшының мiндетiн атқарушы) қол қояды, елтаңбалы мөрмен растайды, актiнi беру кiтабына тiркейдi.</w:t>
      </w:r>
      <w:r>
        <w:br/>
      </w:r>
      <w:r>
        <w:rPr>
          <w:rFonts w:ascii="Times New Roman"/>
          <w:b w:val="false"/>
          <w:i w:val="false"/>
          <w:color w:val="000000"/>
          <w:sz w:val="28"/>
        </w:rPr>
        <w:t>
      Тұрақты жер пайдалану құқығына акті тұтынушыға қолхат беру орны бойынша жолданады.</w:t>
      </w:r>
      <w:r>
        <w:br/>
      </w:r>
      <w:r>
        <w:rPr>
          <w:rFonts w:ascii="Times New Roman"/>
          <w:b w:val="false"/>
          <w:i w:val="false"/>
          <w:color w:val="000000"/>
          <w:sz w:val="28"/>
        </w:rPr>
        <w:t>
      Тұрақты жер пайдалану құқығына актiнi беру тұтынушының жеке өзiне не алу құқығына сенiмхатты, қолхатты және тұтынушының, не сенiм бiлдiрiлген тұлғаның жеке басын куәландыратын құжатты ұсына отырып, сенiм бiлдiрiлген тұлғаға жүзеге асырылады.</w:t>
      </w:r>
      <w:r>
        <w:br/>
      </w:r>
      <w:r>
        <w:rPr>
          <w:rFonts w:ascii="Times New Roman"/>
          <w:b w:val="false"/>
          <w:i w:val="false"/>
          <w:color w:val="000000"/>
          <w:sz w:val="28"/>
        </w:rPr>
        <w:t>
      Тұтынушы не ол сенiм бiлдiрген тұлға актiнi тiркеу және беру кiтабына алғандығы туралы қол қояды.</w:t>
      </w:r>
      <w:r>
        <w:br/>
      </w:r>
      <w:r>
        <w:rPr>
          <w:rFonts w:ascii="Times New Roman"/>
          <w:b w:val="false"/>
          <w:i w:val="false"/>
          <w:color w:val="000000"/>
          <w:sz w:val="28"/>
        </w:rPr>
        <w:t>
      Егер тұтынушы құжаттарды алуға мерзiмiнде келмеген жағдайда, уәкілетті орган оларды алты ай бойы сақтауды қамтамасыз етедi, одан кейiн оларды мамандандырылған кәсіпорынның мұрағатына өткiзедi.</w:t>
      </w:r>
      <w:r>
        <w:br/>
      </w:r>
      <w:r>
        <w:rPr>
          <w:rFonts w:ascii="Times New Roman"/>
          <w:b w:val="false"/>
          <w:i w:val="false"/>
          <w:color w:val="000000"/>
          <w:sz w:val="28"/>
        </w:rPr>
        <w:t>
      Орталықта құжаттарды қабылдау «терезелер» арқылы жүзеге асырылады, онда «терезелердiң» мақсаты және орындайтын функциялары туралы ақпарат орналастырылады, сондай-ақ Орталықтың инспекторының тегi, аты, әкесiнiң аты мен лауазымы көрсетiледi.</w:t>
      </w:r>
      <w:r>
        <w:br/>
      </w:r>
      <w:r>
        <w:rPr>
          <w:rFonts w:ascii="Times New Roman"/>
          <w:b w:val="false"/>
          <w:i w:val="false"/>
          <w:color w:val="000000"/>
          <w:sz w:val="28"/>
        </w:rPr>
        <w:t>
      Мемлекеттiк қызмет Орталық арқылы көрсетiлген кезде Орталықтың инспекторы құжаттардың осы Регламенттің 16 тармағына сәйкес толықтығын тексерудi, журналға тiркеудi және құжаттарды жинақтаушы бөлiмнiң инспекторына берудi жүзеге асырады.</w:t>
      </w:r>
      <w:r>
        <w:br/>
      </w:r>
      <w:r>
        <w:rPr>
          <w:rFonts w:ascii="Times New Roman"/>
          <w:b w:val="false"/>
          <w:i w:val="false"/>
          <w:color w:val="000000"/>
          <w:sz w:val="28"/>
        </w:rPr>
        <w:t>
      Орталықтың жинақтаушы бөлiмiнiң инспекторы құжаттарды жинақтауды, тiзiлiм жасауды және уәкілетті органға жiберудi жүзеге асырады.</w:t>
      </w:r>
      <w:r>
        <w:br/>
      </w:r>
      <w:r>
        <w:rPr>
          <w:rFonts w:ascii="Times New Roman"/>
          <w:b w:val="false"/>
          <w:i w:val="false"/>
          <w:color w:val="000000"/>
          <w:sz w:val="28"/>
        </w:rPr>
        <w:t>
      Қабылданған құжаттарды уәкілетті орган тексереді және 1 (бiр) жұмыс күнi iшiнде тұрақты жер пайдалану құқығына актiнi немесе тұрақты жер пайдалану құқығына актiнiң телнұсқасын дайындау үшiн мамандандырылған кәсіпорынға жолданады.</w:t>
      </w:r>
      <w:r>
        <w:br/>
      </w:r>
      <w:r>
        <w:rPr>
          <w:rFonts w:ascii="Times New Roman"/>
          <w:b w:val="false"/>
          <w:i w:val="false"/>
          <w:color w:val="000000"/>
          <w:sz w:val="28"/>
        </w:rPr>
        <w:t>
      Мамандандырылған кәсіпорын 4 (төрт) жұмыс күнi iшiнде тұрақты жер пайдалану құқығына актiнi немесе 2 (екі) жұмыс күнi iшiнде тұрақты жер пайдалану құқығына актiнiң телнұсқасын дайындайды, уәкілетті органға жолдайды.</w:t>
      </w:r>
      <w:r>
        <w:br/>
      </w:r>
      <w:r>
        <w:rPr>
          <w:rFonts w:ascii="Times New Roman"/>
          <w:b w:val="false"/>
          <w:i w:val="false"/>
          <w:color w:val="000000"/>
          <w:sz w:val="28"/>
        </w:rPr>
        <w:t>
      Тұрақты жер пайдалану құқығына дайындалған актiнi немесе тұрақты жер пайдалану құқығына актiнiң телнұсқасын уәкілетті орган 1 (бiр) жұмыс күнi iшiнде тексередi, басшы (немесе басшының мiндетiн атқарушы) қол қояды, елтаңбалы мөрмен растайды, актiнi беру кiтабына тiркейдi және тұтынушыға беру үшiн Орталыққа жолдайды.</w:t>
      </w:r>
      <w:r>
        <w:br/>
      </w:r>
      <w:r>
        <w:rPr>
          <w:rFonts w:ascii="Times New Roman"/>
          <w:b w:val="false"/>
          <w:i w:val="false"/>
          <w:color w:val="000000"/>
          <w:sz w:val="28"/>
        </w:rPr>
        <w:t>
</w:t>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тұтынушы осы Регламенттiң 16 тармағында анықталған қажеттi құжаттарды тапсырған сәттен бастап мемлекеттiк қызмет көрсету мерзiмi 6 жұмыс күнiн құрайды, тұрақты жер пайдалану құқығына актiнiң телнұсқасын берген кезде - 4 жұмыс күнi;</w:t>
      </w:r>
      <w:r>
        <w:br/>
      </w:r>
      <w:r>
        <w:rPr>
          <w:rFonts w:ascii="Times New Roman"/>
          <w:b w:val="false"/>
          <w:i w:val="false"/>
          <w:color w:val="000000"/>
          <w:sz w:val="28"/>
        </w:rPr>
        <w:t>
      2) құжаттарды тапсыру және алу кезiнде кезекте күтудiң рұқсат берiлген ең ұзақ уақыты 30 минуттан аспайды;</w:t>
      </w:r>
      <w:r>
        <w:br/>
      </w:r>
      <w:r>
        <w:rPr>
          <w:rFonts w:ascii="Times New Roman"/>
          <w:b w:val="false"/>
          <w:i w:val="false"/>
          <w:color w:val="000000"/>
          <w:sz w:val="28"/>
        </w:rPr>
        <w:t>
      3) құжаттарды тапсыру және алу кезiнде қызмет көрсетудiң рұқсат берiлген ең ұзақ уақыты 30 минуттан аспайды.</w:t>
      </w:r>
      <w:r>
        <w:br/>
      </w:r>
      <w:r>
        <w:rPr>
          <w:rFonts w:ascii="Times New Roman"/>
          <w:b w:val="false"/>
          <w:i w:val="false"/>
          <w:color w:val="000000"/>
          <w:sz w:val="28"/>
        </w:rPr>
        <w:t>
</w:t>
      </w:r>
      <w:r>
        <w:rPr>
          <w:rFonts w:ascii="Times New Roman"/>
          <w:b w:val="false"/>
          <w:i w:val="false"/>
          <w:color w:val="000000"/>
          <w:sz w:val="28"/>
        </w:rPr>
        <w:t>
      12. Тұтынушы тиiстi құжаттарды ұсынбаған жағдайда мемлекеттiк қызметтi көрсетуден бас тартылады.</w:t>
      </w:r>
      <w:r>
        <w:br/>
      </w:r>
      <w:r>
        <w:rPr>
          <w:rFonts w:ascii="Times New Roman"/>
          <w:b w:val="false"/>
          <w:i w:val="false"/>
          <w:color w:val="000000"/>
          <w:sz w:val="28"/>
        </w:rPr>
        <w:t>
      Мемлекеттiк қызмет көрсету мынадай негiздер бойынша тоқтатылуы мүмкін:</w:t>
      </w:r>
      <w:r>
        <w:br/>
      </w:r>
      <w:r>
        <w:rPr>
          <w:rFonts w:ascii="Times New Roman"/>
          <w:b w:val="false"/>
          <w:i w:val="false"/>
          <w:color w:val="000000"/>
          <w:sz w:val="28"/>
        </w:rPr>
        <w:t>
      1) аталған жер учаскесi бойынша сот шешiмдерiнiң болуы не сот қарауы жүрiп жатқаны туралы хабарламаның болуы;</w:t>
      </w:r>
      <w:r>
        <w:br/>
      </w:r>
      <w:r>
        <w:rPr>
          <w:rFonts w:ascii="Times New Roman"/>
          <w:b w:val="false"/>
          <w:i w:val="false"/>
          <w:color w:val="000000"/>
          <w:sz w:val="28"/>
        </w:rPr>
        <w:t>
      2) заңнама нормаларының бұзылуы жойылғанға дейiн прокурорлық қадағалау актiсiнiң болуы;</w:t>
      </w:r>
      <w:r>
        <w:br/>
      </w:r>
      <w:r>
        <w:rPr>
          <w:rFonts w:ascii="Times New Roman"/>
          <w:b w:val="false"/>
          <w:i w:val="false"/>
          <w:color w:val="000000"/>
          <w:sz w:val="28"/>
        </w:rPr>
        <w:t>
      3) бiр учаскеге құқықты ресiмдеуге қатысты бiрнеше өтiнiштiң болуы немесе құқықты ресiмдеу үдерiсiнде осы жер учаскесiнiң басқа да пайдаланушылары анықталған жағдайда.</w:t>
      </w:r>
      <w:r>
        <w:br/>
      </w:r>
      <w:r>
        <w:rPr>
          <w:rFonts w:ascii="Times New Roman"/>
          <w:b w:val="false"/>
          <w:i w:val="false"/>
          <w:color w:val="000000"/>
          <w:sz w:val="28"/>
        </w:rPr>
        <w:t>
      Жер учаскелерiне құқықтарды ресiмдеудi сот шешiмдерi және прокурорлық қадағалау актiлерi бойынша тоқтата тұру үшiн негiз болып табылған мән-жайлар анықталғанға дейiнгi, ал бiрнеше өтiнiштер түсу себебi бойынша тараптар арасында келiсiм орнатылғанға дейiнгi не заңды күшiне енген сот шешiмi ұсынылғанға дейiнгi мерзiмге кейiнге қалдырылған деп есептеледi.</w:t>
      </w:r>
      <w:r>
        <w:br/>
      </w:r>
      <w:r>
        <w:rPr>
          <w:rFonts w:ascii="Times New Roman"/>
          <w:b w:val="false"/>
          <w:i w:val="false"/>
          <w:color w:val="000000"/>
          <w:sz w:val="28"/>
        </w:rPr>
        <w:t>
      Жер учаскелерiне құқықтарды ресiмдеудi тоқтата тұру туралы мәлiметтер тiркеу және есепке алу кiтабына енгiзiледi. Тұтынушыға тұрақты жер пайдалану құқығына актiнi ресiмдеудi тоқтата тұруға негiз болған құжатты және тоқтата тұру мерзiмдерiн көрсете отырып, ресiмдеудi тоқтата тұру себептерiн жою үшiн тұтынушының кейiнгi iс-қимылын көрсете отырып жазбаша хабарлама жолданады.</w:t>
      </w:r>
      <w:r>
        <w:br/>
      </w:r>
      <w:r>
        <w:rPr>
          <w:rFonts w:ascii="Times New Roman"/>
          <w:b w:val="false"/>
          <w:i w:val="false"/>
          <w:color w:val="000000"/>
          <w:sz w:val="28"/>
        </w:rPr>
        <w:t>
</w:t>
      </w:r>
      <w:r>
        <w:rPr>
          <w:rFonts w:ascii="Times New Roman"/>
          <w:b w:val="false"/>
          <w:i w:val="false"/>
          <w:color w:val="000000"/>
          <w:sz w:val="28"/>
        </w:rPr>
        <w:t>
      13. Тұтынушыдан мемлекеттiк қызмет көрсетудi алу үшiн өтiнiш алған сәттен бастап мемлекеттiк қызмет көрсету нәтижесiн берген сәтке дейiнгi мемлекеттiк қызмет көрсету кезеңдерi:</w:t>
      </w:r>
      <w:r>
        <w:br/>
      </w:r>
      <w:r>
        <w:rPr>
          <w:rFonts w:ascii="Times New Roman"/>
          <w:b w:val="false"/>
          <w:i w:val="false"/>
          <w:color w:val="000000"/>
          <w:sz w:val="28"/>
        </w:rPr>
        <w:t>
      1) тұтынушы тұрақты жер пайдалану құқығына актiнi беру туралы өтiнiшті және қажетті құжаттарды Орталыққа немесе уәкілетті органға ұсынады;</w:t>
      </w:r>
      <w:r>
        <w:br/>
      </w:r>
      <w:r>
        <w:rPr>
          <w:rFonts w:ascii="Times New Roman"/>
          <w:b w:val="false"/>
          <w:i w:val="false"/>
          <w:color w:val="000000"/>
          <w:sz w:val="28"/>
        </w:rPr>
        <w:t>
      2) Орталықтың инспекторы штрих-кодты бере отырып құжаттарды тексеруді және қабылдауды, өтінішті тіркеуді жүзеге асырады және құжаттарды қабылдағаны туралы қолхат береді;</w:t>
      </w:r>
      <w:r>
        <w:br/>
      </w:r>
      <w:r>
        <w:rPr>
          <w:rFonts w:ascii="Times New Roman"/>
          <w:b w:val="false"/>
          <w:i w:val="false"/>
          <w:color w:val="000000"/>
          <w:sz w:val="28"/>
        </w:rPr>
        <w:t>
      3) Орталықтың жинақтаушы бөлімінің инспекторы тізілім жасайды және құжаттарды уәкілетті органға жолдайды. Орталықтан құжаттар пакетін уәкілетті органға жіберу дерегі мемлекеттік қызметті көрсету үдерісінде құжаттардың қозғалысын қадағалауға мүмкіндік беретін Сканер штрих-кодтың көмегімен тіркеледі;</w:t>
      </w:r>
      <w:r>
        <w:br/>
      </w:r>
      <w:r>
        <w:rPr>
          <w:rFonts w:ascii="Times New Roman"/>
          <w:b w:val="false"/>
          <w:i w:val="false"/>
          <w:color w:val="000000"/>
          <w:sz w:val="28"/>
        </w:rPr>
        <w:t>
      4) уәкілетті органның кеңсесі құжаттарды тұтынушыдан немесе Орталықтан қабылдайды, тексереді, өтінішті тіркеуді жүргізеді, өтінішті Орталықтын ақпараттық жүйесінде тіркейді, қолхат беріп, құжаттарды уәкілетті органның басшылығына қарауға тапсырады;</w:t>
      </w:r>
      <w:r>
        <w:br/>
      </w:r>
      <w:r>
        <w:rPr>
          <w:rFonts w:ascii="Times New Roman"/>
          <w:b w:val="false"/>
          <w:i w:val="false"/>
          <w:color w:val="000000"/>
          <w:sz w:val="28"/>
        </w:rPr>
        <w:t>
      5) уәкілетті органның басшылығы құжаттармен танысып, уәкілетті органның құрылымдық бөлімшесінің бастығына (қалалар мен аудандардың уәкілетті органдарында жауапты орындаушыға) жолдайды;</w:t>
      </w:r>
      <w:r>
        <w:br/>
      </w:r>
      <w:r>
        <w:rPr>
          <w:rFonts w:ascii="Times New Roman"/>
          <w:b w:val="false"/>
          <w:i w:val="false"/>
          <w:color w:val="000000"/>
          <w:sz w:val="28"/>
        </w:rPr>
        <w:t>
      6) уәкілетті органның құрылымдық бөлімшесінің бастығы уәкілетті органның құрылымдық бөлімшесінің жауапты орындаушысын белгілейді және құжаттарды тапсырады (облыстың уәкілетті органы үшін);</w:t>
      </w:r>
      <w:r>
        <w:br/>
      </w:r>
      <w:r>
        <w:rPr>
          <w:rFonts w:ascii="Times New Roman"/>
          <w:b w:val="false"/>
          <w:i w:val="false"/>
          <w:color w:val="000000"/>
          <w:sz w:val="28"/>
        </w:rPr>
        <w:t>
      7) уәкілетті органның құрылымдық бөлімшесінің жауапты орындаушысы тұрақты жер пайдалану құқығына актiнi дайындау үшін мамандандырылған кәсіпорынға сұрауды немесе мемлекеттiк қызмет көрсетудi тоқтату туралы дәлелдi бас тартуды немесе жазбаша хабарламаны әзірлейді және уәкілетті органның басшылығына тапсырады;</w:t>
      </w:r>
      <w:r>
        <w:br/>
      </w:r>
      <w:r>
        <w:rPr>
          <w:rFonts w:ascii="Times New Roman"/>
          <w:b w:val="false"/>
          <w:i w:val="false"/>
          <w:color w:val="000000"/>
          <w:sz w:val="28"/>
        </w:rPr>
        <w:t>
      8) уәкілетті органның басшылығы мамандандырылған кәсіпорынға сұрауға немесе мемлекеттiк қызмет көрсетудi тоқтату туралы дәлелдi бас тартуға немесе жазбаша хабарламаға қол қояды және уәкілетті органның кеңсесіне жолдайды;</w:t>
      </w:r>
      <w:r>
        <w:br/>
      </w:r>
      <w:r>
        <w:rPr>
          <w:rFonts w:ascii="Times New Roman"/>
          <w:b w:val="false"/>
          <w:i w:val="false"/>
          <w:color w:val="000000"/>
          <w:sz w:val="28"/>
        </w:rPr>
        <w:t>
      9) уәкілетті органның кеңсесі сұрауды тіркейді және мамандандырылған кәсіпорынға жолдайды немесе мемлекеттiк қызмет көрсетудi тоқтату туралы дәлелдi бас тартуды немесе жазбаша хабарламаны тіркеп, тұтынушыға жолдайды;</w:t>
      </w:r>
      <w:r>
        <w:br/>
      </w:r>
      <w:r>
        <w:rPr>
          <w:rFonts w:ascii="Times New Roman"/>
          <w:b w:val="false"/>
          <w:i w:val="false"/>
          <w:color w:val="000000"/>
          <w:sz w:val="28"/>
        </w:rPr>
        <w:t>
      10) мамандандырылған кәсіпорын кеңсесі сұрауды тіркейді және мамандандырылған кәсіпорын басшылығына қарауға тапсырады;</w:t>
      </w:r>
      <w:r>
        <w:br/>
      </w:r>
      <w:r>
        <w:rPr>
          <w:rFonts w:ascii="Times New Roman"/>
          <w:b w:val="false"/>
          <w:i w:val="false"/>
          <w:color w:val="000000"/>
          <w:sz w:val="28"/>
        </w:rPr>
        <w:t>
      11) мамандандырылған кәсіпорын басшылығы қарағаннан кейін құжаттарды мамандандырылған кәсіпорынның өндірістік бөліміне тапсырады;</w:t>
      </w:r>
      <w:r>
        <w:br/>
      </w:r>
      <w:r>
        <w:rPr>
          <w:rFonts w:ascii="Times New Roman"/>
          <w:b w:val="false"/>
          <w:i w:val="false"/>
          <w:color w:val="000000"/>
          <w:sz w:val="28"/>
        </w:rPr>
        <w:t>
      12) мамандандырылған кәсіпорынның өндірістік бөлімі тұрақты жер пайдалану құқығына актiнi дайындайды, мамандандырылған кәсіпорынның басшылығына қол қоюға жолдайды;</w:t>
      </w:r>
      <w:r>
        <w:br/>
      </w:r>
      <w:r>
        <w:rPr>
          <w:rFonts w:ascii="Times New Roman"/>
          <w:b w:val="false"/>
          <w:i w:val="false"/>
          <w:color w:val="000000"/>
          <w:sz w:val="28"/>
        </w:rPr>
        <w:t>
      13) мамандандырылған кәсіпорын басшылығы тұрақты жер пайдалану құқығына актіге қол қойып, уәкілетті органға жолдайды;/</w:t>
      </w:r>
      <w:r>
        <w:br/>
      </w:r>
      <w:r>
        <w:rPr>
          <w:rFonts w:ascii="Times New Roman"/>
          <w:b w:val="false"/>
          <w:i w:val="false"/>
          <w:color w:val="000000"/>
          <w:sz w:val="28"/>
        </w:rPr>
        <w:t>
      14) уәкілетті органның құрылымдық бөлімшесінің жауапты орындаушысы тұрақты жер пайдалану құқығына актінің заңнамаға сәйкестігіне сараптама жүргізеді және тұрақты жер пайдалану құқығына актіні уәкілетті органның басшылығына қол қоюға тапсырады.</w:t>
      </w:r>
      <w:r>
        <w:br/>
      </w:r>
      <w:r>
        <w:rPr>
          <w:rFonts w:ascii="Times New Roman"/>
          <w:b w:val="false"/>
          <w:i w:val="false"/>
          <w:color w:val="000000"/>
          <w:sz w:val="28"/>
        </w:rPr>
        <w:t>
      Қателер мен дәлсіздіктер анықталған жағдайда, құжаттар сол күні оларды жою үшін мамандандырылған кәсіпорынға қайтарылады;</w:t>
      </w:r>
      <w:r>
        <w:br/>
      </w:r>
      <w:r>
        <w:rPr>
          <w:rFonts w:ascii="Times New Roman"/>
          <w:b w:val="false"/>
          <w:i w:val="false"/>
          <w:color w:val="000000"/>
          <w:sz w:val="28"/>
        </w:rPr>
        <w:t>
      15) уәкілетті органның басшылығы тұрақты жер пайдалану құқығына актіге қол қойып, уәкілетті органның құрылымдық бөлімшесінің жауапты орындаушысына (қалалар мен аудандардың уәкілетті органдарында жауапты орындаушыға) тапсырады;</w:t>
      </w:r>
      <w:r>
        <w:br/>
      </w:r>
      <w:r>
        <w:rPr>
          <w:rFonts w:ascii="Times New Roman"/>
          <w:b w:val="false"/>
          <w:i w:val="false"/>
          <w:color w:val="000000"/>
          <w:sz w:val="28"/>
        </w:rPr>
        <w:t>
      16) уәкілетті органның құрылымдық бөлімшесінің жауапты орындаушысы тұрақты жер пайдалану құқығына актіні елтаңбалы мөрмен растайды, актiнi беру кiтабына тiркейді және уәкілетті органның кеңсесіне тапсырады;</w:t>
      </w:r>
      <w:r>
        <w:br/>
      </w:r>
      <w:r>
        <w:rPr>
          <w:rFonts w:ascii="Times New Roman"/>
          <w:b w:val="false"/>
          <w:i w:val="false"/>
          <w:color w:val="000000"/>
          <w:sz w:val="28"/>
        </w:rPr>
        <w:t>
      17) уәкілетті органның кеңсесі тұрақты жер пайдалану құқығына актіні Орталыққа жолдайды, бұл ретте Орталықтың ақпараттық жүйесінде тіркейді немесе уәкілетті органға жүгінген жағдайда тұтынушыға тапсырады. Тұрақты жер пайдалану құқығына актіні уәкілетті органнан қабылдап алу кезінде Орталық түскен құжаттарды Сканер штрих-кодтың көмегімен тіркейді;</w:t>
      </w:r>
      <w:r>
        <w:br/>
      </w:r>
      <w:r>
        <w:rPr>
          <w:rFonts w:ascii="Times New Roman"/>
          <w:b w:val="false"/>
          <w:i w:val="false"/>
          <w:color w:val="000000"/>
          <w:sz w:val="28"/>
        </w:rPr>
        <w:t>
      18) Орталық тұтынушыға тұрақты жер пайдалану құқығына актіні немесе мемлекеттiк қызмет көрсетудi тоқтату туралы дәлелдi бас тартуды немесе жазбаша хабарламаны береді.</w:t>
      </w:r>
      <w:r>
        <w:br/>
      </w:r>
      <w:r>
        <w:rPr>
          <w:rFonts w:ascii="Times New Roman"/>
          <w:b w:val="false"/>
          <w:i w:val="false"/>
          <w:color w:val="000000"/>
          <w:sz w:val="28"/>
        </w:rPr>
        <w:t>
</w:t>
      </w:r>
      <w:r>
        <w:rPr>
          <w:rFonts w:ascii="Times New Roman"/>
          <w:b w:val="false"/>
          <w:i w:val="false"/>
          <w:color w:val="000000"/>
          <w:sz w:val="28"/>
        </w:rPr>
        <w:t>
      14. Уәкілетті органда және Орталықта мемлекеттiк қызметті көрсету үшін құжаттар қабылдауды жүзеге асыратын тұлғалардың ең аз саны 1 (бір) қызметкер құрайды.</w:t>
      </w:r>
    </w:p>
    <w:bookmarkEnd w:id="26"/>
    <w:bookmarkStart w:name="z59" w:id="27"/>
    <w:p>
      <w:pPr>
        <w:spacing w:after="0"/>
        <w:ind w:left="0"/>
        <w:jc w:val="left"/>
      </w:pPr>
      <w:r>
        <w:rPr>
          <w:rFonts w:ascii="Times New Roman"/>
          <w:b/>
          <w:i w:val="false"/>
          <w:color w:val="000000"/>
        </w:rPr>
        <w:t xml:space="preserve"> 
4. Мемлекеттік қызмет көрсету үдерісіндегі әрекеттер</w:t>
      </w:r>
      <w:r>
        <w:br/>
      </w:r>
      <w:r>
        <w:rPr>
          <w:rFonts w:ascii="Times New Roman"/>
          <w:b/>
          <w:i w:val="false"/>
          <w:color w:val="000000"/>
        </w:rPr>
        <w:t>
(өзара іс-қимыл) тәртібінің сипаттамасы</w:t>
      </w:r>
    </w:p>
    <w:bookmarkEnd w:id="27"/>
    <w:bookmarkStart w:name="z60" w:id="28"/>
    <w:p>
      <w:pPr>
        <w:spacing w:after="0"/>
        <w:ind w:left="0"/>
        <w:jc w:val="both"/>
      </w:pPr>
      <w:r>
        <w:rPr>
          <w:rFonts w:ascii="Times New Roman"/>
          <w:b w:val="false"/>
          <w:i w:val="false"/>
          <w:color w:val="000000"/>
          <w:sz w:val="28"/>
        </w:rPr>
        <w:t>
      15 Кіріс (соның ішінде электрондық) хат-хабарлары уәкілетті органның қабылдау бөлімінде тіркеледі. Өтініш берушіге:</w:t>
      </w:r>
      <w:r>
        <w:br/>
      </w:r>
      <w:r>
        <w:rPr>
          <w:rFonts w:ascii="Times New Roman"/>
          <w:b w:val="false"/>
          <w:i w:val="false"/>
          <w:color w:val="000000"/>
          <w:sz w:val="28"/>
        </w:rPr>
        <w:t>
      1) сұрауды қабылдау күні мен нөмірі;</w:t>
      </w:r>
      <w:r>
        <w:br/>
      </w:r>
      <w:r>
        <w:rPr>
          <w:rFonts w:ascii="Times New Roman"/>
          <w:b w:val="false"/>
          <w:i w:val="false"/>
          <w:color w:val="000000"/>
          <w:sz w:val="28"/>
        </w:rPr>
        <w:t>
      2) сұралып отырған мемлекеттік қызметтің түрі;</w:t>
      </w:r>
      <w:r>
        <w:br/>
      </w:r>
      <w:r>
        <w:rPr>
          <w:rFonts w:ascii="Times New Roman"/>
          <w:b w:val="false"/>
          <w:i w:val="false"/>
          <w:color w:val="000000"/>
          <w:sz w:val="28"/>
        </w:rPr>
        <w:t>
      3) қоса берілген құжаттардың саны және атауы;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мемлекеттік қызметті көрсетуге өтінішті қабылдаған тұлғаның тегі, аты, әкесінің аты және лауазымы көрсетілген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16. Тұрақты жер пайдалану құқығына актiнi немесе тұрақты жер пайдалану құқығына актiнiң телнұсқасын беру үшiн уәкілетті органға немесе Орталыққа мынадай құжаттар ұсыну қажет:</w:t>
      </w:r>
      <w:r>
        <w:br/>
      </w:r>
      <w:r>
        <w:rPr>
          <w:rFonts w:ascii="Times New Roman"/>
          <w:b w:val="false"/>
          <w:i w:val="false"/>
          <w:color w:val="000000"/>
          <w:sz w:val="28"/>
        </w:rPr>
        <w:t>
      1) тұрақты жер пайдалану құқығын мемлекет берген жағдайда:</w:t>
      </w:r>
      <w:r>
        <w:br/>
      </w:r>
      <w:r>
        <w:rPr>
          <w:rFonts w:ascii="Times New Roman"/>
          <w:b w:val="false"/>
          <w:i w:val="false"/>
          <w:color w:val="000000"/>
          <w:sz w:val="28"/>
        </w:rPr>
        <w:t>
      осы Регламентке </w:t>
      </w:r>
      <w:r>
        <w:rPr>
          <w:rFonts w:ascii="Times New Roman"/>
          <w:b w:val="false"/>
          <w:i w:val="false"/>
          <w:color w:val="000000"/>
          <w:sz w:val="28"/>
        </w:rPr>
        <w:t>4 қосымшаға</w:t>
      </w:r>
      <w:r>
        <w:rPr>
          <w:rFonts w:ascii="Times New Roman"/>
          <w:b w:val="false"/>
          <w:i w:val="false"/>
          <w:color w:val="000000"/>
          <w:sz w:val="28"/>
        </w:rPr>
        <w:t xml:space="preserve"> сәйкес уәкілетті органға тұрақты жер пайдалану құқығына акт беру туралы өтiнiш;</w:t>
      </w:r>
      <w:r>
        <w:br/>
      </w:r>
      <w:r>
        <w:rPr>
          <w:rFonts w:ascii="Times New Roman"/>
          <w:b w:val="false"/>
          <w:i w:val="false"/>
          <w:color w:val="000000"/>
          <w:sz w:val="28"/>
        </w:rPr>
        <w:t>
      жергiлiктi атқарушы органның тұрақты жер пайдалану құқығын беру туралы шешiмiнен үзiндi көшiрме;</w:t>
      </w:r>
      <w:r>
        <w:br/>
      </w:r>
      <w:r>
        <w:rPr>
          <w:rFonts w:ascii="Times New Roman"/>
          <w:b w:val="false"/>
          <w:i w:val="false"/>
          <w:color w:val="000000"/>
          <w:sz w:val="28"/>
        </w:rPr>
        <w:t>
      уәкілетті орган бекiткен жерге орналастыру жобасының және жергiлiктi жерде жер учаскесiнiң шекараларын белгiлеу жөнiндегi материалдардың көшiрмелерi;</w:t>
      </w:r>
      <w:r>
        <w:br/>
      </w:r>
      <w:r>
        <w:rPr>
          <w:rFonts w:ascii="Times New Roman"/>
          <w:b w:val="false"/>
          <w:i w:val="false"/>
          <w:color w:val="000000"/>
          <w:sz w:val="28"/>
        </w:rPr>
        <w:t>
      салық төлеушi куәлiгiнiң (СТН) көшiрмесi;</w:t>
      </w:r>
      <w:r>
        <w:br/>
      </w:r>
      <w:r>
        <w:rPr>
          <w:rFonts w:ascii="Times New Roman"/>
          <w:b w:val="false"/>
          <w:i w:val="false"/>
          <w:color w:val="000000"/>
          <w:sz w:val="28"/>
        </w:rPr>
        <w:t>
      заңды тұлғаны мемлекеттiк тiркеу туралы куәлiктiң көшiрмесi;</w:t>
      </w:r>
      <w:r>
        <w:br/>
      </w:r>
      <w:r>
        <w:rPr>
          <w:rFonts w:ascii="Times New Roman"/>
          <w:b w:val="false"/>
          <w:i w:val="false"/>
          <w:color w:val="000000"/>
          <w:sz w:val="28"/>
        </w:rPr>
        <w:t>
      тұрақты жер пайдалану құқығына актiнi дайындағаны үшiн қызметтің төленгенi туралы құжат (түбiртек);</w:t>
      </w:r>
      <w:r>
        <w:br/>
      </w:r>
      <w:r>
        <w:rPr>
          <w:rFonts w:ascii="Times New Roman"/>
          <w:b w:val="false"/>
          <w:i w:val="false"/>
          <w:color w:val="000000"/>
          <w:sz w:val="28"/>
        </w:rPr>
        <w:t>
      өкiлдiң өкiлеттiгiн куәландыратын құжаттың көшiрмесi;</w:t>
      </w:r>
      <w:r>
        <w:br/>
      </w:r>
      <w:r>
        <w:rPr>
          <w:rFonts w:ascii="Times New Roman"/>
          <w:b w:val="false"/>
          <w:i w:val="false"/>
          <w:color w:val="000000"/>
          <w:sz w:val="28"/>
        </w:rPr>
        <w:t>
      2) жер учаскесiнiң сәйкестендiру сипаттамалары өзгерген жағдайда:</w:t>
      </w:r>
      <w:r>
        <w:br/>
      </w:r>
      <w:r>
        <w:rPr>
          <w:rFonts w:ascii="Times New Roman"/>
          <w:b w:val="false"/>
          <w:i w:val="false"/>
          <w:color w:val="000000"/>
          <w:sz w:val="28"/>
        </w:rPr>
        <w:t>
      осы Регламентке 4 қосымшаға сәйкес уәкілетті органға тұрақты жер пайдалану құқығына акті беруге өтiнiш;</w:t>
      </w:r>
      <w:r>
        <w:br/>
      </w:r>
      <w:r>
        <w:rPr>
          <w:rFonts w:ascii="Times New Roman"/>
          <w:b w:val="false"/>
          <w:i w:val="false"/>
          <w:color w:val="000000"/>
          <w:sz w:val="28"/>
        </w:rPr>
        <w:t>
      жергiлiктi атқарушы органның тұрақты жер пайдалану құқығына бұрын берiлген жер учаскесiнiң сәйкестендiру сипаттамаларының өзгеруi туралы шешiмiнен үзiндiнің және/немесе жер учаскесінің сәйкестендiру сипаттамаларының өзгергендiгiн растайтын өзге құжаттың көшiрмесi;</w:t>
      </w:r>
      <w:r>
        <w:br/>
      </w:r>
      <w:r>
        <w:rPr>
          <w:rFonts w:ascii="Times New Roman"/>
          <w:b w:val="false"/>
          <w:i w:val="false"/>
          <w:color w:val="000000"/>
          <w:sz w:val="28"/>
        </w:rPr>
        <w:t>
      уәкілетті орган бекiткен жерге орналастыру жобасының және жергiлiктi жерде жер учаскесiнiң шекараларын белгiлеу жөнiндегi материалдардың көшiрмелерi;</w:t>
      </w:r>
      <w:r>
        <w:br/>
      </w:r>
      <w:r>
        <w:rPr>
          <w:rFonts w:ascii="Times New Roman"/>
          <w:b w:val="false"/>
          <w:i w:val="false"/>
          <w:color w:val="000000"/>
          <w:sz w:val="28"/>
        </w:rPr>
        <w:t>
      салық төлеушi куәлiгiнiң (СТН) көшiрмесi;</w:t>
      </w:r>
      <w:r>
        <w:br/>
      </w:r>
      <w:r>
        <w:rPr>
          <w:rFonts w:ascii="Times New Roman"/>
          <w:b w:val="false"/>
          <w:i w:val="false"/>
          <w:color w:val="000000"/>
          <w:sz w:val="28"/>
        </w:rPr>
        <w:t>
      заңды тұлғаны мемлекеттiк тiркеу туралы куәлiктiң көшiрмесi (заңды тұлға үшін);</w:t>
      </w:r>
      <w:r>
        <w:br/>
      </w:r>
      <w:r>
        <w:rPr>
          <w:rFonts w:ascii="Times New Roman"/>
          <w:b w:val="false"/>
          <w:i w:val="false"/>
          <w:color w:val="000000"/>
          <w:sz w:val="28"/>
        </w:rPr>
        <w:t>
      тұрақты жер пайдалану құқығына актiнi дайындаған үшiн қызметтің төленгенi туралы құжат (түбiртек);</w:t>
      </w:r>
      <w:r>
        <w:br/>
      </w:r>
      <w:r>
        <w:rPr>
          <w:rFonts w:ascii="Times New Roman"/>
          <w:b w:val="false"/>
          <w:i w:val="false"/>
          <w:color w:val="000000"/>
          <w:sz w:val="28"/>
        </w:rPr>
        <w:t>
      өкiлдiң өкiлеттiгiн куәландыратын құжаттың көшiрмесi;</w:t>
      </w:r>
      <w:r>
        <w:br/>
      </w:r>
      <w:r>
        <w:rPr>
          <w:rFonts w:ascii="Times New Roman"/>
          <w:b w:val="false"/>
          <w:i w:val="false"/>
          <w:color w:val="000000"/>
          <w:sz w:val="28"/>
        </w:rPr>
        <w:t>
      3) тұрақты жер пайдалану құқығына актiнiң телнұсқасын беру кезiнде:</w:t>
      </w:r>
      <w:r>
        <w:br/>
      </w:r>
      <w:r>
        <w:rPr>
          <w:rFonts w:ascii="Times New Roman"/>
          <w:b w:val="false"/>
          <w:i w:val="false"/>
          <w:color w:val="000000"/>
          <w:sz w:val="28"/>
        </w:rPr>
        <w:t>
      осы Регламентке 4 қосымшаға сәйкес уәкілетті органға тұрақты жер пайдалану құқығына актiнiң телнұсқасын беру туралы өтiнiш;</w:t>
      </w:r>
      <w:r>
        <w:br/>
      </w:r>
      <w:r>
        <w:rPr>
          <w:rFonts w:ascii="Times New Roman"/>
          <w:b w:val="false"/>
          <w:i w:val="false"/>
          <w:color w:val="000000"/>
          <w:sz w:val="28"/>
        </w:rPr>
        <w:t>
      тұрақты жер пайдалану құқығына актiнің телнұсқасын дайындаған үшiн қызметтің төленгенi туралы құжат (түбiртек);</w:t>
      </w:r>
      <w:r>
        <w:br/>
      </w:r>
      <w:r>
        <w:rPr>
          <w:rFonts w:ascii="Times New Roman"/>
          <w:b w:val="false"/>
          <w:i w:val="false"/>
          <w:color w:val="000000"/>
          <w:sz w:val="28"/>
        </w:rPr>
        <w:t>
      өкiлдiң өкiлеттiгiн куәландыратын құжаттың көшiрмесi;</w:t>
      </w:r>
      <w:r>
        <w:br/>
      </w:r>
      <w:r>
        <w:rPr>
          <w:rFonts w:ascii="Times New Roman"/>
          <w:b w:val="false"/>
          <w:i w:val="false"/>
          <w:color w:val="000000"/>
          <w:sz w:val="28"/>
        </w:rPr>
        <w:t>
      жер учаскесiнiң орналасқан жерi бойынша жергiлiктi газеттiң тұрақты жер пайдалану құқығына актiнiң телнұсқасын жарамсыз деп тану туралы хабарландыру жарияланған данасы.</w:t>
      </w:r>
      <w:r>
        <w:br/>
      </w:r>
      <w:r>
        <w:rPr>
          <w:rFonts w:ascii="Times New Roman"/>
          <w:b w:val="false"/>
          <w:i w:val="false"/>
          <w:color w:val="000000"/>
          <w:sz w:val="28"/>
        </w:rPr>
        <w:t>
      Тұлғаның жеке куәлiгiнiң немесе сенiмхаттың көшiрмелерiн тексеру үшiн құжаттардың телнұсқалары ұсынылады, олар тексерiлгеннен кейiн тұтынушыға қайтарылады.</w:t>
      </w:r>
      <w:r>
        <w:br/>
      </w:r>
      <w:r>
        <w:rPr>
          <w:rFonts w:ascii="Times New Roman"/>
          <w:b w:val="false"/>
          <w:i w:val="false"/>
          <w:color w:val="000000"/>
          <w:sz w:val="28"/>
        </w:rPr>
        <w:t>
</w:t>
      </w:r>
      <w:r>
        <w:rPr>
          <w:rFonts w:ascii="Times New Roman"/>
          <w:b w:val="false"/>
          <w:i w:val="false"/>
          <w:color w:val="000000"/>
          <w:sz w:val="28"/>
        </w:rPr>
        <w:t>
      17. Ақпараттық қауіпсіздік талабы берілетін және қабылданатын материалдардың құпиялығы болып табылады.</w:t>
      </w:r>
      <w:r>
        <w:br/>
      </w:r>
      <w:r>
        <w:rPr>
          <w:rFonts w:ascii="Times New Roman"/>
          <w:b w:val="false"/>
          <w:i w:val="false"/>
          <w:color w:val="000000"/>
          <w:sz w:val="28"/>
        </w:rPr>
        <w:t>
</w:t>
      </w:r>
      <w:r>
        <w:rPr>
          <w:rFonts w:ascii="Times New Roman"/>
          <w:b w:val="false"/>
          <w:i w:val="false"/>
          <w:color w:val="000000"/>
          <w:sz w:val="28"/>
        </w:rPr>
        <w:t>
      18. Мемлекеттік қызметті көрсету үдерісінде мынадай ҚФБ қатысады:</w:t>
      </w:r>
      <w:r>
        <w:br/>
      </w:r>
      <w:r>
        <w:rPr>
          <w:rFonts w:ascii="Times New Roman"/>
          <w:b w:val="false"/>
          <w:i w:val="false"/>
          <w:color w:val="000000"/>
          <w:sz w:val="28"/>
        </w:rPr>
        <w:t>
      ҚФБ 2 тобы:</w:t>
      </w:r>
      <w:r>
        <w:br/>
      </w:r>
      <w:r>
        <w:rPr>
          <w:rFonts w:ascii="Times New Roman"/>
          <w:b w:val="false"/>
          <w:i w:val="false"/>
          <w:color w:val="000000"/>
          <w:sz w:val="28"/>
        </w:rPr>
        <w:t>
      1) ҚФБ 1 – уәкілетті органның кеңсесі;</w:t>
      </w:r>
      <w:r>
        <w:br/>
      </w:r>
      <w:r>
        <w:rPr>
          <w:rFonts w:ascii="Times New Roman"/>
          <w:b w:val="false"/>
          <w:i w:val="false"/>
          <w:color w:val="000000"/>
          <w:sz w:val="28"/>
        </w:rPr>
        <w:t>
      2) ҚБФ 2 – уәкілетті органның басшылығы;</w:t>
      </w:r>
      <w:r>
        <w:br/>
      </w:r>
      <w:r>
        <w:rPr>
          <w:rFonts w:ascii="Times New Roman"/>
          <w:b w:val="false"/>
          <w:i w:val="false"/>
          <w:color w:val="000000"/>
          <w:sz w:val="28"/>
        </w:rPr>
        <w:t>
      3) ҚБФ 3 – уәкілетті органның құрылымдық бөлімшесінің бастығы;</w:t>
      </w:r>
      <w:r>
        <w:br/>
      </w:r>
      <w:r>
        <w:rPr>
          <w:rFonts w:ascii="Times New Roman"/>
          <w:b w:val="false"/>
          <w:i w:val="false"/>
          <w:color w:val="000000"/>
          <w:sz w:val="28"/>
        </w:rPr>
        <w:t>
      4) ҚБФ 4 – уәкілетті органның құрылымдық бөлімшесінің жауапты орындаушысы;</w:t>
      </w:r>
      <w:r>
        <w:br/>
      </w:r>
      <w:r>
        <w:rPr>
          <w:rFonts w:ascii="Times New Roman"/>
          <w:b w:val="false"/>
          <w:i w:val="false"/>
          <w:color w:val="000000"/>
          <w:sz w:val="28"/>
        </w:rPr>
        <w:t>
      ҚФБ 3 тобы:</w:t>
      </w:r>
      <w:r>
        <w:br/>
      </w:r>
      <w:r>
        <w:rPr>
          <w:rFonts w:ascii="Times New Roman"/>
          <w:b w:val="false"/>
          <w:i w:val="false"/>
          <w:color w:val="000000"/>
          <w:sz w:val="28"/>
        </w:rPr>
        <w:t>
      5) ҚБФ 5 – мамандандырылған кәсіпорынның кеңсесі;</w:t>
      </w:r>
      <w:r>
        <w:br/>
      </w:r>
      <w:r>
        <w:rPr>
          <w:rFonts w:ascii="Times New Roman"/>
          <w:b w:val="false"/>
          <w:i w:val="false"/>
          <w:color w:val="000000"/>
          <w:sz w:val="28"/>
        </w:rPr>
        <w:t>
      6) ҚБФ 6 – мамандандырылған кәсіпорынның басшылығы;</w:t>
      </w:r>
      <w:r>
        <w:br/>
      </w:r>
      <w:r>
        <w:rPr>
          <w:rFonts w:ascii="Times New Roman"/>
          <w:b w:val="false"/>
          <w:i w:val="false"/>
          <w:color w:val="000000"/>
          <w:sz w:val="28"/>
        </w:rPr>
        <w:t>
      7) ҚБФ 7 – мамандандырылған кәсіпорынның өндірістік бөлімі;</w:t>
      </w:r>
      <w:r>
        <w:br/>
      </w:r>
      <w:r>
        <w:rPr>
          <w:rFonts w:ascii="Times New Roman"/>
          <w:b w:val="false"/>
          <w:i w:val="false"/>
          <w:color w:val="000000"/>
          <w:sz w:val="28"/>
        </w:rPr>
        <w:t>
      ҚФБ 1 тобы:</w:t>
      </w:r>
      <w:r>
        <w:br/>
      </w:r>
      <w:r>
        <w:rPr>
          <w:rFonts w:ascii="Times New Roman"/>
          <w:b w:val="false"/>
          <w:i w:val="false"/>
          <w:color w:val="000000"/>
          <w:sz w:val="28"/>
        </w:rPr>
        <w:t>
      8) ҚБФ 8 – Орталықтың инспекторы;</w:t>
      </w:r>
      <w:r>
        <w:br/>
      </w:r>
      <w:r>
        <w:rPr>
          <w:rFonts w:ascii="Times New Roman"/>
          <w:b w:val="false"/>
          <w:i w:val="false"/>
          <w:color w:val="000000"/>
          <w:sz w:val="28"/>
        </w:rPr>
        <w:t>
      9) ҚБФ 9 – Орталықтың жинақтаушы бөлімінің инспекторы.</w:t>
      </w:r>
      <w:r>
        <w:br/>
      </w:r>
      <w:r>
        <w:rPr>
          <w:rFonts w:ascii="Times New Roman"/>
          <w:b w:val="false"/>
          <w:i w:val="false"/>
          <w:color w:val="000000"/>
          <w:sz w:val="28"/>
        </w:rPr>
        <w:t>
</w:t>
      </w:r>
      <w:r>
        <w:rPr>
          <w:rFonts w:ascii="Times New Roman"/>
          <w:b w:val="false"/>
          <w:i w:val="false"/>
          <w:color w:val="000000"/>
          <w:sz w:val="28"/>
        </w:rPr>
        <w:t>
      19. Әрбiр ҚФБ әкiмшiлiк әрекеттерінің (рәсiмдердiң) реттілігі мен өзара іс-қимылының әрбір әкімшілік іс-қимылдың орындалу мерзімі көрсетілген мәтіндік кесте түріндегі сипаттамасы осы Регламентке </w:t>
      </w:r>
      <w:r>
        <w:rPr>
          <w:rFonts w:ascii="Times New Roman"/>
          <w:b w:val="false"/>
          <w:i w:val="false"/>
          <w:color w:val="000000"/>
          <w:sz w:val="28"/>
        </w:rPr>
        <w:t>5 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көрсету үдерісінде әкімшілік іс-қимылдардың қисынды реттілігі мен ҚФБ арасындағы өзара байланысты бейнелейтін сұлба осы Регламентке </w:t>
      </w:r>
      <w:r>
        <w:rPr>
          <w:rFonts w:ascii="Times New Roman"/>
          <w:b w:val="false"/>
          <w:i w:val="false"/>
          <w:color w:val="000000"/>
          <w:sz w:val="28"/>
        </w:rPr>
        <w:t>6 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21. Оған сәйкес мемлекеттік қызмет көрсетудің нәтижесі ұсынылатын тұрақты жер пайдалану құқығына актiнiң нысаны «Жер учаскесiне сәйкестендiру құжаттарының нысандарын бекiту, Қазақстан Республикасы Үкiметiнiң кейбiр шешiмдерiне өзгерiстер мен толықтырулар енгiзу және кейбiр шешiмдердiң күшi жойылды деп тану туралы» Қазақстан Республикасы Үкіметінің 2006 жылғы 6 маусымдағы № 511 </w:t>
      </w:r>
      <w:r>
        <w:rPr>
          <w:rFonts w:ascii="Times New Roman"/>
          <w:b w:val="false"/>
          <w:i w:val="false"/>
          <w:color w:val="000000"/>
          <w:sz w:val="28"/>
        </w:rPr>
        <w:t>қаулысымен</w:t>
      </w:r>
      <w:r>
        <w:rPr>
          <w:rFonts w:ascii="Times New Roman"/>
          <w:b w:val="false"/>
          <w:i w:val="false"/>
          <w:color w:val="000000"/>
          <w:sz w:val="28"/>
        </w:rPr>
        <w:t xml:space="preserve"> бекітілген.</w:t>
      </w:r>
    </w:p>
    <w:bookmarkEnd w:id="28"/>
    <w:bookmarkStart w:name="z67" w:id="29"/>
    <w:p>
      <w:pPr>
        <w:spacing w:after="0"/>
        <w:ind w:left="0"/>
        <w:jc w:val="left"/>
      </w:pPr>
      <w:r>
        <w:rPr>
          <w:rFonts w:ascii="Times New Roman"/>
          <w:b/>
          <w:i w:val="false"/>
          <w:color w:val="000000"/>
        </w:rPr>
        <w:t xml:space="preserve"> 
5. Мемлекеттік қызметтерді көрсететін лауазымды</w:t>
      </w:r>
      <w:r>
        <w:br/>
      </w:r>
      <w:r>
        <w:rPr>
          <w:rFonts w:ascii="Times New Roman"/>
          <w:b/>
          <w:i w:val="false"/>
          <w:color w:val="000000"/>
        </w:rPr>
        <w:t>
тұлғалардың жауапкершілігі</w:t>
      </w:r>
    </w:p>
    <w:bookmarkEnd w:id="29"/>
    <w:bookmarkStart w:name="z68" w:id="30"/>
    <w:p>
      <w:pPr>
        <w:spacing w:after="0"/>
        <w:ind w:left="0"/>
        <w:jc w:val="both"/>
      </w:pPr>
      <w:r>
        <w:rPr>
          <w:rFonts w:ascii="Times New Roman"/>
          <w:b w:val="false"/>
          <w:i w:val="false"/>
          <w:color w:val="000000"/>
          <w:sz w:val="28"/>
        </w:rPr>
        <w:t>
      22. Мемлекеттік қызмет көрсететін лауазымды тұлғалар мемлекеттік қызметтер көрсету барысында олар қабылдаған шешімдер мен әрекеттер (әрекетсіздіктер) үшін Қазақстан Республикасының заңнамасымен белгiленген тәртіпте жауап береді.</w:t>
      </w:r>
    </w:p>
    <w:bookmarkEnd w:id="30"/>
    <w:bookmarkStart w:name="z69" w:id="31"/>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қызметін көрсету</w:t>
      </w:r>
      <w:r>
        <w:br/>
      </w:r>
      <w:r>
        <w:rPr>
          <w:rFonts w:ascii="Times New Roman"/>
          <w:b w:val="false"/>
          <w:i w:val="false"/>
          <w:color w:val="000000"/>
          <w:sz w:val="28"/>
        </w:rPr>
        <w:t>
регламентіне 1 қосымша</w:t>
      </w:r>
    </w:p>
    <w:bookmarkEnd w:id="31"/>
    <w:p>
      <w:pPr>
        <w:spacing w:after="0"/>
        <w:ind w:left="0"/>
        <w:jc w:val="left"/>
      </w:pPr>
      <w:r>
        <w:rPr>
          <w:rFonts w:ascii="Times New Roman"/>
          <w:b/>
          <w:i w:val="false"/>
          <w:color w:val="000000"/>
        </w:rPr>
        <w:t xml:space="preserve"> Мемлекеттік қызмет көрсету бойынша уәкілетті</w:t>
      </w:r>
      <w:r>
        <w:br/>
      </w:r>
      <w:r>
        <w:rPr>
          <w:rFonts w:ascii="Times New Roman"/>
          <w:b/>
          <w:i w:val="false"/>
          <w:color w:val="000000"/>
        </w:rPr>
        <w:t>
органдардың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285"/>
        <w:gridCol w:w="1"/>
        <w:gridCol w:w="2136"/>
        <w:gridCol w:w="1608"/>
        <w:gridCol w:w="5336"/>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ауданның</w:t>
            </w:r>
            <w:r>
              <w:br/>
            </w:r>
            <w:r>
              <w:rPr>
                <w:rFonts w:ascii="Times New Roman"/>
                <w:b w:val="false"/>
                <w:i w:val="false"/>
                <w:color w:val="000000"/>
                <w:sz w:val="20"/>
              </w:rPr>
              <w:t>
</w:t>
            </w:r>
            <w:r>
              <w:rPr>
                <w:rFonts w:ascii="Times New Roman"/>
                <w:b w:val="false"/>
                <w:i w:val="false"/>
                <w:color w:val="000000"/>
                <w:sz w:val="20"/>
              </w:rPr>
              <w:t>(облыстық маңызы бар</w:t>
            </w:r>
            <w:r>
              <w:br/>
            </w:r>
            <w:r>
              <w:rPr>
                <w:rFonts w:ascii="Times New Roman"/>
                <w:b w:val="false"/>
                <w:i w:val="false"/>
                <w:color w:val="000000"/>
                <w:sz w:val="20"/>
              </w:rPr>
              <w:t>
</w:t>
            </w:r>
            <w:r>
              <w:rPr>
                <w:rFonts w:ascii="Times New Roman"/>
                <w:b w:val="false"/>
                <w:i w:val="false"/>
                <w:color w:val="000000"/>
                <w:sz w:val="20"/>
              </w:rPr>
              <w:t>қаланың) жер</w:t>
            </w:r>
            <w:r>
              <w:br/>
            </w:r>
            <w:r>
              <w:rPr>
                <w:rFonts w:ascii="Times New Roman"/>
                <w:b w:val="false"/>
                <w:i w:val="false"/>
                <w:color w:val="000000"/>
                <w:sz w:val="20"/>
              </w:rPr>
              <w:t>
</w:t>
            </w:r>
            <w:r>
              <w:rPr>
                <w:rFonts w:ascii="Times New Roman"/>
                <w:b w:val="false"/>
                <w:i w:val="false"/>
                <w:color w:val="000000"/>
                <w:sz w:val="20"/>
              </w:rPr>
              <w:t>қатынастары</w:t>
            </w:r>
            <w:r>
              <w:br/>
            </w:r>
            <w:r>
              <w:rPr>
                <w:rFonts w:ascii="Times New Roman"/>
                <w:b w:val="false"/>
                <w:i w:val="false"/>
                <w:color w:val="000000"/>
                <w:sz w:val="20"/>
              </w:rPr>
              <w:t>
</w:t>
            </w:r>
            <w:r>
              <w:rPr>
                <w:rFonts w:ascii="Times New Roman"/>
                <w:b w:val="false"/>
                <w:i w:val="false"/>
                <w:color w:val="000000"/>
                <w:sz w:val="20"/>
              </w:rPr>
              <w:t>саласындағы</w:t>
            </w:r>
            <w:r>
              <w:br/>
            </w:r>
            <w:r>
              <w:rPr>
                <w:rFonts w:ascii="Times New Roman"/>
                <w:b w:val="false"/>
                <w:i w:val="false"/>
                <w:color w:val="000000"/>
                <w:sz w:val="20"/>
              </w:rPr>
              <w:t>
</w:t>
            </w:r>
            <w:r>
              <w:rPr>
                <w:rFonts w:ascii="Times New Roman"/>
                <w:b w:val="false"/>
                <w:i w:val="false"/>
                <w:color w:val="000000"/>
                <w:sz w:val="20"/>
              </w:rPr>
              <w:t>функцияларды жүзеге</w:t>
            </w:r>
            <w:r>
              <w:br/>
            </w:r>
            <w:r>
              <w:rPr>
                <w:rFonts w:ascii="Times New Roman"/>
                <w:b w:val="false"/>
                <w:i w:val="false"/>
                <w:color w:val="000000"/>
                <w:sz w:val="20"/>
              </w:rPr>
              <w:t>
</w:t>
            </w:r>
            <w:r>
              <w:rPr>
                <w:rFonts w:ascii="Times New Roman"/>
                <w:b w:val="false"/>
                <w:i w:val="false"/>
                <w:color w:val="000000"/>
                <w:sz w:val="20"/>
              </w:rPr>
              <w:t>асыратын жергілікті</w:t>
            </w:r>
            <w:r>
              <w:br/>
            </w:r>
            <w:r>
              <w:rPr>
                <w:rFonts w:ascii="Times New Roman"/>
                <w:b w:val="false"/>
                <w:i w:val="false"/>
                <w:color w:val="000000"/>
                <w:sz w:val="20"/>
              </w:rPr>
              <w:t>
</w:t>
            </w:r>
            <w:r>
              <w:rPr>
                <w:rFonts w:ascii="Times New Roman"/>
                <w:b w:val="false"/>
                <w:i w:val="false"/>
                <w:color w:val="000000"/>
                <w:sz w:val="20"/>
              </w:rPr>
              <w:t>атқарушы органдарының</w:t>
            </w:r>
            <w:r>
              <w:br/>
            </w:r>
            <w:r>
              <w:rPr>
                <w:rFonts w:ascii="Times New Roman"/>
                <w:b w:val="false"/>
                <w:i w:val="false"/>
                <w:color w:val="000000"/>
                <w:sz w:val="20"/>
              </w:rPr>
              <w:t>
</w:t>
            </w:r>
            <w:r>
              <w:rPr>
                <w:rFonts w:ascii="Times New Roman"/>
                <w:b w:val="false"/>
                <w:i w:val="false"/>
                <w:color w:val="000000"/>
                <w:sz w:val="20"/>
              </w:rPr>
              <w:t>құрылымдық</w:t>
            </w:r>
            <w:r>
              <w:br/>
            </w:r>
            <w:r>
              <w:rPr>
                <w:rFonts w:ascii="Times New Roman"/>
                <w:b w:val="false"/>
                <w:i w:val="false"/>
                <w:color w:val="000000"/>
                <w:sz w:val="20"/>
              </w:rPr>
              <w:t>
</w:t>
            </w:r>
            <w:r>
              <w:rPr>
                <w:rFonts w:ascii="Times New Roman"/>
                <w:b w:val="false"/>
                <w:i w:val="false"/>
                <w:color w:val="000000"/>
                <w:sz w:val="20"/>
              </w:rPr>
              <w:t>бөлімшелерінің атауы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w:t>
            </w:r>
            <w:r>
              <w:br/>
            </w:r>
            <w:r>
              <w:rPr>
                <w:rFonts w:ascii="Times New Roman"/>
                <w:b w:val="false"/>
                <w:i w:val="false"/>
                <w:color w:val="000000"/>
                <w:sz w:val="20"/>
              </w:rPr>
              <w:t>
</w:t>
            </w:r>
            <w:r>
              <w:rPr>
                <w:rFonts w:ascii="Times New Roman"/>
                <w:b w:val="false"/>
                <w:i w:val="false"/>
                <w:color w:val="000000"/>
                <w:sz w:val="20"/>
              </w:rPr>
              <w:t>жері,</w:t>
            </w:r>
            <w:r>
              <w:br/>
            </w:r>
            <w:r>
              <w:rPr>
                <w:rFonts w:ascii="Times New Roman"/>
                <w:b w:val="false"/>
                <w:i w:val="false"/>
                <w:color w:val="000000"/>
                <w:sz w:val="20"/>
              </w:rPr>
              <w:t>
</w:t>
            </w:r>
            <w:r>
              <w:rPr>
                <w:rFonts w:ascii="Times New Roman"/>
                <w:b w:val="false"/>
                <w:i w:val="false"/>
                <w:color w:val="000000"/>
                <w:sz w:val="20"/>
              </w:rPr>
              <w:t>мекенжайы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w:t>
            </w:r>
            <w:r>
              <w:rPr>
                <w:rFonts w:ascii="Times New Roman"/>
                <w:b w:val="false"/>
                <w:i w:val="false"/>
                <w:color w:val="000000"/>
                <w:sz w:val="20"/>
              </w:rPr>
              <w:t>телефоны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мекенжайы</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жер қатынастары басқармасы»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К. Либкнехт көшесі, 19</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25-36-81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uzovko@mail.ru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Құнанбай көшесі, 14</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9-12-18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abayzem@mail.kz</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Ақанаев көшесі, 63</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3-25-87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zemkom_ayagoz@mail.ru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Сейфуллин көшесі, 146</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9-07-26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zemkaragay@yandex.ru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Достық көшесі, 227</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2-10-63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Boroduliha.zem@mail.ru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Глубокое кенті, Попович көшесі, 11 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2-16-41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otdzemglub@mail.kz</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98</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6-58-01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Zharma_zemkom@mail.ru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Жангельдин көшесі, 100</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2-72-11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zsn_ozo@mail.ru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Зырян қаласы, Советская көшесі, 18</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6-21-22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zem_zyryan@mail.ru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Үлкен Нарын ауылы, Абылайхан көшесі, 91</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2-19-06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ozo_katon@mail.ru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Аухадиев көшесі, 42</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2-12-94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zemotd@mail.ru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Бауыржан Момышұлы көшесі, 77</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2-15-93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zem_kurchum@mail.ru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Абылайхан көшесі, 11</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2-24-66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tarb_ray_akimat@mail.ru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Қасым Қайсенов кенті, 5-үй</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2-72-76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ulan_zem@mail.ru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ауданы,Үржар ауылы, Абылайхан даңғылы, 122</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3-34-98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tasaryk75@mail.ru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Шемонаиха қаласы, Советская көшесі, 61</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3-19-57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Otdelzemelotnash@mail.ru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Тоқтаров көшесі, 6</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4-27-55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Ozo_ridder@mail.ru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Интернациональная көшесі, 8</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52-23-33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Chancellerryzemotnoshenie@akimsemey.gov.kz</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Киров көшесі, 33</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26-34-64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Zem_vko@mail.ru</w:t>
            </w:r>
          </w:p>
        </w:tc>
      </w:tr>
    </w:tbl>
    <w:bookmarkStart w:name="z70" w:id="32"/>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қызметін көрсету</w:t>
      </w:r>
      <w:r>
        <w:br/>
      </w:r>
      <w:r>
        <w:rPr>
          <w:rFonts w:ascii="Times New Roman"/>
          <w:b w:val="false"/>
          <w:i w:val="false"/>
          <w:color w:val="000000"/>
          <w:sz w:val="28"/>
        </w:rPr>
        <w:t>
регламентіне 2 қосымша</w:t>
      </w:r>
    </w:p>
    <w:bookmarkEnd w:id="32"/>
    <w:p>
      <w:pPr>
        <w:spacing w:after="0"/>
        <w:ind w:left="0"/>
        <w:jc w:val="left"/>
      </w:pPr>
      <w:r>
        <w:rPr>
          <w:rFonts w:ascii="Times New Roman"/>
          <w:b/>
          <w:i w:val="false"/>
          <w:color w:val="000000"/>
        </w:rPr>
        <w:t xml:space="preserve"> Халыққа қызмет көрсету орталықтары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5158"/>
        <w:gridCol w:w="4441"/>
        <w:gridCol w:w="2609"/>
      </w:tblGrid>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 атауы</w:t>
            </w:r>
            <w:r>
              <w:br/>
            </w:r>
            <w:r>
              <w:rPr>
                <w:rFonts w:ascii="Times New Roman"/>
                <w:b w:val="false"/>
                <w:i w:val="false"/>
                <w:color w:val="000000"/>
                <w:sz w:val="20"/>
              </w:rPr>
              <w:t>
</w:t>
            </w:r>
            <w:r>
              <w:rPr>
                <w:rFonts w:ascii="Times New Roman"/>
                <w:b w:val="false"/>
                <w:i w:val="false"/>
                <w:color w:val="000000"/>
                <w:sz w:val="20"/>
              </w:rPr>
              <w:t>(филиалдары, бөлімдері,</w:t>
            </w:r>
            <w:r>
              <w:br/>
            </w:r>
            <w:r>
              <w:rPr>
                <w:rFonts w:ascii="Times New Roman"/>
                <w:b w:val="false"/>
                <w:i w:val="false"/>
                <w:color w:val="000000"/>
                <w:sz w:val="20"/>
              </w:rPr>
              <w:t>
</w:t>
            </w:r>
            <w:r>
              <w:rPr>
                <w:rFonts w:ascii="Times New Roman"/>
                <w:b w:val="false"/>
                <w:i w:val="false"/>
                <w:color w:val="000000"/>
                <w:sz w:val="20"/>
              </w:rPr>
              <w:t>бөлімшелері)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w:t>
            </w:r>
            <w:r>
              <w:rPr>
                <w:rFonts w:ascii="Times New Roman"/>
                <w:b w:val="false"/>
                <w:i w:val="false"/>
                <w:color w:val="000000"/>
                <w:sz w:val="20"/>
              </w:rPr>
              <w:t>деректері</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кәсіпорнының филиалы</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37а</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78-42-90</w:t>
            </w:r>
          </w:p>
          <w:p>
            <w:pPr>
              <w:spacing w:after="20"/>
              <w:ind w:left="20"/>
              <w:jc w:val="both"/>
            </w:pPr>
            <w:r>
              <w:rPr>
                <w:rFonts w:ascii="Times New Roman"/>
                <w:b w:val="false"/>
                <w:i w:val="false"/>
                <w:color w:val="000000"/>
                <w:sz w:val="20"/>
              </w:rPr>
              <w:t>8 (7232) 22-48-03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 1 Өскемен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даңғылы, 20/1</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 2 Өскемен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p>
          <w:p>
            <w:pPr>
              <w:spacing w:after="20"/>
              <w:ind w:left="20"/>
              <w:jc w:val="both"/>
            </w:pPr>
            <w:r>
              <w:rPr>
                <w:rFonts w:ascii="Times New Roman"/>
                <w:b w:val="false"/>
                <w:i w:val="false"/>
                <w:color w:val="000000"/>
                <w:sz w:val="20"/>
              </w:rPr>
              <w:t>8 (7232) 22-81-37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Глубокое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Глубокое кенті, Попович көшесі, 22</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Зайсан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Жангельдин көшесі, 52а</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Зырян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Зырян қаласы, Стаханов көшесі, 39</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Қатонқарағай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Үлкен Нарын ауылы, Абылайхан көшесі, 96</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Күршім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Б. Момышұлы көшесі, 77</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Риддер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Семипалатинская көшесі, 12</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Тарбағатай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Көбеков көшесі, 8</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Ұлан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Қасым Қайсенов кенті, 9-үй</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Шемонаиха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Шемонаиха қаласы, 3-шағын аудан, 12-үй</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 1 Семей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408-квартал, 21-үй</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p>
          <w:p>
            <w:pPr>
              <w:spacing w:after="20"/>
              <w:ind w:left="20"/>
              <w:jc w:val="both"/>
            </w:pPr>
            <w:r>
              <w:rPr>
                <w:rFonts w:ascii="Times New Roman"/>
                <w:b w:val="false"/>
                <w:i w:val="false"/>
                <w:color w:val="000000"/>
                <w:sz w:val="20"/>
              </w:rPr>
              <w:t>8 (7222) 33-55-93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 2 Семей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161а</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Абай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Құнанбай көшесі, 12</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Аягөз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Ақтанберді көшесі, 28 А/Б</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Бесқарағай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2а</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Бородулиха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Молодежная көшесі, 25</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Жарма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98</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Курчатов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Абай көшесі, 12</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Көкпекті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Шериаздан көшесі, 38</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Үржар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Абылайхан даңғылы, 187</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bl>
    <w:bookmarkStart w:name="z71" w:id="33"/>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қызметін көрсету</w:t>
      </w:r>
      <w:r>
        <w:br/>
      </w:r>
      <w:r>
        <w:rPr>
          <w:rFonts w:ascii="Times New Roman"/>
          <w:b w:val="false"/>
          <w:i w:val="false"/>
          <w:color w:val="000000"/>
          <w:sz w:val="28"/>
        </w:rPr>
        <w:t>
регламентіне 3 қосымша</w:t>
      </w:r>
    </w:p>
    <w:bookmarkEnd w:id="33"/>
    <w:p>
      <w:pPr>
        <w:spacing w:after="0"/>
        <w:ind w:left="0"/>
        <w:jc w:val="left"/>
      </w:pPr>
      <w:r>
        <w:rPr>
          <w:rFonts w:ascii="Times New Roman"/>
          <w:b/>
          <w:i w:val="false"/>
          <w:color w:val="000000"/>
        </w:rPr>
        <w:t xml:space="preserve"> Мамандандырылған кәсіпорындардың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7184"/>
        <w:gridCol w:w="3143"/>
        <w:gridCol w:w="1796"/>
      </w:tblGrid>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кәсіпорындардың атауы (филиалдары, бөлімдері, бөлімшелері)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мекенжайы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2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Ворошилов көшесі, 152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22-28-66</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Өскемен филиалы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p>
          <w:p>
            <w:pPr>
              <w:spacing w:after="20"/>
              <w:ind w:left="20"/>
              <w:jc w:val="both"/>
            </w:pPr>
            <w:r>
              <w:rPr>
                <w:rFonts w:ascii="Times New Roman"/>
                <w:b w:val="false"/>
                <w:i w:val="false"/>
                <w:color w:val="000000"/>
                <w:sz w:val="20"/>
              </w:rPr>
              <w:t>Киевская көшесі, 69</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28-95-50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Семей филиалы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Байтұрсынов көшесі, 6</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42-23-53</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Абай аудандық жер-кадастрлық филиалы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Құнанбай көшесі, 12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9-15-95</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филиалы – Аягөз аудандық жер-кадастрлық бюросы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Ақанаев көшесі, 63</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3-00-32</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Бесқарағай аудандық жер-кадастрлық филиалы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Сейфуллин көшесі, 146</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9-06-61</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Бородулиха аудандық жер-кадастрлық филиалы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Достық көшесі, 227</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2-20-37</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филиалы – Глубокое аудандық жер-кадастрлық бюросы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Глубокое кенті, Пирогов көшесі, 30</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2-37-62</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Жарма аудандық жер-кадастрлық филиалы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Мұсылманқұлов көшесі, 65</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6-55-16</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филиалы – Зайсан аудандық жер-кадастрлық бюросы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Кондюрин көшесі, 3а</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2-18-30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филиалы – Зырян аудандық жер-кадастрлық бюросы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Зырян қаласы, Жақсыбаев көшесі, 32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6-20-92</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филиалы – Катонқарағай аудандық жер-кадастрлық бюросы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Үлкен Нарын ауылы, Абылайхан көшесі, 92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2-19-03</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филиалы – Көкпекті аудандық жер-кадастрлық бюросы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Самар ауылы, Горохов көшесі, 58</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(72333) 2-51-43</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филиалы – Күршім аудандық жер-кадастрлық бюросы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Ибежанов көшесі, 94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2-11-00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филиалы – Тарбағатай аудандық жер-кадастрлық бюросы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Көбеков көшесі, 19</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2-23-64</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филиалы – Ұлан аудандық жер-кадастрлық бюросы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Қасым Қайсенов кенті, 5-үй</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2-78-49</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филиалы – Үржар аудандық жер-кадастрлық бюросы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ауданы,Үржар ауылы, Абылайхан даңғылы, 142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3-52-56</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филиалы – Шемонаиха аудандық жер-кадастрлық бюросы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Шемонаиха қаласы, Советская көшесі, 62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3-17-86</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филиалы – Риддер қалалық жер-кадастрлық бюросы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Тоқтаров көшесі, 6</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4-28-15</w:t>
            </w:r>
          </w:p>
        </w:tc>
      </w:tr>
    </w:tbl>
    <w:bookmarkStart w:name="z72" w:id="34"/>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қызметін көрсету</w:t>
      </w:r>
      <w:r>
        <w:br/>
      </w:r>
      <w:r>
        <w:rPr>
          <w:rFonts w:ascii="Times New Roman"/>
          <w:b w:val="false"/>
          <w:i w:val="false"/>
          <w:color w:val="000000"/>
          <w:sz w:val="28"/>
        </w:rPr>
        <w:t>
регламентіне 4 қосымша</w:t>
      </w:r>
    </w:p>
    <w:bookmarkEnd w:id="34"/>
    <w:p>
      <w:pPr>
        <w:spacing w:after="0"/>
        <w:ind w:left="0"/>
        <w:jc w:val="both"/>
      </w:pPr>
      <w:r>
        <w:rPr>
          <w:rFonts w:ascii="Times New Roman"/>
          <w:b w:val="false"/>
          <w:i w:val="false"/>
          <w:color w:val="000000"/>
          <w:sz w:val="28"/>
        </w:rPr>
        <w:t>_________________________</w:t>
      </w:r>
      <w:r>
        <w:br/>
      </w:r>
      <w:r>
        <w:rPr>
          <w:rFonts w:ascii="Times New Roman"/>
          <w:b w:val="false"/>
          <w:i w:val="false"/>
          <w:color w:val="000000"/>
          <w:sz w:val="28"/>
        </w:rPr>
        <w:t>
</w:t>
      </w:r>
      <w:r>
        <w:rPr>
          <w:rFonts w:ascii="Times New Roman"/>
          <w:b w:val="false"/>
          <w:i/>
          <w:color w:val="000000"/>
          <w:sz w:val="28"/>
        </w:rPr>
        <w:t>(</w:t>
      </w:r>
      <w:r>
        <w:rPr>
          <w:rFonts w:ascii="Times New Roman"/>
          <w:b w:val="false"/>
          <w:i/>
          <w:color w:val="000000"/>
          <w:sz w:val="28"/>
        </w:rPr>
        <w:t>уәкiлеттi органның атауы)</w:t>
      </w:r>
      <w:r>
        <w:br/>
      </w:r>
      <w:r>
        <w:rPr>
          <w:rFonts w:ascii="Times New Roman"/>
          <w:b w:val="false"/>
          <w:i w:val="false"/>
          <w:color w:val="000000"/>
          <w:sz w:val="28"/>
        </w:rPr>
        <w:t>
жер қатынастары бойынша уәкiлеттi органның бастығы</w:t>
      </w:r>
      <w:r>
        <w:br/>
      </w:r>
      <w:r>
        <w:rPr>
          <w:rFonts w:ascii="Times New Roman"/>
          <w:b w:val="false"/>
          <w:i w:val="false"/>
          <w:color w:val="000000"/>
          <w:sz w:val="28"/>
        </w:rPr>
        <w:t>
_________________________</w:t>
      </w:r>
      <w:r>
        <w:br/>
      </w:r>
      <w:r>
        <w:rPr>
          <w:rFonts w:ascii="Times New Roman"/>
          <w:b w:val="false"/>
          <w:i w:val="false"/>
          <w:color w:val="000000"/>
          <w:sz w:val="28"/>
        </w:rPr>
        <w:t>
</w:t>
      </w:r>
      <w:r>
        <w:rPr>
          <w:rFonts w:ascii="Times New Roman"/>
          <w:b w:val="false"/>
          <w:i/>
          <w:color w:val="000000"/>
          <w:sz w:val="28"/>
        </w:rPr>
        <w:t>(тегi, аты, әкесiнiң аты)</w:t>
      </w:r>
      <w:r>
        <w:br/>
      </w:r>
      <w:r>
        <w:rPr>
          <w:rFonts w:ascii="Times New Roman"/>
          <w:b w:val="false"/>
          <w:i w:val="false"/>
          <w:color w:val="000000"/>
          <w:sz w:val="28"/>
        </w:rPr>
        <w:t>
_________________________</w:t>
      </w:r>
      <w:r>
        <w:br/>
      </w:r>
      <w:r>
        <w:rPr>
          <w:rFonts w:ascii="Times New Roman"/>
          <w:b w:val="false"/>
          <w:i w:val="false"/>
          <w:color w:val="000000"/>
          <w:sz w:val="28"/>
        </w:rPr>
        <w:t>
</w:t>
      </w:r>
      <w:r>
        <w:rPr>
          <w:rFonts w:ascii="Times New Roman"/>
          <w:b w:val="false"/>
          <w:i/>
          <w:color w:val="000000"/>
          <w:sz w:val="28"/>
        </w:rPr>
        <w:t>(заңды тұлғаның толық атауы)</w:t>
      </w:r>
      <w:r>
        <w:br/>
      </w:r>
      <w:r>
        <w:rPr>
          <w:rFonts w:ascii="Times New Roman"/>
          <w:b w:val="false"/>
          <w:i w:val="false"/>
          <w:color w:val="000000"/>
          <w:sz w:val="28"/>
        </w:rPr>
        <w:t>
_________________________</w:t>
      </w:r>
      <w:r>
        <w:br/>
      </w:r>
      <w:r>
        <w:rPr>
          <w:rFonts w:ascii="Times New Roman"/>
          <w:b w:val="false"/>
          <w:i w:val="false"/>
          <w:color w:val="000000"/>
          <w:sz w:val="28"/>
        </w:rPr>
        <w:t>
</w:t>
      </w:r>
      <w:r>
        <w:rPr>
          <w:rFonts w:ascii="Times New Roman"/>
          <w:b w:val="false"/>
          <w:i w:val="false"/>
          <w:color w:val="000000"/>
          <w:sz w:val="28"/>
        </w:rPr>
        <w:t>(</w:t>
      </w:r>
      <w:r>
        <w:rPr>
          <w:rFonts w:ascii="Times New Roman"/>
          <w:b w:val="false"/>
          <w:i/>
          <w:color w:val="000000"/>
          <w:sz w:val="28"/>
        </w:rPr>
        <w:t>заңды тұлға құжатының</w:t>
      </w:r>
      <w:r>
        <w:br/>
      </w:r>
      <w:r>
        <w:rPr>
          <w:rFonts w:ascii="Times New Roman"/>
          <w:b w:val="false"/>
          <w:i w:val="false"/>
          <w:color w:val="000000"/>
          <w:sz w:val="28"/>
        </w:rPr>
        <w:t>
_________________________</w:t>
      </w:r>
      <w:r>
        <w:br/>
      </w:r>
      <w:r>
        <w:rPr>
          <w:rFonts w:ascii="Times New Roman"/>
          <w:b w:val="false"/>
          <w:i w:val="false"/>
          <w:color w:val="000000"/>
          <w:sz w:val="28"/>
        </w:rPr>
        <w:t>
</w:t>
      </w:r>
      <w:r>
        <w:rPr>
          <w:rFonts w:ascii="Times New Roman"/>
          <w:b w:val="false"/>
          <w:i/>
          <w:color w:val="000000"/>
          <w:sz w:val="28"/>
        </w:rPr>
        <w:t>деректемелерi, байланыс телефоны,</w:t>
      </w:r>
      <w:r>
        <w:br/>
      </w:r>
      <w:r>
        <w:rPr>
          <w:rFonts w:ascii="Times New Roman"/>
          <w:b w:val="false"/>
          <w:i w:val="false"/>
          <w:color w:val="000000"/>
          <w:sz w:val="28"/>
        </w:rPr>
        <w:t>
_________________________</w:t>
      </w:r>
      <w:r>
        <w:br/>
      </w:r>
      <w:r>
        <w:rPr>
          <w:rFonts w:ascii="Times New Roman"/>
          <w:b w:val="false"/>
          <w:i w:val="false"/>
          <w:color w:val="000000"/>
          <w:sz w:val="28"/>
        </w:rPr>
        <w:t>
</w:t>
      </w:r>
      <w:r>
        <w:rPr>
          <w:rFonts w:ascii="Times New Roman"/>
          <w:b w:val="false"/>
          <w:i/>
          <w:color w:val="000000"/>
          <w:sz w:val="28"/>
        </w:rPr>
        <w:t>мекенжайы)</w:t>
      </w:r>
    </w:p>
    <w:p>
      <w:pPr>
        <w:spacing w:after="0"/>
        <w:ind w:left="0"/>
        <w:jc w:val="left"/>
      </w:pPr>
      <w:r>
        <w:rPr>
          <w:rFonts w:ascii="Times New Roman"/>
          <w:b/>
          <w:i w:val="false"/>
          <w:color w:val="000000"/>
        </w:rPr>
        <w:t xml:space="preserve"> Тұрақты жер пайдалану құқығына акт беру туралы</w:t>
      </w:r>
      <w:r>
        <w:br/>
      </w:r>
      <w:r>
        <w:rPr>
          <w:rFonts w:ascii="Times New Roman"/>
          <w:b/>
          <w:i w:val="false"/>
          <w:color w:val="000000"/>
        </w:rPr>
        <w:t>
өтініш</w:t>
      </w:r>
    </w:p>
    <w:p>
      <w:pPr>
        <w:spacing w:after="0"/>
        <w:ind w:left="0"/>
        <w:jc w:val="both"/>
      </w:pPr>
      <w:r>
        <w:rPr>
          <w:rFonts w:ascii="Times New Roman"/>
          <w:b w:val="false"/>
          <w:i w:val="false"/>
          <w:color w:val="000000"/>
          <w:sz w:val="28"/>
        </w:rPr>
        <w:t>__________________________________________берілген,</w:t>
      </w:r>
      <w:r>
        <w:br/>
      </w:r>
      <w:r>
        <w:rPr>
          <w:rFonts w:ascii="Times New Roman"/>
          <w:b w:val="false"/>
          <w:i w:val="false"/>
          <w:color w:val="000000"/>
          <w:sz w:val="28"/>
        </w:rPr>
        <w:t>
</w:t>
      </w:r>
      <w:r>
        <w:rPr>
          <w:rFonts w:ascii="Times New Roman"/>
          <w:b w:val="false"/>
          <w:i/>
          <w:color w:val="000000"/>
          <w:sz w:val="28"/>
        </w:rPr>
        <w:t>      (жер учаскесінің нысаналы мақсаты)</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w:t>
      </w:r>
      <w:r>
        <w:rPr>
          <w:rFonts w:ascii="Times New Roman"/>
          <w:b w:val="false"/>
          <w:i/>
          <w:color w:val="000000"/>
          <w:sz w:val="28"/>
        </w:rPr>
        <w:t>      (жер учаскесінің (орналасқан жері) мекенжайы)</w:t>
      </w:r>
      <w:r>
        <w:br/>
      </w:r>
      <w:r>
        <w:rPr>
          <w:rFonts w:ascii="Times New Roman"/>
          <w:b w:val="false"/>
          <w:i w:val="false"/>
          <w:color w:val="000000"/>
          <w:sz w:val="28"/>
        </w:rPr>
        <w:t>
бойынша орналасқан жер учаскесіне тұрақты жер пайдалану құқығына акт (актінің телнұсқасын) беруіңізді сұраймын.</w:t>
      </w:r>
    </w:p>
    <w:p>
      <w:pPr>
        <w:spacing w:after="0"/>
        <w:ind w:left="0"/>
        <w:jc w:val="both"/>
      </w:pPr>
      <w:r>
        <w:rPr>
          <w:rFonts w:ascii="Times New Roman"/>
          <w:b w:val="false"/>
          <w:i w:val="false"/>
          <w:color w:val="000000"/>
          <w:sz w:val="28"/>
        </w:rPr>
        <w:t>Күні __________ Өтініш беруші _________________</w:t>
      </w:r>
      <w:r>
        <w:br/>
      </w:r>
      <w:r>
        <w:rPr>
          <w:rFonts w:ascii="Times New Roman"/>
          <w:b w:val="false"/>
          <w:i w:val="false"/>
          <w:color w:val="000000"/>
          <w:sz w:val="28"/>
        </w:rPr>
        <w:t>
</w:t>
      </w:r>
      <w:r>
        <w:rPr>
          <w:rFonts w:ascii="Times New Roman"/>
          <w:b w:val="false"/>
          <w:i/>
          <w:color w:val="000000"/>
          <w:sz w:val="28"/>
        </w:rPr>
        <w:t>                            (уәкілетті тұлғаның тегі, аты,</w:t>
      </w:r>
    </w:p>
    <w:p>
      <w:pPr>
        <w:spacing w:after="0"/>
        <w:ind w:left="0"/>
        <w:jc w:val="both"/>
      </w:pPr>
      <w:r>
        <w:rPr>
          <w:rFonts w:ascii="Times New Roman"/>
          <w:b w:val="false"/>
          <w:i w:val="false"/>
          <w:color w:val="000000"/>
          <w:sz w:val="28"/>
        </w:rPr>
        <w:t>                             __________________</w:t>
      </w:r>
      <w:r>
        <w:br/>
      </w:r>
      <w:r>
        <w:rPr>
          <w:rFonts w:ascii="Times New Roman"/>
          <w:b w:val="false"/>
          <w:i w:val="false"/>
          <w:color w:val="000000"/>
          <w:sz w:val="28"/>
        </w:rPr>
        <w:t>
</w:t>
      </w:r>
      <w:r>
        <w:rPr>
          <w:rFonts w:ascii="Times New Roman"/>
          <w:b w:val="false"/>
          <w:i/>
          <w:color w:val="000000"/>
          <w:sz w:val="28"/>
        </w:rPr>
        <w:t>                                        әкесінің аты,қолы)</w:t>
      </w:r>
      <w:r>
        <w:br/>
      </w:r>
      <w:r>
        <w:rPr>
          <w:rFonts w:ascii="Times New Roman"/>
          <w:b w:val="false"/>
          <w:i w:val="false"/>
          <w:color w:val="000000"/>
          <w:sz w:val="28"/>
        </w:rPr>
        <w:t>
 </w:t>
      </w:r>
      <w:r>
        <w:br/>
      </w:r>
      <w:r>
        <w:rPr>
          <w:rFonts w:ascii="Times New Roman"/>
          <w:b w:val="false"/>
          <w:i w:val="false"/>
          <w:color w:val="000000"/>
          <w:sz w:val="28"/>
        </w:rPr>
        <w:t>
 </w:t>
      </w:r>
    </w:p>
    <w:bookmarkStart w:name="z73" w:id="35"/>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қызметін көрсету</w:t>
      </w:r>
      <w:r>
        <w:br/>
      </w:r>
      <w:r>
        <w:rPr>
          <w:rFonts w:ascii="Times New Roman"/>
          <w:b w:val="false"/>
          <w:i w:val="false"/>
          <w:color w:val="000000"/>
          <w:sz w:val="28"/>
        </w:rPr>
        <w:t>
регламентіне 5 қосымша</w:t>
      </w:r>
    </w:p>
    <w:bookmarkEnd w:id="35"/>
    <w:p>
      <w:pPr>
        <w:spacing w:after="0"/>
        <w:ind w:left="0"/>
        <w:jc w:val="left"/>
      </w:pPr>
      <w:r>
        <w:rPr>
          <w:rFonts w:ascii="Times New Roman"/>
          <w:b/>
          <w:i w:val="false"/>
          <w:color w:val="000000"/>
        </w:rPr>
        <w:t xml:space="preserve"> 1-кесте. КФБ іс-әрекеттерінің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1988"/>
        <w:gridCol w:w="2517"/>
        <w:gridCol w:w="1854"/>
        <w:gridCol w:w="3180"/>
        <w:gridCol w:w="2652"/>
      </w:tblGrid>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(жұмыстың барысы, ағыны)</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w:t>
            </w:r>
            <w:r>
              <w:br/>
            </w:r>
            <w:r>
              <w:rPr>
                <w:rFonts w:ascii="Times New Roman"/>
                <w:b w:val="false"/>
                <w:i w:val="false"/>
                <w:color w:val="000000"/>
                <w:sz w:val="20"/>
              </w:rPr>
              <w:t>
</w:t>
            </w:r>
            <w:r>
              <w:rPr>
                <w:rFonts w:ascii="Times New Roman"/>
                <w:b w:val="false"/>
                <w:i w:val="false"/>
                <w:color w:val="000000"/>
                <w:sz w:val="20"/>
              </w:rPr>
              <w:t>(жұмыстың</w:t>
            </w:r>
            <w:r>
              <w:br/>
            </w:r>
            <w:r>
              <w:rPr>
                <w:rFonts w:ascii="Times New Roman"/>
                <w:b w:val="false"/>
                <w:i w:val="false"/>
                <w:color w:val="000000"/>
                <w:sz w:val="20"/>
              </w:rPr>
              <w:t>
</w:t>
            </w:r>
            <w:r>
              <w:rPr>
                <w:rFonts w:ascii="Times New Roman"/>
                <w:b w:val="false"/>
                <w:i w:val="false"/>
                <w:color w:val="000000"/>
                <w:sz w:val="20"/>
              </w:rPr>
              <w:t>барысы,</w:t>
            </w:r>
            <w:r>
              <w:br/>
            </w:r>
            <w:r>
              <w:rPr>
                <w:rFonts w:ascii="Times New Roman"/>
                <w:b w:val="false"/>
                <w:i w:val="false"/>
                <w:color w:val="000000"/>
                <w:sz w:val="20"/>
              </w:rPr>
              <w:t>
</w:t>
            </w:r>
            <w:r>
              <w:rPr>
                <w:rFonts w:ascii="Times New Roman"/>
                <w:b w:val="false"/>
                <w:i w:val="false"/>
                <w:color w:val="000000"/>
                <w:sz w:val="20"/>
              </w:rPr>
              <w:t>ағыны)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8</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9</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оның сипаттамасы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Штрих-кодты бере отырып құжаттарды тексереді және тұтынушыдан қабылдайды, өтінішті тіркейді және тұтынушыға құжаттарды қабылдағаны жөнінде қолхат береді</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жасайды және құжаттарды уәкілетті органға жолдайды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тексереді және тұтынушыдан немесе Орталықтан қабылдайды, Орталықтың ақпараттық жүйесінде тіркейді, өтінішті тіркеп тұтынушыға құжаттарды қабылдағаны жөнінде қолхат береді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танысып оларды уәкілетті органның құрылымдық бөлімшесінің бастығына жолдайды</w:t>
            </w:r>
          </w:p>
        </w:tc>
      </w:tr>
      <w:tr>
        <w:trPr>
          <w:trHeight w:val="3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ұйымдық-өкім ету шешімі)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құжаттарды Орталықтың жинақтаушы бөлімінің инспекторына тапсыру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тапсыру</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үшін уәкілетті органның басшылығына тапсыру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органның құрылымдық бөлімшесінің бастығына (қалалар мен аудандардың уәкілетті органдарында жауапты орындаушыға) тапсыру</w:t>
            </w:r>
          </w:p>
        </w:tc>
      </w:tr>
      <w:tr>
        <w:trPr>
          <w:trHeight w:val="15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күннің ішінде</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15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
        <w:gridCol w:w="2056"/>
        <w:gridCol w:w="2059"/>
        <w:gridCol w:w="2527"/>
        <w:gridCol w:w="1589"/>
        <w:gridCol w:w="2060"/>
        <w:gridCol w:w="1981"/>
      </w:tblGrid>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w:t>
            </w:r>
            <w:r>
              <w:br/>
            </w:r>
            <w:r>
              <w:rPr>
                <w:rFonts w:ascii="Times New Roman"/>
                <w:b w:val="false"/>
                <w:i w:val="false"/>
                <w:color w:val="000000"/>
                <w:sz w:val="20"/>
              </w:rPr>
              <w:t>
</w:t>
            </w:r>
            <w:r>
              <w:rPr>
                <w:rFonts w:ascii="Times New Roman"/>
                <w:b w:val="false"/>
                <w:i w:val="false"/>
                <w:color w:val="000000"/>
                <w:sz w:val="20"/>
              </w:rPr>
              <w:t>(жұмыстың</w:t>
            </w:r>
            <w:r>
              <w:br/>
            </w:r>
            <w:r>
              <w:rPr>
                <w:rFonts w:ascii="Times New Roman"/>
                <w:b w:val="false"/>
                <w:i w:val="false"/>
                <w:color w:val="000000"/>
                <w:sz w:val="20"/>
              </w:rPr>
              <w:t>
</w:t>
            </w:r>
            <w:r>
              <w:rPr>
                <w:rFonts w:ascii="Times New Roman"/>
                <w:b w:val="false"/>
                <w:i w:val="false"/>
                <w:color w:val="000000"/>
                <w:sz w:val="20"/>
              </w:rPr>
              <w:t>барысы,</w:t>
            </w:r>
            <w:r>
              <w:br/>
            </w:r>
            <w:r>
              <w:rPr>
                <w:rFonts w:ascii="Times New Roman"/>
                <w:b w:val="false"/>
                <w:i w:val="false"/>
                <w:color w:val="000000"/>
                <w:sz w:val="20"/>
              </w:rPr>
              <w:t>
</w:t>
            </w:r>
            <w:r>
              <w:rPr>
                <w:rFonts w:ascii="Times New Roman"/>
                <w:b w:val="false"/>
                <w:i w:val="false"/>
                <w:color w:val="000000"/>
                <w:sz w:val="20"/>
              </w:rPr>
              <w:t>ағыны)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2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оның сипаттамасы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құрылымдық бөлімшесінің жауапты орындаушысын белгілей</w:t>
            </w:r>
          </w:p>
          <w:p>
            <w:pPr>
              <w:spacing w:after="20"/>
              <w:ind w:left="20"/>
              <w:jc w:val="both"/>
            </w:pPr>
            <w:r>
              <w:rPr>
                <w:rFonts w:ascii="Times New Roman"/>
                <w:b w:val="false"/>
                <w:i w:val="false"/>
                <w:color w:val="000000"/>
                <w:sz w:val="20"/>
              </w:rPr>
              <w:t>ді</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жер пайдалану құқығына актіні дайындау үшін мамандандырылған кәсіпорынға сұрауды немесе мемлекеттiк қызмет көрсетудi тоқтату туралы дәлелдi бас тартуды немесе жазбаша хабарламаны әзірлейді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қояды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тіркейді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органнан түскен сұрауды тіркейді</w:t>
            </w:r>
          </w:p>
        </w:tc>
      </w:tr>
      <w:tr>
        <w:trPr>
          <w:trHeight w:val="47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ұйымдық-өкім ету шешімі)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құрылымдық бөлімшесінің жауапты орындаушысына тапсыру (облыстың уәкілетті органы үшін)</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мамандандырылған кәсіпорынға немесе мемлекеттiк қызмет көрсетудi тоқтату туралы дәлелдi бас тартуды немесе жазбаша хабарламаны уәкілетті органның басшылығы-на тапсыру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құжатты уәкілетті органның кеңсесіне тапсыру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мамандандырылған кәсіпорынға немесе мемлекеттiк қызмет көрсетудi тоқтату туралы дәлелдi бас тартуды немесе жазбаша хабарламаны Орталыққа немесе тұтынушыға тапсыру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үшін құжатты мамандандырылған кәсіпорынның басшылығына тапсыру</w:t>
            </w:r>
          </w:p>
        </w:tc>
      </w:tr>
      <w:tr>
        <w:trPr>
          <w:trHeight w:val="15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15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
        <w:gridCol w:w="3016"/>
        <w:gridCol w:w="2623"/>
        <w:gridCol w:w="2623"/>
        <w:gridCol w:w="1574"/>
        <w:gridCol w:w="2492"/>
      </w:tblGrid>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w:t>
            </w:r>
            <w:r>
              <w:br/>
            </w:r>
            <w:r>
              <w:rPr>
                <w:rFonts w:ascii="Times New Roman"/>
                <w:b w:val="false"/>
                <w:i w:val="false"/>
                <w:color w:val="000000"/>
                <w:sz w:val="20"/>
              </w:rPr>
              <w:t>
</w:t>
            </w:r>
            <w:r>
              <w:rPr>
                <w:rFonts w:ascii="Times New Roman"/>
                <w:b w:val="false"/>
                <w:i w:val="false"/>
                <w:color w:val="000000"/>
                <w:sz w:val="20"/>
              </w:rPr>
              <w:t>(жұмыстың барысы,</w:t>
            </w:r>
            <w:r>
              <w:br/>
            </w:r>
            <w:r>
              <w:rPr>
                <w:rFonts w:ascii="Times New Roman"/>
                <w:b w:val="false"/>
                <w:i w:val="false"/>
                <w:color w:val="000000"/>
                <w:sz w:val="20"/>
              </w:rPr>
              <w:t>
</w:t>
            </w:r>
            <w:r>
              <w:rPr>
                <w:rFonts w:ascii="Times New Roman"/>
                <w:b w:val="false"/>
                <w:i w:val="false"/>
                <w:color w:val="000000"/>
                <w:sz w:val="20"/>
              </w:rPr>
              <w:t>ағыны)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2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6</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7</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6</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оның сипаттамасы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танысып оларды мамандандырылған кәсіпорынның өндірістік бөліміне жолдайды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жер пайдалану құқығына актіні дайындайды</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қояды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жер пайдалану құқығына актінің заңнамаға сәйкестігіне сараптама жүргізеді</w:t>
            </w:r>
          </w:p>
        </w:tc>
      </w:tr>
      <w:tr>
        <w:trPr>
          <w:trHeight w:val="4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ұйымдық-өкім ету шешімі)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мамандандырылған кәсіпорынның өндірістік бөліміне тапсыру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Дайындалған құжатты мамандандырылған кәсіпорынның басшылығына тапсыру</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құжатты уәкілетті органға тапсыру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жер пайдалану құқығына актіні уәкілетті органның басшылығына тапсыру</w:t>
            </w:r>
          </w:p>
        </w:tc>
      </w:tr>
      <w:tr>
        <w:trPr>
          <w:trHeight w:val="15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r>
      <w:tr>
        <w:trPr>
          <w:trHeight w:val="15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2073"/>
        <w:gridCol w:w="2815"/>
        <w:gridCol w:w="2695"/>
        <w:gridCol w:w="1612"/>
        <w:gridCol w:w="3192"/>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w:t>
            </w:r>
            <w:r>
              <w:br/>
            </w:r>
            <w:r>
              <w:rPr>
                <w:rFonts w:ascii="Times New Roman"/>
                <w:b w:val="false"/>
                <w:i w:val="false"/>
                <w:color w:val="000000"/>
                <w:sz w:val="20"/>
              </w:rPr>
              <w:t>
</w:t>
            </w:r>
            <w:r>
              <w:rPr>
                <w:rFonts w:ascii="Times New Roman"/>
                <w:b w:val="false"/>
                <w:i w:val="false"/>
                <w:color w:val="000000"/>
                <w:sz w:val="20"/>
              </w:rPr>
              <w:t>(жұмыстың</w:t>
            </w:r>
            <w:r>
              <w:br/>
            </w:r>
            <w:r>
              <w:rPr>
                <w:rFonts w:ascii="Times New Roman"/>
                <w:b w:val="false"/>
                <w:i w:val="false"/>
                <w:color w:val="000000"/>
                <w:sz w:val="20"/>
              </w:rPr>
              <w:t>
</w:t>
            </w:r>
            <w:r>
              <w:rPr>
                <w:rFonts w:ascii="Times New Roman"/>
                <w:b w:val="false"/>
                <w:i w:val="false"/>
                <w:color w:val="000000"/>
                <w:sz w:val="20"/>
              </w:rPr>
              <w:t>барысы,</w:t>
            </w:r>
            <w:r>
              <w:br/>
            </w:r>
            <w:r>
              <w:rPr>
                <w:rFonts w:ascii="Times New Roman"/>
                <w:b w:val="false"/>
                <w:i w:val="false"/>
                <w:color w:val="000000"/>
                <w:sz w:val="20"/>
              </w:rPr>
              <w:t>
</w:t>
            </w:r>
            <w:r>
              <w:rPr>
                <w:rFonts w:ascii="Times New Roman"/>
                <w:b w:val="false"/>
                <w:i w:val="false"/>
                <w:color w:val="000000"/>
                <w:sz w:val="20"/>
              </w:rPr>
              <w:t>ағыны)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22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8</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оның сипаттамасы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қояды</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жер пайдалану құқығына актіні елтаңбалы мөрмен рас-тап, актiнi беру кiтабына тiркейді</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ақпараттық жүйесінде тіркеп, құжатты тұтынушыға береді немесе Орталыққа жолдайды</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 Орталықтың ақпараттық жүйесінде тіркейді</w:t>
            </w:r>
          </w:p>
        </w:tc>
      </w:tr>
      <w:tr>
        <w:trPr>
          <w:trHeight w:val="4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ұйымдық-өкім ету шешімі)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 қойылған құжатты уәкілетті органның құрылымдық бөлімшесінің жауапты орындаушысына (қалалар мен аудандардың уәкілетті органдарында жауапты орындаушыға) тапсыру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уәкілетті органның кеңсесіне тапсыру</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тұтынушыға беру немесе Орталыққа тапсыру</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тұрақты жер пайдалану құқығына актіні немесе мемлекеттiк қызмет көрсетудi тоқтату туралы дәлелдi бас тартуды немесе жазбаша хабарламаны беру</w:t>
            </w:r>
          </w:p>
        </w:tc>
      </w:tr>
      <w:tr>
        <w:trPr>
          <w:trHeight w:val="15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15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 w:id="36"/>
    <w:p>
      <w:pPr>
        <w:spacing w:after="0"/>
        <w:ind w:left="0"/>
        <w:jc w:val="left"/>
      </w:pPr>
      <w:r>
        <w:rPr>
          <w:rFonts w:ascii="Times New Roman"/>
          <w:b/>
          <w:i w:val="false"/>
          <w:color w:val="000000"/>
        </w:rPr>
        <w:t xml:space="preserve"> 
2-кесте. Пайдалану нұсқалары.</w:t>
      </w:r>
      <w:r>
        <w:br/>
      </w:r>
      <w:r>
        <w:rPr>
          <w:rFonts w:ascii="Times New Roman"/>
          <w:b/>
          <w:i w:val="false"/>
          <w:color w:val="000000"/>
        </w:rPr>
        <w:t>
Негізгі үдеріс</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2"/>
        <w:gridCol w:w="2791"/>
        <w:gridCol w:w="3103"/>
        <w:gridCol w:w="3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үдерiс (жұмыстың барысы, ағыны)</w:t>
            </w:r>
          </w:p>
        </w:tc>
      </w:tr>
      <w:tr>
        <w:trPr>
          <w:trHeight w:val="30" w:hRule="atLeast"/>
        </w:trPr>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8</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9</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tc>
      </w:tr>
      <w:tr>
        <w:trPr>
          <w:trHeight w:val="30" w:hRule="atLeast"/>
        </w:trPr>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w:t>
            </w:r>
            <w:r>
              <w:rPr>
                <w:rFonts w:ascii="Times New Roman"/>
                <w:b w:val="false"/>
                <w:i w:val="false"/>
                <w:color w:val="000000"/>
                <w:sz w:val="20"/>
              </w:rPr>
              <w:t>Штрих-кодты бере отырып құжаттарды тексеру және тұтынушыдан қабылдау, өтінішті тіркеу және құжаттарды қабылдағаны жөнінде тұтынушыға қолхат беру, қабылданған құжаттарды Орталықтың жинақтаушы бөлімінің инспекторына тапсыру (30 минут)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w:t>
            </w:r>
            <w:r>
              <w:rPr>
                <w:rFonts w:ascii="Times New Roman"/>
                <w:b w:val="false"/>
                <w:i w:val="false"/>
                <w:color w:val="000000"/>
                <w:sz w:val="20"/>
              </w:rPr>
              <w:t>Тізілім жасау және құжаттарды уәкілетті органға тапсыру(1 жұмыс күні iшiнде)</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w:t>
            </w:r>
            <w:r>
              <w:rPr>
                <w:rFonts w:ascii="Times New Roman"/>
                <w:b w:val="false"/>
                <w:i w:val="false"/>
                <w:color w:val="000000"/>
                <w:sz w:val="20"/>
              </w:rPr>
              <w:t>Құжаттарды тұтынушыдан немесе Орталықтан қабылдау және тексеру, өтінішті Орталықтың ақпараттық жүйесінде тіркеу, тұтынушыға құжаттарды қабылдағаны жөнінде қолхат беру, өтінішті тіркеу және құжаттарды уәкілетті органның басшылығына тапсыру (30 минут)</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w:t>
            </w:r>
            <w:r>
              <w:rPr>
                <w:rFonts w:ascii="Times New Roman"/>
                <w:b w:val="false"/>
                <w:i w:val="false"/>
                <w:color w:val="000000"/>
                <w:sz w:val="20"/>
              </w:rPr>
              <w:t>Құжаттармен танысу және уәкілетті органның құрылымдық бөлімшесінің бастығына (қалалар мен аудандардың уәкілетті органдарында жауапты орындаушыға) тапсыру(30 минут)</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4"/>
        <w:gridCol w:w="2544"/>
        <w:gridCol w:w="2544"/>
        <w:gridCol w:w="2544"/>
        <w:gridCol w:w="254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үдерiс (жұмыстың барысы, ағыны)</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w:t>
            </w:r>
            <w:r>
              <w:rPr>
                <w:rFonts w:ascii="Times New Roman"/>
                <w:b w:val="false"/>
                <w:i w:val="false"/>
                <w:color w:val="000000"/>
                <w:sz w:val="20"/>
              </w:rPr>
              <w:t>Уәкілетті органның құрылымдық бөлімшесінің жауапты орындаушысын белгілеу (облыстың уәкілетті органы үшін) (15 минут)</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w:t>
            </w:r>
            <w:r>
              <w:rPr>
                <w:rFonts w:ascii="Times New Roman"/>
                <w:b w:val="false"/>
                <w:i w:val="false"/>
                <w:color w:val="000000"/>
                <w:sz w:val="20"/>
              </w:rPr>
              <w:t>Тұрақты жер пайдалану құқығына актіні дайындау үшін мамандандырылған кәсіпорынға сұрауды дайындау, уәкілетті органның басшылығына тапсыру(1 күн)</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w:t>
            </w:r>
            <w:r>
              <w:rPr>
                <w:rFonts w:ascii="Times New Roman"/>
                <w:b w:val="false"/>
                <w:i w:val="false"/>
                <w:color w:val="000000"/>
                <w:sz w:val="20"/>
              </w:rPr>
              <w:t>Құжатқа қол қою және уәкілетті органның кеңсесіне тапсыру (30 минут)</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r>
              <w:br/>
            </w:r>
            <w:r>
              <w:rPr>
                <w:rFonts w:ascii="Times New Roman"/>
                <w:b w:val="false"/>
                <w:i w:val="false"/>
                <w:color w:val="000000"/>
                <w:sz w:val="20"/>
              </w:rPr>
              <w:t>
</w:t>
            </w:r>
            <w:r>
              <w:rPr>
                <w:rFonts w:ascii="Times New Roman"/>
                <w:b w:val="false"/>
                <w:i w:val="false"/>
                <w:color w:val="000000"/>
                <w:sz w:val="20"/>
              </w:rPr>
              <w:t>Құжатты тіркеу және мамандандырылған кәсіпорынға тапсыру(30 минут)</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w:t>
            </w:r>
            <w:r>
              <w:rPr>
                <w:rFonts w:ascii="Times New Roman"/>
                <w:b w:val="false"/>
                <w:i w:val="false"/>
                <w:color w:val="000000"/>
                <w:sz w:val="20"/>
              </w:rPr>
              <w:t>Уәкілетті органнан түскен сұрауды тіркеу және бұрыштама қою үшін мамандандырылған кәсіпорынның басшылығына тапсыру (30 минут)</w:t>
            </w:r>
          </w:p>
        </w:tc>
      </w:tr>
    </w:tbl>
    <w:p>
      <w:pPr>
        <w:spacing w:after="0"/>
        <w:ind w:left="0"/>
        <w:jc w:val="both"/>
      </w:pPr>
      <w:r>
        <w:rPr>
          <w:rFonts w:ascii="Times New Roman"/>
          <w:b w:val="false"/>
          <w:i w:val="false"/>
          <w:color w:val="000000"/>
          <w:sz w:val="28"/>
        </w:rPr>
        <w:t>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2"/>
        <w:gridCol w:w="3561"/>
        <w:gridCol w:w="3053"/>
        <w:gridCol w:w="30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үдерiс (жұмыстың барысы, ағыны)</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6</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6</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әрекет.</w:t>
            </w:r>
            <w:r>
              <w:br/>
            </w:r>
            <w:r>
              <w:rPr>
                <w:rFonts w:ascii="Times New Roman"/>
                <w:b w:val="false"/>
                <w:i w:val="false"/>
                <w:color w:val="000000"/>
                <w:sz w:val="20"/>
              </w:rPr>
              <w:t>
</w:t>
            </w:r>
            <w:r>
              <w:rPr>
                <w:rFonts w:ascii="Times New Roman"/>
                <w:b w:val="false"/>
                <w:i w:val="false"/>
                <w:color w:val="000000"/>
                <w:sz w:val="20"/>
              </w:rPr>
              <w:t>Құжаттармен танысу және оларды мамандандырылған кәсіпорынның өндірістік бөліміне тапсыру (30 минут)</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әрекет.</w:t>
            </w:r>
            <w:r>
              <w:br/>
            </w:r>
            <w:r>
              <w:rPr>
                <w:rFonts w:ascii="Times New Roman"/>
                <w:b w:val="false"/>
                <w:i w:val="false"/>
                <w:color w:val="000000"/>
                <w:sz w:val="20"/>
              </w:rPr>
              <w:t>
</w:t>
            </w:r>
            <w:r>
              <w:rPr>
                <w:rFonts w:ascii="Times New Roman"/>
                <w:b w:val="false"/>
                <w:i w:val="false"/>
                <w:color w:val="000000"/>
                <w:sz w:val="20"/>
              </w:rPr>
              <w:t>Тұрақты жер пайдалану құқығына актіні дайындау, мамандандырылған кәсіпорынның басшылығына тапсыру (3 күн)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әрекет.</w:t>
            </w:r>
            <w:r>
              <w:br/>
            </w:r>
            <w:r>
              <w:rPr>
                <w:rFonts w:ascii="Times New Roman"/>
                <w:b w:val="false"/>
                <w:i w:val="false"/>
                <w:color w:val="000000"/>
                <w:sz w:val="20"/>
              </w:rPr>
              <w:t>
</w:t>
            </w:r>
            <w:r>
              <w:rPr>
                <w:rFonts w:ascii="Times New Roman"/>
                <w:b w:val="false"/>
                <w:i w:val="false"/>
                <w:color w:val="000000"/>
                <w:sz w:val="20"/>
              </w:rPr>
              <w:t>Құжатқа қол қою және уәкілетті органға тапсыру (30 минут)</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әрекет.</w:t>
            </w:r>
            <w:r>
              <w:br/>
            </w:r>
            <w:r>
              <w:rPr>
                <w:rFonts w:ascii="Times New Roman"/>
                <w:b w:val="false"/>
                <w:i w:val="false"/>
                <w:color w:val="000000"/>
                <w:sz w:val="20"/>
              </w:rPr>
              <w:t>
</w:t>
            </w:r>
            <w:r>
              <w:rPr>
                <w:rFonts w:ascii="Times New Roman"/>
                <w:b w:val="false"/>
                <w:i w:val="false"/>
                <w:color w:val="000000"/>
                <w:sz w:val="20"/>
              </w:rPr>
              <w:t>Тұрақты жер пайдалану құқығына актінің заңнамаға сәйкестігіне сараптама жүргізу, уәкілетті органның басшылығына тапсыру (1 күн)</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0"/>
        <w:gridCol w:w="3180"/>
        <w:gridCol w:w="3180"/>
        <w:gridCol w:w="31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үдерiс (жұмыстың барысы, ағыны)</w:t>
            </w:r>
          </w:p>
        </w:tc>
      </w:tr>
      <w:tr>
        <w:trPr>
          <w:trHeight w:val="30" w:hRule="atLeast"/>
        </w:trPr>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8</w:t>
            </w:r>
          </w:p>
        </w:tc>
      </w:tr>
      <w:tr>
        <w:trPr>
          <w:trHeight w:val="30" w:hRule="atLeast"/>
        </w:trPr>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әрекет.</w:t>
            </w:r>
            <w:r>
              <w:br/>
            </w:r>
            <w:r>
              <w:rPr>
                <w:rFonts w:ascii="Times New Roman"/>
                <w:b w:val="false"/>
                <w:i w:val="false"/>
                <w:color w:val="000000"/>
                <w:sz w:val="20"/>
              </w:rPr>
              <w:t>
</w:t>
            </w:r>
            <w:r>
              <w:rPr>
                <w:rFonts w:ascii="Times New Roman"/>
                <w:b w:val="false"/>
                <w:i w:val="false"/>
                <w:color w:val="000000"/>
                <w:sz w:val="20"/>
              </w:rPr>
              <w:t>Құжатқа қол қою және уәкілетті органның құрылымдық бөлімшесінің жауапты орындаушысына тапсыру (қалалар мен аудандардың уәкілетті органдарында жауапты орындаушыға) (30 минут)</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әрекет.</w:t>
            </w:r>
            <w:r>
              <w:br/>
            </w:r>
            <w:r>
              <w:rPr>
                <w:rFonts w:ascii="Times New Roman"/>
                <w:b w:val="false"/>
                <w:i w:val="false"/>
                <w:color w:val="000000"/>
                <w:sz w:val="20"/>
              </w:rPr>
              <w:t>
</w:t>
            </w:r>
            <w:r>
              <w:rPr>
                <w:rFonts w:ascii="Times New Roman"/>
                <w:b w:val="false"/>
                <w:i w:val="false"/>
                <w:color w:val="000000"/>
                <w:sz w:val="20"/>
              </w:rPr>
              <w:t>Тұрақты жер пайдалану құқығына актіні елтаңбалы мөрмен растау және актiнi беру кiтабына тiркеу, уәкілетті органның кеңсесіне тапсыру (30 минут)</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әрекет.</w:t>
            </w:r>
            <w:r>
              <w:br/>
            </w:r>
            <w:r>
              <w:rPr>
                <w:rFonts w:ascii="Times New Roman"/>
                <w:b w:val="false"/>
                <w:i w:val="false"/>
                <w:color w:val="000000"/>
                <w:sz w:val="20"/>
              </w:rPr>
              <w:t>
</w:t>
            </w:r>
            <w:r>
              <w:rPr>
                <w:rFonts w:ascii="Times New Roman"/>
                <w:b w:val="false"/>
                <w:i w:val="false"/>
                <w:color w:val="000000"/>
                <w:sz w:val="20"/>
              </w:rPr>
              <w:t>Орталықтың ақпараттық жүйесінде тіркей отырып, құжатты тұтынушыға беру немесе Орталыққа тапсыру (30 минут)</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әрекет.</w:t>
            </w:r>
            <w:r>
              <w:br/>
            </w:r>
            <w:r>
              <w:rPr>
                <w:rFonts w:ascii="Times New Roman"/>
                <w:b w:val="false"/>
                <w:i w:val="false"/>
                <w:color w:val="000000"/>
                <w:sz w:val="20"/>
              </w:rPr>
              <w:t>
</w:t>
            </w:r>
            <w:r>
              <w:rPr>
                <w:rFonts w:ascii="Times New Roman"/>
                <w:b w:val="false"/>
                <w:i w:val="false"/>
                <w:color w:val="000000"/>
                <w:sz w:val="20"/>
              </w:rPr>
              <w:t>Түскен құжаттарды Орталықтың акпараттық жүйесінде тіркеу, тұтынушыға тұрақты жер пайдалану құқығына актіні беру (30 минут)</w:t>
            </w:r>
          </w:p>
        </w:tc>
      </w:tr>
    </w:tbl>
    <w:bookmarkStart w:name="z75" w:id="37"/>
    <w:p>
      <w:pPr>
        <w:spacing w:after="0"/>
        <w:ind w:left="0"/>
        <w:jc w:val="left"/>
      </w:pPr>
      <w:r>
        <w:rPr>
          <w:rFonts w:ascii="Times New Roman"/>
          <w:b/>
          <w:i w:val="false"/>
          <w:color w:val="000000"/>
        </w:rPr>
        <w:t xml:space="preserve"> 
3-кесте. Пайдалану нұсқалары. Баламалы үдеріс</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9"/>
        <w:gridCol w:w="2601"/>
        <w:gridCol w:w="3469"/>
        <w:gridCol w:w="31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үдерiс (жұмыстың барысы, ағыны) немесе кеңейту</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8</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w:t>
            </w:r>
            <w:r>
              <w:rPr>
                <w:rFonts w:ascii="Times New Roman"/>
                <w:b w:val="false"/>
                <w:i w:val="false"/>
                <w:color w:val="000000"/>
                <w:sz w:val="20"/>
              </w:rPr>
              <w:t>Штрих-кодты бере отырып құжаттарды тексеру және тұтынушыдан қабылдау, өтінішті тіркеу және құжаттарды қабылдағаны жөнінде тұтынушыға қолхат беру, қабылданған құжаттарды Орталықтың жинақтаушы бөлімінің инспекторына тапсыру (30 минут)</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w:t>
            </w:r>
            <w:r>
              <w:rPr>
                <w:rFonts w:ascii="Times New Roman"/>
                <w:b w:val="false"/>
                <w:i w:val="false"/>
                <w:color w:val="000000"/>
                <w:sz w:val="20"/>
              </w:rPr>
              <w:t>Тізілім жасау және құжаттарды уәкілетті органға тапсыру (1 жұмыс күні iшiнде)</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w:t>
            </w:r>
            <w:r>
              <w:rPr>
                <w:rFonts w:ascii="Times New Roman"/>
                <w:b w:val="false"/>
                <w:i w:val="false"/>
                <w:color w:val="000000"/>
                <w:sz w:val="20"/>
              </w:rPr>
              <w:t>Құжаттарды тұтынушыдан немесе Орталықтан қабылдау және тексеру, өтінішті Орталықтың ақпараттық жүйесінде тіркеу, тұтынушыға құжаттарды қабылдағаны жөнінде қолхат беру, өтінішті тіркеу және құжаттарды уәкілетті органның басшылығына тапсыру (30 минут)</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w:t>
            </w:r>
            <w:r>
              <w:rPr>
                <w:rFonts w:ascii="Times New Roman"/>
                <w:b w:val="false"/>
                <w:i w:val="false"/>
                <w:color w:val="000000"/>
                <w:sz w:val="20"/>
              </w:rPr>
              <w:t>Құжаттармен танысу және уәкілетті органның құрылымдық бөлімшесінің бастығына (қалалар мен аудандардың уәкілетті органдарында жауапты орындаушыға) тапсыру (30 минут)</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3"/>
        <w:gridCol w:w="2993"/>
        <w:gridCol w:w="2244"/>
        <w:gridCol w:w="2244"/>
        <w:gridCol w:w="24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үдерiс (жұмыстың барысы, ағыны) немесе кеңейту</w:t>
            </w:r>
          </w:p>
        </w:tc>
      </w:tr>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8</w:t>
            </w:r>
          </w:p>
        </w:tc>
      </w:tr>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w:t>
            </w:r>
            <w:r>
              <w:rPr>
                <w:rFonts w:ascii="Times New Roman"/>
                <w:b w:val="false"/>
                <w:i w:val="false"/>
                <w:color w:val="000000"/>
                <w:sz w:val="20"/>
              </w:rPr>
              <w:t>Уәкілетті органның құрылымдық бөлімшесінің жауапты орындаушысын белгілеу (облыстың уәкілетті органы үшін) (15 минут)</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w:t>
            </w:r>
            <w:r>
              <w:rPr>
                <w:rFonts w:ascii="Times New Roman"/>
                <w:b w:val="false"/>
                <w:i w:val="false"/>
                <w:color w:val="000000"/>
                <w:sz w:val="20"/>
              </w:rPr>
              <w:t>Мемлекеттiк қызмет көрсетудi тоқтату туралы дәлелдi бас тартуды немесе жазбаша хабарламаны дайындау және уәкілетті органның басшылығына тапсыру (1 күн)</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w:t>
            </w:r>
            <w:r>
              <w:rPr>
                <w:rFonts w:ascii="Times New Roman"/>
                <w:b w:val="false"/>
                <w:i w:val="false"/>
                <w:color w:val="000000"/>
                <w:sz w:val="20"/>
              </w:rPr>
              <w:t>Құжатқа қол қою және уәкілетті органның кеңсесіне тапсыру (30 минут)</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r>
              <w:br/>
            </w:r>
            <w:r>
              <w:rPr>
                <w:rFonts w:ascii="Times New Roman"/>
                <w:b w:val="false"/>
                <w:i w:val="false"/>
                <w:color w:val="000000"/>
                <w:sz w:val="20"/>
              </w:rPr>
              <w:t>
</w:t>
            </w:r>
            <w:r>
              <w:rPr>
                <w:rFonts w:ascii="Times New Roman"/>
                <w:b w:val="false"/>
                <w:i w:val="false"/>
                <w:color w:val="000000"/>
                <w:sz w:val="20"/>
              </w:rPr>
              <w:t>Құжатты тіркеу, Орталықтың ақпараттық жүйесінде тіркей отырып, тұтынушыға беру немесе Орталыққа тапсыру (30 минут)</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w:t>
            </w:r>
            <w:r>
              <w:rPr>
                <w:rFonts w:ascii="Times New Roman"/>
                <w:b w:val="false"/>
                <w:i w:val="false"/>
                <w:color w:val="000000"/>
                <w:sz w:val="20"/>
              </w:rPr>
              <w:t>Түскен құжаттарды Орталықтың акпараттық жүйесінде тіркеу және мемлекеттiк қызмет көрсетудi тоқтату туралы дәлелдi бас тартуды немесе жазбаша хабарламаны тұтынушыға беру (30 минут)</w:t>
            </w:r>
          </w:p>
        </w:tc>
      </w:tr>
    </w:tbl>
    <w:bookmarkStart w:name="z76" w:id="38"/>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қызметін көрсету</w:t>
      </w:r>
      <w:r>
        <w:br/>
      </w:r>
      <w:r>
        <w:rPr>
          <w:rFonts w:ascii="Times New Roman"/>
          <w:b w:val="false"/>
          <w:i w:val="false"/>
          <w:color w:val="000000"/>
          <w:sz w:val="28"/>
        </w:rPr>
        <w:t>
регламентіне 6 қосымша</w:t>
      </w:r>
    </w:p>
    <w:bookmarkEnd w:id="38"/>
    <w:p>
      <w:pPr>
        <w:spacing w:after="0"/>
        <w:ind w:left="0"/>
        <w:jc w:val="left"/>
      </w:pPr>
      <w:r>
        <w:rPr>
          <w:rFonts w:ascii="Times New Roman"/>
          <w:b/>
          <w:i w:val="false"/>
          <w:color w:val="000000"/>
        </w:rPr>
        <w:t xml:space="preserve"> Тұрақты жер пайдалану құқығына актілерді беру</w:t>
      </w:r>
      <w:r>
        <w:br/>
      </w:r>
      <w:r>
        <w:rPr>
          <w:rFonts w:ascii="Times New Roman"/>
          <w:b/>
          <w:i w:val="false"/>
          <w:color w:val="000000"/>
        </w:rPr>
        <w:t>
және ресімдеу үдерісі</w:t>
      </w:r>
    </w:p>
    <w:p>
      <w:pPr>
        <w:spacing w:after="0"/>
        <w:ind w:left="0"/>
        <w:jc w:val="both"/>
      </w:pPr>
      <w:r>
        <w:drawing>
          <wp:inline distT="0" distB="0" distL="0" distR="0">
            <wp:extent cx="6705600" cy="805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705600" cy="8051800"/>
                    </a:xfrm>
                    <a:prstGeom prst="rect">
                      <a:avLst/>
                    </a:prstGeom>
                  </pic:spPr>
                </pic:pic>
              </a:graphicData>
            </a:graphic>
          </wp:inline>
        </w:drawing>
      </w:r>
      <w:r>
        <w:br/>
      </w:r>
      <w:r>
        <w:rPr>
          <w:rFonts w:ascii="Times New Roman"/>
          <w:b w:val="false"/>
          <w:i w:val="false"/>
          <w:color w:val="000000"/>
          <w:sz w:val="28"/>
        </w:rPr>
        <w:t>
 </w:t>
      </w:r>
    </w:p>
    <w:bookmarkStart w:name="z77" w:id="39"/>
    <w:p>
      <w:pPr>
        <w:spacing w:after="0"/>
        <w:ind w:left="0"/>
        <w:jc w:val="both"/>
      </w:pPr>
      <w:r>
        <w:rPr>
          <w:rFonts w:ascii="Times New Roman"/>
          <w:b w:val="false"/>
          <w:i w:val="false"/>
          <w:color w:val="000000"/>
          <w:sz w:val="28"/>
        </w:rPr>
        <w:t>
Шығыс Қазақстан облысы әкімдігінің</w:t>
      </w:r>
      <w:r>
        <w:br/>
      </w:r>
      <w:r>
        <w:rPr>
          <w:rFonts w:ascii="Times New Roman"/>
          <w:b w:val="false"/>
          <w:i w:val="false"/>
          <w:color w:val="000000"/>
          <w:sz w:val="28"/>
        </w:rPr>
        <w:t>
2012 жылғы 27 маусымдағы</w:t>
      </w:r>
      <w:r>
        <w:br/>
      </w:r>
      <w:r>
        <w:rPr>
          <w:rFonts w:ascii="Times New Roman"/>
          <w:b w:val="false"/>
          <w:i w:val="false"/>
          <w:color w:val="000000"/>
          <w:sz w:val="28"/>
        </w:rPr>
        <w:t>
№ 146 қаулысымен бекітілген</w:t>
      </w:r>
    </w:p>
    <w:bookmarkEnd w:id="39"/>
    <w:p>
      <w:pPr>
        <w:spacing w:after="0"/>
        <w:ind w:left="0"/>
        <w:jc w:val="left"/>
      </w:pPr>
      <w:r>
        <w:rPr>
          <w:rFonts w:ascii="Times New Roman"/>
          <w:b/>
          <w:i w:val="false"/>
          <w:color w:val="000000"/>
        </w:rPr>
        <w:t xml:space="preserve"> «Уақытша өтеулі (ұзақ мерзімді, қысқа мерзімді) жер пайдалану</w:t>
      </w:r>
      <w:r>
        <w:br/>
      </w:r>
      <w:r>
        <w:rPr>
          <w:rFonts w:ascii="Times New Roman"/>
          <w:b/>
          <w:i w:val="false"/>
          <w:color w:val="000000"/>
        </w:rPr>
        <w:t>
(жалдау) құқығына актілерді ресімдеу және беру» мемлекеттік</w:t>
      </w:r>
      <w:r>
        <w:br/>
      </w:r>
      <w:r>
        <w:rPr>
          <w:rFonts w:ascii="Times New Roman"/>
          <w:b/>
          <w:i w:val="false"/>
          <w:color w:val="000000"/>
        </w:rPr>
        <w:t>
қызметінің регламенті</w:t>
      </w:r>
    </w:p>
    <w:bookmarkStart w:name="z78" w:id="40"/>
    <w:p>
      <w:pPr>
        <w:spacing w:after="0"/>
        <w:ind w:left="0"/>
        <w:jc w:val="left"/>
      </w:pPr>
      <w:r>
        <w:rPr>
          <w:rFonts w:ascii="Times New Roman"/>
          <w:b/>
          <w:i w:val="false"/>
          <w:color w:val="000000"/>
        </w:rPr>
        <w:t xml:space="preserve"> 
1. Негізгі ұғымдар</w:t>
      </w:r>
    </w:p>
    <w:bookmarkEnd w:id="40"/>
    <w:bookmarkStart w:name="z79" w:id="41"/>
    <w:p>
      <w:pPr>
        <w:spacing w:after="0"/>
        <w:ind w:left="0"/>
        <w:jc w:val="both"/>
      </w:pPr>
      <w:r>
        <w:rPr>
          <w:rFonts w:ascii="Times New Roman"/>
          <w:b w:val="false"/>
          <w:i w:val="false"/>
          <w:color w:val="000000"/>
          <w:sz w:val="28"/>
        </w:rPr>
        <w:t>
      1. Осы «Уақытша өтеулі (ұзақ мерзімді, қысқа мерзімді) жер пайдалану (жалдау) құқығына актілерді ресімдеу және беру» регламентiнде (бұдан әрi - Регламент) келесі терминдер мен аббревиатуралар қолданылады:</w:t>
      </w:r>
      <w:r>
        <w:br/>
      </w:r>
      <w:r>
        <w:rPr>
          <w:rFonts w:ascii="Times New Roman"/>
          <w:b w:val="false"/>
          <w:i w:val="false"/>
          <w:color w:val="000000"/>
          <w:sz w:val="28"/>
        </w:rPr>
        <w:t>
      1) құрылымдық-функционалдық бірліктер - уәкілетті органдардың жауапты тұлғалары, мемлекеттік органдардың құрылымдық бөлімшелері, мемлекеттік органдар, ақпараттық жүйелер немесе олардың кіші жүйелері және т.с.с. (бұдан әрі- ҚФБ);</w:t>
      </w:r>
      <w:r>
        <w:br/>
      </w:r>
      <w:r>
        <w:rPr>
          <w:rFonts w:ascii="Times New Roman"/>
          <w:b w:val="false"/>
          <w:i w:val="false"/>
          <w:color w:val="000000"/>
          <w:sz w:val="28"/>
        </w:rPr>
        <w:t>
      2) мамандандырылған кәсіпорын – Қазақстан Республикасы Жер ресурстарын басқару жөніндегі агенттігінің мемлекеттік жер кадастрын жүргізу бойынша мамандандырылған республикалық мемлекеттік кәсіпорын;</w:t>
      </w:r>
      <w:r>
        <w:br/>
      </w:r>
      <w:r>
        <w:rPr>
          <w:rFonts w:ascii="Times New Roman"/>
          <w:b w:val="false"/>
          <w:i w:val="false"/>
          <w:color w:val="000000"/>
          <w:sz w:val="28"/>
        </w:rPr>
        <w:t>
      3) тұтынушы - жеке немесе заңды тұлға;</w:t>
      </w:r>
      <w:r>
        <w:br/>
      </w:r>
      <w:r>
        <w:rPr>
          <w:rFonts w:ascii="Times New Roman"/>
          <w:b w:val="false"/>
          <w:i w:val="false"/>
          <w:color w:val="000000"/>
          <w:sz w:val="28"/>
        </w:rPr>
        <w:t>
      4) уәкілетті орган - облыстың, ауданның, облыстық, аудандық маңызы бар қаланың жергілікті атқарушы органдарының жер қатынастары саласындағы функцияларды жүзеге асыратын құрылымдық бөлімшесі.</w:t>
      </w:r>
    </w:p>
    <w:bookmarkEnd w:id="41"/>
    <w:bookmarkStart w:name="z80" w:id="42"/>
    <w:p>
      <w:pPr>
        <w:spacing w:after="0"/>
        <w:ind w:left="0"/>
        <w:jc w:val="left"/>
      </w:pPr>
      <w:r>
        <w:rPr>
          <w:rFonts w:ascii="Times New Roman"/>
          <w:b/>
          <w:i w:val="false"/>
          <w:color w:val="000000"/>
        </w:rPr>
        <w:t xml:space="preserve"> 
2. Жалпы ережелер</w:t>
      </w:r>
    </w:p>
    <w:bookmarkEnd w:id="42"/>
    <w:bookmarkStart w:name="z81" w:id="43"/>
    <w:p>
      <w:pPr>
        <w:spacing w:after="0"/>
        <w:ind w:left="0"/>
        <w:jc w:val="both"/>
      </w:pPr>
      <w:r>
        <w:rPr>
          <w:rFonts w:ascii="Times New Roman"/>
          <w:b w:val="false"/>
          <w:i w:val="false"/>
          <w:color w:val="000000"/>
          <w:sz w:val="28"/>
        </w:rPr>
        <w:t>
      2. Осы Регламент «Әкiмшiлiк рәсiмдер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«Жеке және заңды тұлғаларға көрсетiлетiн мемлекеттiк қызметтердiң тiзiлiмiн бекiту туралы» Қазақстан Республикасы Үкiметiнiң 2010 жылғы 20 шiлдедегi № 745 </w:t>
      </w:r>
      <w:r>
        <w:rPr>
          <w:rFonts w:ascii="Times New Roman"/>
          <w:b w:val="false"/>
          <w:i w:val="false"/>
          <w:color w:val="000000"/>
          <w:sz w:val="28"/>
        </w:rPr>
        <w:t>қаулысына</w:t>
      </w:r>
      <w:r>
        <w:rPr>
          <w:rFonts w:ascii="Times New Roman"/>
          <w:b w:val="false"/>
          <w:i w:val="false"/>
          <w:color w:val="000000"/>
          <w:sz w:val="28"/>
        </w:rPr>
        <w:t xml:space="preserve"> және «Мемлекеттiк қызмет стандарттарын бекiту және Қазақстан Республикасы Үкiметiнiң 2007 жылғы 30 маусымдағы № 561 қаулысына толықтыру енгiзу туралы» Қазақстан Республикасы Үкiметiнiң 2010 жылғы 17 ақпандағы № 102 </w:t>
      </w:r>
      <w:r>
        <w:rPr>
          <w:rFonts w:ascii="Times New Roman"/>
          <w:b w:val="false"/>
          <w:i w:val="false"/>
          <w:color w:val="000000"/>
          <w:sz w:val="28"/>
        </w:rPr>
        <w:t>қаулысына</w:t>
      </w:r>
      <w:r>
        <w:rPr>
          <w:rFonts w:ascii="Times New Roman"/>
          <w:b w:val="false"/>
          <w:i w:val="false"/>
          <w:color w:val="000000"/>
          <w:sz w:val="28"/>
        </w:rPr>
        <w:t xml:space="preserve"> сәйкес әзiрлендi.</w:t>
      </w:r>
      <w:r>
        <w:br/>
      </w:r>
      <w:r>
        <w:rPr>
          <w:rFonts w:ascii="Times New Roman"/>
          <w:b w:val="false"/>
          <w:i w:val="false"/>
          <w:color w:val="000000"/>
          <w:sz w:val="28"/>
        </w:rPr>
        <w:t>
</w:t>
      </w:r>
      <w:r>
        <w:rPr>
          <w:rFonts w:ascii="Times New Roman"/>
          <w:b w:val="false"/>
          <w:i w:val="false"/>
          <w:color w:val="000000"/>
          <w:sz w:val="28"/>
        </w:rPr>
        <w:t>
      3. «Уақытша өтеулі (ұзақ мерзімді, қысқа мерзімді) жер пайдалану (жалдау) құқығына актілерді ресімдеу және беру» мемлекеттiк қызметін (бұдан әрі - мемлекеттік қызмет) уәкілетті орган және баламалы негізде жер учаскесінің орналасқан жері бойынша халыққа қызмет көрсету орталықтары (бұдан әрi - Орталық) арқылы көрсетiледi.</w:t>
      </w:r>
      <w:r>
        <w:br/>
      </w:r>
      <w:r>
        <w:rPr>
          <w:rFonts w:ascii="Times New Roman"/>
          <w:b w:val="false"/>
          <w:i w:val="false"/>
          <w:color w:val="000000"/>
          <w:sz w:val="28"/>
        </w:rPr>
        <w:t>
</w:t>
      </w:r>
      <w:r>
        <w:rPr>
          <w:rFonts w:ascii="Times New Roman"/>
          <w:b w:val="false"/>
          <w:i w:val="false"/>
          <w:color w:val="000000"/>
          <w:sz w:val="28"/>
        </w:rPr>
        <w:t>
      4.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Республикасының 2003 жылғы 20 маусымдағы Жер кодексінің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43-баптарының</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6. Мемлекеттiк қызмет көрсетудiң нәтижесi қағаз тасымалдағышта уақытша өтеулі (ұзақ мерзімді, қысқа мерзімді) жер пайдалану (жалдау) құқығына актiнi немесе уақытша өтеулі (ұзақ мерзімді, қысқа мерзімді) жер пайдалану (жалдау) құқығына актiнiң телнұсқасын немесе себебi жазбаша көрсетiлген мемлекеттік қызмет көрсетуден бас тарту туралы дәлелдi жауапты беру болып табылады.</w:t>
      </w:r>
      <w:r>
        <w:br/>
      </w:r>
      <w:r>
        <w:rPr>
          <w:rFonts w:ascii="Times New Roman"/>
          <w:b w:val="false"/>
          <w:i w:val="false"/>
          <w:color w:val="000000"/>
          <w:sz w:val="28"/>
        </w:rPr>
        <w:t>
</w:t>
      </w:r>
      <w:r>
        <w:rPr>
          <w:rFonts w:ascii="Times New Roman"/>
          <w:b w:val="false"/>
          <w:i w:val="false"/>
          <w:color w:val="000000"/>
          <w:sz w:val="28"/>
        </w:rPr>
        <w:t>
      7. Мемлекеттiк қызмет көрсету үдерісіне жер учаскесінің орналасқан жері бойынша уақытша өтеулі (ұзақ мерзімді, қысқа мерзімді) жер пайдалану (жалдау) құқығына актiнi жасайтын мамандандырылған кәсіпорын қатысады.</w:t>
      </w:r>
    </w:p>
    <w:bookmarkEnd w:id="43"/>
    <w:bookmarkStart w:name="z87" w:id="44"/>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44"/>
    <w:bookmarkStart w:name="z88" w:id="45"/>
    <w:p>
      <w:pPr>
        <w:spacing w:after="0"/>
        <w:ind w:left="0"/>
        <w:jc w:val="both"/>
      </w:pPr>
      <w:r>
        <w:rPr>
          <w:rFonts w:ascii="Times New Roman"/>
          <w:b w:val="false"/>
          <w:i w:val="false"/>
          <w:color w:val="000000"/>
          <w:sz w:val="28"/>
        </w:rPr>
        <w:t>
      8. Мемлекеттік қызметті алу үшін мекенжайлары осы Регламентке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қосымшаларда</w:t>
      </w:r>
      <w:r>
        <w:rPr>
          <w:rFonts w:ascii="Times New Roman"/>
          <w:b w:val="false"/>
          <w:i w:val="false"/>
          <w:color w:val="000000"/>
          <w:sz w:val="28"/>
        </w:rPr>
        <w:t xml:space="preserve"> көрсетiлген уәкілетті органға немесе Орталыққа жүгіну қажет.</w:t>
      </w:r>
      <w:r>
        <w:br/>
      </w:r>
      <w:r>
        <w:rPr>
          <w:rFonts w:ascii="Times New Roman"/>
          <w:b w:val="false"/>
          <w:i w:val="false"/>
          <w:color w:val="000000"/>
          <w:sz w:val="28"/>
        </w:rPr>
        <w:t>
      Жұмыс кестесі:</w:t>
      </w:r>
      <w:r>
        <w:br/>
      </w:r>
      <w:r>
        <w:rPr>
          <w:rFonts w:ascii="Times New Roman"/>
          <w:b w:val="false"/>
          <w:i w:val="false"/>
          <w:color w:val="000000"/>
          <w:sz w:val="28"/>
        </w:rPr>
        <w:t>
      1) уәкілетті органның - демалыс және мереке күндерін қоспағанда, аптасына бес жұмыс күні, сағат 9-00-ден 18-00-ге дейін, түскі үзіліс - сағат 13-00-ден 14-00-ге дейін. Құжаттарды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2) Орталықтың - жексенбі және мереке күндерін қоспағанда, аптасына алты жұмыс күні, белгіленген жұмыс кестесіне сәйкес сағат 9-00-ден сағат 20-00-ге дейін түскі үзіліссіз көрсетіледі.</w:t>
      </w:r>
      <w:r>
        <w:br/>
      </w:r>
      <w:r>
        <w:rPr>
          <w:rFonts w:ascii="Times New Roman"/>
          <w:b w:val="false"/>
          <w:i w:val="false"/>
          <w:color w:val="000000"/>
          <w:sz w:val="28"/>
        </w:rPr>
        <w:t>
      Мамандандырылған кәсіпорындардың мекенжайлары осы Регламентке </w:t>
      </w:r>
      <w:r>
        <w:rPr>
          <w:rFonts w:ascii="Times New Roman"/>
          <w:b w:val="false"/>
          <w:i w:val="false"/>
          <w:color w:val="000000"/>
          <w:sz w:val="28"/>
        </w:rPr>
        <w:t>3 қосымшада</w:t>
      </w:r>
      <w:r>
        <w:rPr>
          <w:rFonts w:ascii="Times New Roman"/>
          <w:b w:val="false"/>
          <w:i w:val="false"/>
          <w:color w:val="000000"/>
          <w:sz w:val="28"/>
        </w:rPr>
        <w:t xml:space="preserve"> көрсетiлген.</w:t>
      </w:r>
      <w:r>
        <w:br/>
      </w:r>
      <w:r>
        <w:rPr>
          <w:rFonts w:ascii="Times New Roman"/>
          <w:b w:val="false"/>
          <w:i w:val="false"/>
          <w:color w:val="000000"/>
          <w:sz w:val="28"/>
        </w:rPr>
        <w:t>
      Мамандандырылған кәсіпорынның жұмыс кестесі – аптасына бес жұмыс күнi, жұмыстың басталуы таңғы сағат 9-00-ден кешкі 18-00-ге дейiн, түскі үзіліс - сағат 13-00-ден 14-00-ге дейiн.</w:t>
      </w:r>
      <w:r>
        <w:br/>
      </w:r>
      <w:r>
        <w:rPr>
          <w:rFonts w:ascii="Times New Roman"/>
          <w:b w:val="false"/>
          <w:i w:val="false"/>
          <w:color w:val="000000"/>
          <w:sz w:val="28"/>
        </w:rPr>
        <w:t>
</w:t>
      </w:r>
      <w:r>
        <w:rPr>
          <w:rFonts w:ascii="Times New Roman"/>
          <w:b w:val="false"/>
          <w:i w:val="false"/>
          <w:color w:val="000000"/>
          <w:sz w:val="28"/>
        </w:rPr>
        <w:t>
      9. Мемлекеттiк қызмет көрсетудiң мәселелері бойынша, оның ішінде мемлекеттiк қызмет көрсетудің барысы туралы ақпаратты тұтынушы осы Регламентке 1, 2 қосымшаларда көрсетiлген телефондар бойынша алуына болады.</w:t>
      </w:r>
      <w:r>
        <w:br/>
      </w:r>
      <w:r>
        <w:rPr>
          <w:rFonts w:ascii="Times New Roman"/>
          <w:b w:val="false"/>
          <w:i w:val="false"/>
          <w:color w:val="000000"/>
          <w:sz w:val="28"/>
        </w:rPr>
        <w:t>
</w:t>
      </w:r>
      <w:r>
        <w:rPr>
          <w:rFonts w:ascii="Times New Roman"/>
          <w:b w:val="false"/>
          <w:i w:val="false"/>
          <w:color w:val="000000"/>
          <w:sz w:val="28"/>
        </w:rPr>
        <w:t>
      10. Мемлекеттік қызметті уәкілетті органда көрсету кезінде осы Регламенттің </w:t>
      </w:r>
      <w:r>
        <w:rPr>
          <w:rFonts w:ascii="Times New Roman"/>
          <w:b w:val="false"/>
          <w:i w:val="false"/>
          <w:color w:val="000000"/>
          <w:sz w:val="28"/>
        </w:rPr>
        <w:t>16 тармағында</w:t>
      </w:r>
      <w:r>
        <w:rPr>
          <w:rFonts w:ascii="Times New Roman"/>
          <w:b w:val="false"/>
          <w:i w:val="false"/>
          <w:color w:val="000000"/>
          <w:sz w:val="28"/>
        </w:rPr>
        <w:t xml:space="preserve"> көрсетілген құжаттарды уәкілетті орган 1 (бiр) жұмыс күнi iшiнде тексереді және уақытша өтеулі (ұзақ мерзімді, қысқа мерзімді) жер пайдалану (жалдау) құқығына актiнi немесе уақытша өтеулі (ұзақ мерзімді, қысқа мерзімді) жер пайдалану (жалдау) құқығына актiнiң телнұсқасын дайындау үшiн мамандандырылған кәсіпорынға жолданады.</w:t>
      </w:r>
      <w:r>
        <w:br/>
      </w:r>
      <w:r>
        <w:rPr>
          <w:rFonts w:ascii="Times New Roman"/>
          <w:b w:val="false"/>
          <w:i w:val="false"/>
          <w:color w:val="000000"/>
          <w:sz w:val="28"/>
        </w:rPr>
        <w:t>
      Мамандандырылған кәсіпорын 4 (төрт) жұмыс күнi iшiнде уақытша өтеулі (ұзақ мерзімді, қысқа мерзімді) жер пайдалану (жалдау) құқығына актiнi немесе 2 (екі) жұмыс күнi iшiнде уақытша өтеулі (ұзақ мерзімді, қысқа мерзімді) жер пайдалану (жалдау) құқығына актiнiң телнұсқасын дайындайды, уәкілетті органға жолдайды.</w:t>
      </w:r>
      <w:r>
        <w:br/>
      </w:r>
      <w:r>
        <w:rPr>
          <w:rFonts w:ascii="Times New Roman"/>
          <w:b w:val="false"/>
          <w:i w:val="false"/>
          <w:color w:val="000000"/>
          <w:sz w:val="28"/>
        </w:rPr>
        <w:t>
      Уақытша өтеулі (ұзақ мерзімді, қысқа мерзімді) жер пайдалану (жалдау) құқығына дайындалған актiнi немесе уақытша өтеулі (ұзақ мерзімді, қысқа мерзімді) жер пайдалану (жалдау) құқығына актiнiң телнұсқасын уәкілетті орган 1 (бiр) жұмыс күнi iшiнде тексередi, басшы (немесе басшының мiндетiн атқарушы) қол қояды, елтаңбалы мөрмен растайды, актiнi беру кiтабына тiркейдi.</w:t>
      </w:r>
      <w:r>
        <w:br/>
      </w:r>
      <w:r>
        <w:rPr>
          <w:rFonts w:ascii="Times New Roman"/>
          <w:b w:val="false"/>
          <w:i w:val="false"/>
          <w:color w:val="000000"/>
          <w:sz w:val="28"/>
        </w:rPr>
        <w:t>
      Уақытша өтеулі (ұзақ мерзімді, қысқа мерзімді) жер пайдалану (жалдау) құқығына акті тұтынушыға қолхат беру орны бойынша жолданады.</w:t>
      </w:r>
      <w:r>
        <w:br/>
      </w:r>
      <w:r>
        <w:rPr>
          <w:rFonts w:ascii="Times New Roman"/>
          <w:b w:val="false"/>
          <w:i w:val="false"/>
          <w:color w:val="000000"/>
          <w:sz w:val="28"/>
        </w:rPr>
        <w:t>
      Уақытша өтеулі (ұзақ мерзімді, қысқа мерзімді) жер пайдалану (жалдау) құқығына актiнi беру тұтынушының жеке өзiне не алу құқығына сенiмхатты, қолхатты және тұтынушының, не сенiм бiлдiрiлген тұлғаның жеке басын куәландыратын құжатты ұсына отырып, сенiм бiлдiрiлген тұлғаға жүзеге асырылады.</w:t>
      </w:r>
      <w:r>
        <w:br/>
      </w:r>
      <w:r>
        <w:rPr>
          <w:rFonts w:ascii="Times New Roman"/>
          <w:b w:val="false"/>
          <w:i w:val="false"/>
          <w:color w:val="000000"/>
          <w:sz w:val="28"/>
        </w:rPr>
        <w:t>
      Тұтынушы не ол сенiм бiлдiрген тұлға актiнi тiркеу және беру кiтабына алғандығы туралы қол қояды.</w:t>
      </w:r>
      <w:r>
        <w:br/>
      </w:r>
      <w:r>
        <w:rPr>
          <w:rFonts w:ascii="Times New Roman"/>
          <w:b w:val="false"/>
          <w:i w:val="false"/>
          <w:color w:val="000000"/>
          <w:sz w:val="28"/>
        </w:rPr>
        <w:t>
      Егер тұтынушы құжаттарды алуға мерзiмiнде келмеген жағдайда, уәкілетті орган оларды алты ай бойы сақтауды қамтамасыз етедi, одан кейiн оларды мамандандырылған кәсіпорынның мұрағатына өткiзедi.</w:t>
      </w:r>
      <w:r>
        <w:br/>
      </w:r>
      <w:r>
        <w:rPr>
          <w:rFonts w:ascii="Times New Roman"/>
          <w:b w:val="false"/>
          <w:i w:val="false"/>
          <w:color w:val="000000"/>
          <w:sz w:val="28"/>
        </w:rPr>
        <w:t>
      Орталықта құжаттарды қабылдау «терезелер» арқылы жүзеге асырылады, онда «терезелердiң» мақсаты және орындайтын функциялары туралы ақпарат орналастырылады, сондай-ақ Орталықтың инспекторының тегi, аты, әкесiнiң аты мен лауазымы көрсетiледi.</w:t>
      </w:r>
      <w:r>
        <w:br/>
      </w:r>
      <w:r>
        <w:rPr>
          <w:rFonts w:ascii="Times New Roman"/>
          <w:b w:val="false"/>
          <w:i w:val="false"/>
          <w:color w:val="000000"/>
          <w:sz w:val="28"/>
        </w:rPr>
        <w:t>
      Мемлекеттiк қызмет Орталық арқылы көрсетiлген кезде Орталықтың инспекторы құжаттардың осы Регламенттің 16 тармағына сәйкес толықтығын тексерудi, журналға тiркеудi және құжаттарды жинақтаушы бөлiмнiң инспекторына берудi жүзеге асырады.</w:t>
      </w:r>
      <w:r>
        <w:br/>
      </w:r>
      <w:r>
        <w:rPr>
          <w:rFonts w:ascii="Times New Roman"/>
          <w:b w:val="false"/>
          <w:i w:val="false"/>
          <w:color w:val="000000"/>
          <w:sz w:val="28"/>
        </w:rPr>
        <w:t>
      Орталықтың жинақтаушы бөлiмiнiң инспекторы құжаттарды жинақтауды, тiзiлiм жасауды және уәкілетті органға жiберудi жүзеге асырады.</w:t>
      </w:r>
      <w:r>
        <w:br/>
      </w:r>
      <w:r>
        <w:rPr>
          <w:rFonts w:ascii="Times New Roman"/>
          <w:b w:val="false"/>
          <w:i w:val="false"/>
          <w:color w:val="000000"/>
          <w:sz w:val="28"/>
        </w:rPr>
        <w:t>
      Қабылданған құжаттарды уәкілетті орган тексереді және 1 (бiр) жұмыс күнi iшiнде уақытша өтеулі (ұзақ мерзімді, қысқа мерзімді) жер пайдалану (жалдау) құқығына актiнi немесе уақытша өтеулі (ұзақ мерзімді, қысқа мерзімді) жер пайдалану (жалдау) құқығына актiнiң телнұсқасын дайындау үшiн мамандандырылған кәсіпорынға жолданады.</w:t>
      </w:r>
      <w:r>
        <w:br/>
      </w:r>
      <w:r>
        <w:rPr>
          <w:rFonts w:ascii="Times New Roman"/>
          <w:b w:val="false"/>
          <w:i w:val="false"/>
          <w:color w:val="000000"/>
          <w:sz w:val="28"/>
        </w:rPr>
        <w:t>
      Мамандандырылған кәсіпорын 4 (төрт) жұмыс күнi iшiнде уақытша өтеулі (ұзақ мерзімді, қысқа мерзімді) жер пайдалану (жалдау) құқығына актiнi немесе 2 (екі) жұмыс күнi iшiнде уақытша өтеулі (ұзақ мерзімді, қысқа мерзімді) жер пайдалану (жалдау) құқығына актiнiң телнұсқасын дайындайды, уәкілетті органға жолдайды.</w:t>
      </w:r>
      <w:r>
        <w:br/>
      </w:r>
      <w:r>
        <w:rPr>
          <w:rFonts w:ascii="Times New Roman"/>
          <w:b w:val="false"/>
          <w:i w:val="false"/>
          <w:color w:val="000000"/>
          <w:sz w:val="28"/>
        </w:rPr>
        <w:t>
      Уақытша өтеулі (ұзақ мерзімді, қысқа мерзімді) жер пайдалану (жалдау) құқығына дайындалған актiнi немесе уақытша өтеулі (ұзақ мерзімді, қысқа мерзімді) жер пайдалану (жалдау) құқығына актiнiң телнұсқасын уәкілетті орган 1 (бiр) жұмыс күнi iшiнде тексередi, басшы (немесе басшының мiндетiн атқарушы) қол қояды, елтаңбалы мөрмен растайды, актiнi беру кiтабына тiркейдi және тұтынушыға беру үшiн Орталыққа жолдайды.</w:t>
      </w:r>
      <w:r>
        <w:br/>
      </w:r>
      <w:r>
        <w:rPr>
          <w:rFonts w:ascii="Times New Roman"/>
          <w:b w:val="false"/>
          <w:i w:val="false"/>
          <w:color w:val="000000"/>
          <w:sz w:val="28"/>
        </w:rPr>
        <w:t>
</w:t>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тұтынушы осы Регламенттiң 16 тармағында анықталған қажеттi құжаттарды тапсырған сәттен бастап мемлекеттiк қызмет көрсету мерзiмi 6 жұмыс күнiн құрайды, уақытша өтеулі (ұзақ мерзімді, қысқа мерзімді) жер пайдалану (жалдау) құқығына актiнiң телнұсқасын берген кезде - 4 жұмыс күнi;</w:t>
      </w:r>
      <w:r>
        <w:br/>
      </w:r>
      <w:r>
        <w:rPr>
          <w:rFonts w:ascii="Times New Roman"/>
          <w:b w:val="false"/>
          <w:i w:val="false"/>
          <w:color w:val="000000"/>
          <w:sz w:val="28"/>
        </w:rPr>
        <w:t>
      2) құжаттарды тапсыру және алу кезiнде кезекте күтудiң рұқсат берiлген ең ұзақ уақыты 30 минуттан аспайды;</w:t>
      </w:r>
      <w:r>
        <w:br/>
      </w:r>
      <w:r>
        <w:rPr>
          <w:rFonts w:ascii="Times New Roman"/>
          <w:b w:val="false"/>
          <w:i w:val="false"/>
          <w:color w:val="000000"/>
          <w:sz w:val="28"/>
        </w:rPr>
        <w:t>
      3) құжаттарды тапсыру және алу кезiнде қызмет көрсетудiң рұқсат берiлген ең ұзақ уақыты 30 минуттан аспайды.</w:t>
      </w:r>
      <w:r>
        <w:br/>
      </w:r>
      <w:r>
        <w:rPr>
          <w:rFonts w:ascii="Times New Roman"/>
          <w:b w:val="false"/>
          <w:i w:val="false"/>
          <w:color w:val="000000"/>
          <w:sz w:val="28"/>
        </w:rPr>
        <w:t>
</w:t>
      </w:r>
      <w:r>
        <w:rPr>
          <w:rFonts w:ascii="Times New Roman"/>
          <w:b w:val="false"/>
          <w:i w:val="false"/>
          <w:color w:val="000000"/>
          <w:sz w:val="28"/>
        </w:rPr>
        <w:t>
      12. Тұтынушы тиiстi құжаттарды ұсынбаған жағдайда мемлекеттiк қызметтi көрсетуден бас тартылады.</w:t>
      </w:r>
      <w:r>
        <w:br/>
      </w:r>
      <w:r>
        <w:rPr>
          <w:rFonts w:ascii="Times New Roman"/>
          <w:b w:val="false"/>
          <w:i w:val="false"/>
          <w:color w:val="000000"/>
          <w:sz w:val="28"/>
        </w:rPr>
        <w:t>
      Мемлекеттiк қызмет көрсету мынадай негiздер бойынша тоқтатылуы мүмкін:</w:t>
      </w:r>
      <w:r>
        <w:br/>
      </w:r>
      <w:r>
        <w:rPr>
          <w:rFonts w:ascii="Times New Roman"/>
          <w:b w:val="false"/>
          <w:i w:val="false"/>
          <w:color w:val="000000"/>
          <w:sz w:val="28"/>
        </w:rPr>
        <w:t>
      1) аталған жер учаскесi бойынша сот шешiмдерiнiң болуы не сот қарауы жүрiп жатқаны туралы хабарламаның болуы;</w:t>
      </w:r>
      <w:r>
        <w:br/>
      </w:r>
      <w:r>
        <w:rPr>
          <w:rFonts w:ascii="Times New Roman"/>
          <w:b w:val="false"/>
          <w:i w:val="false"/>
          <w:color w:val="000000"/>
          <w:sz w:val="28"/>
        </w:rPr>
        <w:t>
      2) заңнама нормаларының бұзылуы жойылғанға дейiн прокурорлық қадағалау актiсiнiң болуы;</w:t>
      </w:r>
      <w:r>
        <w:br/>
      </w:r>
      <w:r>
        <w:rPr>
          <w:rFonts w:ascii="Times New Roman"/>
          <w:b w:val="false"/>
          <w:i w:val="false"/>
          <w:color w:val="000000"/>
          <w:sz w:val="28"/>
        </w:rPr>
        <w:t>
      3) бiр учаскеге құқықты ресiмдеуге қатысты бiрнеше өтiнiштiң болуы немесе құқықты ресiмдеу үдерiсiнде осы жер учаскесiнiң басқа да пайдаланушылары анықталған жағдайда.</w:t>
      </w:r>
      <w:r>
        <w:br/>
      </w:r>
      <w:r>
        <w:rPr>
          <w:rFonts w:ascii="Times New Roman"/>
          <w:b w:val="false"/>
          <w:i w:val="false"/>
          <w:color w:val="000000"/>
          <w:sz w:val="28"/>
        </w:rPr>
        <w:t>
      Жер учаскелерiне құқықтарды ресiмдеудi сот шешiмдерi және прокурорлық қадағалау актiлерi бойынша тоқтата тұру үшiн негiз болып табылған мән-жайлар анықталғанға дейiнгi, ал бiрнеше өтiнiштер түсу себебi бойынша тараптар арасында келiсiм орнатылғанға дейiнгi не заңды күшiне енген сот шешiмi ұсынылғанға дейiнгi мерзiмге кейiнге қалдырылған деп есептеледi.</w:t>
      </w:r>
      <w:r>
        <w:br/>
      </w:r>
      <w:r>
        <w:rPr>
          <w:rFonts w:ascii="Times New Roman"/>
          <w:b w:val="false"/>
          <w:i w:val="false"/>
          <w:color w:val="000000"/>
          <w:sz w:val="28"/>
        </w:rPr>
        <w:t>
      Жер учаскелерiне құқықтарды ресiмдеудi тоқтата тұру туралы мәлiметтер тiркеу және есепке алу кiтабына енгiзiледi. Тұтынушыға уақытша өтеулі (ұзақ мерзімді, қысқа мерзімді) жер пайдалану (жалдау) құқығына актiнi ресiмдеудi тоқтата тұруға негiз болған құжатты және тоқтата тұру мерзiмдерiн көрсете отырып, ресiмдеудi тоқтата тұру себептерiн жою үшiн тұтынушының кейiнгi iс-қимылын көрсете отырып жазбаша хабарлама жолданады.</w:t>
      </w:r>
      <w:r>
        <w:br/>
      </w:r>
      <w:r>
        <w:rPr>
          <w:rFonts w:ascii="Times New Roman"/>
          <w:b w:val="false"/>
          <w:i w:val="false"/>
          <w:color w:val="000000"/>
          <w:sz w:val="28"/>
        </w:rPr>
        <w:t>
</w:t>
      </w:r>
      <w:r>
        <w:rPr>
          <w:rFonts w:ascii="Times New Roman"/>
          <w:b w:val="false"/>
          <w:i w:val="false"/>
          <w:color w:val="000000"/>
          <w:sz w:val="28"/>
        </w:rPr>
        <w:t>
      13. Тұтынушыдан мемлекеттiк қызмет көрсетудi алу үшiн өтiнiш алған сәттен бастап мемлекеттiк қызмет көрсету нәтижесiн берген сәтке дейiнгi мемлекеттiк қызмет көрсету кезеңдерi:</w:t>
      </w:r>
      <w:r>
        <w:br/>
      </w:r>
      <w:r>
        <w:rPr>
          <w:rFonts w:ascii="Times New Roman"/>
          <w:b w:val="false"/>
          <w:i w:val="false"/>
          <w:color w:val="000000"/>
          <w:sz w:val="28"/>
        </w:rPr>
        <w:t>
      1) тұтынушы уақытша өтеулі (ұзақ мерзімді, қысқа мерзімді) жер пайдалану (жалдау) құқығына актiнi беру туралы өтiнiшті және қажетті құжаттарды Орталыққа немесе уәкілетті органға ұсынады;</w:t>
      </w:r>
      <w:r>
        <w:br/>
      </w:r>
      <w:r>
        <w:rPr>
          <w:rFonts w:ascii="Times New Roman"/>
          <w:b w:val="false"/>
          <w:i w:val="false"/>
          <w:color w:val="000000"/>
          <w:sz w:val="28"/>
        </w:rPr>
        <w:t>
      2) Орталықтың инспекторы штрих-кодты бере отырып құжаттарды тексеруді және қабылдауды, өтінішті тіркеуді жүзеге асырады және құжаттарды қабылдағаны туралы қолхат береді;</w:t>
      </w:r>
      <w:r>
        <w:br/>
      </w:r>
      <w:r>
        <w:rPr>
          <w:rFonts w:ascii="Times New Roman"/>
          <w:b w:val="false"/>
          <w:i w:val="false"/>
          <w:color w:val="000000"/>
          <w:sz w:val="28"/>
        </w:rPr>
        <w:t>
      3) Орталықтың жинақтаушы бөлімінің инспекторы тізілім жасайды және құжаттарды уәкілетті органға жолдайды. Орталықтан құжаттар пакетін уәкілетті органға жіберу дерегі мемлекеттік қызметті көрсету үдерісінде құжаттардың қозғалысын қадағалауға мүмкіндік беретін Сканер штрих-кодтың көмегімен тіркеледі;</w:t>
      </w:r>
      <w:r>
        <w:br/>
      </w:r>
      <w:r>
        <w:rPr>
          <w:rFonts w:ascii="Times New Roman"/>
          <w:b w:val="false"/>
          <w:i w:val="false"/>
          <w:color w:val="000000"/>
          <w:sz w:val="28"/>
        </w:rPr>
        <w:t>
      4) уәкілетті органның кеңсесі құжаттарды тұтынушыдан немесе Орталықтан қабылдайды, тексереді, өтінішті тіркеуді жүргізеді, өтінішті Орталықтын ақпараттық жүйесінде тіркейді, қолхат беріп, құжаттарды уәкілетті органның басшылығына қарауға тапсырады;</w:t>
      </w:r>
      <w:r>
        <w:br/>
      </w:r>
      <w:r>
        <w:rPr>
          <w:rFonts w:ascii="Times New Roman"/>
          <w:b w:val="false"/>
          <w:i w:val="false"/>
          <w:color w:val="000000"/>
          <w:sz w:val="28"/>
        </w:rPr>
        <w:t>
      5) уәкілетті органның басшылығы құжаттармен танысып, уәкілетті органның құрылымдық бөлімшесінің бастығына (қалалар мен аудандардың уәкілетті органдарында жауапты орындаушыға) жолдайды;</w:t>
      </w:r>
      <w:r>
        <w:br/>
      </w:r>
      <w:r>
        <w:rPr>
          <w:rFonts w:ascii="Times New Roman"/>
          <w:b w:val="false"/>
          <w:i w:val="false"/>
          <w:color w:val="000000"/>
          <w:sz w:val="28"/>
        </w:rPr>
        <w:t>
      6) уәкілетті органның құрылымдық бөлімшесінің бастығы уәкілетті органның құрылымдық бөлімшесінің жауапты орындаушысын белгілейді және құжаттарды тапсырады (облыстың уәкілетті органы үшін);</w:t>
      </w:r>
      <w:r>
        <w:br/>
      </w:r>
      <w:r>
        <w:rPr>
          <w:rFonts w:ascii="Times New Roman"/>
          <w:b w:val="false"/>
          <w:i w:val="false"/>
          <w:color w:val="000000"/>
          <w:sz w:val="28"/>
        </w:rPr>
        <w:t>
      7) уәкілетті органның құрылымдық бөлімшесінің жауапты орындаушысы уақытша өтеулі (ұзақ мерзімді, қысқа мерзімді) жер пайдалану (жалдау) құқығына актiнi дайындау үшін мамандандырылған кәсіпорынға сұрауды немесе мемлекеттiк қызмет көрсетудi тоқтату туралы дәлелдi бас тартуды немесе жазбаша хабарламаны әзірлейді және уәкілетті органның басшылығына тапсырады;</w:t>
      </w:r>
      <w:r>
        <w:br/>
      </w:r>
      <w:r>
        <w:rPr>
          <w:rFonts w:ascii="Times New Roman"/>
          <w:b w:val="false"/>
          <w:i w:val="false"/>
          <w:color w:val="000000"/>
          <w:sz w:val="28"/>
        </w:rPr>
        <w:t>
      8) уәкілетті органның басшылығы мамандандырылған кәсіпорынға сұрауға немесе мемлекеттiк қызмет көрсетудi тоқтату туралы дәлелдi бас тартуға немесе жазбаша хабарламаға қол қояды және уәкілетті органның кеңсесіне жолдайды;</w:t>
      </w:r>
      <w:r>
        <w:br/>
      </w:r>
      <w:r>
        <w:rPr>
          <w:rFonts w:ascii="Times New Roman"/>
          <w:b w:val="false"/>
          <w:i w:val="false"/>
          <w:color w:val="000000"/>
          <w:sz w:val="28"/>
        </w:rPr>
        <w:t>
      9) уәкілетті органның кеңсесі сұрауды тіркейді және мамандандырылған кәсіпорынға жолдайды немесе мемлекеттiк қызмет көрсетудi тоқтату туралы дәлелдi бас тартуды немесе жазбаша хабарламаны тіркеп, тұтынушыға жолдайды;</w:t>
      </w:r>
      <w:r>
        <w:br/>
      </w:r>
      <w:r>
        <w:rPr>
          <w:rFonts w:ascii="Times New Roman"/>
          <w:b w:val="false"/>
          <w:i w:val="false"/>
          <w:color w:val="000000"/>
          <w:sz w:val="28"/>
        </w:rPr>
        <w:t>
      10) мамандандырылған кәсіпорын кеңсесі сұрауды тіркейді және мамандандырылған кәсіпорын басшылығына қарауға тапсырады;</w:t>
      </w:r>
      <w:r>
        <w:br/>
      </w:r>
      <w:r>
        <w:rPr>
          <w:rFonts w:ascii="Times New Roman"/>
          <w:b w:val="false"/>
          <w:i w:val="false"/>
          <w:color w:val="000000"/>
          <w:sz w:val="28"/>
        </w:rPr>
        <w:t>
      11) мамандандырылған кәсіпорын басшылығы қарағаннан кейін құжаттарды мамандандырылған кәсіпорынның өндірістік бөліміне тапсырады;</w:t>
      </w:r>
      <w:r>
        <w:br/>
      </w:r>
      <w:r>
        <w:rPr>
          <w:rFonts w:ascii="Times New Roman"/>
          <w:b w:val="false"/>
          <w:i w:val="false"/>
          <w:color w:val="000000"/>
          <w:sz w:val="28"/>
        </w:rPr>
        <w:t>
      12) мамандандырылған кәсіпорынның өндірістік бөлімі уақытша өтеулі (ұзақ мерзімді, қысқа мерзімді) жер пайдалану (жалдау) құқығына актiнi дайындайды, мамандандырылған кәсіпорынның басшылығына қол қоюға жолдайды;</w:t>
      </w:r>
      <w:r>
        <w:br/>
      </w:r>
      <w:r>
        <w:rPr>
          <w:rFonts w:ascii="Times New Roman"/>
          <w:b w:val="false"/>
          <w:i w:val="false"/>
          <w:color w:val="000000"/>
          <w:sz w:val="28"/>
        </w:rPr>
        <w:t>
      13) мамандандырылған кәсіпорын басшылығы уақытша өтеулі (ұзақ мерзімді, қысқа мерзімді) жер пайдалану (жалдау) құқығына актіге қол қойып, уәкілетті органға жолдайды;</w:t>
      </w:r>
      <w:r>
        <w:br/>
      </w:r>
      <w:r>
        <w:rPr>
          <w:rFonts w:ascii="Times New Roman"/>
          <w:b w:val="false"/>
          <w:i w:val="false"/>
          <w:color w:val="000000"/>
          <w:sz w:val="28"/>
        </w:rPr>
        <w:t>
      14) уәкілетті органның құрылымдық бөлімшесінің жауапты орындаушысы уақытша өтеулі (ұзақ мерзімді, қысқа мерзімді) жер пайдалану (жалдау) құқығына актінің заңнамаға сәйкестігіне сараптама жүргізеді және уақытша өтеулі (ұзақ мерзімді, қысқа мерзімді) жер пайдалану (жалдау) құқығына актіні уәкілетті органның басшылығына қол қоюға тапсырады.</w:t>
      </w:r>
      <w:r>
        <w:br/>
      </w:r>
      <w:r>
        <w:rPr>
          <w:rFonts w:ascii="Times New Roman"/>
          <w:b w:val="false"/>
          <w:i w:val="false"/>
          <w:color w:val="000000"/>
          <w:sz w:val="28"/>
        </w:rPr>
        <w:t>
      Қателер мен дәлсіздіктер анықталған жағдайда, құжаттар сол күні оларды жою үшін мамандандырылған кәсіпорынға қайтарылады;</w:t>
      </w:r>
      <w:r>
        <w:br/>
      </w:r>
      <w:r>
        <w:rPr>
          <w:rFonts w:ascii="Times New Roman"/>
          <w:b w:val="false"/>
          <w:i w:val="false"/>
          <w:color w:val="000000"/>
          <w:sz w:val="28"/>
        </w:rPr>
        <w:t>
      15) уәкілетті органның басшылығы уақытша өтеулі (ұзақ мерзімді, қысқа мерзімді) жер пайдалану (жалдау) құқығына актіге қол қойып, уәкілетті органның құрылымдық бөлімшесінің жауапты орындаушысына (қалалар мен аудандардың уәкілетті органдарында жауапты орындаушыға) тапсырады;</w:t>
      </w:r>
      <w:r>
        <w:br/>
      </w:r>
      <w:r>
        <w:rPr>
          <w:rFonts w:ascii="Times New Roman"/>
          <w:b w:val="false"/>
          <w:i w:val="false"/>
          <w:color w:val="000000"/>
          <w:sz w:val="28"/>
        </w:rPr>
        <w:t>
      16) уәкілетті органның құрылымдық бөлімшесінің жауапты орындаушысы уақытша өтеулі (ұзақ мерзімді, қысқа мерзімді) жер пайдалану (жалдау) құқығына актіні елтаңбалы мөрмен растайды, актiнi беру кiтабына тiркейді және уәкілетті органның кеңсесіне тапсырады;</w:t>
      </w:r>
      <w:r>
        <w:br/>
      </w:r>
      <w:r>
        <w:rPr>
          <w:rFonts w:ascii="Times New Roman"/>
          <w:b w:val="false"/>
          <w:i w:val="false"/>
          <w:color w:val="000000"/>
          <w:sz w:val="28"/>
        </w:rPr>
        <w:t>
      17) уәкілетті органның кеңсесі уақытша өтеулі (ұзақ мерзімді, қысқа мерзімді) жер пайдалану (жалдау) құқығына актіні Орталыққа жолдайды, бұл ретте Орталықтың ақпараттық жүйесінде тіркейді немесе уәкілетті органға жүгінген жағдайда тұтынушыға тапсырады. Уақытша өтеулі (ұзақ мерзімді, қысқа мерзімді) жер пайдалану (жалдау) құқығына актіні уәкілетті органнан қабылдап алу кезінде Орталық түскен құжаттарды Сканер штрих-кодтың көмегімен тіркейді;</w:t>
      </w:r>
      <w:r>
        <w:br/>
      </w:r>
      <w:r>
        <w:rPr>
          <w:rFonts w:ascii="Times New Roman"/>
          <w:b w:val="false"/>
          <w:i w:val="false"/>
          <w:color w:val="000000"/>
          <w:sz w:val="28"/>
        </w:rPr>
        <w:t>
      18) Орталық тұтынушыға уақытша өтеулі (ұзақ мерзімді, қысқа мерзімді) жер пайдалану (жалдау) құқығына актіні немесе мемлекеттiк қызмет көрсетудi тоқтату туралы дәлелдi бас тартуды немесе жазбаша хабарламаны береді.</w:t>
      </w:r>
      <w:r>
        <w:br/>
      </w:r>
      <w:r>
        <w:rPr>
          <w:rFonts w:ascii="Times New Roman"/>
          <w:b w:val="false"/>
          <w:i w:val="false"/>
          <w:color w:val="000000"/>
          <w:sz w:val="28"/>
        </w:rPr>
        <w:t>
</w:t>
      </w:r>
      <w:r>
        <w:rPr>
          <w:rFonts w:ascii="Times New Roman"/>
          <w:b w:val="false"/>
          <w:i w:val="false"/>
          <w:color w:val="000000"/>
          <w:sz w:val="28"/>
        </w:rPr>
        <w:t>
      14. Уәкілетті органда және Орталықта мемлекеттiк қызметті көрсету үшін құжаттар қабылдауды жүзеге асыратын тұлғалардың ең аз саны 1 (бір) қызметкер құрайды.</w:t>
      </w:r>
    </w:p>
    <w:bookmarkEnd w:id="45"/>
    <w:bookmarkStart w:name="z95" w:id="46"/>
    <w:p>
      <w:pPr>
        <w:spacing w:after="0"/>
        <w:ind w:left="0"/>
        <w:jc w:val="left"/>
      </w:pPr>
      <w:r>
        <w:rPr>
          <w:rFonts w:ascii="Times New Roman"/>
          <w:b/>
          <w:i w:val="false"/>
          <w:color w:val="000000"/>
        </w:rPr>
        <w:t xml:space="preserve"> 
4. Мемлекеттік қызмет көрсету үдерісіндегі әрекеттер</w:t>
      </w:r>
      <w:r>
        <w:br/>
      </w:r>
      <w:r>
        <w:rPr>
          <w:rFonts w:ascii="Times New Roman"/>
          <w:b/>
          <w:i w:val="false"/>
          <w:color w:val="000000"/>
        </w:rPr>
        <w:t>
(өзара іс-қимыл) тәртібінің сипаттамасы</w:t>
      </w:r>
    </w:p>
    <w:bookmarkEnd w:id="46"/>
    <w:bookmarkStart w:name="z96" w:id="47"/>
    <w:p>
      <w:pPr>
        <w:spacing w:after="0"/>
        <w:ind w:left="0"/>
        <w:jc w:val="both"/>
      </w:pPr>
      <w:r>
        <w:rPr>
          <w:rFonts w:ascii="Times New Roman"/>
          <w:b w:val="false"/>
          <w:i w:val="false"/>
          <w:color w:val="000000"/>
          <w:sz w:val="28"/>
        </w:rPr>
        <w:t>
      15 Кіріс (соның ішінде электрондық) хат-хабарлары уәкілетті органның қабылдау бөлімінде тіркеледі. Өтініш берушіге:</w:t>
      </w:r>
      <w:r>
        <w:br/>
      </w:r>
      <w:r>
        <w:rPr>
          <w:rFonts w:ascii="Times New Roman"/>
          <w:b w:val="false"/>
          <w:i w:val="false"/>
          <w:color w:val="000000"/>
          <w:sz w:val="28"/>
        </w:rPr>
        <w:t>
      1) сұрауды қабылдау күні мен нөмірі;</w:t>
      </w:r>
      <w:r>
        <w:br/>
      </w:r>
      <w:r>
        <w:rPr>
          <w:rFonts w:ascii="Times New Roman"/>
          <w:b w:val="false"/>
          <w:i w:val="false"/>
          <w:color w:val="000000"/>
          <w:sz w:val="28"/>
        </w:rPr>
        <w:t>
      2) сұралып отырған мемлекеттік қызметтің түрі;</w:t>
      </w:r>
      <w:r>
        <w:br/>
      </w:r>
      <w:r>
        <w:rPr>
          <w:rFonts w:ascii="Times New Roman"/>
          <w:b w:val="false"/>
          <w:i w:val="false"/>
          <w:color w:val="000000"/>
          <w:sz w:val="28"/>
        </w:rPr>
        <w:t>
      3) қоса берілген құжаттардың саны және атауы;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мемлекеттік қызметті көрсетуге өтінішті қабылдаған тұлғаның тегі, аты, әкесінің аты және лауазымы көрсетілген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16. Уақытша өтеулі (ұзақ мерзімді, қысқа мерзімді) жер пайдалану (жалдау) құқығына актiнi немесе уақытша өтеулі (ұзақ мерзімді, қысқа мерзімді) жер пайдалану (жалдау) құқығына актiнiң телнұсқасын беру үшiн уәкілетті органға немесе Орталыққа мынадай құжаттар ұсыну қажет:</w:t>
      </w:r>
      <w:r>
        <w:br/>
      </w:r>
      <w:r>
        <w:rPr>
          <w:rFonts w:ascii="Times New Roman"/>
          <w:b w:val="false"/>
          <w:i w:val="false"/>
          <w:color w:val="000000"/>
          <w:sz w:val="28"/>
        </w:rPr>
        <w:t>
      1) уақытша өтеулі (ұзақ мерзімді, қысқа мерзімді) жер пайдалану (жалдау) құқығын мемлекет берген жағдайда:</w:t>
      </w:r>
      <w:r>
        <w:br/>
      </w:r>
      <w:r>
        <w:rPr>
          <w:rFonts w:ascii="Times New Roman"/>
          <w:b w:val="false"/>
          <w:i w:val="false"/>
          <w:color w:val="000000"/>
          <w:sz w:val="28"/>
        </w:rPr>
        <w:t>
      осы Регламентке </w:t>
      </w:r>
      <w:r>
        <w:rPr>
          <w:rFonts w:ascii="Times New Roman"/>
          <w:b w:val="false"/>
          <w:i w:val="false"/>
          <w:color w:val="000000"/>
          <w:sz w:val="28"/>
        </w:rPr>
        <w:t>4 қосымшаға</w:t>
      </w:r>
      <w:r>
        <w:rPr>
          <w:rFonts w:ascii="Times New Roman"/>
          <w:b w:val="false"/>
          <w:i w:val="false"/>
          <w:color w:val="000000"/>
          <w:sz w:val="28"/>
        </w:rPr>
        <w:t xml:space="preserve"> сәйкес уәкілетті органға уақытша өтеулі (ұзақ мерзімді, қысқа мерзімді) жер пайдалану (жалдау) құқығына акт беру туралы өтiнiш;</w:t>
      </w:r>
      <w:r>
        <w:br/>
      </w:r>
      <w:r>
        <w:rPr>
          <w:rFonts w:ascii="Times New Roman"/>
          <w:b w:val="false"/>
          <w:i w:val="false"/>
          <w:color w:val="000000"/>
          <w:sz w:val="28"/>
        </w:rPr>
        <w:t>
      жергiлiктi атқарушы органның уақытша өтеулі (ұзақ мерзімді, қысқа мерзімді) жер пайдалану (жалдау) құқығын беру туралы шешiмiнен үзiндi көшiрме;</w:t>
      </w:r>
      <w:r>
        <w:br/>
      </w:r>
      <w:r>
        <w:rPr>
          <w:rFonts w:ascii="Times New Roman"/>
          <w:b w:val="false"/>
          <w:i w:val="false"/>
          <w:color w:val="000000"/>
          <w:sz w:val="28"/>
        </w:rPr>
        <w:t>
      уәкілетті орган бекiткен жерге орналастыру жобасының және жергiлiктi жерде жер учаскесiнiң шекараларын белгiлеу жөнiндегi материалдардың көшiрмелерi;</w:t>
      </w:r>
      <w:r>
        <w:br/>
      </w:r>
      <w:r>
        <w:rPr>
          <w:rFonts w:ascii="Times New Roman"/>
          <w:b w:val="false"/>
          <w:i w:val="false"/>
          <w:color w:val="000000"/>
          <w:sz w:val="28"/>
        </w:rPr>
        <w:t>
      жеке тұрғын үй құрылысына бөлуге арналған алаңда жер учаскелерiн орналастырудың жерге орналастыру жобасы болған жағдайда, көрсетiлген жұмыстарды орындаған ұйым беретiн, нақты жер учаскесiне арналған жерге орналастыру жобасының бiр бөлiгi және оның жергiлiктi жердегi шекараларын белгiлеу жөнiндегi материалдар;</w:t>
      </w:r>
      <w:r>
        <w:br/>
      </w:r>
      <w:r>
        <w:rPr>
          <w:rFonts w:ascii="Times New Roman"/>
          <w:b w:val="false"/>
          <w:i w:val="false"/>
          <w:color w:val="000000"/>
          <w:sz w:val="28"/>
        </w:rPr>
        <w:t>
      салық төлеушi куәлiгiнiң (СТН) көшiрмесi;</w:t>
      </w:r>
      <w:r>
        <w:br/>
      </w:r>
      <w:r>
        <w:rPr>
          <w:rFonts w:ascii="Times New Roman"/>
          <w:b w:val="false"/>
          <w:i w:val="false"/>
          <w:color w:val="000000"/>
          <w:sz w:val="28"/>
        </w:rPr>
        <w:t>
      заңды тұлғаны мемлекеттiк тiркеу туралы куәлiктiң көшiрмесi (заңды тұлға үшін);</w:t>
      </w:r>
      <w:r>
        <w:br/>
      </w:r>
      <w:r>
        <w:rPr>
          <w:rFonts w:ascii="Times New Roman"/>
          <w:b w:val="false"/>
          <w:i w:val="false"/>
          <w:color w:val="000000"/>
          <w:sz w:val="28"/>
        </w:rPr>
        <w:t>
      уақытша өтеулі (ұзақ мерзімді, қысқа мерзімді) жер пайдалану (жалдау) құқығына актiнi дайындағаны үшiн қызметтің төленгенi туралы құжат (түбiртек);</w:t>
      </w:r>
      <w:r>
        <w:br/>
      </w:r>
      <w:r>
        <w:rPr>
          <w:rFonts w:ascii="Times New Roman"/>
          <w:b w:val="false"/>
          <w:i w:val="false"/>
          <w:color w:val="000000"/>
          <w:sz w:val="28"/>
        </w:rPr>
        <w:t>
      тұтынушының жеке басын куәландыратын құжаттың көшiрмесi не тұтынушының атынан берiлген сенiмхаттың және сенiм бiлдiрiлген тұлғаның жеке басын куәландыратын құжаттың көшiрмесi;</w:t>
      </w:r>
      <w:r>
        <w:br/>
      </w:r>
      <w:r>
        <w:rPr>
          <w:rFonts w:ascii="Times New Roman"/>
          <w:b w:val="false"/>
          <w:i w:val="false"/>
          <w:color w:val="000000"/>
          <w:sz w:val="28"/>
        </w:rPr>
        <w:t>
      2) жер учаскесiнiң сәйкестендiру сипаттамалары өзгерген жағдайда:</w:t>
      </w:r>
      <w:r>
        <w:br/>
      </w:r>
      <w:r>
        <w:rPr>
          <w:rFonts w:ascii="Times New Roman"/>
          <w:b w:val="false"/>
          <w:i w:val="false"/>
          <w:color w:val="000000"/>
          <w:sz w:val="28"/>
        </w:rPr>
        <w:t>
      осы Регламентке 4 қосымшаға сәйкес уәкілетті органға уақытша өтеулі (ұзақ мерзімді, қысқа мерзімді) жер пайдалану (жалдау) құқығына акті беруге өтiнiш;</w:t>
      </w:r>
      <w:r>
        <w:br/>
      </w:r>
      <w:r>
        <w:rPr>
          <w:rFonts w:ascii="Times New Roman"/>
          <w:b w:val="false"/>
          <w:i w:val="false"/>
          <w:color w:val="000000"/>
          <w:sz w:val="28"/>
        </w:rPr>
        <w:t>
      жергiлiктi атқарушы органның уақытша өтеулі (ұзақ мерзімді, қысқа мерзімді) жер пайдалану (жалдау) құқығына бұрын берiлген жер учаскесiнiң сәйкестендiру сипаттамаларының өзгеруi туралы шешiмiнен үзiндiнің және/немесе жер учаскесінің сәйкестендiру сипаттамаларының өзгергендiгiн растайтын өзге құжаттың көшiрмесi;</w:t>
      </w:r>
      <w:r>
        <w:br/>
      </w:r>
      <w:r>
        <w:rPr>
          <w:rFonts w:ascii="Times New Roman"/>
          <w:b w:val="false"/>
          <w:i w:val="false"/>
          <w:color w:val="000000"/>
          <w:sz w:val="28"/>
        </w:rPr>
        <w:t>
      уәкілетті орган бекiткен жерге орналастыру жобасының және жергiлiктi жерде жер учаскесiнiң шекараларын белгiлеу жөнiндегi материалдардың көшiрмелерi;</w:t>
      </w:r>
      <w:r>
        <w:br/>
      </w:r>
      <w:r>
        <w:rPr>
          <w:rFonts w:ascii="Times New Roman"/>
          <w:b w:val="false"/>
          <w:i w:val="false"/>
          <w:color w:val="000000"/>
          <w:sz w:val="28"/>
        </w:rPr>
        <w:t>
      салық төлеушi куәлiгiнiң (СТН) көшiрмесi;</w:t>
      </w:r>
      <w:r>
        <w:br/>
      </w:r>
      <w:r>
        <w:rPr>
          <w:rFonts w:ascii="Times New Roman"/>
          <w:b w:val="false"/>
          <w:i w:val="false"/>
          <w:color w:val="000000"/>
          <w:sz w:val="28"/>
        </w:rPr>
        <w:t>
      заңды тұлғаны мемлекеттiк тiркеу туралы куәлiктiң көшiрмесi (заңды тұлға үшін);</w:t>
      </w:r>
      <w:r>
        <w:br/>
      </w:r>
      <w:r>
        <w:rPr>
          <w:rFonts w:ascii="Times New Roman"/>
          <w:b w:val="false"/>
          <w:i w:val="false"/>
          <w:color w:val="000000"/>
          <w:sz w:val="28"/>
        </w:rPr>
        <w:t>
      уақытша өтеулі (ұзақ мерзімді, қысқа мерзімді) жер пайдалану (жалдау) құқығына актiнi дайындаған үшiн қызметтің төленгенi туралы құжат (түбiртек);</w:t>
      </w:r>
      <w:r>
        <w:br/>
      </w:r>
      <w:r>
        <w:rPr>
          <w:rFonts w:ascii="Times New Roman"/>
          <w:b w:val="false"/>
          <w:i w:val="false"/>
          <w:color w:val="000000"/>
          <w:sz w:val="28"/>
        </w:rPr>
        <w:t>
      тұтынушының жеке басын куәландыратын құжаттың көшiрмесi не тұтынушының атынан берiлген сенiмхаттың және сенiм бiлдiрiлген тұлғаның жеке басын куәландыратын құжаттың көшiрмесi;</w:t>
      </w:r>
      <w:r>
        <w:br/>
      </w:r>
      <w:r>
        <w:rPr>
          <w:rFonts w:ascii="Times New Roman"/>
          <w:b w:val="false"/>
          <w:i w:val="false"/>
          <w:color w:val="000000"/>
          <w:sz w:val="28"/>
        </w:rPr>
        <w:t>
      3) уақытша өтеулі (ұзақ мерзімді, қысқа мерзімді) жер пайдалану (жалдау) құқығына актiнiң телнұсқасын беру кезiнде:</w:t>
      </w:r>
      <w:r>
        <w:br/>
      </w:r>
      <w:r>
        <w:rPr>
          <w:rFonts w:ascii="Times New Roman"/>
          <w:b w:val="false"/>
          <w:i w:val="false"/>
          <w:color w:val="000000"/>
          <w:sz w:val="28"/>
        </w:rPr>
        <w:t>
      осы Регламентке 4 қосымшаға сәйкес уәкілетті органға уақытша өтеулі (ұзақ мерзімді, қысқа мерзімді) жер пайдалану (жалдау) құқығына актiнiң телнұсқасын беру туралы өтiнiш;</w:t>
      </w:r>
      <w:r>
        <w:br/>
      </w:r>
      <w:r>
        <w:rPr>
          <w:rFonts w:ascii="Times New Roman"/>
          <w:b w:val="false"/>
          <w:i w:val="false"/>
          <w:color w:val="000000"/>
          <w:sz w:val="28"/>
        </w:rPr>
        <w:t>
      уақытша өтеулі (ұзақ мерзімді, қысқа мерзімді) жер пайдалану (жалдау) құқығына актiнің телнұсқасын дайындаған үшiн қызметтің төленгенi туралы құжат (түбiртек);</w:t>
      </w:r>
      <w:r>
        <w:br/>
      </w:r>
      <w:r>
        <w:rPr>
          <w:rFonts w:ascii="Times New Roman"/>
          <w:b w:val="false"/>
          <w:i w:val="false"/>
          <w:color w:val="000000"/>
          <w:sz w:val="28"/>
        </w:rPr>
        <w:t>
      тұтынушының жеке басын куәландыратын құжаттың көшiрмесi не тұтынушының атынан берiлген сенiмхаттың және сенiм бiлдiрiлген тұлғаның жеке басын куәландыратын құжаттың көшiрмесi;</w:t>
      </w:r>
      <w:r>
        <w:br/>
      </w:r>
      <w:r>
        <w:rPr>
          <w:rFonts w:ascii="Times New Roman"/>
          <w:b w:val="false"/>
          <w:i w:val="false"/>
          <w:color w:val="000000"/>
          <w:sz w:val="28"/>
        </w:rPr>
        <w:t>
      жер учаскесiнiң орналасқан жерi бойынша жергiлiктi газеттiң уақытша өтеулі (ұзақ мерзімді, қысқа мерзімді) жер пайдалану (жалдау) құқығына актiнiң телнұсқасын жарамсыз деп тану туралы хабарландыру жарияланған данасы.</w:t>
      </w:r>
      <w:r>
        <w:br/>
      </w:r>
      <w:r>
        <w:rPr>
          <w:rFonts w:ascii="Times New Roman"/>
          <w:b w:val="false"/>
          <w:i w:val="false"/>
          <w:color w:val="000000"/>
          <w:sz w:val="28"/>
        </w:rPr>
        <w:t>
      Тұлғаның жеке куәлiгiнiң немесе сенiмхаттың көшiрмелерiн тексеру үшiн құжаттардың телнұсқалары ұсынылады, олар тексерiлгеннен кейiн тұтынушыға қайтарылады.</w:t>
      </w:r>
      <w:r>
        <w:br/>
      </w:r>
      <w:r>
        <w:rPr>
          <w:rFonts w:ascii="Times New Roman"/>
          <w:b w:val="false"/>
          <w:i w:val="false"/>
          <w:color w:val="000000"/>
          <w:sz w:val="28"/>
        </w:rPr>
        <w:t>
</w:t>
      </w:r>
      <w:r>
        <w:rPr>
          <w:rFonts w:ascii="Times New Roman"/>
          <w:b w:val="false"/>
          <w:i w:val="false"/>
          <w:color w:val="000000"/>
          <w:sz w:val="28"/>
        </w:rPr>
        <w:t>
      17. Ақпараттық қауіпсіздік талабы берілетін және қабылданатын материалдардың құпиялығы болып табылады.</w:t>
      </w:r>
      <w:r>
        <w:br/>
      </w:r>
      <w:r>
        <w:rPr>
          <w:rFonts w:ascii="Times New Roman"/>
          <w:b w:val="false"/>
          <w:i w:val="false"/>
          <w:color w:val="000000"/>
          <w:sz w:val="28"/>
        </w:rPr>
        <w:t>
</w:t>
      </w:r>
      <w:r>
        <w:rPr>
          <w:rFonts w:ascii="Times New Roman"/>
          <w:b w:val="false"/>
          <w:i w:val="false"/>
          <w:color w:val="000000"/>
          <w:sz w:val="28"/>
        </w:rPr>
        <w:t>
      18. Мемлекеттік қызметті көрсету үдерісінде мынадай ҚФБ қатысады:</w:t>
      </w:r>
      <w:r>
        <w:br/>
      </w:r>
      <w:r>
        <w:rPr>
          <w:rFonts w:ascii="Times New Roman"/>
          <w:b w:val="false"/>
          <w:i w:val="false"/>
          <w:color w:val="000000"/>
          <w:sz w:val="28"/>
        </w:rPr>
        <w:t>
      ҚФБ 2 тобы:</w:t>
      </w:r>
      <w:r>
        <w:br/>
      </w:r>
      <w:r>
        <w:rPr>
          <w:rFonts w:ascii="Times New Roman"/>
          <w:b w:val="false"/>
          <w:i w:val="false"/>
          <w:color w:val="000000"/>
          <w:sz w:val="28"/>
        </w:rPr>
        <w:t>
      1) ҚФБ 1 – уәкілетті органның кеңсесі;</w:t>
      </w:r>
      <w:r>
        <w:br/>
      </w:r>
      <w:r>
        <w:rPr>
          <w:rFonts w:ascii="Times New Roman"/>
          <w:b w:val="false"/>
          <w:i w:val="false"/>
          <w:color w:val="000000"/>
          <w:sz w:val="28"/>
        </w:rPr>
        <w:t>
      2) ҚБФ 2 – уәкілетті органның басшылығы;</w:t>
      </w:r>
      <w:r>
        <w:br/>
      </w:r>
      <w:r>
        <w:rPr>
          <w:rFonts w:ascii="Times New Roman"/>
          <w:b w:val="false"/>
          <w:i w:val="false"/>
          <w:color w:val="000000"/>
          <w:sz w:val="28"/>
        </w:rPr>
        <w:t>
      3) ҚБФ 3 – уәкілетті органның құрылымдық бөлімшесінің бастығы;</w:t>
      </w:r>
      <w:r>
        <w:br/>
      </w:r>
      <w:r>
        <w:rPr>
          <w:rFonts w:ascii="Times New Roman"/>
          <w:b w:val="false"/>
          <w:i w:val="false"/>
          <w:color w:val="000000"/>
          <w:sz w:val="28"/>
        </w:rPr>
        <w:t>
      4) ҚБФ 4 – уәкілетті органның құрылымдық бөлімшесінің жауапты орындаушысы;</w:t>
      </w:r>
      <w:r>
        <w:br/>
      </w:r>
      <w:r>
        <w:rPr>
          <w:rFonts w:ascii="Times New Roman"/>
          <w:b w:val="false"/>
          <w:i w:val="false"/>
          <w:color w:val="000000"/>
          <w:sz w:val="28"/>
        </w:rPr>
        <w:t>
      ҚФБ 3 тобы:</w:t>
      </w:r>
      <w:r>
        <w:br/>
      </w:r>
      <w:r>
        <w:rPr>
          <w:rFonts w:ascii="Times New Roman"/>
          <w:b w:val="false"/>
          <w:i w:val="false"/>
          <w:color w:val="000000"/>
          <w:sz w:val="28"/>
        </w:rPr>
        <w:t>
      5) ҚБФ 5 – мамандандырылған кәсіпорынның кеңсесі;</w:t>
      </w:r>
      <w:r>
        <w:br/>
      </w:r>
      <w:r>
        <w:rPr>
          <w:rFonts w:ascii="Times New Roman"/>
          <w:b w:val="false"/>
          <w:i w:val="false"/>
          <w:color w:val="000000"/>
          <w:sz w:val="28"/>
        </w:rPr>
        <w:t>
      6) ҚБФ 6 – мамандандырылған кәсіпорынның басшылығы;</w:t>
      </w:r>
      <w:r>
        <w:br/>
      </w:r>
      <w:r>
        <w:rPr>
          <w:rFonts w:ascii="Times New Roman"/>
          <w:b w:val="false"/>
          <w:i w:val="false"/>
          <w:color w:val="000000"/>
          <w:sz w:val="28"/>
        </w:rPr>
        <w:t>
      7) ҚБФ 7 – мамандандырылған кәсіпорынның өндірістік бөлімі;</w:t>
      </w:r>
      <w:r>
        <w:br/>
      </w:r>
      <w:r>
        <w:rPr>
          <w:rFonts w:ascii="Times New Roman"/>
          <w:b w:val="false"/>
          <w:i w:val="false"/>
          <w:color w:val="000000"/>
          <w:sz w:val="28"/>
        </w:rPr>
        <w:t>
      ҚФБ 1 тобы:</w:t>
      </w:r>
      <w:r>
        <w:br/>
      </w:r>
      <w:r>
        <w:rPr>
          <w:rFonts w:ascii="Times New Roman"/>
          <w:b w:val="false"/>
          <w:i w:val="false"/>
          <w:color w:val="000000"/>
          <w:sz w:val="28"/>
        </w:rPr>
        <w:t>
      8) ҚБФ 8 – Орталықтың инспекторы;</w:t>
      </w:r>
      <w:r>
        <w:br/>
      </w:r>
      <w:r>
        <w:rPr>
          <w:rFonts w:ascii="Times New Roman"/>
          <w:b w:val="false"/>
          <w:i w:val="false"/>
          <w:color w:val="000000"/>
          <w:sz w:val="28"/>
        </w:rPr>
        <w:t>
      9) ҚБФ 9 – Орталықтың жинақтаушы бөлімінің инспекторы.</w:t>
      </w:r>
      <w:r>
        <w:br/>
      </w:r>
      <w:r>
        <w:rPr>
          <w:rFonts w:ascii="Times New Roman"/>
          <w:b w:val="false"/>
          <w:i w:val="false"/>
          <w:color w:val="000000"/>
          <w:sz w:val="28"/>
        </w:rPr>
        <w:t>
</w:t>
      </w:r>
      <w:r>
        <w:rPr>
          <w:rFonts w:ascii="Times New Roman"/>
          <w:b w:val="false"/>
          <w:i w:val="false"/>
          <w:color w:val="000000"/>
          <w:sz w:val="28"/>
        </w:rPr>
        <w:t>
      19. Әрбiр ҚФБ әкiмшiлiк әрекеттерінің (рәсiмдердiң) реттілігі мен өзара іс-қимылының әрбір әкімшілік іс-қимылдың орындалу мерзімі көрсетілген мәтіндік кесте түріндегі сипаттамасы осы Регламентке </w:t>
      </w:r>
      <w:r>
        <w:rPr>
          <w:rFonts w:ascii="Times New Roman"/>
          <w:b w:val="false"/>
          <w:i w:val="false"/>
          <w:color w:val="000000"/>
          <w:sz w:val="28"/>
        </w:rPr>
        <w:t>5 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көрсету үдерісінде әкімшілік іс-қимылдардың қисынды реттілігі мен ҚФБ арасындағы өзара байланысты бейнелейтін сұлба осы Регламентке </w:t>
      </w:r>
      <w:r>
        <w:rPr>
          <w:rFonts w:ascii="Times New Roman"/>
          <w:b w:val="false"/>
          <w:i w:val="false"/>
          <w:color w:val="000000"/>
          <w:sz w:val="28"/>
        </w:rPr>
        <w:t>6 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21. Оған сәйкес мемлекеттік қызмет көрсетудің нәтижесі ұсынылатын уақытша өтеулі (ұзақ мерзімді, қысқа мерзімді) жер пайдалану (жалдау) құқығына актiнiң нысаны «Жер учаскесiне сәйкестендiру құжаттарының нысандарын бекiту, Қазақстан Республикасы Үкiметiнiң кейбiр шешiмдерiне өзгерiстер мен толықтырулар енгiзу және кейбiр шешiмдердiң күшi жойылды деп тану туралы» Қазақстан Республикасы Үкіметінің 2006 жылғы 6 маусымдағы № 511 </w:t>
      </w:r>
      <w:r>
        <w:rPr>
          <w:rFonts w:ascii="Times New Roman"/>
          <w:b w:val="false"/>
          <w:i w:val="false"/>
          <w:color w:val="000000"/>
          <w:sz w:val="28"/>
        </w:rPr>
        <w:t>қаулысымен</w:t>
      </w:r>
      <w:r>
        <w:rPr>
          <w:rFonts w:ascii="Times New Roman"/>
          <w:b w:val="false"/>
          <w:i w:val="false"/>
          <w:color w:val="000000"/>
          <w:sz w:val="28"/>
        </w:rPr>
        <w:t xml:space="preserve"> бекітілген.</w:t>
      </w:r>
    </w:p>
    <w:bookmarkEnd w:id="47"/>
    <w:bookmarkStart w:name="z103" w:id="48"/>
    <w:p>
      <w:pPr>
        <w:spacing w:after="0"/>
        <w:ind w:left="0"/>
        <w:jc w:val="left"/>
      </w:pPr>
      <w:r>
        <w:rPr>
          <w:rFonts w:ascii="Times New Roman"/>
          <w:b/>
          <w:i w:val="false"/>
          <w:color w:val="000000"/>
        </w:rPr>
        <w:t xml:space="preserve"> 
5. Мемлекеттік қызметтерді көрсететін лауазымды</w:t>
      </w:r>
      <w:r>
        <w:br/>
      </w:r>
      <w:r>
        <w:rPr>
          <w:rFonts w:ascii="Times New Roman"/>
          <w:b/>
          <w:i w:val="false"/>
          <w:color w:val="000000"/>
        </w:rPr>
        <w:t>
тұлғалардың жауапкершілігі</w:t>
      </w:r>
    </w:p>
    <w:bookmarkEnd w:id="48"/>
    <w:bookmarkStart w:name="z104" w:id="49"/>
    <w:p>
      <w:pPr>
        <w:spacing w:after="0"/>
        <w:ind w:left="0"/>
        <w:jc w:val="both"/>
      </w:pPr>
      <w:r>
        <w:rPr>
          <w:rFonts w:ascii="Times New Roman"/>
          <w:b w:val="false"/>
          <w:i w:val="false"/>
          <w:color w:val="000000"/>
          <w:sz w:val="28"/>
        </w:rPr>
        <w:t>
      22. Мемлекеттік қызмет көрсететін лауазымды тұлғалар мемлекеттік қызметтер көрсету барысында олар қабылдаған шешімдер мен әрекеттер (әрекетсіздіктер) үшін Қазақстан Республикасының заңнамасымен белгiленген тәртіпте жауап береді.</w:t>
      </w:r>
    </w:p>
    <w:bookmarkEnd w:id="49"/>
    <w:bookmarkStart w:name="z105" w:id="50"/>
    <w:p>
      <w:pPr>
        <w:spacing w:after="0"/>
        <w:ind w:left="0"/>
        <w:jc w:val="both"/>
      </w:pPr>
      <w:r>
        <w:rPr>
          <w:rFonts w:ascii="Times New Roman"/>
          <w:b w:val="false"/>
          <w:i w:val="false"/>
          <w:color w:val="000000"/>
          <w:sz w:val="28"/>
        </w:rPr>
        <w:t>
«Уақытша өтеулі (ұзақ мерзімді,қысқа мерзімді)</w:t>
      </w:r>
      <w:r>
        <w:br/>
      </w:r>
      <w:r>
        <w:rPr>
          <w:rFonts w:ascii="Times New Roman"/>
          <w:b w:val="false"/>
          <w:i w:val="false"/>
          <w:color w:val="000000"/>
          <w:sz w:val="28"/>
        </w:rPr>
        <w:t>
жер пайдалану(жалдау) құқығына актілерді</w:t>
      </w:r>
      <w:r>
        <w:br/>
      </w:r>
      <w:r>
        <w:rPr>
          <w:rFonts w:ascii="Times New Roman"/>
          <w:b w:val="false"/>
          <w:i w:val="false"/>
          <w:color w:val="000000"/>
          <w:sz w:val="28"/>
        </w:rPr>
        <w:t>
ресімдеу және беру» мемлекеттік қызметін</w:t>
      </w:r>
      <w:r>
        <w:br/>
      </w:r>
      <w:r>
        <w:rPr>
          <w:rFonts w:ascii="Times New Roman"/>
          <w:b w:val="false"/>
          <w:i w:val="false"/>
          <w:color w:val="000000"/>
          <w:sz w:val="28"/>
        </w:rPr>
        <w:t>
көрсету регламентіне 1 қосымша</w:t>
      </w:r>
    </w:p>
    <w:bookmarkEnd w:id="50"/>
    <w:p>
      <w:pPr>
        <w:spacing w:after="0"/>
        <w:ind w:left="0"/>
        <w:jc w:val="left"/>
      </w:pPr>
      <w:r>
        <w:rPr>
          <w:rFonts w:ascii="Times New Roman"/>
          <w:b/>
          <w:i w:val="false"/>
          <w:color w:val="000000"/>
        </w:rPr>
        <w:t xml:space="preserve"> Мемлекеттік қызмет көрсету бойынша уәкілетті органдардың</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285"/>
        <w:gridCol w:w="1"/>
        <w:gridCol w:w="2136"/>
        <w:gridCol w:w="1608"/>
        <w:gridCol w:w="5336"/>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ауданның</w:t>
            </w:r>
            <w:r>
              <w:br/>
            </w:r>
            <w:r>
              <w:rPr>
                <w:rFonts w:ascii="Times New Roman"/>
                <w:b w:val="false"/>
                <w:i w:val="false"/>
                <w:color w:val="000000"/>
                <w:sz w:val="20"/>
              </w:rPr>
              <w:t>
</w:t>
            </w:r>
            <w:r>
              <w:rPr>
                <w:rFonts w:ascii="Times New Roman"/>
                <w:b w:val="false"/>
                <w:i w:val="false"/>
                <w:color w:val="000000"/>
                <w:sz w:val="20"/>
              </w:rPr>
              <w:t>(облыстық маңызы бар</w:t>
            </w:r>
            <w:r>
              <w:br/>
            </w:r>
            <w:r>
              <w:rPr>
                <w:rFonts w:ascii="Times New Roman"/>
                <w:b w:val="false"/>
                <w:i w:val="false"/>
                <w:color w:val="000000"/>
                <w:sz w:val="20"/>
              </w:rPr>
              <w:t>
</w:t>
            </w:r>
            <w:r>
              <w:rPr>
                <w:rFonts w:ascii="Times New Roman"/>
                <w:b w:val="false"/>
                <w:i w:val="false"/>
                <w:color w:val="000000"/>
                <w:sz w:val="20"/>
              </w:rPr>
              <w:t>қаланың) жер</w:t>
            </w:r>
            <w:r>
              <w:br/>
            </w:r>
            <w:r>
              <w:rPr>
                <w:rFonts w:ascii="Times New Roman"/>
                <w:b w:val="false"/>
                <w:i w:val="false"/>
                <w:color w:val="000000"/>
                <w:sz w:val="20"/>
              </w:rPr>
              <w:t>
</w:t>
            </w:r>
            <w:r>
              <w:rPr>
                <w:rFonts w:ascii="Times New Roman"/>
                <w:b w:val="false"/>
                <w:i w:val="false"/>
                <w:color w:val="000000"/>
                <w:sz w:val="20"/>
              </w:rPr>
              <w:t>қатынастары</w:t>
            </w:r>
            <w:r>
              <w:br/>
            </w:r>
            <w:r>
              <w:rPr>
                <w:rFonts w:ascii="Times New Roman"/>
                <w:b w:val="false"/>
                <w:i w:val="false"/>
                <w:color w:val="000000"/>
                <w:sz w:val="20"/>
              </w:rPr>
              <w:t>
</w:t>
            </w:r>
            <w:r>
              <w:rPr>
                <w:rFonts w:ascii="Times New Roman"/>
                <w:b w:val="false"/>
                <w:i w:val="false"/>
                <w:color w:val="000000"/>
                <w:sz w:val="20"/>
              </w:rPr>
              <w:t>саласындағы</w:t>
            </w:r>
            <w:r>
              <w:br/>
            </w:r>
            <w:r>
              <w:rPr>
                <w:rFonts w:ascii="Times New Roman"/>
                <w:b w:val="false"/>
                <w:i w:val="false"/>
                <w:color w:val="000000"/>
                <w:sz w:val="20"/>
              </w:rPr>
              <w:t>
</w:t>
            </w:r>
            <w:r>
              <w:rPr>
                <w:rFonts w:ascii="Times New Roman"/>
                <w:b w:val="false"/>
                <w:i w:val="false"/>
                <w:color w:val="000000"/>
                <w:sz w:val="20"/>
              </w:rPr>
              <w:t>функцияларды жүзеге</w:t>
            </w:r>
            <w:r>
              <w:br/>
            </w:r>
            <w:r>
              <w:rPr>
                <w:rFonts w:ascii="Times New Roman"/>
                <w:b w:val="false"/>
                <w:i w:val="false"/>
                <w:color w:val="000000"/>
                <w:sz w:val="20"/>
              </w:rPr>
              <w:t>
</w:t>
            </w:r>
            <w:r>
              <w:rPr>
                <w:rFonts w:ascii="Times New Roman"/>
                <w:b w:val="false"/>
                <w:i w:val="false"/>
                <w:color w:val="000000"/>
                <w:sz w:val="20"/>
              </w:rPr>
              <w:t>асыратын жергілікті</w:t>
            </w:r>
            <w:r>
              <w:br/>
            </w:r>
            <w:r>
              <w:rPr>
                <w:rFonts w:ascii="Times New Roman"/>
                <w:b w:val="false"/>
                <w:i w:val="false"/>
                <w:color w:val="000000"/>
                <w:sz w:val="20"/>
              </w:rPr>
              <w:t>
</w:t>
            </w:r>
            <w:r>
              <w:rPr>
                <w:rFonts w:ascii="Times New Roman"/>
                <w:b w:val="false"/>
                <w:i w:val="false"/>
                <w:color w:val="000000"/>
                <w:sz w:val="20"/>
              </w:rPr>
              <w:t>атқарушы органдарының</w:t>
            </w:r>
            <w:r>
              <w:br/>
            </w:r>
            <w:r>
              <w:rPr>
                <w:rFonts w:ascii="Times New Roman"/>
                <w:b w:val="false"/>
                <w:i w:val="false"/>
                <w:color w:val="000000"/>
                <w:sz w:val="20"/>
              </w:rPr>
              <w:t>
</w:t>
            </w:r>
            <w:r>
              <w:rPr>
                <w:rFonts w:ascii="Times New Roman"/>
                <w:b w:val="false"/>
                <w:i w:val="false"/>
                <w:color w:val="000000"/>
                <w:sz w:val="20"/>
              </w:rPr>
              <w:t>құрылымдық</w:t>
            </w:r>
            <w:r>
              <w:br/>
            </w:r>
            <w:r>
              <w:rPr>
                <w:rFonts w:ascii="Times New Roman"/>
                <w:b w:val="false"/>
                <w:i w:val="false"/>
                <w:color w:val="000000"/>
                <w:sz w:val="20"/>
              </w:rPr>
              <w:t>
</w:t>
            </w:r>
            <w:r>
              <w:rPr>
                <w:rFonts w:ascii="Times New Roman"/>
                <w:b w:val="false"/>
                <w:i w:val="false"/>
                <w:color w:val="000000"/>
                <w:sz w:val="20"/>
              </w:rPr>
              <w:t>бөлімшелерінің атауы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w:t>
            </w:r>
            <w:r>
              <w:br/>
            </w:r>
            <w:r>
              <w:rPr>
                <w:rFonts w:ascii="Times New Roman"/>
                <w:b w:val="false"/>
                <w:i w:val="false"/>
                <w:color w:val="000000"/>
                <w:sz w:val="20"/>
              </w:rPr>
              <w:t>
</w:t>
            </w:r>
            <w:r>
              <w:rPr>
                <w:rFonts w:ascii="Times New Roman"/>
                <w:b w:val="false"/>
                <w:i w:val="false"/>
                <w:color w:val="000000"/>
                <w:sz w:val="20"/>
              </w:rPr>
              <w:t>жері,</w:t>
            </w:r>
            <w:r>
              <w:br/>
            </w:r>
            <w:r>
              <w:rPr>
                <w:rFonts w:ascii="Times New Roman"/>
                <w:b w:val="false"/>
                <w:i w:val="false"/>
                <w:color w:val="000000"/>
                <w:sz w:val="20"/>
              </w:rPr>
              <w:t>
</w:t>
            </w:r>
            <w:r>
              <w:rPr>
                <w:rFonts w:ascii="Times New Roman"/>
                <w:b w:val="false"/>
                <w:i w:val="false"/>
                <w:color w:val="000000"/>
                <w:sz w:val="20"/>
              </w:rPr>
              <w:t>мекенжайы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w:t>
            </w:r>
            <w:r>
              <w:rPr>
                <w:rFonts w:ascii="Times New Roman"/>
                <w:b w:val="false"/>
                <w:i w:val="false"/>
                <w:color w:val="000000"/>
                <w:sz w:val="20"/>
              </w:rPr>
              <w:t>телефоны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мекенжайы</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жер қатынастары басқармасы»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К. Либкнехт көшесі, 19</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25-36-81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uzovko@mail.ru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Құнанбай көшесі, 14</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9-12-18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abayzem@mail.kz</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Ақанаев көшесі, 63</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3-25-87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zemkom_ayagoz@mail.ru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Сейфуллин көшесі, 146</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9-07-26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zemkaragay@yandex.ru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Достық көшесі, 227</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2-10-63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Boroduliha.zem@mail.ru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Глубокое кенті, Попович көшесі, 11 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2-16-41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otdzemglub@</w:t>
            </w:r>
          </w:p>
          <w:p>
            <w:pPr>
              <w:spacing w:after="20"/>
              <w:ind w:left="20"/>
              <w:jc w:val="both"/>
            </w:pPr>
            <w:r>
              <w:rPr>
                <w:rFonts w:ascii="Times New Roman"/>
                <w:b w:val="false"/>
                <w:i w:val="false"/>
                <w:color w:val="000000"/>
                <w:sz w:val="20"/>
              </w:rPr>
              <w:t>mail.kz</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98</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6-58-01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Zharma_zemkom@mail.ru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Жангельдин көшесі, 100</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2-72-11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zsn_ozo@mail.ru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Зырян қаласы, Советская көшесі, 18</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6-21-22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zem_zyryan@mail.ru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Үлкен Нарын ауылы, Абылайхан көшесі, 91</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2-19-06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ozo_katon@mail.ru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Аухадиев көшесі, 42</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2-12-94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zemotd@mail.ru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Бауыржан Момышұлы көшесі, 77</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2-15-93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zem_kurchum@mail.ru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Абылайхан көшесі, 11</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2-24-66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tarb_ray_akimat@mail.ru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Қасым Қайсенов кенті, 5-үй</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2-72-76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ulan_zem@mail.ru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ауданы,Үржар ауылы, Абылайхан даңғылы, 122</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3-34-98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tasaryk75@mail.ru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Шемонаиха қаласы, Советская көшесі, 61</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3-19-57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Otdelzemelotnash@mail.ru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Тоқтаров көшесі, 6</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4-27-55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Ozo_ridder@mail.ru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Интернациональная көшесі, 8</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52-23-33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Chancellerryzemotnoshenie@akimsemey.gov.kz</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Киров көшесі, 33</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26-34-64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Zem_vko@mail.ru</w:t>
            </w:r>
          </w:p>
        </w:tc>
      </w:tr>
    </w:tbl>
    <w:bookmarkStart w:name="z106" w:id="51"/>
    <w:p>
      <w:pPr>
        <w:spacing w:after="0"/>
        <w:ind w:left="0"/>
        <w:jc w:val="both"/>
      </w:pPr>
      <w:r>
        <w:rPr>
          <w:rFonts w:ascii="Times New Roman"/>
          <w:b w:val="false"/>
          <w:i w:val="false"/>
          <w:color w:val="000000"/>
          <w:sz w:val="28"/>
        </w:rPr>
        <w:t>
«Уақытша өтеулі (ұзақ мерзімді, қысқа мерзімді)</w:t>
      </w:r>
      <w:r>
        <w:br/>
      </w:r>
      <w:r>
        <w:rPr>
          <w:rFonts w:ascii="Times New Roman"/>
          <w:b w:val="false"/>
          <w:i w:val="false"/>
          <w:color w:val="000000"/>
          <w:sz w:val="28"/>
        </w:rPr>
        <w:t>
жер пайдалану (жалдау) құқығына актілерді</w:t>
      </w:r>
      <w:r>
        <w:br/>
      </w:r>
      <w:r>
        <w:rPr>
          <w:rFonts w:ascii="Times New Roman"/>
          <w:b w:val="false"/>
          <w:i w:val="false"/>
          <w:color w:val="000000"/>
          <w:sz w:val="28"/>
        </w:rPr>
        <w:t>
ресімдеу және беру» мемлекеттік қызметін</w:t>
      </w:r>
      <w:r>
        <w:br/>
      </w:r>
      <w:r>
        <w:rPr>
          <w:rFonts w:ascii="Times New Roman"/>
          <w:b w:val="false"/>
          <w:i w:val="false"/>
          <w:color w:val="000000"/>
          <w:sz w:val="28"/>
        </w:rPr>
        <w:t>
көрсету регламентіне 2 қосымша</w:t>
      </w:r>
    </w:p>
    <w:bookmarkEnd w:id="51"/>
    <w:p>
      <w:pPr>
        <w:spacing w:after="0"/>
        <w:ind w:left="0"/>
        <w:jc w:val="left"/>
      </w:pPr>
      <w:r>
        <w:rPr>
          <w:rFonts w:ascii="Times New Roman"/>
          <w:b/>
          <w:i w:val="false"/>
          <w:color w:val="000000"/>
        </w:rPr>
        <w:t xml:space="preserve"> Халыққа қызмет көрсету орталықтары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5158"/>
        <w:gridCol w:w="4441"/>
        <w:gridCol w:w="2609"/>
      </w:tblGrid>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 атауы</w:t>
            </w:r>
            <w:r>
              <w:br/>
            </w:r>
            <w:r>
              <w:rPr>
                <w:rFonts w:ascii="Times New Roman"/>
                <w:b w:val="false"/>
                <w:i w:val="false"/>
                <w:color w:val="000000"/>
                <w:sz w:val="20"/>
              </w:rPr>
              <w:t>
</w:t>
            </w:r>
            <w:r>
              <w:rPr>
                <w:rFonts w:ascii="Times New Roman"/>
                <w:b w:val="false"/>
                <w:i w:val="false"/>
                <w:color w:val="000000"/>
                <w:sz w:val="20"/>
              </w:rPr>
              <w:t>(филиалдары, бөлімдері,</w:t>
            </w:r>
            <w:r>
              <w:br/>
            </w:r>
            <w:r>
              <w:rPr>
                <w:rFonts w:ascii="Times New Roman"/>
                <w:b w:val="false"/>
                <w:i w:val="false"/>
                <w:color w:val="000000"/>
                <w:sz w:val="20"/>
              </w:rPr>
              <w:t>
</w:t>
            </w:r>
            <w:r>
              <w:rPr>
                <w:rFonts w:ascii="Times New Roman"/>
                <w:b w:val="false"/>
                <w:i w:val="false"/>
                <w:color w:val="000000"/>
                <w:sz w:val="20"/>
              </w:rPr>
              <w:t>бөлімшелері)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w:t>
            </w:r>
            <w:r>
              <w:rPr>
                <w:rFonts w:ascii="Times New Roman"/>
                <w:b w:val="false"/>
                <w:i w:val="false"/>
                <w:color w:val="000000"/>
                <w:sz w:val="20"/>
              </w:rPr>
              <w:t>деректері</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кәсіпорнының филиалы</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37а</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78-42-90</w:t>
            </w:r>
          </w:p>
          <w:p>
            <w:pPr>
              <w:spacing w:after="20"/>
              <w:ind w:left="20"/>
              <w:jc w:val="both"/>
            </w:pPr>
            <w:r>
              <w:rPr>
                <w:rFonts w:ascii="Times New Roman"/>
                <w:b w:val="false"/>
                <w:i w:val="false"/>
                <w:color w:val="000000"/>
                <w:sz w:val="20"/>
              </w:rPr>
              <w:t>8 (7232) 22-48-03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 1 Өскемен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даңғылы, 20/1</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 2 Өскемен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p>
          <w:p>
            <w:pPr>
              <w:spacing w:after="20"/>
              <w:ind w:left="20"/>
              <w:jc w:val="both"/>
            </w:pPr>
            <w:r>
              <w:rPr>
                <w:rFonts w:ascii="Times New Roman"/>
                <w:b w:val="false"/>
                <w:i w:val="false"/>
                <w:color w:val="000000"/>
                <w:sz w:val="20"/>
              </w:rPr>
              <w:t>8 (7232) 22-81-37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Глубокое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Глубокое кенті, Попович көшесі, 22</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Зайсан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Жангельдин көшесі, 52а</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Зырян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Зырян қаласы, Стаханов көшесі, 39</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Қатонқарағай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Үлкен Нарын ауылы, Абылайхан көшесі, 96</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Күршім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Б. Момышұлы көшесі, 77</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Риддер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Семипалатинская көшесі, 12</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Тарбағатай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Көбеков көшесі, 8</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Ұлан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Қасым Қайсенов кенті, 9-үй</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Шемонаиха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Шемонаиха қаласы, 3-шағын аудан, 12-үй</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 1 Семей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408-квартал,</w:t>
            </w:r>
          </w:p>
          <w:p>
            <w:pPr>
              <w:spacing w:after="20"/>
              <w:ind w:left="20"/>
              <w:jc w:val="both"/>
            </w:pPr>
            <w:r>
              <w:rPr>
                <w:rFonts w:ascii="Times New Roman"/>
                <w:b w:val="false"/>
                <w:i w:val="false"/>
                <w:color w:val="000000"/>
                <w:sz w:val="20"/>
              </w:rPr>
              <w:t>21-үй</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p>
          <w:p>
            <w:pPr>
              <w:spacing w:after="20"/>
              <w:ind w:left="20"/>
              <w:jc w:val="both"/>
            </w:pPr>
            <w:r>
              <w:rPr>
                <w:rFonts w:ascii="Times New Roman"/>
                <w:b w:val="false"/>
                <w:i w:val="false"/>
                <w:color w:val="000000"/>
                <w:sz w:val="20"/>
              </w:rPr>
              <w:t>8 (7222) 33-55-93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 2 Семей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161а</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Абай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Құнанбай көшесі, 12</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Аягөз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Ақтанберді көшесі, 28 А/Б</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Бесқарағай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2а</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Бородулиха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Молодежная көшесі, 25</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Жарма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98</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Курчатов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Абай көшесі, 12</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Көкпекті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Шериаздан көшесі, 38</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Үржар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Абылайхан даңғылы, 187</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bl>
    <w:bookmarkStart w:name="z107" w:id="52"/>
    <w:p>
      <w:pPr>
        <w:spacing w:after="0"/>
        <w:ind w:left="0"/>
        <w:jc w:val="both"/>
      </w:pPr>
      <w:r>
        <w:rPr>
          <w:rFonts w:ascii="Times New Roman"/>
          <w:b w:val="false"/>
          <w:i w:val="false"/>
          <w:color w:val="000000"/>
          <w:sz w:val="28"/>
        </w:rPr>
        <w:t>
«Уақытша өтеулі (ұзақ мерзімді, қысқа мерзімді)</w:t>
      </w:r>
      <w:r>
        <w:br/>
      </w:r>
      <w:r>
        <w:rPr>
          <w:rFonts w:ascii="Times New Roman"/>
          <w:b w:val="false"/>
          <w:i w:val="false"/>
          <w:color w:val="000000"/>
          <w:sz w:val="28"/>
        </w:rPr>
        <w:t>
жер пайдалану (жалдау) құқығына актілерді</w:t>
      </w:r>
      <w:r>
        <w:br/>
      </w:r>
      <w:r>
        <w:rPr>
          <w:rFonts w:ascii="Times New Roman"/>
          <w:b w:val="false"/>
          <w:i w:val="false"/>
          <w:color w:val="000000"/>
          <w:sz w:val="28"/>
        </w:rPr>
        <w:t>
ресімдеу және беру» мемлекеттік қызметін</w:t>
      </w:r>
      <w:r>
        <w:br/>
      </w:r>
      <w:r>
        <w:rPr>
          <w:rFonts w:ascii="Times New Roman"/>
          <w:b w:val="false"/>
          <w:i w:val="false"/>
          <w:color w:val="000000"/>
          <w:sz w:val="28"/>
        </w:rPr>
        <w:t>
көрсету регламентіне 3 қосымша</w:t>
      </w:r>
    </w:p>
    <w:bookmarkEnd w:id="52"/>
    <w:p>
      <w:pPr>
        <w:spacing w:after="0"/>
        <w:ind w:left="0"/>
        <w:jc w:val="left"/>
      </w:pPr>
      <w:r>
        <w:rPr>
          <w:rFonts w:ascii="Times New Roman"/>
          <w:b/>
          <w:i w:val="false"/>
          <w:color w:val="000000"/>
        </w:rPr>
        <w:t xml:space="preserve"> Мамандандырылған кәсіпорындардың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7229"/>
        <w:gridCol w:w="3213"/>
        <w:gridCol w:w="2009"/>
      </w:tblGrid>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w:t>
            </w:r>
          </w:p>
        </w:tc>
        <w:tc>
          <w:tcPr>
            <w:tcW w:w="7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кәсіпорындардың</w:t>
            </w:r>
            <w:r>
              <w:br/>
            </w:r>
            <w:r>
              <w:rPr>
                <w:rFonts w:ascii="Times New Roman"/>
                <w:b w:val="false"/>
                <w:i w:val="false"/>
                <w:color w:val="000000"/>
                <w:sz w:val="20"/>
              </w:rPr>
              <w:t>
</w:t>
            </w:r>
            <w:r>
              <w:rPr>
                <w:rFonts w:ascii="Times New Roman"/>
                <w:b w:val="false"/>
                <w:i w:val="false"/>
                <w:color w:val="000000"/>
                <w:sz w:val="20"/>
              </w:rPr>
              <w:t>атауы (филиалдары, бөлімдері,</w:t>
            </w:r>
            <w:r>
              <w:br/>
            </w:r>
            <w:r>
              <w:rPr>
                <w:rFonts w:ascii="Times New Roman"/>
                <w:b w:val="false"/>
                <w:i w:val="false"/>
                <w:color w:val="000000"/>
                <w:sz w:val="20"/>
              </w:rPr>
              <w:t>
</w:t>
            </w:r>
            <w:r>
              <w:rPr>
                <w:rFonts w:ascii="Times New Roman"/>
                <w:b w:val="false"/>
                <w:i w:val="false"/>
                <w:color w:val="000000"/>
                <w:sz w:val="20"/>
              </w:rPr>
              <w:t>бөлімшелері)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w:t>
            </w:r>
            <w:r>
              <w:br/>
            </w:r>
            <w:r>
              <w:rPr>
                <w:rFonts w:ascii="Times New Roman"/>
                <w:b w:val="false"/>
                <w:i w:val="false"/>
                <w:color w:val="000000"/>
                <w:sz w:val="20"/>
              </w:rPr>
              <w:t>
</w:t>
            </w:r>
            <w:r>
              <w:rPr>
                <w:rFonts w:ascii="Times New Roman"/>
                <w:b w:val="false"/>
                <w:i w:val="false"/>
                <w:color w:val="000000"/>
                <w:sz w:val="20"/>
              </w:rPr>
              <w:t>жері,</w:t>
            </w:r>
            <w:r>
              <w:br/>
            </w:r>
            <w:r>
              <w:rPr>
                <w:rFonts w:ascii="Times New Roman"/>
                <w:b w:val="false"/>
                <w:i w:val="false"/>
                <w:color w:val="000000"/>
                <w:sz w:val="20"/>
              </w:rPr>
              <w:t>
</w:t>
            </w:r>
            <w:r>
              <w:rPr>
                <w:rFonts w:ascii="Times New Roman"/>
                <w:b w:val="false"/>
                <w:i w:val="false"/>
                <w:color w:val="000000"/>
                <w:sz w:val="20"/>
              </w:rPr>
              <w:t>мекенжайы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w:t>
            </w:r>
            <w:r>
              <w:rPr>
                <w:rFonts w:ascii="Times New Roman"/>
                <w:b w:val="false"/>
                <w:i w:val="false"/>
                <w:color w:val="000000"/>
                <w:sz w:val="20"/>
              </w:rPr>
              <w:t>телефоны</w:t>
            </w:r>
          </w:p>
        </w:tc>
      </w:tr>
      <w:tr>
        <w:trPr>
          <w:trHeight w:val="25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Ворошилов көшесі, 152</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w:t>
            </w:r>
          </w:p>
          <w:p>
            <w:pPr>
              <w:spacing w:after="20"/>
              <w:ind w:left="20"/>
              <w:jc w:val="both"/>
            </w:pPr>
            <w:r>
              <w:rPr>
                <w:rFonts w:ascii="Times New Roman"/>
                <w:b w:val="false"/>
                <w:i w:val="false"/>
                <w:color w:val="000000"/>
                <w:sz w:val="20"/>
              </w:rPr>
              <w:t>22-28-66</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Өскемен филиалы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p>
          <w:p>
            <w:pPr>
              <w:spacing w:after="20"/>
              <w:ind w:left="20"/>
              <w:jc w:val="both"/>
            </w:pPr>
            <w:r>
              <w:rPr>
                <w:rFonts w:ascii="Times New Roman"/>
                <w:b w:val="false"/>
                <w:i w:val="false"/>
                <w:color w:val="000000"/>
                <w:sz w:val="20"/>
              </w:rPr>
              <w:t>Киевская көшесі, 69</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w:t>
            </w:r>
          </w:p>
          <w:p>
            <w:pPr>
              <w:spacing w:after="20"/>
              <w:ind w:left="20"/>
              <w:jc w:val="both"/>
            </w:pPr>
            <w:r>
              <w:rPr>
                <w:rFonts w:ascii="Times New Roman"/>
                <w:b w:val="false"/>
                <w:i w:val="false"/>
                <w:color w:val="000000"/>
                <w:sz w:val="20"/>
              </w:rPr>
              <w:t>28-95-50</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Семей филиалы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Байтұрсынов көшесі, 6</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w:t>
            </w:r>
          </w:p>
          <w:p>
            <w:pPr>
              <w:spacing w:after="20"/>
              <w:ind w:left="20"/>
              <w:jc w:val="both"/>
            </w:pPr>
            <w:r>
              <w:rPr>
                <w:rFonts w:ascii="Times New Roman"/>
                <w:b w:val="false"/>
                <w:i w:val="false"/>
                <w:color w:val="000000"/>
                <w:sz w:val="20"/>
              </w:rPr>
              <w:t>42-23-53</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Абай аудандық жер-кадастрлық филиалы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Құнанбай көшесі, 12</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w:t>
            </w:r>
          </w:p>
          <w:p>
            <w:pPr>
              <w:spacing w:after="20"/>
              <w:ind w:left="20"/>
              <w:jc w:val="both"/>
            </w:pPr>
            <w:r>
              <w:rPr>
                <w:rFonts w:ascii="Times New Roman"/>
                <w:b w:val="false"/>
                <w:i w:val="false"/>
                <w:color w:val="000000"/>
                <w:sz w:val="20"/>
              </w:rPr>
              <w:t>9-15-95</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филиалы – Аягөз аудандық жер-кадастрлық бюросы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Ақанаев көшесі, 63</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w:t>
            </w:r>
          </w:p>
          <w:p>
            <w:pPr>
              <w:spacing w:after="20"/>
              <w:ind w:left="20"/>
              <w:jc w:val="both"/>
            </w:pPr>
            <w:r>
              <w:rPr>
                <w:rFonts w:ascii="Times New Roman"/>
                <w:b w:val="false"/>
                <w:i w:val="false"/>
                <w:color w:val="000000"/>
                <w:sz w:val="20"/>
              </w:rPr>
              <w:t>3-00-32</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Бесқарағай аудандық жер-кадастрлық филиалы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Сейфуллин көшесі, 146</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w:t>
            </w:r>
          </w:p>
          <w:p>
            <w:pPr>
              <w:spacing w:after="20"/>
              <w:ind w:left="20"/>
              <w:jc w:val="both"/>
            </w:pPr>
            <w:r>
              <w:rPr>
                <w:rFonts w:ascii="Times New Roman"/>
                <w:b w:val="false"/>
                <w:i w:val="false"/>
                <w:color w:val="000000"/>
                <w:sz w:val="20"/>
              </w:rPr>
              <w:t>9-06-61</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Бородулиха аудандық жер-кадастрлық филиалы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Достық көшесі, 227</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w:t>
            </w:r>
          </w:p>
          <w:p>
            <w:pPr>
              <w:spacing w:after="20"/>
              <w:ind w:left="20"/>
              <w:jc w:val="both"/>
            </w:pPr>
            <w:r>
              <w:rPr>
                <w:rFonts w:ascii="Times New Roman"/>
                <w:b w:val="false"/>
                <w:i w:val="false"/>
                <w:color w:val="000000"/>
                <w:sz w:val="20"/>
              </w:rPr>
              <w:t>2-20-37</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филиалы – Глубокое аудандық жер-кадастрлық бюросы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Глубокое кенті, Пирогов көшесі, 30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w:t>
            </w:r>
          </w:p>
          <w:p>
            <w:pPr>
              <w:spacing w:after="20"/>
              <w:ind w:left="20"/>
              <w:jc w:val="both"/>
            </w:pPr>
            <w:r>
              <w:rPr>
                <w:rFonts w:ascii="Times New Roman"/>
                <w:b w:val="false"/>
                <w:i w:val="false"/>
                <w:color w:val="000000"/>
                <w:sz w:val="20"/>
              </w:rPr>
              <w:t>2-37-62</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Жарма аудандық жер-кадастрлық филиалы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Мұсылманқұлов көшесі, 65</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w:t>
            </w:r>
          </w:p>
          <w:p>
            <w:pPr>
              <w:spacing w:after="20"/>
              <w:ind w:left="20"/>
              <w:jc w:val="both"/>
            </w:pPr>
            <w:r>
              <w:rPr>
                <w:rFonts w:ascii="Times New Roman"/>
                <w:b w:val="false"/>
                <w:i w:val="false"/>
                <w:color w:val="000000"/>
                <w:sz w:val="20"/>
              </w:rPr>
              <w:t>6-55-16</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филиалы – Зайсан аудандық жер-кадастрлық бюросы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Кондюрин көшесі, 3а</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w:t>
            </w:r>
          </w:p>
          <w:p>
            <w:pPr>
              <w:spacing w:after="20"/>
              <w:ind w:left="20"/>
              <w:jc w:val="both"/>
            </w:pPr>
            <w:r>
              <w:rPr>
                <w:rFonts w:ascii="Times New Roman"/>
                <w:b w:val="false"/>
                <w:i w:val="false"/>
                <w:color w:val="000000"/>
                <w:sz w:val="20"/>
              </w:rPr>
              <w:t>2-18-30</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филиалы – Зырян аудандық жер-кадастрлық бюросы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Зырян қаласы, Жақсыбаев көшесі, 32</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w:t>
            </w:r>
          </w:p>
          <w:p>
            <w:pPr>
              <w:spacing w:after="20"/>
              <w:ind w:left="20"/>
              <w:jc w:val="both"/>
            </w:pPr>
            <w:r>
              <w:rPr>
                <w:rFonts w:ascii="Times New Roman"/>
                <w:b w:val="false"/>
                <w:i w:val="false"/>
                <w:color w:val="000000"/>
                <w:sz w:val="20"/>
              </w:rPr>
              <w:t>6-20-92</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филиалы – Катонқарағай аудандық жер-кадастрлық бюросы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Үлкен Нарын ауылы, Абылайхан көшесі, 92</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w:t>
            </w:r>
          </w:p>
          <w:p>
            <w:pPr>
              <w:spacing w:after="20"/>
              <w:ind w:left="20"/>
              <w:jc w:val="both"/>
            </w:pPr>
            <w:r>
              <w:rPr>
                <w:rFonts w:ascii="Times New Roman"/>
                <w:b w:val="false"/>
                <w:i w:val="false"/>
                <w:color w:val="000000"/>
                <w:sz w:val="20"/>
              </w:rPr>
              <w:t>2-19-03</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филиалы – Көкпекті аудандық жер-кадастрлық бюросы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Самар ауылы, Горохов көшесі, 58</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(72333)</w:t>
            </w:r>
          </w:p>
          <w:p>
            <w:pPr>
              <w:spacing w:after="20"/>
              <w:ind w:left="20"/>
              <w:jc w:val="both"/>
            </w:pPr>
            <w:r>
              <w:rPr>
                <w:rFonts w:ascii="Times New Roman"/>
                <w:b w:val="false"/>
                <w:i w:val="false"/>
                <w:color w:val="000000"/>
                <w:sz w:val="20"/>
              </w:rPr>
              <w:t>2-51-43</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филиалы – Күршім аудандық жер-кадастрлық бюросы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Ибежанов көшесі, 94</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w:t>
            </w:r>
          </w:p>
          <w:p>
            <w:pPr>
              <w:spacing w:after="20"/>
              <w:ind w:left="20"/>
              <w:jc w:val="both"/>
            </w:pPr>
            <w:r>
              <w:rPr>
                <w:rFonts w:ascii="Times New Roman"/>
                <w:b w:val="false"/>
                <w:i w:val="false"/>
                <w:color w:val="000000"/>
                <w:sz w:val="20"/>
              </w:rPr>
              <w:t>2-11-00</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филиалы – Тарбағатай аудандық жер-кадастрлық бюросы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Көбеков көшесі, 19</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w:t>
            </w:r>
          </w:p>
          <w:p>
            <w:pPr>
              <w:spacing w:after="20"/>
              <w:ind w:left="20"/>
              <w:jc w:val="both"/>
            </w:pPr>
            <w:r>
              <w:rPr>
                <w:rFonts w:ascii="Times New Roman"/>
                <w:b w:val="false"/>
                <w:i w:val="false"/>
                <w:color w:val="000000"/>
                <w:sz w:val="20"/>
              </w:rPr>
              <w:t>2-23-64</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филиалы – Ұлан аудандық жер-кадастрлық бюросы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Қасым Қайсенов кенті, 5-үй</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w:t>
            </w:r>
          </w:p>
          <w:p>
            <w:pPr>
              <w:spacing w:after="20"/>
              <w:ind w:left="20"/>
              <w:jc w:val="both"/>
            </w:pPr>
            <w:r>
              <w:rPr>
                <w:rFonts w:ascii="Times New Roman"/>
                <w:b w:val="false"/>
                <w:i w:val="false"/>
                <w:color w:val="000000"/>
                <w:sz w:val="20"/>
              </w:rPr>
              <w:t>2-78-49</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филиалы – Үржар аудандық жер-кадастрлық бюросы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Абылайхан даңғылы, 142</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w:t>
            </w:r>
          </w:p>
          <w:p>
            <w:pPr>
              <w:spacing w:after="20"/>
              <w:ind w:left="20"/>
              <w:jc w:val="both"/>
            </w:pPr>
            <w:r>
              <w:rPr>
                <w:rFonts w:ascii="Times New Roman"/>
                <w:b w:val="false"/>
                <w:i w:val="false"/>
                <w:color w:val="000000"/>
                <w:sz w:val="20"/>
              </w:rPr>
              <w:t>3-52-56</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филиалы – Шемонаиха аудандық жер-кадастрлық бюросы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Шемонаиха қаласы, Советская көшесі, 62</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w:t>
            </w:r>
          </w:p>
          <w:p>
            <w:pPr>
              <w:spacing w:after="20"/>
              <w:ind w:left="20"/>
              <w:jc w:val="both"/>
            </w:pPr>
            <w:r>
              <w:rPr>
                <w:rFonts w:ascii="Times New Roman"/>
                <w:b w:val="false"/>
                <w:i w:val="false"/>
                <w:color w:val="000000"/>
                <w:sz w:val="20"/>
              </w:rPr>
              <w:t>3-17-86</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филиалы – Риддер қалалық жер-кадастрлық бюросы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Тоқтаров көшесі, 6</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w:t>
            </w:r>
          </w:p>
          <w:p>
            <w:pPr>
              <w:spacing w:after="20"/>
              <w:ind w:left="20"/>
              <w:jc w:val="both"/>
            </w:pPr>
            <w:r>
              <w:rPr>
                <w:rFonts w:ascii="Times New Roman"/>
                <w:b w:val="false"/>
                <w:i w:val="false"/>
                <w:color w:val="000000"/>
                <w:sz w:val="20"/>
              </w:rPr>
              <w:t>4-28-15</w:t>
            </w:r>
          </w:p>
        </w:tc>
      </w:tr>
    </w:tbl>
    <w:bookmarkStart w:name="z108" w:id="53"/>
    <w:p>
      <w:pPr>
        <w:spacing w:after="0"/>
        <w:ind w:left="0"/>
        <w:jc w:val="both"/>
      </w:pPr>
      <w:r>
        <w:rPr>
          <w:rFonts w:ascii="Times New Roman"/>
          <w:b w:val="false"/>
          <w:i w:val="false"/>
          <w:color w:val="000000"/>
          <w:sz w:val="28"/>
        </w:rPr>
        <w:t>
«Уақытша өтеулі (ұзақ мерзімді, қысқа мерзімді)</w:t>
      </w:r>
      <w:r>
        <w:br/>
      </w:r>
      <w:r>
        <w:rPr>
          <w:rFonts w:ascii="Times New Roman"/>
          <w:b w:val="false"/>
          <w:i w:val="false"/>
          <w:color w:val="000000"/>
          <w:sz w:val="28"/>
        </w:rPr>
        <w:t>
жер пайдалану (жалдау) құқығына актілерді</w:t>
      </w:r>
      <w:r>
        <w:br/>
      </w:r>
      <w:r>
        <w:rPr>
          <w:rFonts w:ascii="Times New Roman"/>
          <w:b w:val="false"/>
          <w:i w:val="false"/>
          <w:color w:val="000000"/>
          <w:sz w:val="28"/>
        </w:rPr>
        <w:t>
ресімдеу және беру» мемлекеттік қызметін</w:t>
      </w:r>
      <w:r>
        <w:br/>
      </w:r>
      <w:r>
        <w:rPr>
          <w:rFonts w:ascii="Times New Roman"/>
          <w:b w:val="false"/>
          <w:i w:val="false"/>
          <w:color w:val="000000"/>
          <w:sz w:val="28"/>
        </w:rPr>
        <w:t>
көрсету регламентіне 4 қосымша</w:t>
      </w:r>
    </w:p>
    <w:bookmarkEnd w:id="53"/>
    <w:p>
      <w:pPr>
        <w:spacing w:after="0"/>
        <w:ind w:left="0"/>
        <w:jc w:val="both"/>
      </w:pPr>
      <w:r>
        <w:rPr>
          <w:rFonts w:ascii="Times New Roman"/>
          <w:b w:val="false"/>
          <w:i w:val="false"/>
          <w:color w:val="000000"/>
          <w:sz w:val="28"/>
        </w:rPr>
        <w:t>__________________________</w:t>
      </w:r>
      <w:r>
        <w:br/>
      </w:r>
      <w:r>
        <w:rPr>
          <w:rFonts w:ascii="Times New Roman"/>
          <w:b w:val="false"/>
          <w:i w:val="false"/>
          <w:color w:val="000000"/>
          <w:sz w:val="28"/>
        </w:rPr>
        <w:t>
</w:t>
      </w:r>
      <w:r>
        <w:rPr>
          <w:rFonts w:ascii="Times New Roman"/>
          <w:b w:val="false"/>
          <w:i/>
          <w:color w:val="000000"/>
          <w:sz w:val="28"/>
        </w:rPr>
        <w:t>(уәкiлеттi органның атауы</w:t>
      </w:r>
      <w:r>
        <w:rPr>
          <w:rFonts w:ascii="Times New Roman"/>
          <w:b w:val="false"/>
          <w:i/>
          <w:color w:val="000000"/>
          <w:sz w:val="28"/>
        </w:rPr>
        <w:t>)</w:t>
      </w:r>
      <w:r>
        <w:br/>
      </w:r>
      <w:r>
        <w:rPr>
          <w:rFonts w:ascii="Times New Roman"/>
          <w:b w:val="false"/>
          <w:i w:val="false"/>
          <w:color w:val="000000"/>
          <w:sz w:val="28"/>
        </w:rPr>
        <w:t>
жер қатынастары бойынша уәкiлеттi органның бастығы</w:t>
      </w:r>
      <w:r>
        <w:br/>
      </w:r>
      <w:r>
        <w:rPr>
          <w:rFonts w:ascii="Times New Roman"/>
          <w:b w:val="false"/>
          <w:i w:val="false"/>
          <w:color w:val="000000"/>
          <w:sz w:val="28"/>
        </w:rPr>
        <w:t>
__________________________</w:t>
      </w:r>
      <w:r>
        <w:br/>
      </w:r>
      <w:r>
        <w:rPr>
          <w:rFonts w:ascii="Times New Roman"/>
          <w:b w:val="false"/>
          <w:i w:val="false"/>
          <w:color w:val="000000"/>
          <w:sz w:val="28"/>
        </w:rPr>
        <w:t>
</w:t>
      </w:r>
      <w:r>
        <w:rPr>
          <w:rFonts w:ascii="Times New Roman"/>
          <w:b w:val="false"/>
          <w:i/>
          <w:color w:val="000000"/>
          <w:sz w:val="28"/>
        </w:rPr>
        <w:t>(тегi, аты, әкесiнiң аты)</w:t>
      </w:r>
      <w:r>
        <w:br/>
      </w:r>
      <w:r>
        <w:rPr>
          <w:rFonts w:ascii="Times New Roman"/>
          <w:b w:val="false"/>
          <w:i w:val="false"/>
          <w:color w:val="000000"/>
          <w:sz w:val="28"/>
        </w:rPr>
        <w:t>
__________________________</w:t>
      </w:r>
      <w:r>
        <w:br/>
      </w:r>
      <w:r>
        <w:rPr>
          <w:rFonts w:ascii="Times New Roman"/>
          <w:b w:val="false"/>
          <w:i w:val="false"/>
          <w:color w:val="000000"/>
          <w:sz w:val="28"/>
        </w:rPr>
        <w:t>
</w:t>
      </w:r>
      <w:r>
        <w:rPr>
          <w:rFonts w:ascii="Times New Roman"/>
          <w:b w:val="false"/>
          <w:i/>
          <w:color w:val="000000"/>
          <w:sz w:val="28"/>
        </w:rPr>
        <w:t>(</w:t>
      </w:r>
      <w:r>
        <w:rPr>
          <w:rFonts w:ascii="Times New Roman"/>
          <w:b w:val="false"/>
          <w:i/>
          <w:color w:val="000000"/>
          <w:sz w:val="28"/>
        </w:rPr>
        <w:t>жеке тұлғаның тегi, аты, әкесiнiң аты</w:t>
      </w:r>
      <w:r>
        <w:br/>
      </w:r>
      <w:r>
        <w:rPr>
          <w:rFonts w:ascii="Times New Roman"/>
          <w:b w:val="false"/>
          <w:i w:val="false"/>
          <w:color w:val="000000"/>
          <w:sz w:val="28"/>
        </w:rPr>
        <w:t>
__________________________</w:t>
      </w:r>
      <w:r>
        <w:br/>
      </w:r>
      <w:r>
        <w:rPr>
          <w:rFonts w:ascii="Times New Roman"/>
          <w:b w:val="false"/>
          <w:i w:val="false"/>
          <w:color w:val="000000"/>
          <w:sz w:val="28"/>
        </w:rPr>
        <w:t>
</w:t>
      </w:r>
      <w:r>
        <w:rPr>
          <w:rFonts w:ascii="Times New Roman"/>
          <w:b w:val="false"/>
          <w:i/>
          <w:color w:val="000000"/>
          <w:sz w:val="28"/>
        </w:rPr>
        <w:t>не заңды тұлғаның толық атауы</w:t>
      </w:r>
      <w:r>
        <w:rPr>
          <w:rFonts w:ascii="Times New Roman"/>
          <w:b w:val="false"/>
          <w:i/>
          <w:color w:val="000000"/>
          <w:sz w:val="28"/>
        </w:rPr>
        <w:t>)</w:t>
      </w:r>
      <w:r>
        <w:br/>
      </w:r>
      <w:r>
        <w:rPr>
          <w:rFonts w:ascii="Times New Roman"/>
          <w:b w:val="false"/>
          <w:i w:val="false"/>
          <w:color w:val="000000"/>
          <w:sz w:val="28"/>
        </w:rPr>
        <w:t>
__________________________</w:t>
      </w:r>
      <w:r>
        <w:br/>
      </w:r>
      <w:r>
        <w:rPr>
          <w:rFonts w:ascii="Times New Roman"/>
          <w:b w:val="false"/>
          <w:i w:val="false"/>
          <w:color w:val="000000"/>
          <w:sz w:val="28"/>
        </w:rPr>
        <w:t>
</w:t>
      </w:r>
      <w:r>
        <w:rPr>
          <w:rFonts w:ascii="Times New Roman"/>
          <w:b w:val="false"/>
          <w:i/>
          <w:color w:val="000000"/>
          <w:sz w:val="28"/>
        </w:rPr>
        <w:t>(жеке тұлғаның жеке басын</w:t>
      </w:r>
      <w:r>
        <w:br/>
      </w:r>
      <w:r>
        <w:rPr>
          <w:rFonts w:ascii="Times New Roman"/>
          <w:b w:val="false"/>
          <w:i w:val="false"/>
          <w:color w:val="000000"/>
          <w:sz w:val="28"/>
        </w:rPr>
        <w:t>
__________________________</w:t>
      </w:r>
      <w:r>
        <w:br/>
      </w:r>
      <w:r>
        <w:rPr>
          <w:rFonts w:ascii="Times New Roman"/>
          <w:b w:val="false"/>
          <w:i w:val="false"/>
          <w:color w:val="000000"/>
          <w:sz w:val="28"/>
        </w:rPr>
        <w:t>
</w:t>
      </w:r>
      <w:r>
        <w:rPr>
          <w:rFonts w:ascii="Times New Roman"/>
          <w:b w:val="false"/>
          <w:i/>
          <w:color w:val="000000"/>
          <w:sz w:val="28"/>
        </w:rPr>
        <w:t>куәландыратын құжаттың немесе</w:t>
      </w:r>
      <w:r>
        <w:br/>
      </w:r>
      <w:r>
        <w:rPr>
          <w:rFonts w:ascii="Times New Roman"/>
          <w:b w:val="false"/>
          <w:i w:val="false"/>
          <w:color w:val="000000"/>
          <w:sz w:val="28"/>
        </w:rPr>
        <w:t>
__________________________</w:t>
      </w:r>
      <w:r>
        <w:br/>
      </w:r>
      <w:r>
        <w:rPr>
          <w:rFonts w:ascii="Times New Roman"/>
          <w:b w:val="false"/>
          <w:i w:val="false"/>
          <w:color w:val="000000"/>
          <w:sz w:val="28"/>
        </w:rPr>
        <w:t>
</w:t>
      </w:r>
      <w:r>
        <w:rPr>
          <w:rFonts w:ascii="Times New Roman"/>
          <w:b w:val="false"/>
          <w:i/>
          <w:color w:val="000000"/>
          <w:sz w:val="28"/>
        </w:rPr>
        <w:t>заңды тұлға құжаттың деректемелерi,</w:t>
      </w:r>
      <w:r>
        <w:br/>
      </w:r>
      <w:r>
        <w:rPr>
          <w:rFonts w:ascii="Times New Roman"/>
          <w:b w:val="false"/>
          <w:i w:val="false"/>
          <w:color w:val="000000"/>
          <w:sz w:val="28"/>
        </w:rPr>
        <w:t>
__________________________</w:t>
      </w:r>
      <w:r>
        <w:br/>
      </w:r>
      <w:r>
        <w:rPr>
          <w:rFonts w:ascii="Times New Roman"/>
          <w:b w:val="false"/>
          <w:i w:val="false"/>
          <w:color w:val="000000"/>
          <w:sz w:val="28"/>
        </w:rPr>
        <w:t>
</w:t>
      </w:r>
      <w:r>
        <w:rPr>
          <w:rFonts w:ascii="Times New Roman"/>
          <w:b w:val="false"/>
          <w:i/>
          <w:color w:val="000000"/>
          <w:sz w:val="28"/>
        </w:rPr>
        <w:t>байланыс телефоны,мекенжайы)</w:t>
      </w:r>
    </w:p>
    <w:p>
      <w:pPr>
        <w:spacing w:after="0"/>
        <w:ind w:left="0"/>
        <w:jc w:val="left"/>
      </w:pPr>
      <w:r>
        <w:rPr>
          <w:rFonts w:ascii="Times New Roman"/>
          <w:b/>
          <w:i w:val="false"/>
          <w:color w:val="000000"/>
        </w:rPr>
        <w:t xml:space="preserve"> Уақытша өтеулі (ұзақ мерзімді, қысқа мерзімді) жер пайдалану</w:t>
      </w:r>
      <w:r>
        <w:br/>
      </w:r>
      <w:r>
        <w:rPr>
          <w:rFonts w:ascii="Times New Roman"/>
          <w:b/>
          <w:i w:val="false"/>
          <w:color w:val="000000"/>
        </w:rPr>
        <w:t>
(жалдау) құқығына акт беру туралы өтініш</w:t>
      </w:r>
    </w:p>
    <w:p>
      <w:pPr>
        <w:spacing w:after="0"/>
        <w:ind w:left="0"/>
        <w:jc w:val="both"/>
      </w:pPr>
      <w:r>
        <w:rPr>
          <w:rFonts w:ascii="Times New Roman"/>
          <w:b w:val="false"/>
          <w:i w:val="false"/>
          <w:color w:val="000000"/>
          <w:sz w:val="28"/>
        </w:rPr>
        <w:t>__________________________________________ берілген,</w:t>
      </w:r>
      <w:r>
        <w:br/>
      </w:r>
      <w:r>
        <w:rPr>
          <w:rFonts w:ascii="Times New Roman"/>
          <w:b w:val="false"/>
          <w:i w:val="false"/>
          <w:color w:val="000000"/>
          <w:sz w:val="28"/>
        </w:rPr>
        <w:t>
</w:t>
      </w:r>
      <w:r>
        <w:rPr>
          <w:rFonts w:ascii="Times New Roman"/>
          <w:b w:val="false"/>
          <w:i/>
          <w:color w:val="000000"/>
          <w:sz w:val="28"/>
        </w:rPr>
        <w:t>            (жер учаскесінің нысаналы мақсаты)</w:t>
      </w:r>
      <w:r>
        <w:br/>
      </w:r>
      <w:r>
        <w:rPr>
          <w:rFonts w:ascii="Times New Roman"/>
          <w:b w:val="false"/>
          <w:i w:val="false"/>
          <w:color w:val="000000"/>
          <w:sz w:val="28"/>
        </w:rPr>
        <w:t>
__________________________________________ бойынша</w:t>
      </w:r>
      <w:r>
        <w:br/>
      </w:r>
      <w:r>
        <w:rPr>
          <w:rFonts w:ascii="Times New Roman"/>
          <w:b w:val="false"/>
          <w:i w:val="false"/>
          <w:color w:val="000000"/>
          <w:sz w:val="28"/>
        </w:rPr>
        <w:t>
</w:t>
      </w:r>
      <w:r>
        <w:rPr>
          <w:rFonts w:ascii="Times New Roman"/>
          <w:b w:val="false"/>
          <w:i/>
          <w:color w:val="000000"/>
          <w:sz w:val="28"/>
        </w:rPr>
        <w:t>          (жер учаскесінің (орналасқан жері) мекенжайы)</w:t>
      </w:r>
      <w:r>
        <w:br/>
      </w:r>
      <w:r>
        <w:rPr>
          <w:rFonts w:ascii="Times New Roman"/>
          <w:b w:val="false"/>
          <w:i w:val="false"/>
          <w:color w:val="000000"/>
          <w:sz w:val="28"/>
        </w:rPr>
        <w:t>
орналасқан жер учаскесіне уақытша өтеулі (ұзақ мерзімді, қысқа мерзімді) жер пайдалану (жалдау) құқығына акт (актінің телнұсқасын) беруіңізді сұраймын.</w:t>
      </w:r>
    </w:p>
    <w:p>
      <w:pPr>
        <w:spacing w:after="0"/>
        <w:ind w:left="0"/>
        <w:jc w:val="both"/>
      </w:pPr>
      <w:r>
        <w:rPr>
          <w:rFonts w:ascii="Times New Roman"/>
          <w:b w:val="false"/>
          <w:i w:val="false"/>
          <w:color w:val="000000"/>
          <w:sz w:val="28"/>
        </w:rPr>
        <w:t>Күні __________  Өтініш беруші_______________</w:t>
      </w:r>
      <w:r>
        <w:br/>
      </w:r>
      <w:r>
        <w:rPr>
          <w:rFonts w:ascii="Times New Roman"/>
          <w:b w:val="false"/>
          <w:i w:val="false"/>
          <w:color w:val="000000"/>
          <w:sz w:val="28"/>
        </w:rPr>
        <w:t>
</w:t>
      </w:r>
      <w:r>
        <w:rPr>
          <w:rFonts w:ascii="Times New Roman"/>
          <w:b w:val="false"/>
          <w:i/>
          <w:color w:val="000000"/>
          <w:sz w:val="28"/>
        </w:rPr>
        <w:t>                               (жеке тұлғаның немесе заңды</w:t>
      </w:r>
      <w:r>
        <w:br/>
      </w:r>
      <w:r>
        <w:rPr>
          <w:rFonts w:ascii="Times New Roman"/>
          <w:b w:val="false"/>
          <w:i w:val="false"/>
          <w:color w:val="000000"/>
          <w:sz w:val="28"/>
        </w:rPr>
        <w:t>
                             ________________</w:t>
      </w:r>
      <w:r>
        <w:br/>
      </w:r>
      <w:r>
        <w:rPr>
          <w:rFonts w:ascii="Times New Roman"/>
          <w:b w:val="false"/>
          <w:i w:val="false"/>
          <w:color w:val="000000"/>
          <w:sz w:val="28"/>
        </w:rPr>
        <w:t>
</w:t>
      </w:r>
      <w:r>
        <w:rPr>
          <w:rFonts w:ascii="Times New Roman"/>
          <w:b w:val="false"/>
          <w:i/>
          <w:color w:val="000000"/>
          <w:sz w:val="28"/>
        </w:rPr>
        <w:t>                                  тұлғаның өкілінің тегі,</w:t>
      </w:r>
      <w:r>
        <w:br/>
      </w:r>
      <w:r>
        <w:rPr>
          <w:rFonts w:ascii="Times New Roman"/>
          <w:b w:val="false"/>
          <w:i w:val="false"/>
          <w:color w:val="000000"/>
          <w:sz w:val="28"/>
        </w:rPr>
        <w:t>
</w:t>
      </w:r>
      <w:r>
        <w:rPr>
          <w:rFonts w:ascii="Times New Roman"/>
          <w:b w:val="false"/>
          <w:i w:val="false"/>
          <w:color w:val="000000"/>
          <w:sz w:val="28"/>
        </w:rPr>
        <w:t>                                     ___________________</w:t>
      </w:r>
      <w:r>
        <w:br/>
      </w:r>
      <w:r>
        <w:rPr>
          <w:rFonts w:ascii="Times New Roman"/>
          <w:b w:val="false"/>
          <w:i w:val="false"/>
          <w:color w:val="000000"/>
          <w:sz w:val="28"/>
        </w:rPr>
        <w:t>
</w:t>
      </w:r>
      <w:r>
        <w:rPr>
          <w:rFonts w:ascii="Times New Roman"/>
          <w:b w:val="false"/>
          <w:i/>
          <w:color w:val="000000"/>
          <w:sz w:val="28"/>
        </w:rPr>
        <w:t>                                аты, әкесінің аты, қолы)</w:t>
      </w:r>
    </w:p>
    <w:bookmarkStart w:name="z109" w:id="54"/>
    <w:p>
      <w:pPr>
        <w:spacing w:after="0"/>
        <w:ind w:left="0"/>
        <w:jc w:val="both"/>
      </w:pPr>
      <w:r>
        <w:rPr>
          <w:rFonts w:ascii="Times New Roman"/>
          <w:b w:val="false"/>
          <w:i w:val="false"/>
          <w:color w:val="000000"/>
          <w:sz w:val="28"/>
        </w:rPr>
        <w:t>
«Уақытша өтеулі (ұзақ мерзімді, қысқа мерзімді)</w:t>
      </w:r>
      <w:r>
        <w:br/>
      </w:r>
      <w:r>
        <w:rPr>
          <w:rFonts w:ascii="Times New Roman"/>
          <w:b w:val="false"/>
          <w:i w:val="false"/>
          <w:color w:val="000000"/>
          <w:sz w:val="28"/>
        </w:rPr>
        <w:t>
жер пайдалану (жалдау) құқығына актілерді</w:t>
      </w:r>
      <w:r>
        <w:br/>
      </w:r>
      <w:r>
        <w:rPr>
          <w:rFonts w:ascii="Times New Roman"/>
          <w:b w:val="false"/>
          <w:i w:val="false"/>
          <w:color w:val="000000"/>
          <w:sz w:val="28"/>
        </w:rPr>
        <w:t>
ресімдеу және беру» мемлекеттік қызметін</w:t>
      </w:r>
      <w:r>
        <w:br/>
      </w:r>
      <w:r>
        <w:rPr>
          <w:rFonts w:ascii="Times New Roman"/>
          <w:b w:val="false"/>
          <w:i w:val="false"/>
          <w:color w:val="000000"/>
          <w:sz w:val="28"/>
        </w:rPr>
        <w:t>
көрсету регламентіне 5 қосымша</w:t>
      </w:r>
    </w:p>
    <w:bookmarkEnd w:id="54"/>
    <w:p>
      <w:pPr>
        <w:spacing w:after="0"/>
        <w:ind w:left="0"/>
        <w:jc w:val="left"/>
      </w:pPr>
      <w:r>
        <w:rPr>
          <w:rFonts w:ascii="Times New Roman"/>
          <w:b/>
          <w:i w:val="false"/>
          <w:color w:val="000000"/>
        </w:rPr>
        <w:t xml:space="preserve"> 1-кесте. КФБ іс-әрекеттерінің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1988"/>
        <w:gridCol w:w="2517"/>
        <w:gridCol w:w="1854"/>
        <w:gridCol w:w="3180"/>
        <w:gridCol w:w="2652"/>
      </w:tblGrid>
      <w:tr>
        <w:trPr>
          <w:trHeight w:val="48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(жұмыстың барысы, ағыны)</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w:t>
            </w:r>
            <w:r>
              <w:br/>
            </w:r>
            <w:r>
              <w:rPr>
                <w:rFonts w:ascii="Times New Roman"/>
                <w:b w:val="false"/>
                <w:i w:val="false"/>
                <w:color w:val="000000"/>
                <w:sz w:val="20"/>
              </w:rPr>
              <w:t>
</w:t>
            </w:r>
            <w:r>
              <w:rPr>
                <w:rFonts w:ascii="Times New Roman"/>
                <w:b w:val="false"/>
                <w:i w:val="false"/>
                <w:color w:val="000000"/>
                <w:sz w:val="20"/>
              </w:rPr>
              <w:t>(жұмыстың</w:t>
            </w:r>
            <w:r>
              <w:br/>
            </w:r>
            <w:r>
              <w:rPr>
                <w:rFonts w:ascii="Times New Roman"/>
                <w:b w:val="false"/>
                <w:i w:val="false"/>
                <w:color w:val="000000"/>
                <w:sz w:val="20"/>
              </w:rPr>
              <w:t>
</w:t>
            </w:r>
            <w:r>
              <w:rPr>
                <w:rFonts w:ascii="Times New Roman"/>
                <w:b w:val="false"/>
                <w:i w:val="false"/>
                <w:color w:val="000000"/>
                <w:sz w:val="20"/>
              </w:rPr>
              <w:t>барысы,</w:t>
            </w:r>
            <w:r>
              <w:br/>
            </w:r>
            <w:r>
              <w:rPr>
                <w:rFonts w:ascii="Times New Roman"/>
                <w:b w:val="false"/>
                <w:i w:val="false"/>
                <w:color w:val="000000"/>
                <w:sz w:val="20"/>
              </w:rPr>
              <w:t>
</w:t>
            </w:r>
            <w:r>
              <w:rPr>
                <w:rFonts w:ascii="Times New Roman"/>
                <w:b w:val="false"/>
                <w:i w:val="false"/>
                <w:color w:val="000000"/>
                <w:sz w:val="20"/>
              </w:rPr>
              <w:t>ағымы)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8</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9</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оның сипаттамасы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Штрих-кодты бере отырып құжаттарды тексереді және тұтынушыдан қабылдайды, өтінішті тіркейді және тұтынушыға құжаттарды қабылдағаны жөнінде қолхат береді</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жасайды және құжаттарды уәкілетті органға жолдайды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тексереді және тұтынушыдан немесе Орталықтан қабылдайды, Орталықтың ақпараттық жүйесінде тіркейді, өтінішті тіркеп тұтынушыға құжаттарды қабылдағаны жөнінде қолхат береді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танысып оларды уәкілетті органның құрылымдық бөлімшесінің бастығына жолдайды</w:t>
            </w:r>
          </w:p>
        </w:tc>
      </w:tr>
      <w:tr>
        <w:trPr>
          <w:trHeight w:val="3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ұйымдық-өкім ету шешімі)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құжаттарды Орталықтың жинақтаушы бөлімінің инспекторына тапсыру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тапсыру</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үшін уәкілетті органның басшылығына тапсыру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органның құрылымдық бөлімшесінің бастығына (қалалар мен аудандардың уәкілетті органдарында жауапты орындаушыға) тапсыру</w:t>
            </w:r>
          </w:p>
        </w:tc>
      </w:tr>
      <w:tr>
        <w:trPr>
          <w:trHeight w:val="15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күннің ішінде</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15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
        <w:gridCol w:w="2056"/>
        <w:gridCol w:w="1804"/>
        <w:gridCol w:w="2783"/>
        <w:gridCol w:w="1589"/>
        <w:gridCol w:w="2059"/>
        <w:gridCol w:w="1981"/>
      </w:tblGrid>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w:t>
            </w:r>
            <w:r>
              <w:br/>
            </w:r>
            <w:r>
              <w:rPr>
                <w:rFonts w:ascii="Times New Roman"/>
                <w:b w:val="false"/>
                <w:i w:val="false"/>
                <w:color w:val="000000"/>
                <w:sz w:val="20"/>
              </w:rPr>
              <w:t>
</w:t>
            </w:r>
            <w:r>
              <w:rPr>
                <w:rFonts w:ascii="Times New Roman"/>
                <w:b w:val="false"/>
                <w:i w:val="false"/>
                <w:color w:val="000000"/>
                <w:sz w:val="20"/>
              </w:rPr>
              <w:t>(жұмыстың</w:t>
            </w:r>
            <w:r>
              <w:br/>
            </w:r>
            <w:r>
              <w:rPr>
                <w:rFonts w:ascii="Times New Roman"/>
                <w:b w:val="false"/>
                <w:i w:val="false"/>
                <w:color w:val="000000"/>
                <w:sz w:val="20"/>
              </w:rPr>
              <w:t>
</w:t>
            </w:r>
            <w:r>
              <w:rPr>
                <w:rFonts w:ascii="Times New Roman"/>
                <w:b w:val="false"/>
                <w:i w:val="false"/>
                <w:color w:val="000000"/>
                <w:sz w:val="20"/>
              </w:rPr>
              <w:t>барысы,</w:t>
            </w:r>
            <w:r>
              <w:br/>
            </w:r>
            <w:r>
              <w:rPr>
                <w:rFonts w:ascii="Times New Roman"/>
                <w:b w:val="false"/>
                <w:i w:val="false"/>
                <w:color w:val="000000"/>
                <w:sz w:val="20"/>
              </w:rPr>
              <w:t>
</w:t>
            </w:r>
            <w:r>
              <w:rPr>
                <w:rFonts w:ascii="Times New Roman"/>
                <w:b w:val="false"/>
                <w:i w:val="false"/>
                <w:color w:val="000000"/>
                <w:sz w:val="20"/>
              </w:rPr>
              <w:t>ағымы)</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2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5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оның сипаттамасы</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құрылымдық бөлімшесінің жауапты орындаушысын белгілейді</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өтеулі (ұзақ мерзімді, қысқа мерзімді) жер пайдалану (жалдау) құқығына актіні дайындау үшін мамандандырылған кәсіпорынға сұрауды немесе мемлекеттiк қызмет көрсетудi тоқтату туралы дәлелдi бас тартуды немесе жазбаша хабарламаны әзірлейді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қояды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тіркейді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органнан түскен сұрауды тіркейді</w:t>
            </w:r>
          </w:p>
        </w:tc>
      </w:tr>
      <w:tr>
        <w:trPr>
          <w:trHeight w:val="47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ұйымдық-өкім ету шешімі)</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құрылымдық бөлімшесінің жауапты орындаушысына тапсыру (облыстың уәкілетті органы </w:t>
            </w:r>
          </w:p>
          <w:p>
            <w:pPr>
              <w:spacing w:after="20"/>
              <w:ind w:left="20"/>
              <w:jc w:val="both"/>
            </w:pPr>
            <w:r>
              <w:rPr>
                <w:rFonts w:ascii="Times New Roman"/>
                <w:b w:val="false"/>
                <w:i w:val="false"/>
                <w:color w:val="000000"/>
                <w:sz w:val="20"/>
              </w:rPr>
              <w:t>үшін)</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мамандандырылған кәсіпорынға немесе мемлекеттiк қызмет көрсетудi тоқтату туралы дәлелдi бас тартуды немесе жазбаша хабарламаны уәкілетті органның басшылығына тапсыру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құжатты уәкілетті органның кеңсесіне тапсыру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мамандандырылған кәсіпорынға немесе мемлекеттiк қызмет көрсетудi тоқтату туралы дәлелдi бас тартуды немесе жазбаша хабарламаны Орталыққа немесе тұтынушыға тапсыру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үшін құжатты мамандандырылған кәсіпорынның басшылығына тапсыру</w:t>
            </w:r>
          </w:p>
        </w:tc>
      </w:tr>
      <w:tr>
        <w:trPr>
          <w:trHeight w:val="15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күн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15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
        <w:gridCol w:w="3016"/>
        <w:gridCol w:w="2623"/>
        <w:gridCol w:w="2623"/>
        <w:gridCol w:w="1574"/>
        <w:gridCol w:w="2492"/>
      </w:tblGrid>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w:t>
            </w:r>
            <w:r>
              <w:br/>
            </w:r>
            <w:r>
              <w:rPr>
                <w:rFonts w:ascii="Times New Roman"/>
                <w:b w:val="false"/>
                <w:i w:val="false"/>
                <w:color w:val="000000"/>
                <w:sz w:val="20"/>
              </w:rPr>
              <w:t>
</w:t>
            </w:r>
            <w:r>
              <w:rPr>
                <w:rFonts w:ascii="Times New Roman"/>
                <w:b w:val="false"/>
                <w:i w:val="false"/>
                <w:color w:val="000000"/>
                <w:sz w:val="20"/>
              </w:rPr>
              <w:t>(жұмыстың барысы,</w:t>
            </w:r>
            <w:r>
              <w:br/>
            </w:r>
            <w:r>
              <w:rPr>
                <w:rFonts w:ascii="Times New Roman"/>
                <w:b w:val="false"/>
                <w:i w:val="false"/>
                <w:color w:val="000000"/>
                <w:sz w:val="20"/>
              </w:rPr>
              <w:t>
</w:t>
            </w:r>
            <w:r>
              <w:rPr>
                <w:rFonts w:ascii="Times New Roman"/>
                <w:b w:val="false"/>
                <w:i w:val="false"/>
                <w:color w:val="000000"/>
                <w:sz w:val="20"/>
              </w:rPr>
              <w:t>ағымы)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2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6</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7</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6</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оның сипаттамасы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танысып оларды мамандандырылған кәсіпорынның өндірістік бөліміне жолдайды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өтеулі (ұзақ мерзімді, қысқа мерзімді) жер пайдалану (жалдау) құқығына актіні дайындайды</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қояды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өтеулі (ұзақ мерзімді, қысқа мерзімді) жер пайдалану (жалдау) құқығына актінің заңнамаға сәйкестігіне сараптама жүргізеді</w:t>
            </w:r>
          </w:p>
        </w:tc>
      </w:tr>
      <w:tr>
        <w:trPr>
          <w:trHeight w:val="4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ұйымдық-өкім ету шешімі)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мамандандырылған кәсіпорынның өндірістік бөліміне тапсыру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Дайындалған құжатты мамандандырылған кәсіпорынның басшылығына тапсыру</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құжатты уәкілетті органға тапсыру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өтеулі (ұзақ мерзімді, қысқа мерзімді) жер пайдалану (жалдау) құқығына актіні уәкілетті органның басшылығына тапсыру</w:t>
            </w:r>
          </w:p>
        </w:tc>
      </w:tr>
      <w:tr>
        <w:trPr>
          <w:trHeight w:val="15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r>
      <w:tr>
        <w:trPr>
          <w:trHeight w:val="15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2073"/>
        <w:gridCol w:w="2142"/>
        <w:gridCol w:w="3213"/>
        <w:gridCol w:w="1227"/>
        <w:gridCol w:w="3732"/>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w:t>
            </w:r>
            <w:r>
              <w:br/>
            </w:r>
            <w:r>
              <w:rPr>
                <w:rFonts w:ascii="Times New Roman"/>
                <w:b w:val="false"/>
                <w:i w:val="false"/>
                <w:color w:val="000000"/>
                <w:sz w:val="20"/>
              </w:rPr>
              <w:t>
</w:t>
            </w:r>
            <w:r>
              <w:rPr>
                <w:rFonts w:ascii="Times New Roman"/>
                <w:b w:val="false"/>
                <w:i w:val="false"/>
                <w:color w:val="000000"/>
                <w:sz w:val="20"/>
              </w:rPr>
              <w:t>(жұмыстың</w:t>
            </w:r>
            <w:r>
              <w:br/>
            </w:r>
            <w:r>
              <w:rPr>
                <w:rFonts w:ascii="Times New Roman"/>
                <w:b w:val="false"/>
                <w:i w:val="false"/>
                <w:color w:val="000000"/>
                <w:sz w:val="20"/>
              </w:rPr>
              <w:t>
</w:t>
            </w:r>
            <w:r>
              <w:rPr>
                <w:rFonts w:ascii="Times New Roman"/>
                <w:b w:val="false"/>
                <w:i w:val="false"/>
                <w:color w:val="000000"/>
                <w:sz w:val="20"/>
              </w:rPr>
              <w:t>барысы,</w:t>
            </w:r>
            <w:r>
              <w:br/>
            </w:r>
            <w:r>
              <w:rPr>
                <w:rFonts w:ascii="Times New Roman"/>
                <w:b w:val="false"/>
                <w:i w:val="false"/>
                <w:color w:val="000000"/>
                <w:sz w:val="20"/>
              </w:rPr>
              <w:t>
</w:t>
            </w:r>
            <w:r>
              <w:rPr>
                <w:rFonts w:ascii="Times New Roman"/>
                <w:b w:val="false"/>
                <w:i w:val="false"/>
                <w:color w:val="000000"/>
                <w:sz w:val="20"/>
              </w:rPr>
              <w:t>ағымы)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22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8</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оның сипаттамасы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қояды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өтеулі (ұзақ мерзімді, қысқа мерзімді) жер пайдалану (жалдау) құқығына актіні елтаңбалы мөрмен растап, актiнi беру кiтабына тiркейді</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ақпараттық жүйесінде тіркеп, құжатты тұтынушыға береді немесе Орталыққа жолдайды</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 Орталықтың ақпараттық жүйесінде тіркейді</w:t>
            </w:r>
          </w:p>
        </w:tc>
      </w:tr>
      <w:tr>
        <w:trPr>
          <w:trHeight w:val="4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ұйымдық-өкім ету шешімі)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құжатты уәкілетті органның құрылымдық бөлімшесінің жауапты орындаушысына (қалалар мен аудандардың уәкілетті органдарында жауапты орындаушыға) тапсыру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уәкілетті органның кеңсесіне тапсыру</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тұтынушыға беру немесе Орталыққа тапсыру</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уақытша өтеулі (ұзақ мерзімді, қысқа мерзімді) жер пайдалану (жалдау) құқығына актіні немесе мемлекеттiк қызмет көрсетудi тоқтату туралы дәлелдi бас тартуды немесе жазбаша хабарламаны беру</w:t>
            </w:r>
          </w:p>
        </w:tc>
      </w:tr>
      <w:tr>
        <w:trPr>
          <w:trHeight w:val="15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15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0" w:id="55"/>
    <w:p>
      <w:pPr>
        <w:spacing w:after="0"/>
        <w:ind w:left="0"/>
        <w:jc w:val="left"/>
      </w:pPr>
      <w:r>
        <w:rPr>
          <w:rFonts w:ascii="Times New Roman"/>
          <w:b/>
          <w:i w:val="false"/>
          <w:color w:val="000000"/>
        </w:rPr>
        <w:t xml:space="preserve"> 
2-кесте. Пайдалану нұсқалары.</w:t>
      </w:r>
      <w:r>
        <w:br/>
      </w:r>
      <w:r>
        <w:rPr>
          <w:rFonts w:ascii="Times New Roman"/>
          <w:b/>
          <w:i w:val="false"/>
          <w:color w:val="000000"/>
        </w:rPr>
        <w:t>
Негізгі үдеріс</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2"/>
        <w:gridCol w:w="2791"/>
        <w:gridCol w:w="3103"/>
        <w:gridCol w:w="3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үдерiс (жұмыстың барысы, ағыны)</w:t>
            </w:r>
          </w:p>
        </w:tc>
      </w:tr>
      <w:tr>
        <w:trPr>
          <w:trHeight w:val="30" w:hRule="atLeast"/>
        </w:trPr>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8</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9</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tc>
      </w:tr>
      <w:tr>
        <w:trPr>
          <w:trHeight w:val="30" w:hRule="atLeast"/>
        </w:trPr>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w:t>
            </w:r>
            <w:r>
              <w:rPr>
                <w:rFonts w:ascii="Times New Roman"/>
                <w:b w:val="false"/>
                <w:i w:val="false"/>
                <w:color w:val="000000"/>
                <w:sz w:val="20"/>
              </w:rPr>
              <w:t>Штрих-кодты бере отырып құжаттарды тексеру және тұтынушыдан қабылдау, өтінішті тіркеу және құжаттарды қабылдағаны жөнінде тұтынушыға қолхат беру, қабылданған құжаттарды Орталықтың жинақтаушы бөлімінің инспекторына тапсыру (30 минут)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w:t>
            </w:r>
            <w:r>
              <w:rPr>
                <w:rFonts w:ascii="Times New Roman"/>
                <w:b w:val="false"/>
                <w:i w:val="false"/>
                <w:color w:val="000000"/>
                <w:sz w:val="20"/>
              </w:rPr>
              <w:t>Тізілім жасау және құжаттар-ды уәкілетті органға тапсыру</w:t>
            </w:r>
          </w:p>
          <w:p>
            <w:pPr>
              <w:spacing w:after="20"/>
              <w:ind w:left="20"/>
              <w:jc w:val="both"/>
            </w:pPr>
            <w:r>
              <w:rPr>
                <w:rFonts w:ascii="Times New Roman"/>
                <w:b w:val="false"/>
                <w:i w:val="false"/>
                <w:color w:val="000000"/>
                <w:sz w:val="20"/>
              </w:rPr>
              <w:t>(1 жұмыс күні iшiнде)</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w:t>
            </w:r>
            <w:r>
              <w:rPr>
                <w:rFonts w:ascii="Times New Roman"/>
                <w:b w:val="false"/>
                <w:i w:val="false"/>
                <w:color w:val="000000"/>
                <w:sz w:val="20"/>
              </w:rPr>
              <w:t>Құжаттарды тұтынушыдан немесе Орталықтан қабылдау және тексеру, өтінішті Орталықтың ақпараттық жүйесінде тіркеу, тұтынушыға құжаттарды қабылдағаны жөнінде қолхат беру, өтінішті тіркеу және құжаттарды уәкілетті органның басшылығына тапсыру (30 минут)</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w:t>
            </w:r>
            <w:r>
              <w:rPr>
                <w:rFonts w:ascii="Times New Roman"/>
                <w:b w:val="false"/>
                <w:i w:val="false"/>
                <w:color w:val="000000"/>
                <w:sz w:val="20"/>
              </w:rPr>
              <w:t>Құжаттармен танысу және уәкілетті органның құрылымдық бөлімшесінің бастығына (қалалар мен аудандардың уәкілетті органдарында жауапты орындаушыға) тапсыру (30 минут)</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4"/>
        <w:gridCol w:w="2544"/>
        <w:gridCol w:w="2544"/>
        <w:gridCol w:w="2544"/>
        <w:gridCol w:w="254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үдерiс (жұмыстың барысы, ағыны)</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w:t>
            </w:r>
            <w:r>
              <w:rPr>
                <w:rFonts w:ascii="Times New Roman"/>
                <w:b w:val="false"/>
                <w:i w:val="false"/>
                <w:color w:val="000000"/>
                <w:sz w:val="20"/>
              </w:rPr>
              <w:t>Уәкілетті органның құрылымдық бөлімшесінің жауапты орындаушысын белгілеу (облыстың уәкілетті органы үшін) (15 минут)</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w:t>
            </w:r>
            <w:r>
              <w:rPr>
                <w:rFonts w:ascii="Times New Roman"/>
                <w:b w:val="false"/>
                <w:i w:val="false"/>
                <w:color w:val="000000"/>
                <w:sz w:val="20"/>
              </w:rPr>
              <w:t>Уақытша өтеулі (ұзақ мерзімді, қысқа мерзімді) жер пайдалану (жалдау) құқығына актіні дайындау үшін мамандандырылған кәсіпорынға сұрауды дайындау, уәкілетті органның басшылығына тапсыру (1 күн)</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w:t>
            </w:r>
            <w:r>
              <w:rPr>
                <w:rFonts w:ascii="Times New Roman"/>
                <w:b w:val="false"/>
                <w:i w:val="false"/>
                <w:color w:val="000000"/>
                <w:sz w:val="20"/>
              </w:rPr>
              <w:t>Құжатқа қол қою және уәкілетті органның кеңсесіне тапсыру (30 минут)</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r>
              <w:br/>
            </w:r>
            <w:r>
              <w:rPr>
                <w:rFonts w:ascii="Times New Roman"/>
                <w:b w:val="false"/>
                <w:i w:val="false"/>
                <w:color w:val="000000"/>
                <w:sz w:val="20"/>
              </w:rPr>
              <w:t>
</w:t>
            </w:r>
            <w:r>
              <w:rPr>
                <w:rFonts w:ascii="Times New Roman"/>
                <w:b w:val="false"/>
                <w:i w:val="false"/>
                <w:color w:val="000000"/>
                <w:sz w:val="20"/>
              </w:rPr>
              <w:t>Құжатты тіркеу және мамандандырылған кәсіпорынға тапсыру (30 минут)</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w:t>
            </w:r>
            <w:r>
              <w:rPr>
                <w:rFonts w:ascii="Times New Roman"/>
                <w:b w:val="false"/>
                <w:i w:val="false"/>
                <w:color w:val="000000"/>
                <w:sz w:val="20"/>
              </w:rPr>
              <w:t>Уәкілетті органнан түскен сұрауды тіркеу және бұрыштама қою үшін мамандандырылған кәсіпорынның басшылығына тапсыру (30 минут)</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2"/>
        <w:gridCol w:w="3561"/>
        <w:gridCol w:w="3053"/>
        <w:gridCol w:w="30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үдерiс (жұмыстың барысы, ағыны)</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6</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6</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әрекет.</w:t>
            </w:r>
            <w:r>
              <w:br/>
            </w:r>
            <w:r>
              <w:rPr>
                <w:rFonts w:ascii="Times New Roman"/>
                <w:b w:val="false"/>
                <w:i w:val="false"/>
                <w:color w:val="000000"/>
                <w:sz w:val="20"/>
              </w:rPr>
              <w:t>
</w:t>
            </w:r>
            <w:r>
              <w:rPr>
                <w:rFonts w:ascii="Times New Roman"/>
                <w:b w:val="false"/>
                <w:i w:val="false"/>
                <w:color w:val="000000"/>
                <w:sz w:val="20"/>
              </w:rPr>
              <w:t>Құжаттармен танысу және оларды мамандандырылған кәсіпорынның өндірістік бөліміне тапсыру (30 минут)</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әрекет.</w:t>
            </w:r>
            <w:r>
              <w:br/>
            </w:r>
            <w:r>
              <w:rPr>
                <w:rFonts w:ascii="Times New Roman"/>
                <w:b w:val="false"/>
                <w:i w:val="false"/>
                <w:color w:val="000000"/>
                <w:sz w:val="20"/>
              </w:rPr>
              <w:t>
</w:t>
            </w:r>
            <w:r>
              <w:rPr>
                <w:rFonts w:ascii="Times New Roman"/>
                <w:b w:val="false"/>
                <w:i w:val="false"/>
                <w:color w:val="000000"/>
                <w:sz w:val="20"/>
              </w:rPr>
              <w:t>Уақытша өтеулі (ұзақ мерзімді, қысқа мерзімді) жер пайдалану (жалдау) құқығына актіні дайындау, мамандандырылған кәсіпорынның басшылығына тапсыру (3 күн)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әрекет.</w:t>
            </w:r>
            <w:r>
              <w:br/>
            </w:r>
            <w:r>
              <w:rPr>
                <w:rFonts w:ascii="Times New Roman"/>
                <w:b w:val="false"/>
                <w:i w:val="false"/>
                <w:color w:val="000000"/>
                <w:sz w:val="20"/>
              </w:rPr>
              <w:t>
</w:t>
            </w:r>
            <w:r>
              <w:rPr>
                <w:rFonts w:ascii="Times New Roman"/>
                <w:b w:val="false"/>
                <w:i w:val="false"/>
                <w:color w:val="000000"/>
                <w:sz w:val="20"/>
              </w:rPr>
              <w:t>Құжатқа қол қою және уәкілетті органға тапсыру (30 минут)</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әрекет.</w:t>
            </w:r>
            <w:r>
              <w:br/>
            </w:r>
            <w:r>
              <w:rPr>
                <w:rFonts w:ascii="Times New Roman"/>
                <w:b w:val="false"/>
                <w:i w:val="false"/>
                <w:color w:val="000000"/>
                <w:sz w:val="20"/>
              </w:rPr>
              <w:t>
</w:t>
            </w:r>
            <w:r>
              <w:rPr>
                <w:rFonts w:ascii="Times New Roman"/>
                <w:b w:val="false"/>
                <w:i w:val="false"/>
                <w:color w:val="000000"/>
                <w:sz w:val="20"/>
              </w:rPr>
              <w:t>Уақытша өтеулі (ұзақ мерзімді, қысқа мерзімді) жер пайдалану (жалдау) құқығына актінің заңнамаға сәйкестігіне сараптама жүргізу, уәкілетті органның басшылығына тапсыру (1 күн)</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0"/>
        <w:gridCol w:w="3180"/>
        <w:gridCol w:w="3180"/>
        <w:gridCol w:w="31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үдерiс (жұмыстың барысы, ағыны)</w:t>
            </w:r>
          </w:p>
        </w:tc>
      </w:tr>
      <w:tr>
        <w:trPr>
          <w:trHeight w:val="30" w:hRule="atLeast"/>
        </w:trPr>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8</w:t>
            </w:r>
          </w:p>
        </w:tc>
      </w:tr>
      <w:tr>
        <w:trPr>
          <w:trHeight w:val="30" w:hRule="atLeast"/>
        </w:trPr>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әрекет.</w:t>
            </w:r>
            <w:r>
              <w:br/>
            </w:r>
            <w:r>
              <w:rPr>
                <w:rFonts w:ascii="Times New Roman"/>
                <w:b w:val="false"/>
                <w:i w:val="false"/>
                <w:color w:val="000000"/>
                <w:sz w:val="20"/>
              </w:rPr>
              <w:t>
</w:t>
            </w:r>
            <w:r>
              <w:rPr>
                <w:rFonts w:ascii="Times New Roman"/>
                <w:b w:val="false"/>
                <w:i w:val="false"/>
                <w:color w:val="000000"/>
                <w:sz w:val="20"/>
              </w:rPr>
              <w:t>Құжатқа қол қою және уәкілетті органның құрылымдық бөлімшесінің жауапты орындаушысына тапсыру (қалалар мен аудандардың уәкілетті органдарында жауапты орындаушыға) (30 минут)</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әрекет.</w:t>
            </w:r>
            <w:r>
              <w:br/>
            </w:r>
            <w:r>
              <w:rPr>
                <w:rFonts w:ascii="Times New Roman"/>
                <w:b w:val="false"/>
                <w:i w:val="false"/>
                <w:color w:val="000000"/>
                <w:sz w:val="20"/>
              </w:rPr>
              <w:t>
</w:t>
            </w:r>
            <w:r>
              <w:rPr>
                <w:rFonts w:ascii="Times New Roman"/>
                <w:b w:val="false"/>
                <w:i w:val="false"/>
                <w:color w:val="000000"/>
                <w:sz w:val="20"/>
              </w:rPr>
              <w:t>Уақытша өтеулі (ұзақ мерзімді, қысқа мерзімді) жер пайдалану (жалдау) құқығына актіні елтаңбалы мөрмен растау және актiнi беру кiтабына тiркеу, уәкілетті органның кеңсесіне тапсыру (30 минут)</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әрекет.</w:t>
            </w:r>
            <w:r>
              <w:br/>
            </w:r>
            <w:r>
              <w:rPr>
                <w:rFonts w:ascii="Times New Roman"/>
                <w:b w:val="false"/>
                <w:i w:val="false"/>
                <w:color w:val="000000"/>
                <w:sz w:val="20"/>
              </w:rPr>
              <w:t>
</w:t>
            </w:r>
            <w:r>
              <w:rPr>
                <w:rFonts w:ascii="Times New Roman"/>
                <w:b w:val="false"/>
                <w:i w:val="false"/>
                <w:color w:val="000000"/>
                <w:sz w:val="20"/>
              </w:rPr>
              <w:t>Орталықтың ақпараттық жүйесінде тіркей отырып, құжатты тұтынушыға беру немесе Орталыққа тапсыру (30 минут)</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әрекет.</w:t>
            </w:r>
            <w:r>
              <w:br/>
            </w:r>
            <w:r>
              <w:rPr>
                <w:rFonts w:ascii="Times New Roman"/>
                <w:b w:val="false"/>
                <w:i w:val="false"/>
                <w:color w:val="000000"/>
                <w:sz w:val="20"/>
              </w:rPr>
              <w:t>
</w:t>
            </w:r>
            <w:r>
              <w:rPr>
                <w:rFonts w:ascii="Times New Roman"/>
                <w:b w:val="false"/>
                <w:i w:val="false"/>
                <w:color w:val="000000"/>
                <w:sz w:val="20"/>
              </w:rPr>
              <w:t>Түскен құжаттарды Орталықтың акпараттық жүйесінде тіркеу, тұтынушыға уақытша өтеулі (ұзақ мерзімді, қысқа мерзімді) жер пайдалану (жалдау) құқығына актіні беру (30 минут)</w:t>
            </w:r>
          </w:p>
        </w:tc>
      </w:tr>
    </w:tbl>
    <w:bookmarkStart w:name="z111" w:id="56"/>
    <w:p>
      <w:pPr>
        <w:spacing w:after="0"/>
        <w:ind w:left="0"/>
        <w:jc w:val="left"/>
      </w:pPr>
      <w:r>
        <w:rPr>
          <w:rFonts w:ascii="Times New Roman"/>
          <w:b/>
          <w:i w:val="false"/>
          <w:color w:val="000000"/>
        </w:rPr>
        <w:t xml:space="preserve"> 
3-кесте. Пайдалану нұсқалары. Баламалы үдеріс</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9"/>
        <w:gridCol w:w="2601"/>
        <w:gridCol w:w="3469"/>
        <w:gridCol w:w="31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үдерiс (жұмыстың барысы, ағыны) немесе кеңейту</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8</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w:t>
            </w:r>
            <w:r>
              <w:rPr>
                <w:rFonts w:ascii="Times New Roman"/>
                <w:b w:val="false"/>
                <w:i w:val="false"/>
                <w:color w:val="000000"/>
                <w:sz w:val="20"/>
              </w:rPr>
              <w:t>Штрих-кодты бере отырып құжаттарды тексеру және тұтынушыдан қабылдау, өтінішті тіркеу және құжаттарды қабылдағаны жөнінде тұтынушыға қолхат беру, қабылданған құжаттарды Орталықтың жинақтаушы бөлімінің инспекторына тапсыру (30 минут)</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w:t>
            </w:r>
            <w:r>
              <w:rPr>
                <w:rFonts w:ascii="Times New Roman"/>
                <w:b w:val="false"/>
                <w:i w:val="false"/>
                <w:color w:val="000000"/>
                <w:sz w:val="20"/>
              </w:rPr>
              <w:t>Тізілім жасау және құжаттарды уәкілетті органға тапсыру (1 жұмыс күні iшiнде)</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w:t>
            </w:r>
            <w:r>
              <w:rPr>
                <w:rFonts w:ascii="Times New Roman"/>
                <w:b w:val="false"/>
                <w:i w:val="false"/>
                <w:color w:val="000000"/>
                <w:sz w:val="20"/>
              </w:rPr>
              <w:t>Құжаттарды тұтынушыдан немесе Орталықтан қабылдау және тексеру, өтінішті Орталықтың ақпараттық жүйесінде тіркеу, тұтынушыға құжаттарды қабылдағаны жөнінде қолхат беру, өтінішті тіркеу және құжаттарды уәкілетті органның басшылығына тапсыру (30 минут)</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w:t>
            </w:r>
            <w:r>
              <w:rPr>
                <w:rFonts w:ascii="Times New Roman"/>
                <w:b w:val="false"/>
                <w:i w:val="false"/>
                <w:color w:val="000000"/>
                <w:sz w:val="20"/>
              </w:rPr>
              <w:t>Құжаттармен танысу және уәкілетті органның құрылымдық бөлімшесінің бастығына (қалалар мен аудандардың уәкілетті органдарында жауапты орындаушыға) тапсыру (30 минут)</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3"/>
        <w:gridCol w:w="2993"/>
        <w:gridCol w:w="2244"/>
        <w:gridCol w:w="2244"/>
        <w:gridCol w:w="24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үдерiс (жұмыстың барысы, ағыны) немесе кеңейту</w:t>
            </w:r>
          </w:p>
        </w:tc>
      </w:tr>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8</w:t>
            </w:r>
          </w:p>
        </w:tc>
      </w:tr>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w:t>
            </w:r>
            <w:r>
              <w:rPr>
                <w:rFonts w:ascii="Times New Roman"/>
                <w:b w:val="false"/>
                <w:i w:val="false"/>
                <w:color w:val="000000"/>
                <w:sz w:val="20"/>
              </w:rPr>
              <w:t>Уәкілетті органның құрылымдық бөлімшесінің жауапты орындаушысын белгілеу (облыстың уәкілетті органы үшін) (15 минут)</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w:t>
            </w:r>
            <w:r>
              <w:rPr>
                <w:rFonts w:ascii="Times New Roman"/>
                <w:b w:val="false"/>
                <w:i w:val="false"/>
                <w:color w:val="000000"/>
                <w:sz w:val="20"/>
              </w:rPr>
              <w:t>Мемлекеттiк қызмет көрсетудi тоқтату туралы дәлелдi бас тартуды немесе жазбаша хабарламаны дайындау және уәкілетті органның басшылығына тапсыру (1 күн)</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w:t>
            </w:r>
            <w:r>
              <w:rPr>
                <w:rFonts w:ascii="Times New Roman"/>
                <w:b w:val="false"/>
                <w:i w:val="false"/>
                <w:color w:val="000000"/>
                <w:sz w:val="20"/>
              </w:rPr>
              <w:t>Құжатқа қол қою және уәкілетті органның кеңсесіне тапсыру (30 минут)</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r>
              <w:br/>
            </w:r>
            <w:r>
              <w:rPr>
                <w:rFonts w:ascii="Times New Roman"/>
                <w:b w:val="false"/>
                <w:i w:val="false"/>
                <w:color w:val="000000"/>
                <w:sz w:val="20"/>
              </w:rPr>
              <w:t>
</w:t>
            </w:r>
            <w:r>
              <w:rPr>
                <w:rFonts w:ascii="Times New Roman"/>
                <w:b w:val="false"/>
                <w:i w:val="false"/>
                <w:color w:val="000000"/>
                <w:sz w:val="20"/>
              </w:rPr>
              <w:t>Құжатты тіркеу, Орталықтың ақпараттық жүйесінде тіркей отырып, тұтынушыға беру немесе Орталыққа тапсыру (30 минут)</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w:t>
            </w:r>
            <w:r>
              <w:rPr>
                <w:rFonts w:ascii="Times New Roman"/>
                <w:b w:val="false"/>
                <w:i w:val="false"/>
                <w:color w:val="000000"/>
                <w:sz w:val="20"/>
              </w:rPr>
              <w:t>Түскен құжаттарды Орталықтың акпараттық жүйесінде тіркеу және мемлекеттiк қызмет көрсетудi тоқтату туралы дәлелдi бас тартуды немесе жазбаша хабарламаны тұтынушыға беру (30 минут)</w:t>
            </w:r>
          </w:p>
        </w:tc>
      </w:tr>
    </w:tbl>
    <w:bookmarkStart w:name="z112" w:id="57"/>
    <w:p>
      <w:pPr>
        <w:spacing w:after="0"/>
        <w:ind w:left="0"/>
        <w:jc w:val="both"/>
      </w:pPr>
      <w:r>
        <w:rPr>
          <w:rFonts w:ascii="Times New Roman"/>
          <w:b w:val="false"/>
          <w:i w:val="false"/>
          <w:color w:val="000000"/>
          <w:sz w:val="28"/>
        </w:rPr>
        <w:t>
«Уақытша өтеулі (ұзақ мерзімді, қысқа</w:t>
      </w:r>
      <w:r>
        <w:br/>
      </w:r>
      <w:r>
        <w:rPr>
          <w:rFonts w:ascii="Times New Roman"/>
          <w:b w:val="false"/>
          <w:i w:val="false"/>
          <w:color w:val="000000"/>
          <w:sz w:val="28"/>
        </w:rPr>
        <w:t>
мерзімді) жер пайдалану (жалдау)</w:t>
      </w:r>
      <w:r>
        <w:br/>
      </w:r>
      <w:r>
        <w:rPr>
          <w:rFonts w:ascii="Times New Roman"/>
          <w:b w:val="false"/>
          <w:i w:val="false"/>
          <w:color w:val="000000"/>
          <w:sz w:val="28"/>
        </w:rPr>
        <w:t>
құқығына актілерді ресімдеу және беру»</w:t>
      </w:r>
      <w:r>
        <w:br/>
      </w:r>
      <w:r>
        <w:rPr>
          <w:rFonts w:ascii="Times New Roman"/>
          <w:b w:val="false"/>
          <w:i w:val="false"/>
          <w:color w:val="000000"/>
          <w:sz w:val="28"/>
        </w:rPr>
        <w:t>
мемлекеттік қызметін көрсету</w:t>
      </w:r>
      <w:r>
        <w:br/>
      </w:r>
      <w:r>
        <w:rPr>
          <w:rFonts w:ascii="Times New Roman"/>
          <w:b w:val="false"/>
          <w:i w:val="false"/>
          <w:color w:val="000000"/>
          <w:sz w:val="28"/>
        </w:rPr>
        <w:t>
регламентіне 6 қосымша</w:t>
      </w:r>
    </w:p>
    <w:bookmarkEnd w:id="57"/>
    <w:p>
      <w:pPr>
        <w:spacing w:after="0"/>
        <w:ind w:left="0"/>
        <w:jc w:val="left"/>
      </w:pPr>
      <w:r>
        <w:rPr>
          <w:rFonts w:ascii="Times New Roman"/>
          <w:b/>
          <w:i w:val="false"/>
          <w:color w:val="000000"/>
        </w:rPr>
        <w:t xml:space="preserve"> Уақытша өтеулі (ұзақ мерзімді, қысқа мерзімді) жер пайдалану</w:t>
      </w:r>
      <w:r>
        <w:br/>
      </w:r>
      <w:r>
        <w:rPr>
          <w:rFonts w:ascii="Times New Roman"/>
          <w:b/>
          <w:i w:val="false"/>
          <w:color w:val="000000"/>
        </w:rPr>
        <w:t>
(жалдау) құқығына актілерді беру және ресімдеу үдерісі</w:t>
      </w:r>
    </w:p>
    <w:p>
      <w:pPr>
        <w:spacing w:after="0"/>
        <w:ind w:left="0"/>
        <w:jc w:val="both"/>
      </w:pPr>
      <w:r>
        <w:drawing>
          <wp:inline distT="0" distB="0" distL="0" distR="0">
            <wp:extent cx="6705600" cy="805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705600" cy="8051800"/>
                    </a:xfrm>
                    <a:prstGeom prst="rect">
                      <a:avLst/>
                    </a:prstGeom>
                  </pic:spPr>
                </pic:pic>
              </a:graphicData>
            </a:graphic>
          </wp:inline>
        </w:drawing>
      </w:r>
    </w:p>
    <w:bookmarkStart w:name="z113" w:id="58"/>
    <w:p>
      <w:pPr>
        <w:spacing w:after="0"/>
        <w:ind w:left="0"/>
        <w:jc w:val="both"/>
      </w:pPr>
      <w:r>
        <w:rPr>
          <w:rFonts w:ascii="Times New Roman"/>
          <w:b w:val="false"/>
          <w:i w:val="false"/>
          <w:color w:val="000000"/>
          <w:sz w:val="28"/>
        </w:rPr>
        <w:t>
Шығыс Қазақстан облысы әкімдігінің</w:t>
      </w:r>
      <w:r>
        <w:br/>
      </w:r>
      <w:r>
        <w:rPr>
          <w:rFonts w:ascii="Times New Roman"/>
          <w:b w:val="false"/>
          <w:i w:val="false"/>
          <w:color w:val="000000"/>
          <w:sz w:val="28"/>
        </w:rPr>
        <w:t>
2012 жылғы 27 маусымдағы</w:t>
      </w:r>
      <w:r>
        <w:br/>
      </w:r>
      <w:r>
        <w:rPr>
          <w:rFonts w:ascii="Times New Roman"/>
          <w:b w:val="false"/>
          <w:i w:val="false"/>
          <w:color w:val="000000"/>
          <w:sz w:val="28"/>
        </w:rPr>
        <w:t>
№ 146 қаулысымен бекітілген</w:t>
      </w:r>
    </w:p>
    <w:bookmarkEnd w:id="58"/>
    <w:p>
      <w:pPr>
        <w:spacing w:after="0"/>
        <w:ind w:left="0"/>
        <w:jc w:val="left"/>
      </w:pPr>
      <w:r>
        <w:rPr>
          <w:rFonts w:ascii="Times New Roman"/>
          <w:b/>
          <w:i w:val="false"/>
          <w:color w:val="000000"/>
        </w:rPr>
        <w:t xml:space="preserve"> «Уақытша өтеусіз жер пайдалану құқығына актілер ресімдеу</w:t>
      </w:r>
      <w:r>
        <w:br/>
      </w:r>
      <w:r>
        <w:rPr>
          <w:rFonts w:ascii="Times New Roman"/>
          <w:b/>
          <w:i w:val="false"/>
          <w:color w:val="000000"/>
        </w:rPr>
        <w:t>
және беру» мемлекеттік қызметінің регламенті</w:t>
      </w:r>
    </w:p>
    <w:bookmarkStart w:name="z114" w:id="59"/>
    <w:p>
      <w:pPr>
        <w:spacing w:after="0"/>
        <w:ind w:left="0"/>
        <w:jc w:val="left"/>
      </w:pPr>
      <w:r>
        <w:rPr>
          <w:rFonts w:ascii="Times New Roman"/>
          <w:b/>
          <w:i w:val="false"/>
          <w:color w:val="000000"/>
        </w:rPr>
        <w:t xml:space="preserve"> 
1. Негізгі ұғымдар</w:t>
      </w:r>
    </w:p>
    <w:bookmarkEnd w:id="59"/>
    <w:bookmarkStart w:name="z115" w:id="60"/>
    <w:p>
      <w:pPr>
        <w:spacing w:after="0"/>
        <w:ind w:left="0"/>
        <w:jc w:val="both"/>
      </w:pPr>
      <w:r>
        <w:rPr>
          <w:rFonts w:ascii="Times New Roman"/>
          <w:b w:val="false"/>
          <w:i w:val="false"/>
          <w:color w:val="000000"/>
          <w:sz w:val="28"/>
        </w:rPr>
        <w:t>
      1. Осы «Уақытша өтеусіз жер пайдалану құқығына актілер ресімдеу және беру» регламентiнде (бұдан әрi - Регламент) келесі терминдер мен аббревиатуралар қолданылады:</w:t>
      </w:r>
      <w:r>
        <w:br/>
      </w:r>
      <w:r>
        <w:rPr>
          <w:rFonts w:ascii="Times New Roman"/>
          <w:b w:val="false"/>
          <w:i w:val="false"/>
          <w:color w:val="000000"/>
          <w:sz w:val="28"/>
        </w:rPr>
        <w:t>
      1) құрылымдық-функционалдық бірліктер - уәкілетті органдардың жауапты тұлғалары, мемлекеттік органдардың құрылымдық бөлімшелері, мемлекеттік органдар, ақпараттық жүйелер немесе олардың кіші жүйелері және т.с.с. (бұдан әрі- ҚФБ);</w:t>
      </w:r>
      <w:r>
        <w:br/>
      </w:r>
      <w:r>
        <w:rPr>
          <w:rFonts w:ascii="Times New Roman"/>
          <w:b w:val="false"/>
          <w:i w:val="false"/>
          <w:color w:val="000000"/>
          <w:sz w:val="28"/>
        </w:rPr>
        <w:t>
      2) мамандандырылған кәсіпорын – Қазақстан Республикасы Жер ресурстарын басқару жөніндегі агенттігінің мемлекеттік жер кадастрын жүргізу бойынша мамандандырылған республикалық мемлекеттік кәсіпорын;</w:t>
      </w:r>
      <w:r>
        <w:br/>
      </w:r>
      <w:r>
        <w:rPr>
          <w:rFonts w:ascii="Times New Roman"/>
          <w:b w:val="false"/>
          <w:i w:val="false"/>
          <w:color w:val="000000"/>
          <w:sz w:val="28"/>
        </w:rPr>
        <w:t>
      3) тұтынушы - жеке немесе заңды тұлға;</w:t>
      </w:r>
      <w:r>
        <w:br/>
      </w:r>
      <w:r>
        <w:rPr>
          <w:rFonts w:ascii="Times New Roman"/>
          <w:b w:val="false"/>
          <w:i w:val="false"/>
          <w:color w:val="000000"/>
          <w:sz w:val="28"/>
        </w:rPr>
        <w:t>
      4) уәкілетті орган - облыстың, ауданның, облыстық, аудандық маңызы бар қаланың жергілікті атқарушы органдарының жер қатынастары саласындағы функцияларды жүзеге асыратын құрылымдық бөлімшесі.</w:t>
      </w:r>
    </w:p>
    <w:bookmarkEnd w:id="60"/>
    <w:bookmarkStart w:name="z116" w:id="61"/>
    <w:p>
      <w:pPr>
        <w:spacing w:after="0"/>
        <w:ind w:left="0"/>
        <w:jc w:val="left"/>
      </w:pPr>
      <w:r>
        <w:rPr>
          <w:rFonts w:ascii="Times New Roman"/>
          <w:b/>
          <w:i w:val="false"/>
          <w:color w:val="000000"/>
        </w:rPr>
        <w:t xml:space="preserve"> 
2. Жалпы ережелер</w:t>
      </w:r>
    </w:p>
    <w:bookmarkEnd w:id="61"/>
    <w:bookmarkStart w:name="z117" w:id="62"/>
    <w:p>
      <w:pPr>
        <w:spacing w:after="0"/>
        <w:ind w:left="0"/>
        <w:jc w:val="both"/>
      </w:pPr>
      <w:r>
        <w:rPr>
          <w:rFonts w:ascii="Times New Roman"/>
          <w:b w:val="false"/>
          <w:i w:val="false"/>
          <w:color w:val="000000"/>
          <w:sz w:val="28"/>
        </w:rPr>
        <w:t>
      2. Осы Регламент «Әкiмшiлiк рәсiмдер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«Жеке және заңды тұлғаларға көрсетiлетiн мемлекеттiк қызметтердiң тiзiлiмiн бекiту туралы» Қазақстан Республикасы Үкiметiнiң 2010 жылғы 20 шiлдедегi № 745 </w:t>
      </w:r>
      <w:r>
        <w:rPr>
          <w:rFonts w:ascii="Times New Roman"/>
          <w:b w:val="false"/>
          <w:i w:val="false"/>
          <w:color w:val="000000"/>
          <w:sz w:val="28"/>
        </w:rPr>
        <w:t>қаулысына</w:t>
      </w:r>
      <w:r>
        <w:rPr>
          <w:rFonts w:ascii="Times New Roman"/>
          <w:b w:val="false"/>
          <w:i w:val="false"/>
          <w:color w:val="000000"/>
          <w:sz w:val="28"/>
        </w:rPr>
        <w:t xml:space="preserve"> және «Мемлекеттiк қызмет стандарттарын бекiту және Қазақстан Республикасы Үкiметiнiң 2007 жылғы 30 маусымдағы № 561 қаулысына толықтыру енгiзу туралы» Қазақстан Республикасы Үкiметiнiң 2010 жылғы 17 ақпандағы № 102 </w:t>
      </w:r>
      <w:r>
        <w:rPr>
          <w:rFonts w:ascii="Times New Roman"/>
          <w:b w:val="false"/>
          <w:i w:val="false"/>
          <w:color w:val="000000"/>
          <w:sz w:val="28"/>
        </w:rPr>
        <w:t>қаулысына</w:t>
      </w:r>
      <w:r>
        <w:rPr>
          <w:rFonts w:ascii="Times New Roman"/>
          <w:b w:val="false"/>
          <w:i w:val="false"/>
          <w:color w:val="000000"/>
          <w:sz w:val="28"/>
        </w:rPr>
        <w:t xml:space="preserve"> сәйкес әзiрлендi.</w:t>
      </w:r>
      <w:r>
        <w:br/>
      </w:r>
      <w:r>
        <w:rPr>
          <w:rFonts w:ascii="Times New Roman"/>
          <w:b w:val="false"/>
          <w:i w:val="false"/>
          <w:color w:val="000000"/>
          <w:sz w:val="28"/>
        </w:rPr>
        <w:t>
</w:t>
      </w:r>
      <w:r>
        <w:rPr>
          <w:rFonts w:ascii="Times New Roman"/>
          <w:b w:val="false"/>
          <w:i w:val="false"/>
          <w:color w:val="000000"/>
          <w:sz w:val="28"/>
        </w:rPr>
        <w:t>
      3. «Уақытша өтеусіз жер пайдалану құқығына актілерді ресімдеу және беру» мемлекеттiк қызметін (бұдан әрі - мемлекеттік қызмет) уәкілетті орган және баламалы негізде жер учаскесінің орналасқан жері бойынша халыққа қызмет көрсету орталықтары (бұдан әрi - Орталық) арқылы көрсетiледi.</w:t>
      </w:r>
      <w:r>
        <w:br/>
      </w:r>
      <w:r>
        <w:rPr>
          <w:rFonts w:ascii="Times New Roman"/>
          <w:b w:val="false"/>
          <w:i w:val="false"/>
          <w:color w:val="000000"/>
          <w:sz w:val="28"/>
        </w:rPr>
        <w:t>
</w:t>
      </w:r>
      <w:r>
        <w:rPr>
          <w:rFonts w:ascii="Times New Roman"/>
          <w:b w:val="false"/>
          <w:i w:val="false"/>
          <w:color w:val="000000"/>
          <w:sz w:val="28"/>
        </w:rPr>
        <w:t>
      4.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Республикасының 2003 жылғы 20 маусымдағы Жер кодексінің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43-баптарының</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6. Мемлекеттiк қызмет көрсетудiң нәтижесi қағаз тасымалдағышта уақытша өтеусіз жер пайдалану құқығына актiнi немесе уақытша өтеусіз жер пайдалану құқығына актiнiң телнұсқасын немесе себебi жазбаша көрсетiлген мемлекеттік қызмет көрсетуден бас тарту туралы дәлелдi жауапты беру болып табылады.</w:t>
      </w:r>
      <w:r>
        <w:br/>
      </w:r>
      <w:r>
        <w:rPr>
          <w:rFonts w:ascii="Times New Roman"/>
          <w:b w:val="false"/>
          <w:i w:val="false"/>
          <w:color w:val="000000"/>
          <w:sz w:val="28"/>
        </w:rPr>
        <w:t>
</w:t>
      </w:r>
      <w:r>
        <w:rPr>
          <w:rFonts w:ascii="Times New Roman"/>
          <w:b w:val="false"/>
          <w:i w:val="false"/>
          <w:color w:val="000000"/>
          <w:sz w:val="28"/>
        </w:rPr>
        <w:t>
      7. Мемлекеттiк қызмет көрсету үдерісіне жер учаскесінің орналасқан жері бойынша уақытша өтеусіз жер пайдалану құқығына актiнi жасайтын мамандандырылған кәсіпорын қатысады.</w:t>
      </w:r>
    </w:p>
    <w:bookmarkEnd w:id="62"/>
    <w:bookmarkStart w:name="z123" w:id="63"/>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63"/>
    <w:bookmarkStart w:name="z124" w:id="64"/>
    <w:p>
      <w:pPr>
        <w:spacing w:after="0"/>
        <w:ind w:left="0"/>
        <w:jc w:val="both"/>
      </w:pPr>
      <w:r>
        <w:rPr>
          <w:rFonts w:ascii="Times New Roman"/>
          <w:b w:val="false"/>
          <w:i w:val="false"/>
          <w:color w:val="000000"/>
          <w:sz w:val="28"/>
        </w:rPr>
        <w:t>
      8. Мемлекеттік қызметті алу үшін мекенжайлары осы Регламентке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қосымшаларда</w:t>
      </w:r>
      <w:r>
        <w:rPr>
          <w:rFonts w:ascii="Times New Roman"/>
          <w:b w:val="false"/>
          <w:i w:val="false"/>
          <w:color w:val="000000"/>
          <w:sz w:val="28"/>
        </w:rPr>
        <w:t xml:space="preserve"> көрсетiлген уәкілетті органға немесе Орталыққа жүгіну қажет.</w:t>
      </w:r>
      <w:r>
        <w:br/>
      </w:r>
      <w:r>
        <w:rPr>
          <w:rFonts w:ascii="Times New Roman"/>
          <w:b w:val="false"/>
          <w:i w:val="false"/>
          <w:color w:val="000000"/>
          <w:sz w:val="28"/>
        </w:rPr>
        <w:t>
      Жұмыс кестесі:</w:t>
      </w:r>
      <w:r>
        <w:br/>
      </w:r>
      <w:r>
        <w:rPr>
          <w:rFonts w:ascii="Times New Roman"/>
          <w:b w:val="false"/>
          <w:i w:val="false"/>
          <w:color w:val="000000"/>
          <w:sz w:val="28"/>
        </w:rPr>
        <w:t>
      1) уәкілетті органның - демалыс және мереке күндерін қоспағанда, аптасына бес жұмыс күні, сағат 9-00-ден 18-00-ге дейін, түскі үзіліс - сағат 13-00-ден 14-00-ге дейін. Құжаттарды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2) Орталықтың - жексенбі және мереке күндерін қоспағанда, аптасына алты жұмыс күні, белгіленген жұмыс кестесіне сәйкес сағат 9-00-ден сағат 20-00-ге дейін түскі үзіліссіз көрсетіледі.</w:t>
      </w:r>
      <w:r>
        <w:br/>
      </w:r>
      <w:r>
        <w:rPr>
          <w:rFonts w:ascii="Times New Roman"/>
          <w:b w:val="false"/>
          <w:i w:val="false"/>
          <w:color w:val="000000"/>
          <w:sz w:val="28"/>
        </w:rPr>
        <w:t>
      Мамандандырылған кәсіпорындардың мекенжайлары осы Регламентке </w:t>
      </w:r>
      <w:r>
        <w:rPr>
          <w:rFonts w:ascii="Times New Roman"/>
          <w:b w:val="false"/>
          <w:i w:val="false"/>
          <w:color w:val="000000"/>
          <w:sz w:val="28"/>
        </w:rPr>
        <w:t>3 қосымшада</w:t>
      </w:r>
      <w:r>
        <w:rPr>
          <w:rFonts w:ascii="Times New Roman"/>
          <w:b w:val="false"/>
          <w:i w:val="false"/>
          <w:color w:val="000000"/>
          <w:sz w:val="28"/>
        </w:rPr>
        <w:t xml:space="preserve"> көрсетiлген.</w:t>
      </w:r>
      <w:r>
        <w:br/>
      </w:r>
      <w:r>
        <w:rPr>
          <w:rFonts w:ascii="Times New Roman"/>
          <w:b w:val="false"/>
          <w:i w:val="false"/>
          <w:color w:val="000000"/>
          <w:sz w:val="28"/>
        </w:rPr>
        <w:t>
      Мамандандырылған кәсіпорынның жұмыс кестесі – аптасына бес жұмыс күнi, жұмыстың басталуы таңғы сағат 9-00-ден кешкі 18-00-ге дейiн, түскі үзіліс - сағат 13-00-ден 14-00-ге дейiн.</w:t>
      </w:r>
      <w:r>
        <w:br/>
      </w:r>
      <w:r>
        <w:rPr>
          <w:rFonts w:ascii="Times New Roman"/>
          <w:b w:val="false"/>
          <w:i w:val="false"/>
          <w:color w:val="000000"/>
          <w:sz w:val="28"/>
        </w:rPr>
        <w:t>
</w:t>
      </w:r>
      <w:r>
        <w:rPr>
          <w:rFonts w:ascii="Times New Roman"/>
          <w:b w:val="false"/>
          <w:i w:val="false"/>
          <w:color w:val="000000"/>
          <w:sz w:val="28"/>
        </w:rPr>
        <w:t>
      9. Мемлекеттiк қызмет көрсетудiң мәселелері бойынша, оның ішінде мемлекеттiк қызмет көрсетудің барысы туралы ақпаратты тұтынушы осы Регламентке 1, 2 қосымшаларда көрсетiлген телефондар бойынша алуына болады.</w:t>
      </w:r>
      <w:r>
        <w:br/>
      </w:r>
      <w:r>
        <w:rPr>
          <w:rFonts w:ascii="Times New Roman"/>
          <w:b w:val="false"/>
          <w:i w:val="false"/>
          <w:color w:val="000000"/>
          <w:sz w:val="28"/>
        </w:rPr>
        <w:t>
</w:t>
      </w:r>
      <w:r>
        <w:rPr>
          <w:rFonts w:ascii="Times New Roman"/>
          <w:b w:val="false"/>
          <w:i w:val="false"/>
          <w:color w:val="000000"/>
          <w:sz w:val="28"/>
        </w:rPr>
        <w:t>
      10. Мемлекеттік қызметті уәкілетті органда көрсету кезінде осы Регламенттің </w:t>
      </w:r>
      <w:r>
        <w:rPr>
          <w:rFonts w:ascii="Times New Roman"/>
          <w:b w:val="false"/>
          <w:i w:val="false"/>
          <w:color w:val="000000"/>
          <w:sz w:val="28"/>
        </w:rPr>
        <w:t>16 тармағында</w:t>
      </w:r>
      <w:r>
        <w:rPr>
          <w:rFonts w:ascii="Times New Roman"/>
          <w:b w:val="false"/>
          <w:i w:val="false"/>
          <w:color w:val="000000"/>
          <w:sz w:val="28"/>
        </w:rPr>
        <w:t xml:space="preserve"> көрсетілген құжаттарды уәкілетті орган 1 (бiр) жұмыс күнi iшiнде тексереді және уақытша өтеусіз жер пайдалану құқығына актiнi немесе уақытша өтеусіз жер пайдалану құқығына актiнiң телнұсқасын дайындау үшiн мамандандырылған кәсіпорынға жолданады.</w:t>
      </w:r>
      <w:r>
        <w:br/>
      </w:r>
      <w:r>
        <w:rPr>
          <w:rFonts w:ascii="Times New Roman"/>
          <w:b w:val="false"/>
          <w:i w:val="false"/>
          <w:color w:val="000000"/>
          <w:sz w:val="28"/>
        </w:rPr>
        <w:t>
      Мамандандырылған кәсіпорын 4 (төрт) жұмыс күнi iшiнде уақытша өтеусіз жер пайдалану құқығына актiнi немесе 2 (екі) жұмыс күнi iшiнде уақытша өтеусіз жер пайдалану құқығына актiнiң телнұсқасын дайындайды, уәкілетті органға жолдайды.</w:t>
      </w:r>
      <w:r>
        <w:br/>
      </w:r>
      <w:r>
        <w:rPr>
          <w:rFonts w:ascii="Times New Roman"/>
          <w:b w:val="false"/>
          <w:i w:val="false"/>
          <w:color w:val="000000"/>
          <w:sz w:val="28"/>
        </w:rPr>
        <w:t>
      Уақытша өтеусіз жер пайдалану құқығына дайындалған актiнi немесе уақытша өтеусіз жер пайдалану құқығына актiнiң телнұсқасын уәкілетті орган 1 (бiр) жұмыс күнi iшiнде тексередi, басшы (немесе басшының мiндетiн атқарушы) қол қояды, елтаңбалы мөрмен растайды, актiнi беру кiтабына тiркейдi.</w:t>
      </w:r>
      <w:r>
        <w:br/>
      </w:r>
      <w:r>
        <w:rPr>
          <w:rFonts w:ascii="Times New Roman"/>
          <w:b w:val="false"/>
          <w:i w:val="false"/>
          <w:color w:val="000000"/>
          <w:sz w:val="28"/>
        </w:rPr>
        <w:t>
      Уақытша өтеусіз жер пайдалану құқығына акті тұтынушыға қолхат беру орны бойынша жолданады.</w:t>
      </w:r>
      <w:r>
        <w:br/>
      </w:r>
      <w:r>
        <w:rPr>
          <w:rFonts w:ascii="Times New Roman"/>
          <w:b w:val="false"/>
          <w:i w:val="false"/>
          <w:color w:val="000000"/>
          <w:sz w:val="28"/>
        </w:rPr>
        <w:t>
      Уақытша өтеусіз жер пайдалану құқығына актiнi беру тұтынушының жеке өзiне не алу құқығына сенiмхатты, қолхатты және тұтынушының, не сенiм бiлдiрiлген тұлғаның жеке басын куәландыратын құжатты ұсына отырып, сенiм бiлдiрiлген тұлғаға жүзеге асырылады.</w:t>
      </w:r>
      <w:r>
        <w:br/>
      </w:r>
      <w:r>
        <w:rPr>
          <w:rFonts w:ascii="Times New Roman"/>
          <w:b w:val="false"/>
          <w:i w:val="false"/>
          <w:color w:val="000000"/>
          <w:sz w:val="28"/>
        </w:rPr>
        <w:t>
      Тұтынушы не ол сенiм бiлдiрген тұлға актiнi тiркеу және беру кiтабына алғандығы туралы қол қояды.</w:t>
      </w:r>
      <w:r>
        <w:br/>
      </w:r>
      <w:r>
        <w:rPr>
          <w:rFonts w:ascii="Times New Roman"/>
          <w:b w:val="false"/>
          <w:i w:val="false"/>
          <w:color w:val="000000"/>
          <w:sz w:val="28"/>
        </w:rPr>
        <w:t>
      Егер тұтынушы құжаттарды алуға мерзiмiнде келмеген жағдайда, уәкілетті орган оларды алты ай бойы сақтауды қамтамасыз етедi, одан кейiн оларды мамандандырылған кәсіпорынның мұрағатына өткiзедi.</w:t>
      </w:r>
      <w:r>
        <w:br/>
      </w:r>
      <w:r>
        <w:rPr>
          <w:rFonts w:ascii="Times New Roman"/>
          <w:b w:val="false"/>
          <w:i w:val="false"/>
          <w:color w:val="000000"/>
          <w:sz w:val="28"/>
        </w:rPr>
        <w:t>
      Орталықта құжаттарды қабылдау «терезелер» арқылы жүзеге асырылады, онда «терезелердiң» мақсаты және орындайтын функциялары туралы ақпарат орналастырылады, сондай-ақ Орталықтың инспекторының тегi, аты, әкесiнiң аты мен лауазымы көрсетiледi.</w:t>
      </w:r>
      <w:r>
        <w:br/>
      </w:r>
      <w:r>
        <w:rPr>
          <w:rFonts w:ascii="Times New Roman"/>
          <w:b w:val="false"/>
          <w:i w:val="false"/>
          <w:color w:val="000000"/>
          <w:sz w:val="28"/>
        </w:rPr>
        <w:t>
      Мемлекеттiк қызмет Орталық арқылы көрсетiлген кезде Орталықтың инспекторы құжаттардың осы Регламенттің 16 тармағына сәйкес толықтығын тексерудi, журналға тiркеудi және құжаттарды жинақтаушы бөлiмнiң инспекторына берудi жүзеге асырады.</w:t>
      </w:r>
      <w:r>
        <w:br/>
      </w:r>
      <w:r>
        <w:rPr>
          <w:rFonts w:ascii="Times New Roman"/>
          <w:b w:val="false"/>
          <w:i w:val="false"/>
          <w:color w:val="000000"/>
          <w:sz w:val="28"/>
        </w:rPr>
        <w:t>
      Орталықтың жинақтаушы бөлiмiнiң инспекторы құжаттарды жинақтауды, тiзiлiм жасауды және уәкілетті органға жiберудi жүзеге асырады.</w:t>
      </w:r>
      <w:r>
        <w:br/>
      </w:r>
      <w:r>
        <w:rPr>
          <w:rFonts w:ascii="Times New Roman"/>
          <w:b w:val="false"/>
          <w:i w:val="false"/>
          <w:color w:val="000000"/>
          <w:sz w:val="28"/>
        </w:rPr>
        <w:t>
      Қабылданған құжаттарды уәкілетті орган тексереді және 1 (бiр) жұмыс күнi iшiнде уақытша өтеусіз жер пайдалану құқығына актiнi немесе уақытша өтеусіз жер пайдалану құқығына актiнiң телнұсқасын дайындау үшiн мамандандырылған кәсіпорынға жолданады.</w:t>
      </w:r>
      <w:r>
        <w:br/>
      </w:r>
      <w:r>
        <w:rPr>
          <w:rFonts w:ascii="Times New Roman"/>
          <w:b w:val="false"/>
          <w:i w:val="false"/>
          <w:color w:val="000000"/>
          <w:sz w:val="28"/>
        </w:rPr>
        <w:t>
      Мамандандырылған кәсіпорын 4 (төрт) жұмыс күнi iшiнде уақытша өтеусіз жер пайдалану құқығына актiнi немесе 2 (екі) жұмыс күнi iшiнде уақытша өтеусіз жер пайдалану құқығына актiнiң телнұсқасын дайындайды, уәкілетті органға жолдайды.</w:t>
      </w:r>
      <w:r>
        <w:br/>
      </w:r>
      <w:r>
        <w:rPr>
          <w:rFonts w:ascii="Times New Roman"/>
          <w:b w:val="false"/>
          <w:i w:val="false"/>
          <w:color w:val="000000"/>
          <w:sz w:val="28"/>
        </w:rPr>
        <w:t>
      Уақытша өтеусіз жер пайдалану құқығына дайындалған актiнi немесе уақытша өтеусіз жер пайдалану құқығына актiнiң телнұсқасын уәкілетті орган 1 (бiр) жұмыс күнi iшiнде тексередi, басшы (немесе басшының мiндетiн атқарушы) қол қояды, елтаңбалы мөрмен растайды, актiнi беру кiтабына тiркейдi және тұтынушыға беру үшiн Орталыққа жолдайды.</w:t>
      </w:r>
      <w:r>
        <w:br/>
      </w:r>
      <w:r>
        <w:rPr>
          <w:rFonts w:ascii="Times New Roman"/>
          <w:b w:val="false"/>
          <w:i w:val="false"/>
          <w:color w:val="000000"/>
          <w:sz w:val="28"/>
        </w:rPr>
        <w:t>
</w:t>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тұтынушы осы Регламенттiң 16 тармағында анықталған қажеттi құжаттарды тапсырған сәттен бастап мемлекеттiк қызмет көрсету мерзiмi 6 жұмыс күнiн құрайды, уақытша өтеусіз жер пайдалану құқығына актiнiң телнұсқасын берген кезде - 4 жұмыс күнi;</w:t>
      </w:r>
      <w:r>
        <w:br/>
      </w:r>
      <w:r>
        <w:rPr>
          <w:rFonts w:ascii="Times New Roman"/>
          <w:b w:val="false"/>
          <w:i w:val="false"/>
          <w:color w:val="000000"/>
          <w:sz w:val="28"/>
        </w:rPr>
        <w:t>
      2) құжаттарды тапсыру және алу кезiнде кезекте күтудiң рұқсат берiлген ең ұзақ уақыты 30 минуттан аспайды;</w:t>
      </w:r>
      <w:r>
        <w:br/>
      </w:r>
      <w:r>
        <w:rPr>
          <w:rFonts w:ascii="Times New Roman"/>
          <w:b w:val="false"/>
          <w:i w:val="false"/>
          <w:color w:val="000000"/>
          <w:sz w:val="28"/>
        </w:rPr>
        <w:t>
      3) құжаттарды тапсыру және алу кезiнде қызмет көрсетудiң рұқсат берiлген ең ұзақ уақыты 30 минуттан аспайды.</w:t>
      </w:r>
      <w:r>
        <w:br/>
      </w:r>
      <w:r>
        <w:rPr>
          <w:rFonts w:ascii="Times New Roman"/>
          <w:b w:val="false"/>
          <w:i w:val="false"/>
          <w:color w:val="000000"/>
          <w:sz w:val="28"/>
        </w:rPr>
        <w:t>
</w:t>
      </w:r>
      <w:r>
        <w:rPr>
          <w:rFonts w:ascii="Times New Roman"/>
          <w:b w:val="false"/>
          <w:i w:val="false"/>
          <w:color w:val="000000"/>
          <w:sz w:val="28"/>
        </w:rPr>
        <w:t>
      12. Тұтынушы тиiстi құжаттарды ұсынбаған жағдайда мемлекеттiк қызметтi көрсетуден бас тартылады.</w:t>
      </w:r>
      <w:r>
        <w:br/>
      </w:r>
      <w:r>
        <w:rPr>
          <w:rFonts w:ascii="Times New Roman"/>
          <w:b w:val="false"/>
          <w:i w:val="false"/>
          <w:color w:val="000000"/>
          <w:sz w:val="28"/>
        </w:rPr>
        <w:t>
      Мемлекеттiк қызмет көрсету мынадай негiздер бойынша тоқтатылуы мүмкін:</w:t>
      </w:r>
      <w:r>
        <w:br/>
      </w:r>
      <w:r>
        <w:rPr>
          <w:rFonts w:ascii="Times New Roman"/>
          <w:b w:val="false"/>
          <w:i w:val="false"/>
          <w:color w:val="000000"/>
          <w:sz w:val="28"/>
        </w:rPr>
        <w:t>
      1) аталған жер учаскесi бойынша сот шешiмдерiнiң болуы не сот қарауы жүрiп жатқаны туралы хабарламаның болуы;</w:t>
      </w:r>
      <w:r>
        <w:br/>
      </w:r>
      <w:r>
        <w:rPr>
          <w:rFonts w:ascii="Times New Roman"/>
          <w:b w:val="false"/>
          <w:i w:val="false"/>
          <w:color w:val="000000"/>
          <w:sz w:val="28"/>
        </w:rPr>
        <w:t>
      2) заңнама нормаларының бұзылуы жойылғанға дейiн прокурорлық қадағалау актiсiнiң болуы;</w:t>
      </w:r>
      <w:r>
        <w:br/>
      </w:r>
      <w:r>
        <w:rPr>
          <w:rFonts w:ascii="Times New Roman"/>
          <w:b w:val="false"/>
          <w:i w:val="false"/>
          <w:color w:val="000000"/>
          <w:sz w:val="28"/>
        </w:rPr>
        <w:t>
      3) бiр учаскеге құқықты ресiмдеуге қатысты бiрнеше өтiнiштiң болуы немесе құқықты ресiмдеу үдерiсiнде осы жер учаскесiнiң басқа да пайдаланушылары анықталған жағдайда.</w:t>
      </w:r>
      <w:r>
        <w:br/>
      </w:r>
      <w:r>
        <w:rPr>
          <w:rFonts w:ascii="Times New Roman"/>
          <w:b w:val="false"/>
          <w:i w:val="false"/>
          <w:color w:val="000000"/>
          <w:sz w:val="28"/>
        </w:rPr>
        <w:t>
      Жер учаскелерiне құқықтарды ресiмдеудi сот шешiмдерi және прокурорлық қадағалау актiлерi бойынша тоқтата тұру үшiн негiз болып табылған мән-жайлар анықталғанға дейiнгi, ал бiрнеше өтiнiштер түсу себебi бойынша тараптар арасында келiсiм орнатылғанға дейiнгi не заңды күшiне енген сот шешiмi ұсынылғанға дейiнгi мерзiмге кейiнге қалдырылған деп есептеледi.</w:t>
      </w:r>
      <w:r>
        <w:br/>
      </w:r>
      <w:r>
        <w:rPr>
          <w:rFonts w:ascii="Times New Roman"/>
          <w:b w:val="false"/>
          <w:i w:val="false"/>
          <w:color w:val="000000"/>
          <w:sz w:val="28"/>
        </w:rPr>
        <w:t>
      Жер учаскелерiне құқықтарды ресiмдеудi тоқтата тұру туралы мәлiметтер тiркеу және есепке алу кiтабына енгiзiледi. Тұтынушыға уақытша өтеусіз жер пайдалану құқығына актiнi ресiмдеудi тоқтата тұруға негiз болған құжатты және тоқтата тұру мерзiмдерiн көрсете отырып, ресiмдеудi тоқтата тұру себептерiн жою үшiн тұтынушының кейiнгi iс-қимылын көрсете отырып жазбаша хабарлама жолданады.</w:t>
      </w:r>
      <w:r>
        <w:br/>
      </w:r>
      <w:r>
        <w:rPr>
          <w:rFonts w:ascii="Times New Roman"/>
          <w:b w:val="false"/>
          <w:i w:val="false"/>
          <w:color w:val="000000"/>
          <w:sz w:val="28"/>
        </w:rPr>
        <w:t>
</w:t>
      </w:r>
      <w:r>
        <w:rPr>
          <w:rFonts w:ascii="Times New Roman"/>
          <w:b w:val="false"/>
          <w:i w:val="false"/>
          <w:color w:val="000000"/>
          <w:sz w:val="28"/>
        </w:rPr>
        <w:t>
      13. Тұтынушыдан мемлекеттiк қызмет көрсетудi алу үшiн өтiнiш алған сәттен бастап мемлекеттiк қызмет көрсету нәтижесiн берген сәтке дейiнгi мемлекеттiк қызмет көрсету кезеңдерi:</w:t>
      </w:r>
      <w:r>
        <w:br/>
      </w:r>
      <w:r>
        <w:rPr>
          <w:rFonts w:ascii="Times New Roman"/>
          <w:b w:val="false"/>
          <w:i w:val="false"/>
          <w:color w:val="000000"/>
          <w:sz w:val="28"/>
        </w:rPr>
        <w:t>
      1) тұтынушы уақытша өтеусіз жер пайдалану құқығына актiнi беру туралы өтiнiшті және қажетті құжаттарды Орталыққа немесе уәкілетті органға ұсынады;</w:t>
      </w:r>
      <w:r>
        <w:br/>
      </w:r>
      <w:r>
        <w:rPr>
          <w:rFonts w:ascii="Times New Roman"/>
          <w:b w:val="false"/>
          <w:i w:val="false"/>
          <w:color w:val="000000"/>
          <w:sz w:val="28"/>
        </w:rPr>
        <w:t>
      2) Орталықтың инспекторы штрих-кодты бере отырып құжаттарды тексеруді және қабылдауды, өтінішті тіркеуді жүзеге асырады және құжаттарды қабылдағаны туралы қолхат береді;</w:t>
      </w:r>
      <w:r>
        <w:br/>
      </w:r>
      <w:r>
        <w:rPr>
          <w:rFonts w:ascii="Times New Roman"/>
          <w:b w:val="false"/>
          <w:i w:val="false"/>
          <w:color w:val="000000"/>
          <w:sz w:val="28"/>
        </w:rPr>
        <w:t>
      3) Орталықтың жинақтаушы бөлімінің инспекторы тізілім жасайды және құжаттарды уәкілетті органға жолдайды. Орталықтан құжаттар пакетін уәкілетті органға жіберу дерегі мемлекеттік қызметті көрсету үдерісінде құжаттардың қозғалысын қадағалауға мүмкіндік беретін Сканер штрих-кодтың көмегімен тіркеледі;</w:t>
      </w:r>
      <w:r>
        <w:br/>
      </w:r>
      <w:r>
        <w:rPr>
          <w:rFonts w:ascii="Times New Roman"/>
          <w:b w:val="false"/>
          <w:i w:val="false"/>
          <w:color w:val="000000"/>
          <w:sz w:val="28"/>
        </w:rPr>
        <w:t>
      4) уәкілетті органның кеңсесі құжаттарды тұтынушыдан немесе Орталықтан қабылдайды, тексереді, өтінішті тіркеуді жүргізеді, өтінішті Орталықтын ақпараттық жүйесінде тіркейді, қолхат беріп, құжаттарды уәкілетті органның басшылығына қарауға тапсырады;</w:t>
      </w:r>
      <w:r>
        <w:br/>
      </w:r>
      <w:r>
        <w:rPr>
          <w:rFonts w:ascii="Times New Roman"/>
          <w:b w:val="false"/>
          <w:i w:val="false"/>
          <w:color w:val="000000"/>
          <w:sz w:val="28"/>
        </w:rPr>
        <w:t>
      5) уәкілетті органның басшылығы құжаттармен танысып, уәкілетті органның құрылымдық бөлімшесінің бастығына (қалалар мен аудандардың уәкілетті органдарында жауапты орындаушыға) жолдайды;</w:t>
      </w:r>
      <w:r>
        <w:br/>
      </w:r>
      <w:r>
        <w:rPr>
          <w:rFonts w:ascii="Times New Roman"/>
          <w:b w:val="false"/>
          <w:i w:val="false"/>
          <w:color w:val="000000"/>
          <w:sz w:val="28"/>
        </w:rPr>
        <w:t>
      6) уәкілетті органның құрылымдық бөлімшесінің бастығы уәкілетті органның құрылымдық бөлімшесінің жауапты орындаушысын белгілейді және құжаттарды тапсырады (облыстың уәкілетті органы үшін);</w:t>
      </w:r>
      <w:r>
        <w:br/>
      </w:r>
      <w:r>
        <w:rPr>
          <w:rFonts w:ascii="Times New Roman"/>
          <w:b w:val="false"/>
          <w:i w:val="false"/>
          <w:color w:val="000000"/>
          <w:sz w:val="28"/>
        </w:rPr>
        <w:t>
      7) уәкілетті органның құрылымдық бөлімшесінің жауапты орындаушысы уақытша өтеусіз жер пайдалану құқығына актiнi дайындау үшін мамандандырылған кәсіпорынға сұрауды немесе мемлекеттiк қызмет көрсетудi тоқтату туралы дәлелдi бас тартуды немесе жазбаша хабарламаны әзірлейді және уәкілетті органның басшылығына тапсырады;</w:t>
      </w:r>
      <w:r>
        <w:br/>
      </w:r>
      <w:r>
        <w:rPr>
          <w:rFonts w:ascii="Times New Roman"/>
          <w:b w:val="false"/>
          <w:i w:val="false"/>
          <w:color w:val="000000"/>
          <w:sz w:val="28"/>
        </w:rPr>
        <w:t>
      8) уәкілетті органның басшылығы мамандандырылған кәсіпорынға сұрауға немесе мемлекеттiк қызмет көрсетудi тоқтату туралы дәлелдi бас тартуға немесе жазбаша хабарламаға қол қояды және уәкілетті органның кеңсесіне жолдайды;</w:t>
      </w:r>
      <w:r>
        <w:br/>
      </w:r>
      <w:r>
        <w:rPr>
          <w:rFonts w:ascii="Times New Roman"/>
          <w:b w:val="false"/>
          <w:i w:val="false"/>
          <w:color w:val="000000"/>
          <w:sz w:val="28"/>
        </w:rPr>
        <w:t>
      9) уәкілетті органның кеңсесі сұрауды тіркейді және мамандандырылған кәсіпорынға жолдайды немесе мемлекеттiк қызмет көрсетудi тоқтату туралы дәлелдi бас тартуды немесе жазбаша хабарламаны тіркеп, тұтынушыға жолдайды;</w:t>
      </w:r>
      <w:r>
        <w:br/>
      </w:r>
      <w:r>
        <w:rPr>
          <w:rFonts w:ascii="Times New Roman"/>
          <w:b w:val="false"/>
          <w:i w:val="false"/>
          <w:color w:val="000000"/>
          <w:sz w:val="28"/>
        </w:rPr>
        <w:t>
      10) мамандандырылған кәсіпорын кеңсесі сұрауды тіркейді және мамандандырылған кәсіпорын басшылығына қарауға тапсырады;</w:t>
      </w:r>
      <w:r>
        <w:br/>
      </w:r>
      <w:r>
        <w:rPr>
          <w:rFonts w:ascii="Times New Roman"/>
          <w:b w:val="false"/>
          <w:i w:val="false"/>
          <w:color w:val="000000"/>
          <w:sz w:val="28"/>
        </w:rPr>
        <w:t>
      11) мамандандырылған кәсіпорын басшылығы қарағаннан кейін құжаттарды мамандандырылған кәсіпорынның өндірістік бөліміне тапсырады;</w:t>
      </w:r>
      <w:r>
        <w:br/>
      </w:r>
      <w:r>
        <w:rPr>
          <w:rFonts w:ascii="Times New Roman"/>
          <w:b w:val="false"/>
          <w:i w:val="false"/>
          <w:color w:val="000000"/>
          <w:sz w:val="28"/>
        </w:rPr>
        <w:t>
      12) мамандандырылған кәсіпорынның өндірістік бөлімі уақытша өтеусіз жер пайдалану құқығына актiнi дайындайды, мамандандырылған кәсіпорынның басшылығына қол қоюға жолдайды;</w:t>
      </w:r>
      <w:r>
        <w:br/>
      </w:r>
      <w:r>
        <w:rPr>
          <w:rFonts w:ascii="Times New Roman"/>
          <w:b w:val="false"/>
          <w:i w:val="false"/>
          <w:color w:val="000000"/>
          <w:sz w:val="28"/>
        </w:rPr>
        <w:t>
      13) мамандандырылған кәсіпорын басшылығы уақытша өтеусіз жер пайдалану құқығына актіге қол қойып, уәкілетті органға жолдайды;</w:t>
      </w:r>
      <w:r>
        <w:br/>
      </w:r>
      <w:r>
        <w:rPr>
          <w:rFonts w:ascii="Times New Roman"/>
          <w:b w:val="false"/>
          <w:i w:val="false"/>
          <w:color w:val="000000"/>
          <w:sz w:val="28"/>
        </w:rPr>
        <w:t>
      14) уәкілетті органның құрылымдық бөлімшесінің жауапты орындаушысы уақытша өтеусіз жер пайдалану құқығына актінің заңнамаға сәйкестігіне сараптама жүргізеді және уақытша өтеусіз жер пайдалану құқығына актіні уәкілетті органның басшылығына қол қоюға тапсырады.</w:t>
      </w:r>
      <w:r>
        <w:br/>
      </w:r>
      <w:r>
        <w:rPr>
          <w:rFonts w:ascii="Times New Roman"/>
          <w:b w:val="false"/>
          <w:i w:val="false"/>
          <w:color w:val="000000"/>
          <w:sz w:val="28"/>
        </w:rPr>
        <w:t>
      Қателер мен дәлсіздіктер анықталған жағдайда, құжаттар сол күні оларды жою үшін мамандандырылған кәсіпорынға қайтарылады;</w:t>
      </w:r>
      <w:r>
        <w:br/>
      </w:r>
      <w:r>
        <w:rPr>
          <w:rFonts w:ascii="Times New Roman"/>
          <w:b w:val="false"/>
          <w:i w:val="false"/>
          <w:color w:val="000000"/>
          <w:sz w:val="28"/>
        </w:rPr>
        <w:t>
      15) уәкілетті органның басшылығы уақытша өтеусіз жер пайдалану құқығына актіге қол қойып, уәкілетті органның құрылымдық бөлімшесінің жауапты орындаушысына (қалалар мен аудандардың уәкілетті органдарында жауапты орындаушыға) тапсырады;</w:t>
      </w:r>
      <w:r>
        <w:br/>
      </w:r>
      <w:r>
        <w:rPr>
          <w:rFonts w:ascii="Times New Roman"/>
          <w:b w:val="false"/>
          <w:i w:val="false"/>
          <w:color w:val="000000"/>
          <w:sz w:val="28"/>
        </w:rPr>
        <w:t>
      16) уәкілетті органның құрылымдық бөлімшесінің жауапты орындаушысы уақытша өтеусіз жер пайдалану құқығына актіні елтаңбалы мөрмен растайды, актiнi беру кiтабына тiркейді және уәкілетті органның кеңсесіне тапсырады;</w:t>
      </w:r>
      <w:r>
        <w:br/>
      </w:r>
      <w:r>
        <w:rPr>
          <w:rFonts w:ascii="Times New Roman"/>
          <w:b w:val="false"/>
          <w:i w:val="false"/>
          <w:color w:val="000000"/>
          <w:sz w:val="28"/>
        </w:rPr>
        <w:t>
      17) уәкілетті органның кеңсесі уақытша өтеусіз жер пайдалану құқығына актіні Орталыққа жолдайды, бұл ретте Орталықтың ақпараттық жүйесінде тіркейді немесе уәкілетті органға жүгінген жағдайда тұтынушыға тапсырады. Уақытша өтеусіз жер пайдалану құқығына актіні уәкілетті органнан қабылдап алу кезінде Орталық түскен құжаттарды Сканер штрих-кодтың көмегімен тіркейді;</w:t>
      </w:r>
      <w:r>
        <w:br/>
      </w:r>
      <w:r>
        <w:rPr>
          <w:rFonts w:ascii="Times New Roman"/>
          <w:b w:val="false"/>
          <w:i w:val="false"/>
          <w:color w:val="000000"/>
          <w:sz w:val="28"/>
        </w:rPr>
        <w:t>
      18) Орталық тұтынушыға уақытша өтеусіз жер пайдалану құқығына актіні немесе мемлекеттiк қызмет көрсетудi тоқтату туралы дәлелдi бас тартуды немесе жазбаша хабарламаны береді.</w:t>
      </w:r>
      <w:r>
        <w:br/>
      </w:r>
      <w:r>
        <w:rPr>
          <w:rFonts w:ascii="Times New Roman"/>
          <w:b w:val="false"/>
          <w:i w:val="false"/>
          <w:color w:val="000000"/>
          <w:sz w:val="28"/>
        </w:rPr>
        <w:t>
</w:t>
      </w:r>
      <w:r>
        <w:rPr>
          <w:rFonts w:ascii="Times New Roman"/>
          <w:b w:val="false"/>
          <w:i w:val="false"/>
          <w:color w:val="000000"/>
          <w:sz w:val="28"/>
        </w:rPr>
        <w:t>
      14. Уәкілетті органда және Орталықта мемлекеттiк қызметті көрсету үшін құжаттар қабылдауды жүзеге асыратын тұлғалардың ең аз саны 1 (бір) қызметкер құрайды.</w:t>
      </w:r>
    </w:p>
    <w:bookmarkEnd w:id="64"/>
    <w:bookmarkStart w:name="z131" w:id="65"/>
    <w:p>
      <w:pPr>
        <w:spacing w:after="0"/>
        <w:ind w:left="0"/>
        <w:jc w:val="left"/>
      </w:pPr>
      <w:r>
        <w:rPr>
          <w:rFonts w:ascii="Times New Roman"/>
          <w:b/>
          <w:i w:val="false"/>
          <w:color w:val="000000"/>
        </w:rPr>
        <w:t xml:space="preserve"> 
4. Мемлекеттік қызмет көрсету үдерісіндегі әрекеттер</w:t>
      </w:r>
      <w:r>
        <w:br/>
      </w:r>
      <w:r>
        <w:rPr>
          <w:rFonts w:ascii="Times New Roman"/>
          <w:b/>
          <w:i w:val="false"/>
          <w:color w:val="000000"/>
        </w:rPr>
        <w:t>
(өзара іс-қимыл) тәртібінің сипаттамасы</w:t>
      </w:r>
    </w:p>
    <w:bookmarkEnd w:id="65"/>
    <w:bookmarkStart w:name="z132" w:id="66"/>
    <w:p>
      <w:pPr>
        <w:spacing w:after="0"/>
        <w:ind w:left="0"/>
        <w:jc w:val="both"/>
      </w:pPr>
      <w:r>
        <w:rPr>
          <w:rFonts w:ascii="Times New Roman"/>
          <w:b w:val="false"/>
          <w:i w:val="false"/>
          <w:color w:val="000000"/>
          <w:sz w:val="28"/>
        </w:rPr>
        <w:t xml:space="preserve">
      15. Кіріс (соның ішінде электрондық) хат-хабарлары уәкілетті органның қабылдау бөлімінде тіркеледі. Өтініш берушіге: </w:t>
      </w:r>
      <w:r>
        <w:br/>
      </w:r>
      <w:r>
        <w:rPr>
          <w:rFonts w:ascii="Times New Roman"/>
          <w:b w:val="false"/>
          <w:i w:val="false"/>
          <w:color w:val="000000"/>
          <w:sz w:val="28"/>
        </w:rPr>
        <w:t>
      1) сұрауды қабылдау күні мен нөмірі;</w:t>
      </w:r>
      <w:r>
        <w:br/>
      </w:r>
      <w:r>
        <w:rPr>
          <w:rFonts w:ascii="Times New Roman"/>
          <w:b w:val="false"/>
          <w:i w:val="false"/>
          <w:color w:val="000000"/>
          <w:sz w:val="28"/>
        </w:rPr>
        <w:t>
      2) сұралып отырған мемлекеттік қызметтің түрі;</w:t>
      </w:r>
      <w:r>
        <w:br/>
      </w:r>
      <w:r>
        <w:rPr>
          <w:rFonts w:ascii="Times New Roman"/>
          <w:b w:val="false"/>
          <w:i w:val="false"/>
          <w:color w:val="000000"/>
          <w:sz w:val="28"/>
        </w:rPr>
        <w:t>
      3) қоса берілген құжаттардың саны және атауы;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мемлекеттік қызметті көрсетуге өтінішті қабылдаған тұлғаның тегі, аты, әкесінің аты және лауазымы көрсетілген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16. Уақытша өтеусіз жер пайдалану құқығына актiнi немесе уақытша өтеусіз жер пайдалану құқығына актiнiң телнұсқасын беру үшiн уәкілетті органға немесе Орталыққа мынадай құжаттар ұсыну қажет:</w:t>
      </w:r>
      <w:r>
        <w:br/>
      </w:r>
      <w:r>
        <w:rPr>
          <w:rFonts w:ascii="Times New Roman"/>
          <w:b w:val="false"/>
          <w:i w:val="false"/>
          <w:color w:val="000000"/>
          <w:sz w:val="28"/>
        </w:rPr>
        <w:t>
      1) уақытша өтеусіз жер пайдалану құқығын мемлекет берген жағдайда:</w:t>
      </w:r>
      <w:r>
        <w:br/>
      </w:r>
      <w:r>
        <w:rPr>
          <w:rFonts w:ascii="Times New Roman"/>
          <w:b w:val="false"/>
          <w:i w:val="false"/>
          <w:color w:val="000000"/>
          <w:sz w:val="28"/>
        </w:rPr>
        <w:t>
      осы Регламентке </w:t>
      </w:r>
      <w:r>
        <w:rPr>
          <w:rFonts w:ascii="Times New Roman"/>
          <w:b w:val="false"/>
          <w:i w:val="false"/>
          <w:color w:val="000000"/>
          <w:sz w:val="28"/>
        </w:rPr>
        <w:t>4 қосымшаға</w:t>
      </w:r>
      <w:r>
        <w:rPr>
          <w:rFonts w:ascii="Times New Roman"/>
          <w:b w:val="false"/>
          <w:i w:val="false"/>
          <w:color w:val="000000"/>
          <w:sz w:val="28"/>
        </w:rPr>
        <w:t xml:space="preserve"> сәйкес уәкілетті органға уақытша өтеусіз жер пайдалану құқығына акт беру туралы өтiнiш;</w:t>
      </w:r>
      <w:r>
        <w:br/>
      </w:r>
      <w:r>
        <w:rPr>
          <w:rFonts w:ascii="Times New Roman"/>
          <w:b w:val="false"/>
          <w:i w:val="false"/>
          <w:color w:val="000000"/>
          <w:sz w:val="28"/>
        </w:rPr>
        <w:t>
      жергiлiктi атқарушы органның уақытша өтеусіз жер пайдалану құқығын беру туралы шешiмiнен үзiндi көшiрме;</w:t>
      </w:r>
      <w:r>
        <w:br/>
      </w:r>
      <w:r>
        <w:rPr>
          <w:rFonts w:ascii="Times New Roman"/>
          <w:b w:val="false"/>
          <w:i w:val="false"/>
          <w:color w:val="000000"/>
          <w:sz w:val="28"/>
        </w:rPr>
        <w:t>
      уәкілетті орган бекiткен жерге орналастыру жобасының және жергiлiктi жерде жер учаскесiнiң шекараларын белгiлеу жөнiндегi материалдардың көшiрмелерi;</w:t>
      </w:r>
      <w:r>
        <w:br/>
      </w:r>
      <w:r>
        <w:rPr>
          <w:rFonts w:ascii="Times New Roman"/>
          <w:b w:val="false"/>
          <w:i w:val="false"/>
          <w:color w:val="000000"/>
          <w:sz w:val="28"/>
        </w:rPr>
        <w:t>
      салық төлеушi куәлiгiнiң (СТН) көшiрмесi;</w:t>
      </w:r>
      <w:r>
        <w:br/>
      </w:r>
      <w:r>
        <w:rPr>
          <w:rFonts w:ascii="Times New Roman"/>
          <w:b w:val="false"/>
          <w:i w:val="false"/>
          <w:color w:val="000000"/>
          <w:sz w:val="28"/>
        </w:rPr>
        <w:t>
      заңды тұлғаны мемлекеттiк тiркеу туралы куәлiктiң көшiрмесi (заңды тұлға үшін);</w:t>
      </w:r>
      <w:r>
        <w:br/>
      </w:r>
      <w:r>
        <w:rPr>
          <w:rFonts w:ascii="Times New Roman"/>
          <w:b w:val="false"/>
          <w:i w:val="false"/>
          <w:color w:val="000000"/>
          <w:sz w:val="28"/>
        </w:rPr>
        <w:t xml:space="preserve">
      уақытша өтеусіз жер пайдалану құқығына актiнi дайындағаны үшiн қызметтің төленгенi туралы құжат (түбiртек); </w:t>
      </w:r>
      <w:r>
        <w:br/>
      </w:r>
      <w:r>
        <w:rPr>
          <w:rFonts w:ascii="Times New Roman"/>
          <w:b w:val="false"/>
          <w:i w:val="false"/>
          <w:color w:val="000000"/>
          <w:sz w:val="28"/>
        </w:rPr>
        <w:t>
      өкiлдiң өкiлеттiгiн куәландыратын құжаттың көшiрмесi;</w:t>
      </w:r>
      <w:r>
        <w:br/>
      </w:r>
      <w:r>
        <w:rPr>
          <w:rFonts w:ascii="Times New Roman"/>
          <w:b w:val="false"/>
          <w:i w:val="false"/>
          <w:color w:val="000000"/>
          <w:sz w:val="28"/>
        </w:rPr>
        <w:t>
      тұтынушының жеке басын куәландыратын құжаттың көшiрмесi не тұтынушының атынан берiлген сенiмхаттың және сенiм бiлдiрiлген тұлғаның жеке басын куәландыратын құжаттың көшiрмесi;</w:t>
      </w:r>
      <w:r>
        <w:br/>
      </w:r>
      <w:r>
        <w:rPr>
          <w:rFonts w:ascii="Times New Roman"/>
          <w:b w:val="false"/>
          <w:i w:val="false"/>
          <w:color w:val="000000"/>
          <w:sz w:val="28"/>
        </w:rPr>
        <w:t>
      2) жер учаскесiнiң сәйкестендiру сипаттамалары өзгерген жағдайда:</w:t>
      </w:r>
      <w:r>
        <w:br/>
      </w:r>
      <w:r>
        <w:rPr>
          <w:rFonts w:ascii="Times New Roman"/>
          <w:b w:val="false"/>
          <w:i w:val="false"/>
          <w:color w:val="000000"/>
          <w:sz w:val="28"/>
        </w:rPr>
        <w:t>
      осы Регламентке 4 қосымшаға сәйкес немесе еркін түрде уәкілетті органға уақытша өтеусіз жер пайдалану құқығына акті беруге өтiнiш;</w:t>
      </w:r>
      <w:r>
        <w:br/>
      </w:r>
      <w:r>
        <w:rPr>
          <w:rFonts w:ascii="Times New Roman"/>
          <w:b w:val="false"/>
          <w:i w:val="false"/>
          <w:color w:val="000000"/>
          <w:sz w:val="28"/>
        </w:rPr>
        <w:t>
      жергiлiктi атқарушы органның уақытша өтеусіз жер пайдалану құқығына бұрын берiлген жер учаскесiнiң сәйкестендiру сипаттамаларының өзгеруi туралы шешiмiнен үзiндiнің және/немесе жер учаскесінің сәйкестендiру сипаттамаларының өзгергендiгiн растайтын өзге құжаттың көшiрмесi;</w:t>
      </w:r>
      <w:r>
        <w:br/>
      </w:r>
      <w:r>
        <w:rPr>
          <w:rFonts w:ascii="Times New Roman"/>
          <w:b w:val="false"/>
          <w:i w:val="false"/>
          <w:color w:val="000000"/>
          <w:sz w:val="28"/>
        </w:rPr>
        <w:t>
      уәкілетті орган бекiткен жерге орналастыру жобасының және жергiлiктi жерде жер учаскесiнiң шекараларын белгiлеу жөнiндегi материалдардың көшiрмелерi;</w:t>
      </w:r>
      <w:r>
        <w:br/>
      </w:r>
      <w:r>
        <w:rPr>
          <w:rFonts w:ascii="Times New Roman"/>
          <w:b w:val="false"/>
          <w:i w:val="false"/>
          <w:color w:val="000000"/>
          <w:sz w:val="28"/>
        </w:rPr>
        <w:t>
      салық төлеушi куәлiгiнiң (СТН) көшiрмесi;</w:t>
      </w:r>
      <w:r>
        <w:br/>
      </w:r>
      <w:r>
        <w:rPr>
          <w:rFonts w:ascii="Times New Roman"/>
          <w:b w:val="false"/>
          <w:i w:val="false"/>
          <w:color w:val="000000"/>
          <w:sz w:val="28"/>
        </w:rPr>
        <w:t>
      заңды тұлғаны мемлекеттiк тiркеу туралы куәлiктiң көшiрмесi (заңды тұлға үшін);</w:t>
      </w:r>
      <w:r>
        <w:br/>
      </w:r>
      <w:r>
        <w:rPr>
          <w:rFonts w:ascii="Times New Roman"/>
          <w:b w:val="false"/>
          <w:i w:val="false"/>
          <w:color w:val="000000"/>
          <w:sz w:val="28"/>
        </w:rPr>
        <w:t>
      уақытша өтеусіз жер пайдалану құқығына актiнi дайындаған үшiн қызметтің төленгенi туралы құжат (түбiртек);</w:t>
      </w:r>
      <w:r>
        <w:br/>
      </w:r>
      <w:r>
        <w:rPr>
          <w:rFonts w:ascii="Times New Roman"/>
          <w:b w:val="false"/>
          <w:i w:val="false"/>
          <w:color w:val="000000"/>
          <w:sz w:val="28"/>
        </w:rPr>
        <w:t>
      өкiлдiң өкiлеттiгiн куәландыратын құжаттың көшiрмесi;</w:t>
      </w:r>
      <w:r>
        <w:br/>
      </w:r>
      <w:r>
        <w:rPr>
          <w:rFonts w:ascii="Times New Roman"/>
          <w:b w:val="false"/>
          <w:i w:val="false"/>
          <w:color w:val="000000"/>
          <w:sz w:val="28"/>
        </w:rPr>
        <w:t>
      тұтынушының жеке басын куәландыратын құжаттың көшiрмесi не тұтынушының атынан берiлген сенiмхаттың және сенiм бiлдiрiлген тұлғаның жеке басын куәландыратын құжаттың көшiрмесi;</w:t>
      </w:r>
      <w:r>
        <w:br/>
      </w:r>
      <w:r>
        <w:rPr>
          <w:rFonts w:ascii="Times New Roman"/>
          <w:b w:val="false"/>
          <w:i w:val="false"/>
          <w:color w:val="000000"/>
          <w:sz w:val="28"/>
        </w:rPr>
        <w:t>
      3) уақытша өтеусіз жер пайдалану құқығына актiнiң телнұсқасын беру кезiнде:</w:t>
      </w:r>
      <w:r>
        <w:br/>
      </w:r>
      <w:r>
        <w:rPr>
          <w:rFonts w:ascii="Times New Roman"/>
          <w:b w:val="false"/>
          <w:i w:val="false"/>
          <w:color w:val="000000"/>
          <w:sz w:val="28"/>
        </w:rPr>
        <w:t>
      осы Регламентке 4 қосымшаға сәйкес уәкілетті органға уақытша өтеусіз жер пайдалану құқығына актiнiң телнұсқасын беру туралы өтiнiш;</w:t>
      </w:r>
      <w:r>
        <w:br/>
      </w:r>
      <w:r>
        <w:rPr>
          <w:rFonts w:ascii="Times New Roman"/>
          <w:b w:val="false"/>
          <w:i w:val="false"/>
          <w:color w:val="000000"/>
          <w:sz w:val="28"/>
        </w:rPr>
        <w:t>
      уақытша өтеусіз жер пайдалану құқығына актiнің телнұсқасын дайындаған үшiн қызметтің төленгенi туралы құжат (түбiртек);</w:t>
      </w:r>
      <w:r>
        <w:br/>
      </w:r>
      <w:r>
        <w:rPr>
          <w:rFonts w:ascii="Times New Roman"/>
          <w:b w:val="false"/>
          <w:i w:val="false"/>
          <w:color w:val="000000"/>
          <w:sz w:val="28"/>
        </w:rPr>
        <w:t>
      өкiлдiң өкiлеттiгiн куәландыратын құжаттың көшiрмесi;</w:t>
      </w:r>
      <w:r>
        <w:br/>
      </w:r>
      <w:r>
        <w:rPr>
          <w:rFonts w:ascii="Times New Roman"/>
          <w:b w:val="false"/>
          <w:i w:val="false"/>
          <w:color w:val="000000"/>
          <w:sz w:val="28"/>
        </w:rPr>
        <w:t>
      тұтынушының жеке басын куәландыратын құжаттың көшiрмесi не тұтынушының атынан берiлген сенiмхаттың және сенiм бiлдiрiлген тұлғаның жеке басын куәландыратын құжаттың көшiрмесi;</w:t>
      </w:r>
      <w:r>
        <w:br/>
      </w:r>
      <w:r>
        <w:rPr>
          <w:rFonts w:ascii="Times New Roman"/>
          <w:b w:val="false"/>
          <w:i w:val="false"/>
          <w:color w:val="000000"/>
          <w:sz w:val="28"/>
        </w:rPr>
        <w:t>
      жер учаскесiнiң орналасқан жерi бойынша жергiлiктi газеттiң уақытша өтеусіз жер пайдалану құқығына актiнiң телнұсқасын жарамсыз деп тану туралы хабарландыру жарияланған данасы.</w:t>
      </w:r>
      <w:r>
        <w:br/>
      </w:r>
      <w:r>
        <w:rPr>
          <w:rFonts w:ascii="Times New Roman"/>
          <w:b w:val="false"/>
          <w:i w:val="false"/>
          <w:color w:val="000000"/>
          <w:sz w:val="28"/>
        </w:rPr>
        <w:t>
      Тұлғаның жеке куәлiгiнiң немесе сенiмхаттың көшiрмелерiн тексеру үшiн құжаттардың телнұсқалары ұсынылады, олар тексерiлгеннен кейiн тұтынушыға қайтарылады.</w:t>
      </w:r>
      <w:r>
        <w:br/>
      </w:r>
      <w:r>
        <w:rPr>
          <w:rFonts w:ascii="Times New Roman"/>
          <w:b w:val="false"/>
          <w:i w:val="false"/>
          <w:color w:val="000000"/>
          <w:sz w:val="28"/>
        </w:rPr>
        <w:t>
</w:t>
      </w:r>
      <w:r>
        <w:rPr>
          <w:rFonts w:ascii="Times New Roman"/>
          <w:b w:val="false"/>
          <w:i w:val="false"/>
          <w:color w:val="000000"/>
          <w:sz w:val="28"/>
        </w:rPr>
        <w:t>
      17. Ақпараттық қауіпсіздік талабы берілетін және қабылданатын материалдардың құпиялығы болып табылады.</w:t>
      </w:r>
      <w:r>
        <w:br/>
      </w:r>
      <w:r>
        <w:rPr>
          <w:rFonts w:ascii="Times New Roman"/>
          <w:b w:val="false"/>
          <w:i w:val="false"/>
          <w:color w:val="000000"/>
          <w:sz w:val="28"/>
        </w:rPr>
        <w:t>
</w:t>
      </w:r>
      <w:r>
        <w:rPr>
          <w:rFonts w:ascii="Times New Roman"/>
          <w:b w:val="false"/>
          <w:i w:val="false"/>
          <w:color w:val="000000"/>
          <w:sz w:val="28"/>
        </w:rPr>
        <w:t>
      18. Мемлекеттік қызметті көрсету үдерісінде мынадай ҚФБ қатысады:</w:t>
      </w:r>
      <w:r>
        <w:br/>
      </w:r>
      <w:r>
        <w:rPr>
          <w:rFonts w:ascii="Times New Roman"/>
          <w:b w:val="false"/>
          <w:i w:val="false"/>
          <w:color w:val="000000"/>
          <w:sz w:val="28"/>
        </w:rPr>
        <w:t>
      ҚФБ 2 тобы:</w:t>
      </w:r>
      <w:r>
        <w:br/>
      </w:r>
      <w:r>
        <w:rPr>
          <w:rFonts w:ascii="Times New Roman"/>
          <w:b w:val="false"/>
          <w:i w:val="false"/>
          <w:color w:val="000000"/>
          <w:sz w:val="28"/>
        </w:rPr>
        <w:t>
      1) ҚФБ 1 – уәкілетті органның кеңсесі;</w:t>
      </w:r>
      <w:r>
        <w:br/>
      </w:r>
      <w:r>
        <w:rPr>
          <w:rFonts w:ascii="Times New Roman"/>
          <w:b w:val="false"/>
          <w:i w:val="false"/>
          <w:color w:val="000000"/>
          <w:sz w:val="28"/>
        </w:rPr>
        <w:t>
      2) ҚБФ 2 – уәкілетті органның басшылығы;</w:t>
      </w:r>
      <w:r>
        <w:br/>
      </w:r>
      <w:r>
        <w:rPr>
          <w:rFonts w:ascii="Times New Roman"/>
          <w:b w:val="false"/>
          <w:i w:val="false"/>
          <w:color w:val="000000"/>
          <w:sz w:val="28"/>
        </w:rPr>
        <w:t>
      3) ҚБФ 3 – уәкілетті органның құрылымдық бөлімшесінің бастығы;</w:t>
      </w:r>
      <w:r>
        <w:br/>
      </w:r>
      <w:r>
        <w:rPr>
          <w:rFonts w:ascii="Times New Roman"/>
          <w:b w:val="false"/>
          <w:i w:val="false"/>
          <w:color w:val="000000"/>
          <w:sz w:val="28"/>
        </w:rPr>
        <w:t>
      4) ҚБФ 4 – уәкілетті органның құрылымдық бөлімшесінің жауапты орындаушысы;</w:t>
      </w:r>
      <w:r>
        <w:br/>
      </w:r>
      <w:r>
        <w:rPr>
          <w:rFonts w:ascii="Times New Roman"/>
          <w:b w:val="false"/>
          <w:i w:val="false"/>
          <w:color w:val="000000"/>
          <w:sz w:val="28"/>
        </w:rPr>
        <w:t>
      ҚФБ 3 тобы:</w:t>
      </w:r>
      <w:r>
        <w:br/>
      </w:r>
      <w:r>
        <w:rPr>
          <w:rFonts w:ascii="Times New Roman"/>
          <w:b w:val="false"/>
          <w:i w:val="false"/>
          <w:color w:val="000000"/>
          <w:sz w:val="28"/>
        </w:rPr>
        <w:t>
      5) ҚБФ 5 – мамандандырылған кәсіпорынның кеңсесі;</w:t>
      </w:r>
      <w:r>
        <w:br/>
      </w:r>
      <w:r>
        <w:rPr>
          <w:rFonts w:ascii="Times New Roman"/>
          <w:b w:val="false"/>
          <w:i w:val="false"/>
          <w:color w:val="000000"/>
          <w:sz w:val="28"/>
        </w:rPr>
        <w:t>
      6) ҚБФ 6 – мамандандырылған кәсіпорынның басшылығы;</w:t>
      </w:r>
      <w:r>
        <w:br/>
      </w:r>
      <w:r>
        <w:rPr>
          <w:rFonts w:ascii="Times New Roman"/>
          <w:b w:val="false"/>
          <w:i w:val="false"/>
          <w:color w:val="000000"/>
          <w:sz w:val="28"/>
        </w:rPr>
        <w:t>
      7) ҚБФ 7 – мамандандырылған кәсіпорынның өндірістік бөлімі;</w:t>
      </w:r>
      <w:r>
        <w:br/>
      </w:r>
      <w:r>
        <w:rPr>
          <w:rFonts w:ascii="Times New Roman"/>
          <w:b w:val="false"/>
          <w:i w:val="false"/>
          <w:color w:val="000000"/>
          <w:sz w:val="28"/>
        </w:rPr>
        <w:t>
      ҚФБ 1 тобы:</w:t>
      </w:r>
      <w:r>
        <w:br/>
      </w:r>
      <w:r>
        <w:rPr>
          <w:rFonts w:ascii="Times New Roman"/>
          <w:b w:val="false"/>
          <w:i w:val="false"/>
          <w:color w:val="000000"/>
          <w:sz w:val="28"/>
        </w:rPr>
        <w:t>
      8) ҚБФ 8 – Орталықтың инспекторы;</w:t>
      </w:r>
      <w:r>
        <w:br/>
      </w:r>
      <w:r>
        <w:rPr>
          <w:rFonts w:ascii="Times New Roman"/>
          <w:b w:val="false"/>
          <w:i w:val="false"/>
          <w:color w:val="000000"/>
          <w:sz w:val="28"/>
        </w:rPr>
        <w:t>
      9) ҚБФ 9 – Орталықтың жинақтаушы бөлімінің инспекторы.</w:t>
      </w:r>
      <w:r>
        <w:br/>
      </w:r>
      <w:r>
        <w:rPr>
          <w:rFonts w:ascii="Times New Roman"/>
          <w:b w:val="false"/>
          <w:i w:val="false"/>
          <w:color w:val="000000"/>
          <w:sz w:val="28"/>
        </w:rPr>
        <w:t>
</w:t>
      </w:r>
      <w:r>
        <w:rPr>
          <w:rFonts w:ascii="Times New Roman"/>
          <w:b w:val="false"/>
          <w:i w:val="false"/>
          <w:color w:val="000000"/>
          <w:sz w:val="28"/>
        </w:rPr>
        <w:t>
      19. Әрбiр ҚФБ әкiмшiлiк әрекеттерінің (рәсiмдердiң) реттілігі мен өзара іс-қимылының әрбір әкімшілік іс-қимылдың орындалу мерзімі көрсетілген мәтіндік кесте түріндегі сипаттамасы осы Регламентке </w:t>
      </w:r>
      <w:r>
        <w:rPr>
          <w:rFonts w:ascii="Times New Roman"/>
          <w:b w:val="false"/>
          <w:i w:val="false"/>
          <w:color w:val="000000"/>
          <w:sz w:val="28"/>
        </w:rPr>
        <w:t>5 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көрсету үдерісінде әкімшілік іс-қимылдардың қисынды реттілігі мен ҚФБ арасындағы өзара байланысты бейнелейтін сұлба осы Регламентке </w:t>
      </w:r>
      <w:r>
        <w:rPr>
          <w:rFonts w:ascii="Times New Roman"/>
          <w:b w:val="false"/>
          <w:i w:val="false"/>
          <w:color w:val="000000"/>
          <w:sz w:val="28"/>
        </w:rPr>
        <w:t>6 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21. Оған сәйкес мемлекеттік қызмет көрсетудің нәтижесі ұсынылатын уақытша өтеусіз жер пайдалану құқығына актiнiң нысаны «Жер учаскесiне сәйкестендiру құжаттарының нысандарын бекiту, Қазақстан Республикасы Үкiметiнiң кейбiр шешiмдерiне өзгерiстер мен толықтырулар енгiзу және кейбiр шешiмдердiң күшi жойылды деп тану туралы» Қазақстан Республикасы Үкіметінің 2006 жылғы 6 маусымдағы № 511 </w:t>
      </w:r>
      <w:r>
        <w:rPr>
          <w:rFonts w:ascii="Times New Roman"/>
          <w:b w:val="false"/>
          <w:i w:val="false"/>
          <w:color w:val="000000"/>
          <w:sz w:val="28"/>
        </w:rPr>
        <w:t>қаулысымен</w:t>
      </w:r>
      <w:r>
        <w:rPr>
          <w:rFonts w:ascii="Times New Roman"/>
          <w:b w:val="false"/>
          <w:i w:val="false"/>
          <w:color w:val="000000"/>
          <w:sz w:val="28"/>
        </w:rPr>
        <w:t xml:space="preserve"> бекітілген.</w:t>
      </w:r>
    </w:p>
    <w:bookmarkEnd w:id="66"/>
    <w:bookmarkStart w:name="z139" w:id="67"/>
    <w:p>
      <w:pPr>
        <w:spacing w:after="0"/>
        <w:ind w:left="0"/>
        <w:jc w:val="left"/>
      </w:pPr>
      <w:r>
        <w:rPr>
          <w:rFonts w:ascii="Times New Roman"/>
          <w:b/>
          <w:i w:val="false"/>
          <w:color w:val="000000"/>
        </w:rPr>
        <w:t xml:space="preserve"> 
5. Мемлекеттік қызметтерді көрсететін лауазымды</w:t>
      </w:r>
      <w:r>
        <w:br/>
      </w:r>
      <w:r>
        <w:rPr>
          <w:rFonts w:ascii="Times New Roman"/>
          <w:b/>
          <w:i w:val="false"/>
          <w:color w:val="000000"/>
        </w:rPr>
        <w:t>
тұлғалардың жауапкершілігі</w:t>
      </w:r>
    </w:p>
    <w:bookmarkEnd w:id="67"/>
    <w:bookmarkStart w:name="z140" w:id="68"/>
    <w:p>
      <w:pPr>
        <w:spacing w:after="0"/>
        <w:ind w:left="0"/>
        <w:jc w:val="both"/>
      </w:pPr>
      <w:r>
        <w:rPr>
          <w:rFonts w:ascii="Times New Roman"/>
          <w:b w:val="false"/>
          <w:i w:val="false"/>
          <w:color w:val="000000"/>
          <w:sz w:val="28"/>
        </w:rPr>
        <w:t>
      22. Мемлекеттік қызмет көрсететін лауазымды тұлғалар мемлекеттік қызметтер көрсету барысында олар қабылдаған шешімдер мен әрекеттер (әрекетсіздіктер) үшін Қазақстан Республикасының заңнамасымен белгiленген тәртіпте жауап береді.</w:t>
      </w:r>
    </w:p>
    <w:bookmarkEnd w:id="68"/>
    <w:bookmarkStart w:name="z141" w:id="69"/>
    <w:p>
      <w:pPr>
        <w:spacing w:after="0"/>
        <w:ind w:left="0"/>
        <w:jc w:val="both"/>
      </w:pPr>
      <w:r>
        <w:rPr>
          <w:rFonts w:ascii="Times New Roman"/>
          <w:b w:val="false"/>
          <w:i w:val="false"/>
          <w:color w:val="000000"/>
          <w:sz w:val="28"/>
        </w:rPr>
        <w:t>
«Уақытша өтеусіз жер пайдалану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қызметін көрсету</w:t>
      </w:r>
      <w:r>
        <w:br/>
      </w:r>
      <w:r>
        <w:rPr>
          <w:rFonts w:ascii="Times New Roman"/>
          <w:b w:val="false"/>
          <w:i w:val="false"/>
          <w:color w:val="000000"/>
          <w:sz w:val="28"/>
        </w:rPr>
        <w:t>
регламентіне 1 қосымша</w:t>
      </w:r>
    </w:p>
    <w:bookmarkEnd w:id="69"/>
    <w:p>
      <w:pPr>
        <w:spacing w:after="0"/>
        <w:ind w:left="0"/>
        <w:jc w:val="left"/>
      </w:pPr>
      <w:r>
        <w:rPr>
          <w:rFonts w:ascii="Times New Roman"/>
          <w:b/>
          <w:i w:val="false"/>
          <w:color w:val="000000"/>
        </w:rPr>
        <w:t xml:space="preserve"> Мемлекеттік қызмет көрсету бойынша уәкілетті</w:t>
      </w:r>
      <w:r>
        <w:br/>
      </w:r>
      <w:r>
        <w:rPr>
          <w:rFonts w:ascii="Times New Roman"/>
          <w:b/>
          <w:i w:val="false"/>
          <w:color w:val="000000"/>
        </w:rPr>
        <w:t>
органдардың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285"/>
        <w:gridCol w:w="1"/>
        <w:gridCol w:w="2136"/>
        <w:gridCol w:w="1608"/>
        <w:gridCol w:w="5336"/>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ауданның</w:t>
            </w:r>
            <w:r>
              <w:br/>
            </w:r>
            <w:r>
              <w:rPr>
                <w:rFonts w:ascii="Times New Roman"/>
                <w:b w:val="false"/>
                <w:i w:val="false"/>
                <w:color w:val="000000"/>
                <w:sz w:val="20"/>
              </w:rPr>
              <w:t>
</w:t>
            </w:r>
            <w:r>
              <w:rPr>
                <w:rFonts w:ascii="Times New Roman"/>
                <w:b w:val="false"/>
                <w:i w:val="false"/>
                <w:color w:val="000000"/>
                <w:sz w:val="20"/>
              </w:rPr>
              <w:t>(облыстық маңызы бар</w:t>
            </w:r>
            <w:r>
              <w:br/>
            </w:r>
            <w:r>
              <w:rPr>
                <w:rFonts w:ascii="Times New Roman"/>
                <w:b w:val="false"/>
                <w:i w:val="false"/>
                <w:color w:val="000000"/>
                <w:sz w:val="20"/>
              </w:rPr>
              <w:t>
</w:t>
            </w:r>
            <w:r>
              <w:rPr>
                <w:rFonts w:ascii="Times New Roman"/>
                <w:b w:val="false"/>
                <w:i w:val="false"/>
                <w:color w:val="000000"/>
                <w:sz w:val="20"/>
              </w:rPr>
              <w:t>қаланың) жер</w:t>
            </w:r>
            <w:r>
              <w:br/>
            </w:r>
            <w:r>
              <w:rPr>
                <w:rFonts w:ascii="Times New Roman"/>
                <w:b w:val="false"/>
                <w:i w:val="false"/>
                <w:color w:val="000000"/>
                <w:sz w:val="20"/>
              </w:rPr>
              <w:t>
</w:t>
            </w:r>
            <w:r>
              <w:rPr>
                <w:rFonts w:ascii="Times New Roman"/>
                <w:b w:val="false"/>
                <w:i w:val="false"/>
                <w:color w:val="000000"/>
                <w:sz w:val="20"/>
              </w:rPr>
              <w:t>қатынастары</w:t>
            </w:r>
            <w:r>
              <w:br/>
            </w:r>
            <w:r>
              <w:rPr>
                <w:rFonts w:ascii="Times New Roman"/>
                <w:b w:val="false"/>
                <w:i w:val="false"/>
                <w:color w:val="000000"/>
                <w:sz w:val="20"/>
              </w:rPr>
              <w:t>
</w:t>
            </w:r>
            <w:r>
              <w:rPr>
                <w:rFonts w:ascii="Times New Roman"/>
                <w:b w:val="false"/>
                <w:i w:val="false"/>
                <w:color w:val="000000"/>
                <w:sz w:val="20"/>
              </w:rPr>
              <w:t>саласындағы</w:t>
            </w:r>
            <w:r>
              <w:br/>
            </w:r>
            <w:r>
              <w:rPr>
                <w:rFonts w:ascii="Times New Roman"/>
                <w:b w:val="false"/>
                <w:i w:val="false"/>
                <w:color w:val="000000"/>
                <w:sz w:val="20"/>
              </w:rPr>
              <w:t>
</w:t>
            </w:r>
            <w:r>
              <w:rPr>
                <w:rFonts w:ascii="Times New Roman"/>
                <w:b w:val="false"/>
                <w:i w:val="false"/>
                <w:color w:val="000000"/>
                <w:sz w:val="20"/>
              </w:rPr>
              <w:t>функцияларды жүзеге</w:t>
            </w:r>
            <w:r>
              <w:br/>
            </w:r>
            <w:r>
              <w:rPr>
                <w:rFonts w:ascii="Times New Roman"/>
                <w:b w:val="false"/>
                <w:i w:val="false"/>
                <w:color w:val="000000"/>
                <w:sz w:val="20"/>
              </w:rPr>
              <w:t>
</w:t>
            </w:r>
            <w:r>
              <w:rPr>
                <w:rFonts w:ascii="Times New Roman"/>
                <w:b w:val="false"/>
                <w:i w:val="false"/>
                <w:color w:val="000000"/>
                <w:sz w:val="20"/>
              </w:rPr>
              <w:t>асыратын жергілікті</w:t>
            </w:r>
            <w:r>
              <w:br/>
            </w:r>
            <w:r>
              <w:rPr>
                <w:rFonts w:ascii="Times New Roman"/>
                <w:b w:val="false"/>
                <w:i w:val="false"/>
                <w:color w:val="000000"/>
                <w:sz w:val="20"/>
              </w:rPr>
              <w:t>
</w:t>
            </w:r>
            <w:r>
              <w:rPr>
                <w:rFonts w:ascii="Times New Roman"/>
                <w:b w:val="false"/>
                <w:i w:val="false"/>
                <w:color w:val="000000"/>
                <w:sz w:val="20"/>
              </w:rPr>
              <w:t>атқарушы органдарының</w:t>
            </w:r>
            <w:r>
              <w:br/>
            </w:r>
            <w:r>
              <w:rPr>
                <w:rFonts w:ascii="Times New Roman"/>
                <w:b w:val="false"/>
                <w:i w:val="false"/>
                <w:color w:val="000000"/>
                <w:sz w:val="20"/>
              </w:rPr>
              <w:t>
</w:t>
            </w:r>
            <w:r>
              <w:rPr>
                <w:rFonts w:ascii="Times New Roman"/>
                <w:b w:val="false"/>
                <w:i w:val="false"/>
                <w:color w:val="000000"/>
                <w:sz w:val="20"/>
              </w:rPr>
              <w:t>құрылымдық</w:t>
            </w:r>
            <w:r>
              <w:br/>
            </w:r>
            <w:r>
              <w:rPr>
                <w:rFonts w:ascii="Times New Roman"/>
                <w:b w:val="false"/>
                <w:i w:val="false"/>
                <w:color w:val="000000"/>
                <w:sz w:val="20"/>
              </w:rPr>
              <w:t>
</w:t>
            </w:r>
            <w:r>
              <w:rPr>
                <w:rFonts w:ascii="Times New Roman"/>
                <w:b w:val="false"/>
                <w:i w:val="false"/>
                <w:color w:val="000000"/>
                <w:sz w:val="20"/>
              </w:rPr>
              <w:t>бөлімшелерінің атауы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w:t>
            </w:r>
            <w:r>
              <w:br/>
            </w:r>
            <w:r>
              <w:rPr>
                <w:rFonts w:ascii="Times New Roman"/>
                <w:b w:val="false"/>
                <w:i w:val="false"/>
                <w:color w:val="000000"/>
                <w:sz w:val="20"/>
              </w:rPr>
              <w:t>
</w:t>
            </w:r>
            <w:r>
              <w:rPr>
                <w:rFonts w:ascii="Times New Roman"/>
                <w:b w:val="false"/>
                <w:i w:val="false"/>
                <w:color w:val="000000"/>
                <w:sz w:val="20"/>
              </w:rPr>
              <w:t>жері,</w:t>
            </w:r>
            <w:r>
              <w:br/>
            </w:r>
            <w:r>
              <w:rPr>
                <w:rFonts w:ascii="Times New Roman"/>
                <w:b w:val="false"/>
                <w:i w:val="false"/>
                <w:color w:val="000000"/>
                <w:sz w:val="20"/>
              </w:rPr>
              <w:t>
</w:t>
            </w:r>
            <w:r>
              <w:rPr>
                <w:rFonts w:ascii="Times New Roman"/>
                <w:b w:val="false"/>
                <w:i w:val="false"/>
                <w:color w:val="000000"/>
                <w:sz w:val="20"/>
              </w:rPr>
              <w:t>мекенжайы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w:t>
            </w:r>
            <w:r>
              <w:rPr>
                <w:rFonts w:ascii="Times New Roman"/>
                <w:b w:val="false"/>
                <w:i w:val="false"/>
                <w:color w:val="000000"/>
                <w:sz w:val="20"/>
              </w:rPr>
              <w:t>телефоны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w:t>
            </w:r>
            <w:r>
              <w:br/>
            </w:r>
            <w:r>
              <w:rPr>
                <w:rFonts w:ascii="Times New Roman"/>
                <w:b w:val="false"/>
                <w:i w:val="false"/>
                <w:color w:val="000000"/>
                <w:sz w:val="20"/>
              </w:rPr>
              <w:t>
</w:t>
            </w:r>
            <w:r>
              <w:rPr>
                <w:rFonts w:ascii="Times New Roman"/>
                <w:b w:val="false"/>
                <w:i w:val="false"/>
                <w:color w:val="000000"/>
                <w:sz w:val="20"/>
              </w:rPr>
              <w:t>мекенжайы</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жер қатынастары басқармасы»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К. Либкнехт көшесі, 19</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25-36-81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uzovko@mail.ru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Құнанбай көшесі, 14</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9-12-18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abayzem@mail.kz</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Ақанаев көшесі, 63</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3-25-87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zemkom_ayagoz@mail.ru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Сейфуллин көшесі, 146</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9-07-26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zemkaragay@yandex.ru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Достық көшесі, 227</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2-10-63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Boroduliha.zem@mail.ru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Глубокое кенті, Попович көшесі, 11 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2-16-41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otdzemglub@mail.kz</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98</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6-58-01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Zharma_zemkom@mail.ru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Жангельдин көшесі, 100</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2-72-11</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zsn_ozo@mail.ru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Зырян қаласы, Советская көшесі, 18</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6-21-22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zem_zyryan@mail.ru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Үлкен Нарын ауылы, Абылайхан көшесі, 91</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2-19-06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ozo_katon@mail.ru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Аухадиев көшесі, 42</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2-12-94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zemotd@mail.ru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Бауыржан Момышұлы көшесі, 77</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2-15-93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zem_kurchum@mail.ru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Абылайхан көшесі, 11</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2-24-66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tarb_ray_akimat@mail.ru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Қасым Қайсенов кенті, 5-үй</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2-72-76</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ulan_zem@mail.ru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ауданы,Үржар ауылы, Абылайхан даңғылы, 122</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3-34-98</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tasaryk75@mail.ru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Шемонаиха қаласы, Советская көшесі, 61</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3-19-57</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Otdelzemelotnash@mail.ru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Тоқтаров көшесі, 6</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4-27-55</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Ozo_ridder@mail.ru</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Интернациональная көшесі, 8</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52-23-33</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Chancellerryzemotnoshenie@akimsemey.gov.kz</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жер қатынастары бөлімі» мемлекеттік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Киров көшесі, 33</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26-34-64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Zem_vko@mail.ru</w:t>
            </w:r>
          </w:p>
        </w:tc>
      </w:tr>
    </w:tbl>
    <w:bookmarkStart w:name="z142" w:id="70"/>
    <w:p>
      <w:pPr>
        <w:spacing w:after="0"/>
        <w:ind w:left="0"/>
        <w:jc w:val="both"/>
      </w:pPr>
      <w:r>
        <w:rPr>
          <w:rFonts w:ascii="Times New Roman"/>
          <w:b w:val="false"/>
          <w:i w:val="false"/>
          <w:color w:val="000000"/>
          <w:sz w:val="28"/>
        </w:rPr>
        <w:t>
«Уақытша өтеусіз жер пайдалану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қызметін көрсету</w:t>
      </w:r>
      <w:r>
        <w:br/>
      </w:r>
      <w:r>
        <w:rPr>
          <w:rFonts w:ascii="Times New Roman"/>
          <w:b w:val="false"/>
          <w:i w:val="false"/>
          <w:color w:val="000000"/>
          <w:sz w:val="28"/>
        </w:rPr>
        <w:t>
регламентіне 2 қосымша</w:t>
      </w:r>
    </w:p>
    <w:bookmarkEnd w:id="70"/>
    <w:p>
      <w:pPr>
        <w:spacing w:after="0"/>
        <w:ind w:left="0"/>
        <w:jc w:val="left"/>
      </w:pPr>
      <w:r>
        <w:rPr>
          <w:rFonts w:ascii="Times New Roman"/>
          <w:b/>
          <w:i w:val="false"/>
          <w:color w:val="000000"/>
        </w:rPr>
        <w:t xml:space="preserve"> Халыққа қызмет көрсету орталықтары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5158"/>
        <w:gridCol w:w="4441"/>
        <w:gridCol w:w="2609"/>
      </w:tblGrid>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 атауы</w:t>
            </w:r>
            <w:r>
              <w:br/>
            </w:r>
            <w:r>
              <w:rPr>
                <w:rFonts w:ascii="Times New Roman"/>
                <w:b w:val="false"/>
                <w:i w:val="false"/>
                <w:color w:val="000000"/>
                <w:sz w:val="20"/>
              </w:rPr>
              <w:t>
</w:t>
            </w:r>
            <w:r>
              <w:rPr>
                <w:rFonts w:ascii="Times New Roman"/>
                <w:b w:val="false"/>
                <w:i w:val="false"/>
                <w:color w:val="000000"/>
                <w:sz w:val="20"/>
              </w:rPr>
              <w:t>(филиалдары, бөлімдері,</w:t>
            </w:r>
            <w:r>
              <w:br/>
            </w:r>
            <w:r>
              <w:rPr>
                <w:rFonts w:ascii="Times New Roman"/>
                <w:b w:val="false"/>
                <w:i w:val="false"/>
                <w:color w:val="000000"/>
                <w:sz w:val="20"/>
              </w:rPr>
              <w:t>
</w:t>
            </w:r>
            <w:r>
              <w:rPr>
                <w:rFonts w:ascii="Times New Roman"/>
                <w:b w:val="false"/>
                <w:i w:val="false"/>
                <w:color w:val="000000"/>
                <w:sz w:val="20"/>
              </w:rPr>
              <w:t>бөлімшелері)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w:t>
            </w:r>
            <w:r>
              <w:rPr>
                <w:rFonts w:ascii="Times New Roman"/>
                <w:b w:val="false"/>
                <w:i w:val="false"/>
                <w:color w:val="000000"/>
                <w:sz w:val="20"/>
              </w:rPr>
              <w:t>деректері</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кәсіпорнының филиалы</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37а</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78-42-90</w:t>
            </w:r>
          </w:p>
          <w:p>
            <w:pPr>
              <w:spacing w:after="20"/>
              <w:ind w:left="20"/>
              <w:jc w:val="both"/>
            </w:pPr>
            <w:r>
              <w:rPr>
                <w:rFonts w:ascii="Times New Roman"/>
                <w:b w:val="false"/>
                <w:i w:val="false"/>
                <w:color w:val="000000"/>
                <w:sz w:val="20"/>
              </w:rPr>
              <w:t>8 (7232) 22-48-03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 1 Өскемен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даңғылы, 20/1</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 2 Өскемен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p>
          <w:p>
            <w:pPr>
              <w:spacing w:after="20"/>
              <w:ind w:left="20"/>
              <w:jc w:val="both"/>
            </w:pPr>
            <w:r>
              <w:rPr>
                <w:rFonts w:ascii="Times New Roman"/>
                <w:b w:val="false"/>
                <w:i w:val="false"/>
                <w:color w:val="000000"/>
                <w:sz w:val="20"/>
              </w:rPr>
              <w:t>8 (7232) 22-81-37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Глубокое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Глубокое кенті, Попович көшесі, 22</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Зайсан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Жангельдин көшесі, 52а</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Зырян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Зырян қаласы, Стаханов көшесі, 39</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Қатонқарағай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Үлкен Нарын ауылы, Абылайхан көшесі, 96</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Күршім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Б. Момышұлы көшесі, 77</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Риддер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Семипалатинская көшесі, 12</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Тарбағатай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Көбеков көшесі, 8</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Ұлан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Қасым Қайсенов кенті, 9-үй</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Шемонаиха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Шемонаиха қаласы, 3-шағын аудан, 12-үй</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 1 Семей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408-квартал, 21-үй</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p>
          <w:p>
            <w:pPr>
              <w:spacing w:after="20"/>
              <w:ind w:left="20"/>
              <w:jc w:val="both"/>
            </w:pPr>
            <w:r>
              <w:rPr>
                <w:rFonts w:ascii="Times New Roman"/>
                <w:b w:val="false"/>
                <w:i w:val="false"/>
                <w:color w:val="000000"/>
                <w:sz w:val="20"/>
              </w:rPr>
              <w:t>8 (7222) 33-55-93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 2 Семей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161а</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Абай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Құнанбай көшесі, 12</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Аягөз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Ақтанберді көшесі, 28 А/Б</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Бесқарағай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2а</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Бородулиха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Молодежная көшесі, 25</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Жарма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98</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Курчатов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Абай көшесі, 12</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Көкпекті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Шериаздан көшесі, 38</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кәсіпорны филиалының Үржар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Абылайхан даңғылы, 187</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bl>
    <w:bookmarkStart w:name="z143" w:id="71"/>
    <w:p>
      <w:pPr>
        <w:spacing w:after="0"/>
        <w:ind w:left="0"/>
        <w:jc w:val="both"/>
      </w:pPr>
      <w:r>
        <w:rPr>
          <w:rFonts w:ascii="Times New Roman"/>
          <w:b w:val="false"/>
          <w:i w:val="false"/>
          <w:color w:val="000000"/>
          <w:sz w:val="28"/>
        </w:rPr>
        <w:t>
«Уақытша өтеусіз жер пайдалану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қызметін көрсету</w:t>
      </w:r>
      <w:r>
        <w:br/>
      </w:r>
      <w:r>
        <w:rPr>
          <w:rFonts w:ascii="Times New Roman"/>
          <w:b w:val="false"/>
          <w:i w:val="false"/>
          <w:color w:val="000000"/>
          <w:sz w:val="28"/>
        </w:rPr>
        <w:t>
регламентіне 3 қосымша</w:t>
      </w:r>
    </w:p>
    <w:bookmarkEnd w:id="71"/>
    <w:p>
      <w:pPr>
        <w:spacing w:after="0"/>
        <w:ind w:left="0"/>
        <w:jc w:val="left"/>
      </w:pPr>
      <w:r>
        <w:rPr>
          <w:rFonts w:ascii="Times New Roman"/>
          <w:b/>
          <w:i w:val="false"/>
          <w:color w:val="000000"/>
        </w:rPr>
        <w:t xml:space="preserve"> Мамандандырылған кәсіпорындардың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6750"/>
        <w:gridCol w:w="3504"/>
        <w:gridCol w:w="1948"/>
      </w:tblGrid>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r>
              <w:rPr>
                <w:rFonts w:ascii="Times New Roman"/>
                <w:b w:val="false"/>
                <w:i w:val="false"/>
                <w:color w:val="000000"/>
                <w:sz w:val="20"/>
              </w:rPr>
              <w:t>№</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кәсіпорындардың</w:t>
            </w:r>
            <w:r>
              <w:br/>
            </w:r>
            <w:r>
              <w:rPr>
                <w:rFonts w:ascii="Times New Roman"/>
                <w:b w:val="false"/>
                <w:i w:val="false"/>
                <w:color w:val="000000"/>
                <w:sz w:val="20"/>
              </w:rPr>
              <w:t>
</w:t>
            </w:r>
            <w:r>
              <w:rPr>
                <w:rFonts w:ascii="Times New Roman"/>
                <w:b w:val="false"/>
                <w:i w:val="false"/>
                <w:color w:val="000000"/>
                <w:sz w:val="20"/>
              </w:rPr>
              <w:t>атауы (филиалдары, бөлімдері,</w:t>
            </w:r>
            <w:r>
              <w:br/>
            </w:r>
            <w:r>
              <w:rPr>
                <w:rFonts w:ascii="Times New Roman"/>
                <w:b w:val="false"/>
                <w:i w:val="false"/>
                <w:color w:val="000000"/>
                <w:sz w:val="20"/>
              </w:rPr>
              <w:t>
</w:t>
            </w:r>
            <w:r>
              <w:rPr>
                <w:rFonts w:ascii="Times New Roman"/>
                <w:b w:val="false"/>
                <w:i w:val="false"/>
                <w:color w:val="000000"/>
                <w:sz w:val="20"/>
              </w:rPr>
              <w:t>бөлімшелері)</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w:t>
            </w:r>
            <w:r>
              <w:br/>
            </w:r>
            <w:r>
              <w:rPr>
                <w:rFonts w:ascii="Times New Roman"/>
                <w:b w:val="false"/>
                <w:i w:val="false"/>
                <w:color w:val="000000"/>
                <w:sz w:val="20"/>
              </w:rPr>
              <w:t>
</w:t>
            </w:r>
            <w:r>
              <w:rPr>
                <w:rFonts w:ascii="Times New Roman"/>
                <w:b w:val="false"/>
                <w:i w:val="false"/>
                <w:color w:val="000000"/>
                <w:sz w:val="20"/>
              </w:rPr>
              <w:t>мекенжайы</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w:t>
            </w:r>
            <w:r>
              <w:rPr>
                <w:rFonts w:ascii="Times New Roman"/>
                <w:b w:val="false"/>
                <w:i w:val="false"/>
                <w:color w:val="000000"/>
                <w:sz w:val="20"/>
              </w:rPr>
              <w:t>телефоны</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Ворошилов көшесі, 152</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22-28-66</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Өскемен филиалы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Киевская көшесі, 69</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28-95-50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Семей филиалы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Байтұрсынов көшесі, 6</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42-23-53</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Абай аудандық жер-кадастрлық филиалы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Құнанбай көшесі, 12</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9-15-95</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филиалы – Аягөз аудандық жер-кадастрлық бюросы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Ақанаев көшесі, 63</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3-00-32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Бесқарағай аудандық жер-кадастрлық филиалы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Сейфуллин көшесі, 146</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9-06-61</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Бородулиха аудандық жер-кадастрлық филиалы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Достық көшесі, 227</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2-20-37</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филиалы – Глубокое аудандық жер-кадастрлық бюросы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Глубокое кенті, Пирогов көшесі, 30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2-37-62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Жарма аудандық жер-кадастрлық филиалы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Мұсылманқұлов көшесі, 65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6-55-16</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филиалы – Зайсан аудандық жер-кадастрлық бюросы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Кондюрин көшесі, 3а</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2-18-30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филиалы – Зырян аудандық жер-кадастрлық бюросы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Зырян қаласы, Жақсыбаев көшесі, 32</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6-20-92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филиалы – Катонқарағай аудандық жер-кадастрлық бюросы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Үлкен Нарын ауылы, Абылайхан көшесі, 92</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2-19-03</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филиалы – Көкпекті аудандық жер-кадастрлық бюросы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Самар ауылы, Горохов көшесі, 58</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(72333) 2-51-43</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филиалы – Күршім аудандық жер-кадастрлық бюросы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Ибежанов көшесі, 94</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2-11-00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филиалы – Тарбағатай аудандық жер-кадастрлық бюросы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Көбеков көшесі, 19</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2-23-64</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филиалы – Ұлан аудандық жер-кадастрлық бюросы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Қасым Қайсенов кенті, 5-үй</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2-78-49</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филиалы – Үржар аудандық жер-кадастрлық бюросы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ауданы,Үржар ауылы, Абылайхан даңғылы, 142</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3-52-56</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филиалы – Шемонаиха аудандық жер-кадастрлық бюросы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Шемонаиха қаласы, Советская көшесі, 62</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3-17-86</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Мемжерғылөнорталығының шаруашылық жүргізу құқығындағы Шығыс Қазақстан еншілес мемлекеттік кәсіпорнының филиалы – Риддер қалалық жер-кадастрлық бюросы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Тоқтаров көшесі, 6</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4-28-15</w:t>
            </w:r>
          </w:p>
        </w:tc>
      </w:tr>
    </w:tbl>
    <w:bookmarkStart w:name="z144" w:id="72"/>
    <w:p>
      <w:pPr>
        <w:spacing w:after="0"/>
        <w:ind w:left="0"/>
        <w:jc w:val="both"/>
      </w:pPr>
      <w:r>
        <w:rPr>
          <w:rFonts w:ascii="Times New Roman"/>
          <w:b w:val="false"/>
          <w:i w:val="false"/>
          <w:color w:val="000000"/>
          <w:sz w:val="28"/>
        </w:rPr>
        <w:t>
«Уақытша өтеусіз жер пайдалану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қызметін көрсету</w:t>
      </w:r>
      <w:r>
        <w:br/>
      </w:r>
      <w:r>
        <w:rPr>
          <w:rFonts w:ascii="Times New Roman"/>
          <w:b w:val="false"/>
          <w:i w:val="false"/>
          <w:color w:val="000000"/>
          <w:sz w:val="28"/>
        </w:rPr>
        <w:t>
регламентіне 4 қосымша</w:t>
      </w:r>
    </w:p>
    <w:bookmarkEnd w:id="72"/>
    <w:p>
      <w:pPr>
        <w:spacing w:after="0"/>
        <w:ind w:left="0"/>
        <w:jc w:val="both"/>
      </w:pPr>
      <w:r>
        <w:rPr>
          <w:rFonts w:ascii="Times New Roman"/>
          <w:b w:val="false"/>
          <w:i w:val="false"/>
          <w:color w:val="000000"/>
          <w:sz w:val="28"/>
        </w:rPr>
        <w:t>_____________________________</w:t>
      </w:r>
      <w:r>
        <w:br/>
      </w:r>
      <w:r>
        <w:rPr>
          <w:rFonts w:ascii="Times New Roman"/>
          <w:b w:val="false"/>
          <w:i w:val="false"/>
          <w:color w:val="000000"/>
          <w:sz w:val="28"/>
        </w:rPr>
        <w:t>
</w:t>
      </w:r>
      <w:r>
        <w:rPr>
          <w:rFonts w:ascii="Times New Roman"/>
          <w:b w:val="false"/>
          <w:i/>
          <w:color w:val="000000"/>
          <w:sz w:val="28"/>
        </w:rPr>
        <w:t>(уәкiлеттi органның атауы)</w:t>
      </w:r>
      <w:r>
        <w:br/>
      </w:r>
      <w:r>
        <w:rPr>
          <w:rFonts w:ascii="Times New Roman"/>
          <w:b w:val="false"/>
          <w:i w:val="false"/>
          <w:color w:val="000000"/>
          <w:sz w:val="28"/>
        </w:rPr>
        <w:t>
жер қатынастары бойынша уәкiлеттi органның бастығы</w:t>
      </w:r>
      <w:r>
        <w:br/>
      </w:r>
      <w:r>
        <w:rPr>
          <w:rFonts w:ascii="Times New Roman"/>
          <w:b w:val="false"/>
          <w:i w:val="false"/>
          <w:color w:val="000000"/>
          <w:sz w:val="28"/>
        </w:rPr>
        <w:t>
_____________________________</w:t>
      </w:r>
      <w:r>
        <w:br/>
      </w:r>
      <w:r>
        <w:rPr>
          <w:rFonts w:ascii="Times New Roman"/>
          <w:b w:val="false"/>
          <w:i w:val="false"/>
          <w:color w:val="000000"/>
          <w:sz w:val="28"/>
        </w:rPr>
        <w:t>
</w:t>
      </w:r>
      <w:r>
        <w:rPr>
          <w:rFonts w:ascii="Times New Roman"/>
          <w:b w:val="false"/>
          <w:i/>
          <w:color w:val="000000"/>
          <w:sz w:val="28"/>
        </w:rPr>
        <w:t>(тегi, аты, әкесiнiң аты)</w:t>
      </w:r>
      <w:r>
        <w:br/>
      </w:r>
      <w:r>
        <w:rPr>
          <w:rFonts w:ascii="Times New Roman"/>
          <w:b w:val="false"/>
          <w:i w:val="false"/>
          <w:color w:val="000000"/>
          <w:sz w:val="28"/>
        </w:rPr>
        <w:t>
_____________________________</w:t>
      </w:r>
      <w:r>
        <w:br/>
      </w:r>
      <w:r>
        <w:rPr>
          <w:rFonts w:ascii="Times New Roman"/>
          <w:b w:val="false"/>
          <w:i w:val="false"/>
          <w:color w:val="000000"/>
          <w:sz w:val="28"/>
        </w:rPr>
        <w:t>
</w:t>
      </w:r>
      <w:r>
        <w:rPr>
          <w:rFonts w:ascii="Times New Roman"/>
          <w:b w:val="false"/>
          <w:i/>
          <w:color w:val="000000"/>
          <w:sz w:val="28"/>
        </w:rPr>
        <w:t>(жеке тұлғаның тегi, аты, әкесiнiң аты</w:t>
      </w:r>
      <w:r>
        <w:br/>
      </w:r>
      <w:r>
        <w:rPr>
          <w:rFonts w:ascii="Times New Roman"/>
          <w:b w:val="false"/>
          <w:i w:val="false"/>
          <w:color w:val="000000"/>
          <w:sz w:val="28"/>
        </w:rPr>
        <w:t>
_____________________________</w:t>
      </w:r>
      <w:r>
        <w:br/>
      </w:r>
      <w:r>
        <w:rPr>
          <w:rFonts w:ascii="Times New Roman"/>
          <w:b w:val="false"/>
          <w:i w:val="false"/>
          <w:color w:val="000000"/>
          <w:sz w:val="28"/>
        </w:rPr>
        <w:t>
</w:t>
      </w:r>
      <w:r>
        <w:rPr>
          <w:rFonts w:ascii="Times New Roman"/>
          <w:b w:val="false"/>
          <w:i/>
          <w:color w:val="000000"/>
          <w:sz w:val="28"/>
        </w:rPr>
        <w:t>не заңды тұлғаның толық атауы)</w:t>
      </w:r>
      <w:r>
        <w:br/>
      </w:r>
      <w:r>
        <w:rPr>
          <w:rFonts w:ascii="Times New Roman"/>
          <w:b w:val="false"/>
          <w:i w:val="false"/>
          <w:color w:val="000000"/>
          <w:sz w:val="28"/>
        </w:rPr>
        <w:t>
_____________________________</w:t>
      </w:r>
      <w:r>
        <w:br/>
      </w:r>
      <w:r>
        <w:rPr>
          <w:rFonts w:ascii="Times New Roman"/>
          <w:b w:val="false"/>
          <w:i w:val="false"/>
          <w:color w:val="000000"/>
          <w:sz w:val="28"/>
        </w:rPr>
        <w:t>
</w:t>
      </w:r>
      <w:r>
        <w:rPr>
          <w:rFonts w:ascii="Times New Roman"/>
          <w:b w:val="false"/>
          <w:i/>
          <w:color w:val="000000"/>
          <w:sz w:val="28"/>
        </w:rPr>
        <w:t>(жеке тұлғаның жеке басын</w:t>
      </w:r>
      <w:r>
        <w:br/>
      </w:r>
      <w:r>
        <w:rPr>
          <w:rFonts w:ascii="Times New Roman"/>
          <w:b w:val="false"/>
          <w:i w:val="false"/>
          <w:color w:val="000000"/>
          <w:sz w:val="28"/>
        </w:rPr>
        <w:t>
_____________________________</w:t>
      </w:r>
      <w:r>
        <w:br/>
      </w:r>
      <w:r>
        <w:rPr>
          <w:rFonts w:ascii="Times New Roman"/>
          <w:b w:val="false"/>
          <w:i w:val="false"/>
          <w:color w:val="000000"/>
          <w:sz w:val="28"/>
        </w:rPr>
        <w:t>
</w:t>
      </w:r>
      <w:r>
        <w:rPr>
          <w:rFonts w:ascii="Times New Roman"/>
          <w:b w:val="false"/>
          <w:i/>
          <w:color w:val="000000"/>
          <w:sz w:val="28"/>
        </w:rPr>
        <w:t>куәландыратын құжаттың немесе</w:t>
      </w:r>
      <w:r>
        <w:br/>
      </w:r>
      <w:r>
        <w:rPr>
          <w:rFonts w:ascii="Times New Roman"/>
          <w:b w:val="false"/>
          <w:i w:val="false"/>
          <w:color w:val="000000"/>
          <w:sz w:val="28"/>
        </w:rPr>
        <w:t>
_____________________________</w:t>
      </w:r>
      <w:r>
        <w:br/>
      </w:r>
      <w:r>
        <w:rPr>
          <w:rFonts w:ascii="Times New Roman"/>
          <w:b w:val="false"/>
          <w:i w:val="false"/>
          <w:color w:val="000000"/>
          <w:sz w:val="28"/>
        </w:rPr>
        <w:t>
</w:t>
      </w:r>
      <w:r>
        <w:rPr>
          <w:rFonts w:ascii="Times New Roman"/>
          <w:b w:val="false"/>
          <w:i/>
          <w:color w:val="000000"/>
          <w:sz w:val="28"/>
        </w:rPr>
        <w:t>заңды тұлға құжаттың деректемелерi,</w:t>
      </w:r>
      <w:r>
        <w:br/>
      </w:r>
      <w:r>
        <w:rPr>
          <w:rFonts w:ascii="Times New Roman"/>
          <w:b w:val="false"/>
          <w:i w:val="false"/>
          <w:color w:val="000000"/>
          <w:sz w:val="28"/>
        </w:rPr>
        <w:t>
_____________________________</w:t>
      </w:r>
      <w:r>
        <w:br/>
      </w:r>
      <w:r>
        <w:rPr>
          <w:rFonts w:ascii="Times New Roman"/>
          <w:b w:val="false"/>
          <w:i w:val="false"/>
          <w:color w:val="000000"/>
          <w:sz w:val="28"/>
        </w:rPr>
        <w:t>
</w:t>
      </w:r>
      <w:r>
        <w:rPr>
          <w:rFonts w:ascii="Times New Roman"/>
          <w:b w:val="false"/>
          <w:i/>
          <w:color w:val="000000"/>
          <w:sz w:val="28"/>
        </w:rPr>
        <w:t>байланыс телефоны,мекенжайы)</w:t>
      </w:r>
    </w:p>
    <w:p>
      <w:pPr>
        <w:spacing w:after="0"/>
        <w:ind w:left="0"/>
        <w:jc w:val="left"/>
      </w:pPr>
      <w:r>
        <w:rPr>
          <w:rFonts w:ascii="Times New Roman"/>
          <w:b/>
          <w:i w:val="false"/>
          <w:color w:val="000000"/>
        </w:rPr>
        <w:t xml:space="preserve"> Уақытша өтеусіз жер пайдалану құқығына акт беру туралы</w:t>
      </w:r>
      <w:r>
        <w:br/>
      </w:r>
      <w:r>
        <w:rPr>
          <w:rFonts w:ascii="Times New Roman"/>
          <w:b/>
          <w:i w:val="false"/>
          <w:color w:val="000000"/>
        </w:rPr>
        <w:t>
өтініш</w:t>
      </w:r>
    </w:p>
    <w:p>
      <w:pPr>
        <w:spacing w:after="0"/>
        <w:ind w:left="0"/>
        <w:jc w:val="both"/>
      </w:pPr>
      <w:r>
        <w:rPr>
          <w:rFonts w:ascii="Times New Roman"/>
          <w:b w:val="false"/>
          <w:i w:val="false"/>
          <w:color w:val="000000"/>
          <w:sz w:val="28"/>
        </w:rPr>
        <w:t>____________________________________________ берілген,</w:t>
      </w:r>
      <w:r>
        <w:br/>
      </w:r>
      <w:r>
        <w:rPr>
          <w:rFonts w:ascii="Times New Roman"/>
          <w:b w:val="false"/>
          <w:i w:val="false"/>
          <w:color w:val="000000"/>
          <w:sz w:val="28"/>
        </w:rPr>
        <w:t>
</w:t>
      </w:r>
      <w:r>
        <w:rPr>
          <w:rFonts w:ascii="Times New Roman"/>
          <w:b w:val="false"/>
          <w:i/>
          <w:color w:val="000000"/>
          <w:sz w:val="28"/>
        </w:rPr>
        <w:t>                  (жер учаскесінің нысаналы мақсаты)</w:t>
      </w:r>
      <w:r>
        <w:br/>
      </w:r>
      <w:r>
        <w:rPr>
          <w:rFonts w:ascii="Times New Roman"/>
          <w:b w:val="false"/>
          <w:i w:val="false"/>
          <w:color w:val="000000"/>
          <w:sz w:val="28"/>
        </w:rPr>
        <w:t>
____________________________________________ бойынша</w:t>
      </w:r>
      <w:r>
        <w:br/>
      </w:r>
      <w:r>
        <w:rPr>
          <w:rFonts w:ascii="Times New Roman"/>
          <w:b w:val="false"/>
          <w:i w:val="false"/>
          <w:color w:val="000000"/>
          <w:sz w:val="28"/>
        </w:rPr>
        <w:t>
</w:t>
      </w:r>
      <w:r>
        <w:rPr>
          <w:rFonts w:ascii="Times New Roman"/>
          <w:b w:val="false"/>
          <w:i/>
          <w:color w:val="000000"/>
          <w:sz w:val="28"/>
        </w:rPr>
        <w:t>            (жер учаскесінің (орналасқан жері) мекенжайы)</w:t>
      </w:r>
      <w:r>
        <w:br/>
      </w:r>
      <w:r>
        <w:rPr>
          <w:rFonts w:ascii="Times New Roman"/>
          <w:b w:val="false"/>
          <w:i w:val="false"/>
          <w:color w:val="000000"/>
          <w:sz w:val="28"/>
        </w:rPr>
        <w:t>
орналасқан жер учаскесіне уақытша өтеусіз жер пайдалану құқығына акт (актінің телнұсқасын) беруіңізді сұраймын.</w:t>
      </w:r>
    </w:p>
    <w:p>
      <w:pPr>
        <w:spacing w:after="0"/>
        <w:ind w:left="0"/>
        <w:jc w:val="both"/>
      </w:pPr>
      <w:r>
        <w:rPr>
          <w:rFonts w:ascii="Times New Roman"/>
          <w:b w:val="false"/>
          <w:i w:val="false"/>
          <w:color w:val="000000"/>
          <w:sz w:val="28"/>
        </w:rPr>
        <w:t>Күні __________  Өтініш беруші______________</w:t>
      </w:r>
      <w:r>
        <w:br/>
      </w:r>
      <w:r>
        <w:rPr>
          <w:rFonts w:ascii="Times New Roman"/>
          <w:b w:val="false"/>
          <w:i w:val="false"/>
          <w:color w:val="000000"/>
          <w:sz w:val="28"/>
        </w:rPr>
        <w:t>
</w:t>
      </w:r>
      <w:r>
        <w:rPr>
          <w:rFonts w:ascii="Times New Roman"/>
          <w:b w:val="false"/>
          <w:i/>
          <w:color w:val="000000"/>
          <w:sz w:val="28"/>
        </w:rPr>
        <w:t>                            (жеке тұлғаның немесе заңды</w:t>
      </w:r>
      <w:r>
        <w:br/>
      </w:r>
      <w:r>
        <w:rPr>
          <w:rFonts w:ascii="Times New Roman"/>
          <w:b w:val="false"/>
          <w:i w:val="false"/>
          <w:color w:val="000000"/>
          <w:sz w:val="28"/>
        </w:rPr>
        <w:t>
                            ________________</w:t>
      </w:r>
      <w:r>
        <w:br/>
      </w:r>
      <w:r>
        <w:rPr>
          <w:rFonts w:ascii="Times New Roman"/>
          <w:b w:val="false"/>
          <w:i w:val="false"/>
          <w:color w:val="000000"/>
          <w:sz w:val="28"/>
        </w:rPr>
        <w:t>
</w:t>
      </w:r>
      <w:r>
        <w:rPr>
          <w:rFonts w:ascii="Times New Roman"/>
          <w:b w:val="false"/>
          <w:i/>
          <w:color w:val="000000"/>
          <w:sz w:val="28"/>
        </w:rPr>
        <w:t>                                 тұлғаның өкілінің тегі,</w:t>
      </w:r>
      <w:r>
        <w:br/>
      </w:r>
      <w:r>
        <w:rPr>
          <w:rFonts w:ascii="Times New Roman"/>
          <w:b w:val="false"/>
          <w:i w:val="false"/>
          <w:color w:val="000000"/>
          <w:sz w:val="28"/>
        </w:rPr>
        <w:t>
</w:t>
      </w:r>
      <w:r>
        <w:rPr>
          <w:rFonts w:ascii="Times New Roman"/>
          <w:b w:val="false"/>
          <w:i w:val="false"/>
          <w:color w:val="000000"/>
          <w:sz w:val="28"/>
        </w:rPr>
        <w:t>                                  _____________________</w:t>
      </w:r>
      <w:r>
        <w:br/>
      </w:r>
      <w:r>
        <w:rPr>
          <w:rFonts w:ascii="Times New Roman"/>
          <w:b w:val="false"/>
          <w:i w:val="false"/>
          <w:color w:val="000000"/>
          <w:sz w:val="28"/>
        </w:rPr>
        <w:t>
</w:t>
      </w:r>
      <w:r>
        <w:rPr>
          <w:rFonts w:ascii="Times New Roman"/>
          <w:b w:val="false"/>
          <w:i/>
          <w:color w:val="000000"/>
          <w:sz w:val="28"/>
        </w:rPr>
        <w:t>                                аты, әкесінің аты, қолы)</w:t>
      </w:r>
    </w:p>
    <w:bookmarkStart w:name="z145" w:id="73"/>
    <w:p>
      <w:pPr>
        <w:spacing w:after="0"/>
        <w:ind w:left="0"/>
        <w:jc w:val="both"/>
      </w:pPr>
      <w:r>
        <w:rPr>
          <w:rFonts w:ascii="Times New Roman"/>
          <w:b w:val="false"/>
          <w:i w:val="false"/>
          <w:color w:val="000000"/>
          <w:sz w:val="28"/>
        </w:rPr>
        <w:t>
«Уақытша өтеусіз жер пайдалану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қызметін көрсету</w:t>
      </w:r>
      <w:r>
        <w:br/>
      </w:r>
      <w:r>
        <w:rPr>
          <w:rFonts w:ascii="Times New Roman"/>
          <w:b w:val="false"/>
          <w:i w:val="false"/>
          <w:color w:val="000000"/>
          <w:sz w:val="28"/>
        </w:rPr>
        <w:t>
регламентіне 5 қосымша</w:t>
      </w:r>
    </w:p>
    <w:bookmarkEnd w:id="73"/>
    <w:p>
      <w:pPr>
        <w:spacing w:after="0"/>
        <w:ind w:left="0"/>
        <w:jc w:val="left"/>
      </w:pPr>
      <w:r>
        <w:rPr>
          <w:rFonts w:ascii="Times New Roman"/>
          <w:b/>
          <w:i w:val="false"/>
          <w:color w:val="000000"/>
        </w:rPr>
        <w:t xml:space="preserve"> 1-кесте. КФБ іс-әрекеттерінің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1988"/>
        <w:gridCol w:w="2517"/>
        <w:gridCol w:w="1854"/>
        <w:gridCol w:w="3180"/>
        <w:gridCol w:w="2652"/>
      </w:tblGrid>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(жұмыстың барысы, ағыны)</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w:t>
            </w:r>
            <w:r>
              <w:br/>
            </w:r>
            <w:r>
              <w:rPr>
                <w:rFonts w:ascii="Times New Roman"/>
                <w:b w:val="false"/>
                <w:i w:val="false"/>
                <w:color w:val="000000"/>
                <w:sz w:val="20"/>
              </w:rPr>
              <w:t>
</w:t>
            </w:r>
            <w:r>
              <w:rPr>
                <w:rFonts w:ascii="Times New Roman"/>
                <w:b w:val="false"/>
                <w:i w:val="false"/>
                <w:color w:val="000000"/>
                <w:sz w:val="20"/>
              </w:rPr>
              <w:t>(жұмыстың</w:t>
            </w:r>
            <w:r>
              <w:br/>
            </w:r>
            <w:r>
              <w:rPr>
                <w:rFonts w:ascii="Times New Roman"/>
                <w:b w:val="false"/>
                <w:i w:val="false"/>
                <w:color w:val="000000"/>
                <w:sz w:val="20"/>
              </w:rPr>
              <w:t>
</w:t>
            </w:r>
            <w:r>
              <w:rPr>
                <w:rFonts w:ascii="Times New Roman"/>
                <w:b w:val="false"/>
                <w:i w:val="false"/>
                <w:color w:val="000000"/>
                <w:sz w:val="20"/>
              </w:rPr>
              <w:t>барысы, ағыны)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8</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9</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оның сипаттамасы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Штрих-кодты бере отырып құжаттарды тексереді және тұтынушыдан қабылдайды, өтінішті тіркейді және тұтынушыға құжаттарды қабылдағаны жөнінде қолхат береді</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жасайды және құжаттарды уәкілетті органға жолдайды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тексереді және тұтынушыдан немесе Орталықтан қабылдайды, Орталықтың ақпараттық жүйесінде тіркейді, өтінішті тіркеп тұтынушыға құжаттарды қабылдағаны жөнінде қолхат береді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танысып оларды уәкілетті органның құрылымдық бөлімшесінің бастығына жолдайды</w:t>
            </w:r>
          </w:p>
        </w:tc>
      </w:tr>
      <w:tr>
        <w:trPr>
          <w:trHeight w:val="3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ұйымдық-өкім ету шешімі)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құжаттарды Орталықтың жинақтаушы бөлімінің инспекторына тапсыру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тапсыру</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үшін уәкілетті органның басшылығына тапсыру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органның құрылымдық бөлімшесінің бастығына (қалалар мен аудандардың уәкілетті органдарында жауапты орындаушыға) тапсыру</w:t>
            </w:r>
          </w:p>
        </w:tc>
      </w:tr>
      <w:tr>
        <w:trPr>
          <w:trHeight w:val="15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күннің ішінде</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15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
        <w:gridCol w:w="2056"/>
        <w:gridCol w:w="1804"/>
        <w:gridCol w:w="2782"/>
        <w:gridCol w:w="1589"/>
        <w:gridCol w:w="2060"/>
        <w:gridCol w:w="1981"/>
      </w:tblGrid>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w:t>
            </w:r>
            <w:r>
              <w:br/>
            </w:r>
            <w:r>
              <w:rPr>
                <w:rFonts w:ascii="Times New Roman"/>
                <w:b w:val="false"/>
                <w:i w:val="false"/>
                <w:color w:val="000000"/>
                <w:sz w:val="20"/>
              </w:rPr>
              <w:t>
</w:t>
            </w:r>
            <w:r>
              <w:rPr>
                <w:rFonts w:ascii="Times New Roman"/>
                <w:b w:val="false"/>
                <w:i w:val="false"/>
                <w:color w:val="000000"/>
                <w:sz w:val="20"/>
              </w:rPr>
              <w:t>(жұмыстың</w:t>
            </w:r>
            <w:r>
              <w:br/>
            </w:r>
            <w:r>
              <w:rPr>
                <w:rFonts w:ascii="Times New Roman"/>
                <w:b w:val="false"/>
                <w:i w:val="false"/>
                <w:color w:val="000000"/>
                <w:sz w:val="20"/>
              </w:rPr>
              <w:t>
</w:t>
            </w:r>
            <w:r>
              <w:rPr>
                <w:rFonts w:ascii="Times New Roman"/>
                <w:b w:val="false"/>
                <w:i w:val="false"/>
                <w:color w:val="000000"/>
                <w:sz w:val="20"/>
              </w:rPr>
              <w:t>барысы,</w:t>
            </w:r>
            <w:r>
              <w:br/>
            </w:r>
            <w:r>
              <w:rPr>
                <w:rFonts w:ascii="Times New Roman"/>
                <w:b w:val="false"/>
                <w:i w:val="false"/>
                <w:color w:val="000000"/>
                <w:sz w:val="20"/>
              </w:rPr>
              <w:t>
</w:t>
            </w:r>
            <w:r>
              <w:rPr>
                <w:rFonts w:ascii="Times New Roman"/>
                <w:b w:val="false"/>
                <w:i w:val="false"/>
                <w:color w:val="000000"/>
                <w:sz w:val="20"/>
              </w:rPr>
              <w:t>ағыны)</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оның сипаттамасы</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құрылымдық бөлімшесінің жауапты орындаушысын белгілейді</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өтеусіз жер пайдалану құқығына актіні дайындау үшін мамандандырылған кәсіпорынға сұрауды немесе мемлекеттiк қызмет көрсетудi тоқтату туралы дәлелдi бас тартуды немесе жазбаша хабарламаны әзірлейді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қояды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тіркейді</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органнан түскен сұрауды тіркейді</w:t>
            </w:r>
          </w:p>
        </w:tc>
      </w:tr>
      <w:tr>
        <w:trPr>
          <w:trHeight w:val="47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ұйымдық-өкім ету шешімі)</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құрылымдық бөлімшесінің жауапты орындаушысына тапсыру (облыстың уәкілетті органы үшін)</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мамандандырылған кәсіпорынға немесе мемлекеттiк қызмет көрсетудi тоқтату туралы дәлелдi бас тартуды немесе жазбаша хабарламаны уәкілетті органның басшылығына тапсыру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құжатты уәкілетті органның кеңсесіне тапсыру</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мамандандырылған кәсіпорынға немесе мемлекеттiк қызмет көрсетудi тоқтату туралы дәлелдi бас тартуды немесе жазбаша хабарламаны Орталыққа немесе тұтынушыға тапсыру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үшін құжатты мамандандырылған кәсіпорынның басшылығына тапсыру</w:t>
            </w:r>
          </w:p>
        </w:tc>
      </w:tr>
      <w:tr>
        <w:trPr>
          <w:trHeight w:val="15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15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
        <w:gridCol w:w="3016"/>
        <w:gridCol w:w="2623"/>
        <w:gridCol w:w="2623"/>
        <w:gridCol w:w="1574"/>
        <w:gridCol w:w="2492"/>
      </w:tblGrid>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w:t>
            </w:r>
            <w:r>
              <w:br/>
            </w:r>
            <w:r>
              <w:rPr>
                <w:rFonts w:ascii="Times New Roman"/>
                <w:b w:val="false"/>
                <w:i w:val="false"/>
                <w:color w:val="000000"/>
                <w:sz w:val="20"/>
              </w:rPr>
              <w:t>
</w:t>
            </w:r>
            <w:r>
              <w:rPr>
                <w:rFonts w:ascii="Times New Roman"/>
                <w:b w:val="false"/>
                <w:i w:val="false"/>
                <w:color w:val="000000"/>
                <w:sz w:val="20"/>
              </w:rPr>
              <w:t>(жұмыстың барысы,</w:t>
            </w:r>
            <w:r>
              <w:br/>
            </w:r>
            <w:r>
              <w:rPr>
                <w:rFonts w:ascii="Times New Roman"/>
                <w:b w:val="false"/>
                <w:i w:val="false"/>
                <w:color w:val="000000"/>
                <w:sz w:val="20"/>
              </w:rPr>
              <w:t>
</w:t>
            </w:r>
            <w:r>
              <w:rPr>
                <w:rFonts w:ascii="Times New Roman"/>
                <w:b w:val="false"/>
                <w:i w:val="false"/>
                <w:color w:val="000000"/>
                <w:sz w:val="20"/>
              </w:rPr>
              <w:t>ағыны)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2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6</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7</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6</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оның сипаттамасы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танысып оларды мамандандырылған кәсіпорынның өндірістік бөліміне жолдайды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өтеусіз жер пайдалану құқығына актіні дайындайды</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қояды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өтеусіз жер пайдалану құқығына актінің заңнамаға сәйкестігіне сараптама жүргізеді</w:t>
            </w:r>
          </w:p>
        </w:tc>
      </w:tr>
      <w:tr>
        <w:trPr>
          <w:trHeight w:val="4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ұйымдық-өкім ету шешімі)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мамандандырылған кәсіпорынның өндірістік бөліміне тапсыру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Дайындалған құжатты мамандандырылған кәсіпорынның басшылығына тапсыру</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құжатты уәкілетті органға тапсыру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өтеусіз жер пайдалану құқығына актіні уәкілетті органның басшылығына тапсыру</w:t>
            </w:r>
          </w:p>
        </w:tc>
      </w:tr>
      <w:tr>
        <w:trPr>
          <w:trHeight w:val="15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r>
      <w:tr>
        <w:trPr>
          <w:trHeight w:val="15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2073"/>
        <w:gridCol w:w="2790"/>
        <w:gridCol w:w="2625"/>
        <w:gridCol w:w="1598"/>
        <w:gridCol w:w="3301"/>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w:t>
            </w:r>
            <w:r>
              <w:br/>
            </w:r>
            <w:r>
              <w:rPr>
                <w:rFonts w:ascii="Times New Roman"/>
                <w:b w:val="false"/>
                <w:i w:val="false"/>
                <w:color w:val="000000"/>
                <w:sz w:val="20"/>
              </w:rPr>
              <w:t>
</w:t>
            </w:r>
            <w:r>
              <w:rPr>
                <w:rFonts w:ascii="Times New Roman"/>
                <w:b w:val="false"/>
                <w:i w:val="false"/>
                <w:color w:val="000000"/>
                <w:sz w:val="20"/>
              </w:rPr>
              <w:t>(жұмыстың</w:t>
            </w:r>
            <w:r>
              <w:br/>
            </w:r>
            <w:r>
              <w:rPr>
                <w:rFonts w:ascii="Times New Roman"/>
                <w:b w:val="false"/>
                <w:i w:val="false"/>
                <w:color w:val="000000"/>
                <w:sz w:val="20"/>
              </w:rPr>
              <w:t>
</w:t>
            </w:r>
            <w:r>
              <w:rPr>
                <w:rFonts w:ascii="Times New Roman"/>
                <w:b w:val="false"/>
                <w:i w:val="false"/>
                <w:color w:val="000000"/>
                <w:sz w:val="20"/>
              </w:rPr>
              <w:t>барысы,</w:t>
            </w:r>
            <w:r>
              <w:br/>
            </w:r>
            <w:r>
              <w:rPr>
                <w:rFonts w:ascii="Times New Roman"/>
                <w:b w:val="false"/>
                <w:i w:val="false"/>
                <w:color w:val="000000"/>
                <w:sz w:val="20"/>
              </w:rPr>
              <w:t>
</w:t>
            </w:r>
            <w:r>
              <w:rPr>
                <w:rFonts w:ascii="Times New Roman"/>
                <w:b w:val="false"/>
                <w:i w:val="false"/>
                <w:color w:val="000000"/>
                <w:sz w:val="20"/>
              </w:rPr>
              <w:t>ағыны)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22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8</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оның сипаттамасы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қояды</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өтеусіз жер пайдалану құқығына актіні елтаңбалы мөрмен растап, актiнi беру кiтабына тiркейді</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ақпараттық жүйесінде тіркеп, құжатты тұтынушыға береді немесе Орталыққа жолдайды</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 Орталықтың ақпараттық жүйесінде тіркейді</w:t>
            </w:r>
          </w:p>
        </w:tc>
      </w:tr>
      <w:tr>
        <w:trPr>
          <w:trHeight w:val="4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ұйымдық-өкім ету шешімі)</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 қойылған құжатты уәкілетті органның құрылымдық бөлімшесінің жауапты орындаушысына (қалалар мен аудандардың уәкілетті органдарында жауапты орындаушыға) тапсыру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уәкілетті органның кеңсесіне тапсыру</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тұтынушыға беру немесе Орталыққа тапсыру</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уақытша өтеусіз жер пайдалану құқығына актіні немесе мемлекеттiк қызмет көрсетудi тоқтату туралы дәлелдi бас тартуды немесе жазбаша хабарламаны беру</w:t>
            </w:r>
          </w:p>
        </w:tc>
      </w:tr>
      <w:tr>
        <w:trPr>
          <w:trHeight w:val="15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15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6" w:id="74"/>
    <w:p>
      <w:pPr>
        <w:spacing w:after="0"/>
        <w:ind w:left="0"/>
        <w:jc w:val="left"/>
      </w:pPr>
      <w:r>
        <w:rPr>
          <w:rFonts w:ascii="Times New Roman"/>
          <w:b/>
          <w:i w:val="false"/>
          <w:color w:val="000000"/>
        </w:rPr>
        <w:t xml:space="preserve"> 
2-кесте. Пайдалану нұсқалары.</w:t>
      </w:r>
      <w:r>
        <w:br/>
      </w:r>
      <w:r>
        <w:rPr>
          <w:rFonts w:ascii="Times New Roman"/>
          <w:b/>
          <w:i w:val="false"/>
          <w:color w:val="000000"/>
        </w:rPr>
        <w:t>
Негізгі үдеріс</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2"/>
        <w:gridCol w:w="2791"/>
        <w:gridCol w:w="3103"/>
        <w:gridCol w:w="3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үдерiс (жұмыстың барысы, ағыны)</w:t>
            </w:r>
          </w:p>
        </w:tc>
      </w:tr>
      <w:tr>
        <w:trPr>
          <w:trHeight w:val="30" w:hRule="atLeast"/>
        </w:trPr>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8</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9</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tc>
      </w:tr>
      <w:tr>
        <w:trPr>
          <w:trHeight w:val="30" w:hRule="atLeast"/>
        </w:trPr>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w:t>
            </w:r>
            <w:r>
              <w:rPr>
                <w:rFonts w:ascii="Times New Roman"/>
                <w:b w:val="false"/>
                <w:i w:val="false"/>
                <w:color w:val="000000"/>
                <w:sz w:val="20"/>
              </w:rPr>
              <w:t>Штрих-кодты бере отырып құжаттарды тексеру және тұтынушыдан қабылдау, өтінішті тіркеу және құжаттарды қабылдағаны жөнінде тұтынушыға қолхат беру, қабылданған құжаттарды Орталықтың жинақтаушы бөлімінің инспекторына тапсыру (30 минут)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w:t>
            </w:r>
            <w:r>
              <w:rPr>
                <w:rFonts w:ascii="Times New Roman"/>
                <w:b w:val="false"/>
                <w:i w:val="false"/>
                <w:color w:val="000000"/>
                <w:sz w:val="20"/>
              </w:rPr>
              <w:t>Тізілім жасау және құжаттарды уәкілетті органға тапсыру</w:t>
            </w:r>
            <w:r>
              <w:br/>
            </w:r>
            <w:r>
              <w:rPr>
                <w:rFonts w:ascii="Times New Roman"/>
                <w:b w:val="false"/>
                <w:i w:val="false"/>
                <w:color w:val="000000"/>
                <w:sz w:val="20"/>
              </w:rPr>
              <w:t>
</w:t>
            </w:r>
            <w:r>
              <w:rPr>
                <w:rFonts w:ascii="Times New Roman"/>
                <w:b w:val="false"/>
                <w:i w:val="false"/>
                <w:color w:val="000000"/>
                <w:sz w:val="20"/>
              </w:rPr>
              <w:t>(1 жұмыс күні iшiнде)</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w:t>
            </w:r>
            <w:r>
              <w:rPr>
                <w:rFonts w:ascii="Times New Roman"/>
                <w:b w:val="false"/>
                <w:i w:val="false"/>
                <w:color w:val="000000"/>
                <w:sz w:val="20"/>
              </w:rPr>
              <w:t>Құжаттарды тұтынушыдан немесе Орталықтан қабылдау және тексеру, өтінішті Орталықтың ақпараттық жүйесінде тіркеу, тұтынушыға құжаттарды қабылдағаны жөнінде қолхат беру, өтінішті тіркеу және құжаттарды уәкілетті органның басшылығына тапсыру (30 минут)</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w:t>
            </w:r>
            <w:r>
              <w:rPr>
                <w:rFonts w:ascii="Times New Roman"/>
                <w:b w:val="false"/>
                <w:i w:val="false"/>
                <w:color w:val="000000"/>
                <w:sz w:val="20"/>
              </w:rPr>
              <w:t>Құжаттармен танысу және уәкілетті органның құрылымдық бөлімшесінің бастығына (қалалар мен аудандардың уәкілетті органдарында жауапты орындаушыға) тапсыру(30 минут)</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4"/>
        <w:gridCol w:w="2544"/>
        <w:gridCol w:w="2544"/>
        <w:gridCol w:w="2544"/>
        <w:gridCol w:w="254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үдерiс (жұмыстың барысы, ағыны)</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w:t>
            </w:r>
            <w:r>
              <w:rPr>
                <w:rFonts w:ascii="Times New Roman"/>
                <w:b w:val="false"/>
                <w:i w:val="false"/>
                <w:color w:val="000000"/>
                <w:sz w:val="20"/>
              </w:rPr>
              <w:t>Уәкілетті органның құрылымдық бөлімшесінің жауапты орындаушысын белгілеу (облыстың уәкілетті органы үшін)  (15 минут)</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w:t>
            </w:r>
            <w:r>
              <w:rPr>
                <w:rFonts w:ascii="Times New Roman"/>
                <w:b w:val="false"/>
                <w:i w:val="false"/>
                <w:color w:val="000000"/>
                <w:sz w:val="20"/>
              </w:rPr>
              <w:t>Уақытша өтеусіз жер пайдалану құқығына актіні дайындау үшін мамандандырылған кәсіпорынға сұрауды дайындау, уәкілетті органның басшылығына тапсыру (1 күн)</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w:t>
            </w:r>
            <w:r>
              <w:rPr>
                <w:rFonts w:ascii="Times New Roman"/>
                <w:b w:val="false"/>
                <w:i w:val="false"/>
                <w:color w:val="000000"/>
                <w:sz w:val="20"/>
              </w:rPr>
              <w:t>Құжатқа қол қою және уәкілетті органның кеңсесіне тапсыру (30 минут)</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r>
              <w:br/>
            </w:r>
            <w:r>
              <w:rPr>
                <w:rFonts w:ascii="Times New Roman"/>
                <w:b w:val="false"/>
                <w:i w:val="false"/>
                <w:color w:val="000000"/>
                <w:sz w:val="20"/>
              </w:rPr>
              <w:t>
</w:t>
            </w:r>
            <w:r>
              <w:rPr>
                <w:rFonts w:ascii="Times New Roman"/>
                <w:b w:val="false"/>
                <w:i w:val="false"/>
                <w:color w:val="000000"/>
                <w:sz w:val="20"/>
              </w:rPr>
              <w:t>Құжатты тіркеу және мамандандырылған кәсіпорынға тапсыру (30 минут)</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w:t>
            </w:r>
            <w:r>
              <w:rPr>
                <w:rFonts w:ascii="Times New Roman"/>
                <w:b w:val="false"/>
                <w:i w:val="false"/>
                <w:color w:val="000000"/>
                <w:sz w:val="20"/>
              </w:rPr>
              <w:t>Уәкілетті органнан түскен сұрауды тіркеу және бұрыштама қою үшін мамандандырылған кәсіпорынның басшылығына тапсыру (30 минут)</w:t>
            </w:r>
          </w:p>
        </w:tc>
      </w:tr>
    </w:tbl>
    <w:p>
      <w:pPr>
        <w:spacing w:after="0"/>
        <w:ind w:left="0"/>
        <w:jc w:val="both"/>
      </w:pPr>
      <w:r>
        <w:rPr>
          <w:rFonts w:ascii="Times New Roman"/>
          <w:b w:val="false"/>
          <w:i w:val="false"/>
          <w:color w:val="000000"/>
          <w:sz w:val="28"/>
        </w:rPr>
        <w:t>      </w:t>
      </w: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2"/>
        <w:gridCol w:w="3561"/>
        <w:gridCol w:w="3053"/>
        <w:gridCol w:w="30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үдерiс (жұмыстың барысы, ағыны)</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6</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6</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әрекет.</w:t>
            </w:r>
            <w:r>
              <w:br/>
            </w:r>
            <w:r>
              <w:rPr>
                <w:rFonts w:ascii="Times New Roman"/>
                <w:b w:val="false"/>
                <w:i w:val="false"/>
                <w:color w:val="000000"/>
                <w:sz w:val="20"/>
              </w:rPr>
              <w:t>
</w:t>
            </w:r>
            <w:r>
              <w:rPr>
                <w:rFonts w:ascii="Times New Roman"/>
                <w:b w:val="false"/>
                <w:i w:val="false"/>
                <w:color w:val="000000"/>
                <w:sz w:val="20"/>
              </w:rPr>
              <w:t>Құжаттармен танысу және оларды мамандандырылған кәсіпорынның өндірістік бөліміне тапсыру (30 минут)</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әрекет.</w:t>
            </w:r>
            <w:r>
              <w:br/>
            </w:r>
            <w:r>
              <w:rPr>
                <w:rFonts w:ascii="Times New Roman"/>
                <w:b w:val="false"/>
                <w:i w:val="false"/>
                <w:color w:val="000000"/>
                <w:sz w:val="20"/>
              </w:rPr>
              <w:t>
</w:t>
            </w:r>
            <w:r>
              <w:rPr>
                <w:rFonts w:ascii="Times New Roman"/>
                <w:b w:val="false"/>
                <w:i w:val="false"/>
                <w:color w:val="000000"/>
                <w:sz w:val="20"/>
              </w:rPr>
              <w:t>Уақытша өтеусіз жер пайдалану құқығына актіні дайындау, мамандандырылған кәсіпорынның басшылығына тапсыру (3 күн)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әрекет.</w:t>
            </w:r>
            <w:r>
              <w:br/>
            </w:r>
            <w:r>
              <w:rPr>
                <w:rFonts w:ascii="Times New Roman"/>
                <w:b w:val="false"/>
                <w:i w:val="false"/>
                <w:color w:val="000000"/>
                <w:sz w:val="20"/>
              </w:rPr>
              <w:t>
</w:t>
            </w:r>
            <w:r>
              <w:rPr>
                <w:rFonts w:ascii="Times New Roman"/>
                <w:b w:val="false"/>
                <w:i w:val="false"/>
                <w:color w:val="000000"/>
                <w:sz w:val="20"/>
              </w:rPr>
              <w:t>Құжатқа қол қою және уәкілетті органға тапсыру (30 минут)</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әрекет.</w:t>
            </w:r>
            <w:r>
              <w:br/>
            </w:r>
            <w:r>
              <w:rPr>
                <w:rFonts w:ascii="Times New Roman"/>
                <w:b w:val="false"/>
                <w:i w:val="false"/>
                <w:color w:val="000000"/>
                <w:sz w:val="20"/>
              </w:rPr>
              <w:t>
</w:t>
            </w:r>
            <w:r>
              <w:rPr>
                <w:rFonts w:ascii="Times New Roman"/>
                <w:b w:val="false"/>
                <w:i w:val="false"/>
                <w:color w:val="000000"/>
                <w:sz w:val="20"/>
              </w:rPr>
              <w:t>Уақытша өтеусіз жер пайдалану құқығына актінің заңнамаға сәйкестігіне сараптама жүргізу, уәкілетті органның басшылығына тапсыру (1 күн)</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0"/>
        <w:gridCol w:w="3180"/>
        <w:gridCol w:w="3180"/>
        <w:gridCol w:w="31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үдерiс (жұмыстың барысы, ағыны)</w:t>
            </w:r>
          </w:p>
        </w:tc>
      </w:tr>
      <w:tr>
        <w:trPr>
          <w:trHeight w:val="30" w:hRule="atLeast"/>
        </w:trPr>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8</w:t>
            </w:r>
          </w:p>
        </w:tc>
      </w:tr>
      <w:tr>
        <w:trPr>
          <w:trHeight w:val="30" w:hRule="atLeast"/>
        </w:trPr>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әрекет.</w:t>
            </w:r>
            <w:r>
              <w:br/>
            </w:r>
            <w:r>
              <w:rPr>
                <w:rFonts w:ascii="Times New Roman"/>
                <w:b w:val="false"/>
                <w:i w:val="false"/>
                <w:color w:val="000000"/>
                <w:sz w:val="20"/>
              </w:rPr>
              <w:t>
</w:t>
            </w:r>
            <w:r>
              <w:rPr>
                <w:rFonts w:ascii="Times New Roman"/>
                <w:b w:val="false"/>
                <w:i w:val="false"/>
                <w:color w:val="000000"/>
                <w:sz w:val="20"/>
              </w:rPr>
              <w:t>Құжатқа қол қою және уәкілетті органның құрылымдық бөлімшесінің жауапты орындаушысына тапсыру (қалалар мен аудандардың уәкілетті органдарында жауапты орындаушыға) (30 минут)</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әрекет.</w:t>
            </w:r>
            <w:r>
              <w:br/>
            </w:r>
            <w:r>
              <w:rPr>
                <w:rFonts w:ascii="Times New Roman"/>
                <w:b w:val="false"/>
                <w:i w:val="false"/>
                <w:color w:val="000000"/>
                <w:sz w:val="20"/>
              </w:rPr>
              <w:t>
</w:t>
            </w:r>
            <w:r>
              <w:rPr>
                <w:rFonts w:ascii="Times New Roman"/>
                <w:b w:val="false"/>
                <w:i w:val="false"/>
                <w:color w:val="000000"/>
                <w:sz w:val="20"/>
              </w:rPr>
              <w:t>Уақытша өтеусіз жер пайдалану құқығына актіні елтаңбалы мөрмен растау және актiнi беру кiтабына тiркеу, уәкілетті органның кеңсесіне тапсыру (30 минут)</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әрекет.</w:t>
            </w:r>
            <w:r>
              <w:br/>
            </w:r>
            <w:r>
              <w:rPr>
                <w:rFonts w:ascii="Times New Roman"/>
                <w:b w:val="false"/>
                <w:i w:val="false"/>
                <w:color w:val="000000"/>
                <w:sz w:val="20"/>
              </w:rPr>
              <w:t>
</w:t>
            </w:r>
            <w:r>
              <w:rPr>
                <w:rFonts w:ascii="Times New Roman"/>
                <w:b w:val="false"/>
                <w:i w:val="false"/>
                <w:color w:val="000000"/>
                <w:sz w:val="20"/>
              </w:rPr>
              <w:t>Орталықтың ақпараттық жүйесінде тіркей отырып, құжатты тұтынушыға беру немесе Орталыққа тапсыру (30 минут)</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әрекет.</w:t>
            </w:r>
            <w:r>
              <w:br/>
            </w:r>
            <w:r>
              <w:rPr>
                <w:rFonts w:ascii="Times New Roman"/>
                <w:b w:val="false"/>
                <w:i w:val="false"/>
                <w:color w:val="000000"/>
                <w:sz w:val="20"/>
              </w:rPr>
              <w:t>
</w:t>
            </w:r>
            <w:r>
              <w:rPr>
                <w:rFonts w:ascii="Times New Roman"/>
                <w:b w:val="false"/>
                <w:i w:val="false"/>
                <w:color w:val="000000"/>
                <w:sz w:val="20"/>
              </w:rPr>
              <w:t>Түскен құжаттарды Орталықтың акпараттық жүйесінде тіркеу, тұтынушыға уақытша өтеусіз жер пайдалану құқығына актіні беру (30 минут)</w:t>
            </w:r>
          </w:p>
        </w:tc>
      </w:tr>
    </w:tbl>
    <w:bookmarkStart w:name="z147" w:id="75"/>
    <w:p>
      <w:pPr>
        <w:spacing w:after="0"/>
        <w:ind w:left="0"/>
        <w:jc w:val="left"/>
      </w:pPr>
      <w:r>
        <w:rPr>
          <w:rFonts w:ascii="Times New Roman"/>
          <w:b/>
          <w:i w:val="false"/>
          <w:color w:val="000000"/>
        </w:rPr>
        <w:t xml:space="preserve"> 
3-кесте. Пайдалану нұсқалары. Баламалы үдеріс</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9"/>
        <w:gridCol w:w="2601"/>
        <w:gridCol w:w="3469"/>
        <w:gridCol w:w="31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үдерiс (жұмыстың барысы, ағыны) немесе кеңейту</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8</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9</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tc>
      </w:tr>
      <w:tr>
        <w:trPr>
          <w:trHeight w:val="30" w:hRule="atLeast"/>
        </w:trPr>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w:t>
            </w:r>
            <w:r>
              <w:rPr>
                <w:rFonts w:ascii="Times New Roman"/>
                <w:b w:val="false"/>
                <w:i w:val="false"/>
                <w:color w:val="000000"/>
                <w:sz w:val="20"/>
              </w:rPr>
              <w:t>Штрих-кодты бере отырып құжаттарды тексеру және тұтынушыдан қабылдау, өтінішті тіркеу және құжаттарды қабылдағаны жөнінде тұтынушыға қолхат беру, қабылданған құжаттарды Орталықтың жинақтаушы бөлімінің инспекторына тапсыру (30 минут)</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w:t>
            </w:r>
            <w:r>
              <w:rPr>
                <w:rFonts w:ascii="Times New Roman"/>
                <w:b w:val="false"/>
                <w:i w:val="false"/>
                <w:color w:val="000000"/>
                <w:sz w:val="20"/>
              </w:rPr>
              <w:t>Тізілім жасау және құжаттарды уәкілетті органға тапсыру (1 жұмыс күні iшiнде)</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w:t>
            </w:r>
            <w:r>
              <w:rPr>
                <w:rFonts w:ascii="Times New Roman"/>
                <w:b w:val="false"/>
                <w:i w:val="false"/>
                <w:color w:val="000000"/>
                <w:sz w:val="20"/>
              </w:rPr>
              <w:t>Құжаттарды тұтынушыдан немесе Орталықтан қабылдау және тексеру, өтінішті Орталықтың ақпараттық жүйесінде тіркеу, тұтынушыға құжаттарды қабылдағаны жөнінде қолхат беру, өтінішті тіркеу және құжаттарды уәкілетті органның басшылығына тапсыру (30 минут)</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w:t>
            </w:r>
            <w:r>
              <w:rPr>
                <w:rFonts w:ascii="Times New Roman"/>
                <w:b w:val="false"/>
                <w:i w:val="false"/>
                <w:color w:val="000000"/>
                <w:sz w:val="20"/>
              </w:rPr>
              <w:t>Құжаттармен танысу және уәкілетті органның құрылымдық бөлімшесінің бастығына (қалалар мен аудандардың уәкілетті органдарында жауапты орындаушыға) тапсыру (30 минут)</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3"/>
        <w:gridCol w:w="2993"/>
        <w:gridCol w:w="2244"/>
        <w:gridCol w:w="2244"/>
        <w:gridCol w:w="24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үдерiс (жұмыстың барысы, ағыны) немесе кеңейту</w:t>
            </w:r>
          </w:p>
        </w:tc>
      </w:tr>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8</w:t>
            </w:r>
          </w:p>
        </w:tc>
      </w:tr>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w:t>
            </w:r>
            <w:r>
              <w:rPr>
                <w:rFonts w:ascii="Times New Roman"/>
                <w:b w:val="false"/>
                <w:i w:val="false"/>
                <w:color w:val="000000"/>
                <w:sz w:val="20"/>
              </w:rPr>
              <w:t>Уәкілетті органның құрылымдық бөлімшесінің жауапты орындаушысын белгілеу (облыстың уәкілетті органы үшін) (15 минут)</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w:t>
            </w:r>
            <w:r>
              <w:rPr>
                <w:rFonts w:ascii="Times New Roman"/>
                <w:b w:val="false"/>
                <w:i w:val="false"/>
                <w:color w:val="000000"/>
                <w:sz w:val="20"/>
              </w:rPr>
              <w:t>Мемлекеттiк қызмет көрсетудi тоқтату туралы дәлелдi бас тартуды немесе жазбаша хабарламаны дайындау және уәкілетті органның басшылығына тапсыру (1 күн)</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w:t>
            </w:r>
            <w:r>
              <w:rPr>
                <w:rFonts w:ascii="Times New Roman"/>
                <w:b w:val="false"/>
                <w:i w:val="false"/>
                <w:color w:val="000000"/>
                <w:sz w:val="20"/>
              </w:rPr>
              <w:t>Құжатқа қол қою және уәкілетті органның кеңсесіне тапсыру (30 минут)</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r>
              <w:br/>
            </w:r>
            <w:r>
              <w:rPr>
                <w:rFonts w:ascii="Times New Roman"/>
                <w:b w:val="false"/>
                <w:i w:val="false"/>
                <w:color w:val="000000"/>
                <w:sz w:val="20"/>
              </w:rPr>
              <w:t>
</w:t>
            </w:r>
            <w:r>
              <w:rPr>
                <w:rFonts w:ascii="Times New Roman"/>
                <w:b w:val="false"/>
                <w:i w:val="false"/>
                <w:color w:val="000000"/>
                <w:sz w:val="20"/>
              </w:rPr>
              <w:t>Құжатты тіркеу, Орталықтың ақпараттық жүйесінде тіркей отырып, тұтынушыға беру немесе Орталыққа тапсыру (30 минут)</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w:t>
            </w:r>
            <w:r>
              <w:rPr>
                <w:rFonts w:ascii="Times New Roman"/>
                <w:b w:val="false"/>
                <w:i w:val="false"/>
                <w:color w:val="000000"/>
                <w:sz w:val="20"/>
              </w:rPr>
              <w:t>Түскен құжаттарды Орталықтың акпараттық жүйесінде тіркеу және мемлекеттiк қызмет көрсетудi тоқтату туралы дәлелдi бас тартуды немесе жазбаша хабарламаны тұтынушыға беру (30 минут)</w:t>
            </w:r>
          </w:p>
        </w:tc>
      </w:tr>
    </w:tbl>
    <w:bookmarkStart w:name="z148" w:id="76"/>
    <w:p>
      <w:pPr>
        <w:spacing w:after="0"/>
        <w:ind w:left="0"/>
        <w:jc w:val="both"/>
      </w:pPr>
      <w:r>
        <w:rPr>
          <w:rFonts w:ascii="Times New Roman"/>
          <w:b w:val="false"/>
          <w:i w:val="false"/>
          <w:color w:val="000000"/>
          <w:sz w:val="28"/>
        </w:rPr>
        <w:t>
«Уақытша өтеусіз жер пайдалану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қызметін көрсету</w:t>
      </w:r>
      <w:r>
        <w:br/>
      </w:r>
      <w:r>
        <w:rPr>
          <w:rFonts w:ascii="Times New Roman"/>
          <w:b w:val="false"/>
          <w:i w:val="false"/>
          <w:color w:val="000000"/>
          <w:sz w:val="28"/>
        </w:rPr>
        <w:t>
регламентіне 6 қосымша</w:t>
      </w:r>
    </w:p>
    <w:bookmarkEnd w:id="76"/>
    <w:p>
      <w:pPr>
        <w:spacing w:after="0"/>
        <w:ind w:left="0"/>
        <w:jc w:val="left"/>
      </w:pPr>
      <w:r>
        <w:rPr>
          <w:rFonts w:ascii="Times New Roman"/>
          <w:b/>
          <w:i w:val="false"/>
          <w:color w:val="000000"/>
        </w:rPr>
        <w:t xml:space="preserve"> Уақытша өтеусіз жер пайдалану құқығына актілерді беру</w:t>
      </w:r>
      <w:r>
        <w:br/>
      </w:r>
      <w:r>
        <w:rPr>
          <w:rFonts w:ascii="Times New Roman"/>
          <w:b/>
          <w:i w:val="false"/>
          <w:color w:val="000000"/>
        </w:rPr>
        <w:t>
және ресімдеу үдерісі</w:t>
      </w:r>
    </w:p>
    <w:p>
      <w:pPr>
        <w:spacing w:after="0"/>
        <w:ind w:left="0"/>
        <w:jc w:val="both"/>
      </w:pPr>
      <w:r>
        <w:drawing>
          <wp:inline distT="0" distB="0" distL="0" distR="0">
            <wp:extent cx="6705600" cy="805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705600" cy="80518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