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8aad1" w14:textId="5f8a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және әкелінетін заттың мәдени құндылығының болуы туралы 
қорытынды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20 шілдедегі N 169 қаулысы. Шығыс Қазақстан облысының Әділет департаментінде 2012 жылғы 16 тамызда N 2638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«Қазақстан Республикасынан әкетілетін және оған әкелінетін мәдени құндылықтарға сараптама жүргізу ережесін бекіту туралы» 2007 жылғы 1 маусымдағы </w:t>
      </w:r>
      <w:r>
        <w:rPr>
          <w:rFonts w:ascii="Times New Roman"/>
          <w:b w:val="false"/>
          <w:i w:val="false"/>
          <w:color w:val="000000"/>
          <w:sz w:val="28"/>
        </w:rPr>
        <w:t>№ 447</w:t>
      </w:r>
      <w:r>
        <w:rPr>
          <w:rFonts w:ascii="Times New Roman"/>
          <w:b w:val="false"/>
          <w:i w:val="false"/>
          <w:color w:val="000000"/>
          <w:sz w:val="28"/>
        </w:rPr>
        <w:t>, «Әкетілетін және әкелінетін заттың мәдени құндылығының болуы туралы қорытынды беру» мемлекеттік қызмет көрсету стандартын бекіту туралы» 2010 жылғы 24 қыркүйектегі </w:t>
      </w:r>
      <w:r>
        <w:rPr>
          <w:rFonts w:ascii="Times New Roman"/>
          <w:b w:val="false"/>
          <w:i w:val="false"/>
          <w:color w:val="000000"/>
          <w:sz w:val="28"/>
        </w:rPr>
        <w:t>№ 976</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«Әкетілетін және әкелінетін заттың мәдени құндылығының болуы туралы қорытынды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bookmarkStart w:name="z4"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20 шілдедегі</w:t>
      </w:r>
      <w:r>
        <w:br/>
      </w:r>
      <w:r>
        <w:rPr>
          <w:rFonts w:ascii="Times New Roman"/>
          <w:b w:val="false"/>
          <w:i w:val="false"/>
          <w:color w:val="000000"/>
          <w:sz w:val="28"/>
        </w:rPr>
        <w:t>
№ 169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«Әкетiлетiн және әкелiнетiн заттың мәдени құндылығының болуы</w:t>
      </w:r>
      <w:r>
        <w:br/>
      </w:r>
      <w:r>
        <w:rPr>
          <w:rFonts w:ascii="Times New Roman"/>
          <w:b/>
          <w:i w:val="false"/>
          <w:color w:val="000000"/>
        </w:rPr>
        <w:t>
туралы қорытынды беру» мемлекеттiк қызмет көрсету регламентi</w:t>
      </w:r>
    </w:p>
    <w:bookmarkStart w:name="z5" w:id="2"/>
    <w:p>
      <w:pPr>
        <w:spacing w:after="0"/>
        <w:ind w:left="0"/>
        <w:jc w:val="left"/>
      </w:pPr>
      <w:r>
        <w:rPr>
          <w:rFonts w:ascii="Times New Roman"/>
          <w:b/>
          <w:i w:val="false"/>
          <w:color w:val="000000"/>
        </w:rPr>
        <w:t xml:space="preserve"> 
1. Негiзгi ұғымдар</w:t>
      </w:r>
    </w:p>
    <w:bookmarkEnd w:id="2"/>
    <w:p>
      <w:pPr>
        <w:spacing w:after="0"/>
        <w:ind w:left="0"/>
        <w:jc w:val="both"/>
      </w:pPr>
      <w:r>
        <w:rPr>
          <w:rFonts w:ascii="Times New Roman"/>
          <w:b w:val="false"/>
          <w:i w:val="false"/>
          <w:color w:val="000000"/>
          <w:sz w:val="28"/>
        </w:rPr>
        <w:t>      1. Осы «Әкетiлетiн және әкелiнетiн заттың мәдени құндылығының болуы туралы қорытынды беру» мемлекеттiк қызмет көрсету регламентiнде (бұдан әрі – Регламент) мынадай ұғымдар пайдаланылады:</w:t>
      </w:r>
      <w:r>
        <w:br/>
      </w:r>
      <w:r>
        <w:rPr>
          <w:rFonts w:ascii="Times New Roman"/>
          <w:b w:val="false"/>
          <w:i w:val="false"/>
          <w:color w:val="000000"/>
          <w:sz w:val="28"/>
        </w:rPr>
        <w:t>
      1) мәдени құндылықтар – зайырлы және дiни сипаттағы мәдени мұра заттары, сондай-ақ тарихи, көркем, ғылыми немесе өзге де мәдени мәнi бар өзге де құндылықтар;</w:t>
      </w:r>
      <w:r>
        <w:br/>
      </w:r>
      <w:r>
        <w:rPr>
          <w:rFonts w:ascii="Times New Roman"/>
          <w:b w:val="false"/>
          <w:i w:val="false"/>
          <w:color w:val="000000"/>
          <w:sz w:val="28"/>
        </w:rPr>
        <w:t>
      2) сараптама комиссиясы – облыстың жергiлiктi атқарушы органы құратын мәдени құндылықтарды уақытша әкету жөніндегі комиссия;</w:t>
      </w:r>
      <w:r>
        <w:br/>
      </w:r>
      <w:r>
        <w:rPr>
          <w:rFonts w:ascii="Times New Roman"/>
          <w:b w:val="false"/>
          <w:i w:val="false"/>
          <w:color w:val="000000"/>
          <w:sz w:val="28"/>
        </w:rPr>
        <w:t>
      3) тұтынушы – жеке немесе заңды тұлға.</w:t>
      </w:r>
    </w:p>
    <w:bookmarkStart w:name="z6"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«Әкетiлетiн және әкелiнетiн заттың мәдени құндылығының болуы туралы қорытынды беру» мемлекеттiк қызмет көрсету стандартын бекiту туралы» 2010 жылғы 24 қыркүйектегi </w:t>
      </w:r>
      <w:r>
        <w:rPr>
          <w:rFonts w:ascii="Times New Roman"/>
          <w:b w:val="false"/>
          <w:i w:val="false"/>
          <w:color w:val="000000"/>
          <w:sz w:val="28"/>
        </w:rPr>
        <w:t>№ 976</w:t>
      </w:r>
      <w:r>
        <w:rPr>
          <w:rFonts w:ascii="Times New Roman"/>
          <w:b w:val="false"/>
          <w:i w:val="false"/>
          <w:color w:val="000000"/>
          <w:sz w:val="28"/>
        </w:rPr>
        <w:t xml:space="preserve"> қаулыларына сәйкес әзiрлендi.</w:t>
      </w:r>
      <w:r>
        <w:br/>
      </w:r>
      <w:r>
        <w:rPr>
          <w:rFonts w:ascii="Times New Roman"/>
          <w:b w:val="false"/>
          <w:i w:val="false"/>
          <w:color w:val="000000"/>
          <w:sz w:val="28"/>
        </w:rPr>
        <w:t>
      3. «Әкетiлетiн және әкелiнетiн заттың мәдени құндылығының болуы туралы қорытынды беру» мемлекеттiк қызметін (бұдан әрі – мемлекеттiк қызмет) Шығыс Қазақстан облысының мәдениет басқармасы (бұдан әрі – Басқарма) көрсетеді.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Мемлекеттiк қызмет «Мәдениет туралы» Қазақстан Республикасының 2006 жылғы 15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Республикасынан әкетiлетiн және оған әкелiнетiн мәдени құндылықтарға сараптама жүргiзу ережесiн бекiту туралы» Қазақстан Республикасы Үкiметiнiң 2007 жылғы 1 маусымдағы № 447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6. Әкетiлетiн және әкелiнетiн заттың мәдени құндылығының болуы туралы қағаз тасығышта қорытынды беру (бұдан әрі – қорытынды) немесе жазбаша түрде оны беруден дәлелді бас тарту мемлекеттік қызмет көрсету нәтижесi болып табылады.</w:t>
      </w:r>
    </w:p>
    <w:bookmarkStart w:name="z7" w:id="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4"/>
    <w:p>
      <w:pPr>
        <w:spacing w:after="0"/>
        <w:ind w:left="0"/>
        <w:jc w:val="both"/>
      </w:pPr>
      <w:r>
        <w:rPr>
          <w:rFonts w:ascii="Times New Roman"/>
          <w:b w:val="false"/>
          <w:i w:val="false"/>
          <w:color w:val="000000"/>
          <w:sz w:val="28"/>
        </w:rPr>
        <w:t>      7. Мемлекеттiк қызметті алу үшін Өскемен қаласы, М. Горький көшесі, 21 үй мекенжайында орналасқан Басқармаға хабарласу керек.</w:t>
      </w:r>
      <w:r>
        <w:br/>
      </w:r>
      <w:r>
        <w:rPr>
          <w:rFonts w:ascii="Times New Roman"/>
          <w:b w:val="false"/>
          <w:i w:val="false"/>
          <w:color w:val="000000"/>
          <w:sz w:val="28"/>
        </w:rPr>
        <w:t>
      8. Мемлекеттiк қызметті Басқарма күнделікті, демалыс және мереке күндерінен басқа күндері, сағат 9-00-ден 18-00-ге дейін көрсетеді, түскі үзіліс сағат 13-00-ден 14-00-ге дейін.</w:t>
      </w:r>
      <w:r>
        <w:br/>
      </w:r>
      <w:r>
        <w:rPr>
          <w:rFonts w:ascii="Times New Roman"/>
          <w:b w:val="false"/>
          <w:i w:val="false"/>
          <w:color w:val="000000"/>
          <w:sz w:val="28"/>
        </w:rPr>
        <w:t>
      9. Тұтынушы мемлекеттiк қызмет көрсету мәселелері жөніндегі, оның ішінде мемлекеттік қызмет көрсету барысы туралы ақпаратты Басқарманың www.culturevko.gov.kz веб-сайтынан немесе 263063, 268420 телефондарынан ала алады.</w:t>
      </w:r>
      <w:r>
        <w:br/>
      </w:r>
      <w:r>
        <w:rPr>
          <w:rFonts w:ascii="Times New Roman"/>
          <w:b w:val="false"/>
          <w:i w:val="false"/>
          <w:color w:val="000000"/>
          <w:sz w:val="28"/>
        </w:rPr>
        <w:t>
      10. Мемлекеттік қызмет көрсету мерзімі:</w:t>
      </w:r>
      <w:r>
        <w:br/>
      </w:r>
      <w:r>
        <w:rPr>
          <w:rFonts w:ascii="Times New Roman"/>
          <w:b w:val="false"/>
          <w:i w:val="false"/>
          <w:color w:val="000000"/>
          <w:sz w:val="28"/>
        </w:rPr>
        <w:t>
      мемлекеттік қызмет көрсету мерзімі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қажетті құжаттарды тапсырған уақытынан бастап, 5 жұмыс күнін құрайды;</w:t>
      </w:r>
      <w:r>
        <w:br/>
      </w:r>
      <w:r>
        <w:rPr>
          <w:rFonts w:ascii="Times New Roman"/>
          <w:b w:val="false"/>
          <w:i w:val="false"/>
          <w:color w:val="000000"/>
          <w:sz w:val="28"/>
        </w:rPr>
        <w:t>
      өтініш беруші өтініш берген күні сол жерде көрсетілетін мемлекеттік қызметті алуға дейінгі күтудің рұқсат берілген ең көп уақыты - 15 минуттан аспайды;</w:t>
      </w:r>
      <w:r>
        <w:br/>
      </w:r>
      <w:r>
        <w:rPr>
          <w:rFonts w:ascii="Times New Roman"/>
          <w:b w:val="false"/>
          <w:i w:val="false"/>
          <w:color w:val="000000"/>
          <w:sz w:val="28"/>
        </w:rPr>
        <w:t>
      өтініш беруші өтініш берген күні сол жерде көрсетілетін мемлекеттік қызметті алушыға қызмет көрсетудің ең көп уақыты – 10 минуттан аспайды;</w:t>
      </w:r>
      <w:r>
        <w:br/>
      </w:r>
      <w:r>
        <w:rPr>
          <w:rFonts w:ascii="Times New Roman"/>
          <w:b w:val="false"/>
          <w:i w:val="false"/>
          <w:color w:val="000000"/>
          <w:sz w:val="28"/>
        </w:rPr>
        <w:t>
      қорытынды алу кезіндегі күту уақыты - 10 минуттан аспайды.</w:t>
      </w:r>
      <w:r>
        <w:br/>
      </w:r>
      <w:r>
        <w:rPr>
          <w:rFonts w:ascii="Times New Roman"/>
          <w:b w:val="false"/>
          <w:i w:val="false"/>
          <w:color w:val="000000"/>
          <w:sz w:val="28"/>
        </w:rPr>
        <w:t>
      11. Осы Регламенттің 15-тармағында көзделген құжаттар пакетін толық ұсынбау мемлекеттік қызмет көрсетуден бас тарту үшін негіз болып табылады.</w:t>
      </w:r>
      <w:r>
        <w:br/>
      </w:r>
      <w:r>
        <w:rPr>
          <w:rFonts w:ascii="Times New Roman"/>
          <w:b w:val="false"/>
          <w:i w:val="false"/>
          <w:color w:val="000000"/>
          <w:sz w:val="28"/>
        </w:rPr>
        <w:t>
      Қорытынды беруден бас тартылған жағдайда, қорытынды беру үшін белгіленген мерзімде тұтынушыға жазбаша түрде дәлелді жауап беріледі.</w:t>
      </w:r>
      <w:r>
        <w:br/>
      </w:r>
      <w:r>
        <w:rPr>
          <w:rFonts w:ascii="Times New Roman"/>
          <w:b w:val="false"/>
          <w:i w:val="false"/>
          <w:color w:val="000000"/>
          <w:sz w:val="28"/>
        </w:rPr>
        <w:t>
      12. Мемлекеттік қызметті алу үшін өтініш алынған сәттен бастап және мемлекетік қызмет көрсету нәтижесін беру сәтіне дейінгі мемлекеттік қызмет көрсету кезеңдері:</w:t>
      </w:r>
      <w:r>
        <w:br/>
      </w:r>
      <w:r>
        <w:rPr>
          <w:rFonts w:ascii="Times New Roman"/>
          <w:b w:val="false"/>
          <w:i w:val="false"/>
          <w:color w:val="000000"/>
          <w:sz w:val="28"/>
        </w:rPr>
        <w:t>
      1) Басқарманың құжаттамалық қамтамасыз ету қызметiнде тұтынушының қажеттi құжаттары мен заттары қоса берiлген өтiнiшiн тiркеу;</w:t>
      </w:r>
      <w:r>
        <w:br/>
      </w:r>
      <w:r>
        <w:rPr>
          <w:rFonts w:ascii="Times New Roman"/>
          <w:b w:val="false"/>
          <w:i w:val="false"/>
          <w:color w:val="000000"/>
          <w:sz w:val="28"/>
        </w:rPr>
        <w:t>
      2) Басқарма басшысының орындаушыны белгiлеуi;</w:t>
      </w:r>
      <w:r>
        <w:br/>
      </w:r>
      <w:r>
        <w:rPr>
          <w:rFonts w:ascii="Times New Roman"/>
          <w:b w:val="false"/>
          <w:i w:val="false"/>
          <w:color w:val="000000"/>
          <w:sz w:val="28"/>
        </w:rPr>
        <w:t>
      3) орындаушының сараптама комиссиясына сараптама үшiн құжаттар мен заттарды жiберудi жүзеге асыруы;</w:t>
      </w:r>
      <w:r>
        <w:br/>
      </w:r>
      <w:r>
        <w:rPr>
          <w:rFonts w:ascii="Times New Roman"/>
          <w:b w:val="false"/>
          <w:i w:val="false"/>
          <w:color w:val="000000"/>
          <w:sz w:val="28"/>
        </w:rPr>
        <w:t>
      4) сараптама комиссиясының берілген заттар мен құжаттардың сараптамасын жүзеге асыруы және қорытынды шығаруы;</w:t>
      </w:r>
      <w:r>
        <w:br/>
      </w:r>
      <w:r>
        <w:rPr>
          <w:rFonts w:ascii="Times New Roman"/>
          <w:b w:val="false"/>
          <w:i w:val="false"/>
          <w:color w:val="000000"/>
          <w:sz w:val="28"/>
        </w:rPr>
        <w:t>
      5) орындаушының сараптама комиссиясының қорытындысын басқарманың мөрiмен бекiтуді және оның бір данасы мен заттарды тұтынушыға берудi жүзеге асыруы.</w:t>
      </w:r>
      <w:r>
        <w:br/>
      </w:r>
      <w:r>
        <w:rPr>
          <w:rFonts w:ascii="Times New Roman"/>
          <w:b w:val="false"/>
          <w:i w:val="false"/>
          <w:color w:val="000000"/>
          <w:sz w:val="28"/>
        </w:rPr>
        <w:t>
      13. Басқармада мемлекеттiк қызмет көрсету үшiн құжаттарды қабылдауды жүзеге асыратын тұлғалардың ең төменгі саны бір қызметкерді құрайды.</w:t>
      </w:r>
    </w:p>
    <w:bookmarkStart w:name="z8" w:id="5"/>
    <w:p>
      <w:pPr>
        <w:spacing w:after="0"/>
        <w:ind w:left="0"/>
        <w:jc w:val="left"/>
      </w:pPr>
      <w:r>
        <w:rPr>
          <w:rFonts w:ascii="Times New Roman"/>
          <w:b/>
          <w:i w:val="false"/>
          <w:color w:val="000000"/>
        </w:rPr>
        <w:t xml:space="preserve"> 
4. Мемлекеттiк қызмет көрсету үдерiсiндегi іс-әрекет</w:t>
      </w:r>
      <w:r>
        <w:br/>
      </w:r>
      <w:r>
        <w:rPr>
          <w:rFonts w:ascii="Times New Roman"/>
          <w:b/>
          <w:i w:val="false"/>
          <w:color w:val="000000"/>
        </w:rPr>
        <w:t>
(өзара іс-әрекет) тәртiбiнiң сипаттамасы</w:t>
      </w:r>
    </w:p>
    <w:bookmarkEnd w:id="5"/>
    <w:bookmarkStart w:name="z14" w:id="6"/>
    <w:p>
      <w:pPr>
        <w:spacing w:after="0"/>
        <w:ind w:left="0"/>
        <w:jc w:val="both"/>
      </w:pPr>
      <w:r>
        <w:rPr>
          <w:rFonts w:ascii="Times New Roman"/>
          <w:b w:val="false"/>
          <w:i w:val="false"/>
          <w:color w:val="000000"/>
          <w:sz w:val="28"/>
        </w:rPr>
        <w:t>      14. Тұтынушы мемлекеттiк қызметті алу үшiн Басқармаға құжаттар мен заттарды ұсынады, оларды құжаттамалық қамтамасыз ету қызметі қызметкерi тұтынушының өтiнiшiнде көрсетiлген тiзiмдеме бойынша қабылдайды. Құжаттамалық қамтамасыз ету қызметі қызметкерi құжаттар мен заттарды нөмiрiн, күнiн және парақ санын көрсетiп тіркеу журналына тіркейді. Тұтынушы басқарманың құжаттамалық қамтамасыз ету қызметiнің тiркеу мөртабаны (кiрiс нөмiрi, күнi) қойылған өтiнiштiң көшiрмесiн алады.</w:t>
      </w:r>
      <w:r>
        <w:br/>
      </w:r>
      <w:r>
        <w:rPr>
          <w:rFonts w:ascii="Times New Roman"/>
          <w:b w:val="false"/>
          <w:i w:val="false"/>
          <w:color w:val="000000"/>
          <w:sz w:val="28"/>
        </w:rPr>
        <w:t>
      15. Мемлекеттік қызметті алу үшін тұтынушы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Басқармаға өтініш береді.</w:t>
      </w:r>
      <w:r>
        <w:br/>
      </w:r>
      <w:r>
        <w:rPr>
          <w:rFonts w:ascii="Times New Roman"/>
          <w:b w:val="false"/>
          <w:i w:val="false"/>
          <w:color w:val="000000"/>
          <w:sz w:val="28"/>
        </w:rPr>
        <w:t>
      Өтінішке мыналар қоса беріледі:</w:t>
      </w:r>
      <w:r>
        <w:br/>
      </w:r>
      <w:r>
        <w:rPr>
          <w:rFonts w:ascii="Times New Roman"/>
          <w:b w:val="false"/>
          <w:i w:val="false"/>
          <w:color w:val="000000"/>
          <w:sz w:val="28"/>
        </w:rPr>
        <w:t>
      1) азаматтың жеке басын куәландыратын құжатының нотариалды расталған көшiрмесi немесе заңды тұлғаны мемлекеттік тіркеу (қайта тіркеу) туралы куәлігінің көшірмесі;</w:t>
      </w:r>
      <w:r>
        <w:br/>
      </w:r>
      <w:r>
        <w:rPr>
          <w:rFonts w:ascii="Times New Roman"/>
          <w:b w:val="false"/>
          <w:i w:val="false"/>
          <w:color w:val="000000"/>
          <w:sz w:val="28"/>
        </w:rPr>
        <w:t>
      2) қабылдаушы тараптың мәдени құндылықтардың болу мақсаттары мен талаптары туралы шартының көшірмесі;</w:t>
      </w:r>
      <w:r>
        <w:br/>
      </w:r>
      <w:r>
        <w:rPr>
          <w:rFonts w:ascii="Times New Roman"/>
          <w:b w:val="false"/>
          <w:i w:val="false"/>
          <w:color w:val="000000"/>
          <w:sz w:val="28"/>
        </w:rPr>
        <w:t>
      3) әрбiр мәдени құндылықтың немесе оның құрамдас бөлiктерiнiң мөлшері 10x15 сантиметр фотосуретi;</w:t>
      </w:r>
      <w:r>
        <w:br/>
      </w:r>
      <w:r>
        <w:rPr>
          <w:rFonts w:ascii="Times New Roman"/>
          <w:b w:val="false"/>
          <w:i w:val="false"/>
          <w:color w:val="000000"/>
          <w:sz w:val="28"/>
        </w:rPr>
        <w:t>
      4) мәдени құндылықтарға меншiк құқығын растайтын құжаттар;</w:t>
      </w:r>
      <w:r>
        <w:br/>
      </w:r>
      <w:r>
        <w:rPr>
          <w:rFonts w:ascii="Times New Roman"/>
          <w:b w:val="false"/>
          <w:i w:val="false"/>
          <w:color w:val="000000"/>
          <w:sz w:val="28"/>
        </w:rPr>
        <w:t>
      5) заңды тұлғалар үшiн - уақытша әкету кезеңiнде мәдени құндылықтардың сақталуы үшін белгiлi бiр тұлғаға жауапкершiлiк жүктеу туралы ұйым басшысының бұйрығы;</w:t>
      </w:r>
      <w:r>
        <w:br/>
      </w:r>
      <w:r>
        <w:rPr>
          <w:rFonts w:ascii="Times New Roman"/>
          <w:b w:val="false"/>
          <w:i w:val="false"/>
          <w:color w:val="000000"/>
          <w:sz w:val="28"/>
        </w:rPr>
        <w:t>
      6) мәдени құндылықтар ретiнде қаралып, сараптамаға жататын заттар.</w:t>
      </w:r>
      <w:r>
        <w:br/>
      </w:r>
      <w:r>
        <w:rPr>
          <w:rFonts w:ascii="Times New Roman"/>
          <w:b w:val="false"/>
          <w:i w:val="false"/>
          <w:color w:val="000000"/>
          <w:sz w:val="28"/>
        </w:rPr>
        <w:t>
      16. Мемлекеттік қызметтерді көрсету үдерісіне мынадай құрылымдық-функционалдық бірліктер (бұдан әрі – ҚФБ) қатысады:</w:t>
      </w:r>
      <w:r>
        <w:br/>
      </w:r>
      <w:r>
        <w:rPr>
          <w:rFonts w:ascii="Times New Roman"/>
          <w:b w:val="false"/>
          <w:i w:val="false"/>
          <w:color w:val="000000"/>
          <w:sz w:val="28"/>
        </w:rPr>
        <w:t>
      1) құжаттамалық қамтамасыз ету қызметі;</w:t>
      </w:r>
      <w:r>
        <w:br/>
      </w:r>
      <w:r>
        <w:rPr>
          <w:rFonts w:ascii="Times New Roman"/>
          <w:b w:val="false"/>
          <w:i w:val="false"/>
          <w:color w:val="000000"/>
          <w:sz w:val="28"/>
        </w:rPr>
        <w:t>
      2) басқарма басшысы;</w:t>
      </w:r>
      <w:r>
        <w:br/>
      </w:r>
      <w:r>
        <w:rPr>
          <w:rFonts w:ascii="Times New Roman"/>
          <w:b w:val="false"/>
          <w:i w:val="false"/>
          <w:color w:val="000000"/>
          <w:sz w:val="28"/>
        </w:rPr>
        <w:t>
      3) орындаушы;</w:t>
      </w:r>
      <w:r>
        <w:br/>
      </w:r>
      <w:r>
        <w:rPr>
          <w:rFonts w:ascii="Times New Roman"/>
          <w:b w:val="false"/>
          <w:i w:val="false"/>
          <w:color w:val="000000"/>
          <w:sz w:val="28"/>
        </w:rPr>
        <w:t>
      4) сараптама комиссиясы.</w:t>
      </w:r>
      <w:r>
        <w:br/>
      </w:r>
      <w:r>
        <w:rPr>
          <w:rFonts w:ascii="Times New Roman"/>
          <w:b w:val="false"/>
          <w:i w:val="false"/>
          <w:color w:val="000000"/>
          <w:sz w:val="28"/>
        </w:rPr>
        <w:t>
      17. Әрбір әкімшілік іс-әрекеттің (рәсімдеудің) орындалу мерзімін көрсете отырып, әр ҚФБ әкімшілік іс-әрекеттері (рәсімдеулері) дәйектілігінің және өзара іс-қимылының мәтіндік кестелік сипаттамасы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 көрсету үдерісіндегі әкімшілік әрекеттердің қисынды дәйектілігі мен ҚФБ арасындағы өзара байланысты көрсететін сызба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19. Соларға сәйкес мемлекеттік қызмет көрсету нәтижесі ұсынылатын қорытынды нысандары «Қазақстан Республикасынан әкетілетін және оған әкелінетін мәдени құндылықтарға сараптама жүргізу ережесін бекіту туралы» Қазақстан Республикасы Үкіметінің 2007 жылғы 1 маусымдағы № 447 </w:t>
      </w:r>
      <w:r>
        <w:rPr>
          <w:rFonts w:ascii="Times New Roman"/>
          <w:b w:val="false"/>
          <w:i w:val="false"/>
          <w:color w:val="000000"/>
          <w:sz w:val="28"/>
        </w:rPr>
        <w:t>қаулысымен</w:t>
      </w:r>
      <w:r>
        <w:rPr>
          <w:rFonts w:ascii="Times New Roman"/>
          <w:b w:val="false"/>
          <w:i w:val="false"/>
          <w:color w:val="000000"/>
          <w:sz w:val="28"/>
        </w:rPr>
        <w:t xml:space="preserve"> бекітілген.</w:t>
      </w:r>
    </w:p>
    <w:bookmarkEnd w:id="6"/>
    <w:bookmarkStart w:name="z9" w:id="7"/>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7"/>
    <w:p>
      <w:pPr>
        <w:spacing w:after="0"/>
        <w:ind w:left="0"/>
        <w:jc w:val="both"/>
      </w:pPr>
      <w:r>
        <w:rPr>
          <w:rFonts w:ascii="Times New Roman"/>
          <w:b w:val="false"/>
          <w:i w:val="false"/>
          <w:color w:val="000000"/>
          <w:sz w:val="28"/>
        </w:rPr>
        <w:t>      20. Мемлекеттік қызмет көрсететін лауазымды тұлғалар мемлекеттік қызмет көрсету барысында өздері қабылдаған шешімдер мен әрекеттері (әрекетсіздігі) үшін Қазақстан Республикасы заңнамасында көзделген тәртіппен жауапты болады.</w:t>
      </w:r>
    </w:p>
    <w:bookmarkStart w:name="z10" w:id="8"/>
    <w:p>
      <w:pPr>
        <w:spacing w:after="0"/>
        <w:ind w:left="0"/>
        <w:jc w:val="both"/>
      </w:pPr>
      <w:r>
        <w:rPr>
          <w:rFonts w:ascii="Times New Roman"/>
          <w:b w:val="false"/>
          <w:i w:val="false"/>
          <w:color w:val="000000"/>
          <w:sz w:val="28"/>
        </w:rPr>
        <w:t>
«Әкетiлетiн және әкелiнетiн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қорытынды беру»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1 қосымша</w:t>
      </w:r>
    </w:p>
    <w:bookmarkEnd w:id="8"/>
    <w:p>
      <w:pPr>
        <w:spacing w:after="0"/>
        <w:ind w:left="0"/>
        <w:jc w:val="both"/>
      </w:pPr>
      <w:r>
        <w:rPr>
          <w:rFonts w:ascii="Times New Roman"/>
          <w:b w:val="false"/>
          <w:i w:val="false"/>
          <w:color w:val="000000"/>
          <w:sz w:val="28"/>
        </w:rPr>
        <w:t>Жеке тұлғаға арналған үлгі</w:t>
      </w:r>
    </w:p>
    <w:p>
      <w:pPr>
        <w:spacing w:after="0"/>
        <w:ind w:left="0"/>
        <w:jc w:val="left"/>
      </w:pPr>
      <w:r>
        <w:rPr>
          <w:rFonts w:ascii="Times New Roman"/>
          <w:b/>
          <w:i w:val="false"/>
          <w:color w:val="000000"/>
        </w:rPr>
        <w:t xml:space="preserve"> Әкетілетін және әкелінетін заттың мәдени құндылығының</w:t>
      </w:r>
      <w:r>
        <w:br/>
      </w:r>
      <w:r>
        <w:rPr>
          <w:rFonts w:ascii="Times New Roman"/>
          <w:b/>
          <w:i w:val="false"/>
          <w:color w:val="000000"/>
        </w:rPr>
        <w:t>
болуы туралы қорытынды беруге</w:t>
      </w:r>
      <w:r>
        <w:br/>
      </w:r>
      <w:r>
        <w:rPr>
          <w:rFonts w:ascii="Times New Roman"/>
          <w:b/>
          <w:i w:val="false"/>
          <w:color w:val="000000"/>
        </w:rPr>
        <w:t>
өтініш</w:t>
      </w:r>
    </w:p>
    <w:p>
      <w:pPr>
        <w:spacing w:after="0"/>
        <w:ind w:left="0"/>
        <w:jc w:val="both"/>
      </w:pPr>
      <w:r>
        <w:rPr>
          <w:rFonts w:ascii="Times New Roman"/>
          <w:b w:val="false"/>
          <w:i w:val="false"/>
          <w:color w:val="000000"/>
          <w:sz w:val="28"/>
        </w:rPr>
        <w:t>Өтініш берушінің А.Ж.Т.: ___________________________________</w:t>
      </w:r>
      <w:r>
        <w:br/>
      </w:r>
      <w:r>
        <w:rPr>
          <w:rFonts w:ascii="Times New Roman"/>
          <w:b w:val="false"/>
          <w:i w:val="false"/>
          <w:color w:val="000000"/>
          <w:sz w:val="28"/>
        </w:rPr>
        <w:t>
Туған күні (күні, айы, жылы): ______________________________</w:t>
      </w:r>
      <w:r>
        <w:br/>
      </w:r>
      <w:r>
        <w:rPr>
          <w:rFonts w:ascii="Times New Roman"/>
          <w:b w:val="false"/>
          <w:i w:val="false"/>
          <w:color w:val="000000"/>
          <w:sz w:val="28"/>
        </w:rPr>
        <w:t>
Азаматтығы: ________________________________________________</w:t>
      </w:r>
      <w:r>
        <w:br/>
      </w:r>
      <w:r>
        <w:rPr>
          <w:rFonts w:ascii="Times New Roman"/>
          <w:b w:val="false"/>
          <w:i w:val="false"/>
          <w:color w:val="000000"/>
          <w:sz w:val="28"/>
        </w:rPr>
        <w:t>
Тіркелген орны: ____________________________________________</w:t>
      </w:r>
      <w:r>
        <w:br/>
      </w:r>
      <w:r>
        <w:rPr>
          <w:rFonts w:ascii="Times New Roman"/>
          <w:b w:val="false"/>
          <w:i w:val="false"/>
          <w:color w:val="000000"/>
          <w:sz w:val="28"/>
        </w:rPr>
        <w:t>
Нақты тұрғылықты жері: _____________________________________</w:t>
      </w:r>
      <w:r>
        <w:br/>
      </w:r>
      <w:r>
        <w:rPr>
          <w:rFonts w:ascii="Times New Roman"/>
          <w:b w:val="false"/>
          <w:i w:val="false"/>
          <w:color w:val="000000"/>
          <w:sz w:val="28"/>
        </w:rPr>
        <w:t>
Байланыс телефоны: _________________________________________</w:t>
      </w:r>
      <w:r>
        <w:br/>
      </w:r>
      <w:r>
        <w:rPr>
          <w:rFonts w:ascii="Times New Roman"/>
          <w:b w:val="false"/>
          <w:i w:val="false"/>
          <w:color w:val="000000"/>
          <w:sz w:val="28"/>
        </w:rPr>
        <w:t>
Ұсынылған затқа меншік құқығының туындау</w:t>
      </w:r>
      <w:r>
        <w:br/>
      </w:r>
      <w:r>
        <w:rPr>
          <w:rFonts w:ascii="Times New Roman"/>
          <w:b w:val="false"/>
          <w:i w:val="false"/>
          <w:color w:val="000000"/>
          <w:sz w:val="28"/>
        </w:rPr>
        <w:t>
негізі _____________________________________________________</w:t>
      </w:r>
      <w:r>
        <w:br/>
      </w:r>
      <w:r>
        <w:rPr>
          <w:rFonts w:ascii="Times New Roman"/>
          <w:b w:val="false"/>
          <w:i w:val="false"/>
          <w:color w:val="000000"/>
          <w:sz w:val="28"/>
        </w:rPr>
        <w:t>
Заттың сипаттамасы: ________________________________________</w:t>
      </w:r>
      <w:r>
        <w:br/>
      </w:r>
      <w:r>
        <w:rPr>
          <w:rFonts w:ascii="Times New Roman"/>
          <w:b w:val="false"/>
          <w:i w:val="false"/>
          <w:color w:val="000000"/>
          <w:sz w:val="28"/>
        </w:rPr>
        <w:t>
Затты әкету мақсаты: _______________________________________</w:t>
      </w:r>
      <w:r>
        <w:br/>
      </w:r>
      <w:r>
        <w:rPr>
          <w:rFonts w:ascii="Times New Roman"/>
          <w:b w:val="false"/>
          <w:i w:val="false"/>
          <w:color w:val="000000"/>
          <w:sz w:val="28"/>
        </w:rPr>
        <w:t>
Затты тасымалдау талаптары: ________________________________</w:t>
      </w:r>
      <w:r>
        <w:br/>
      </w:r>
      <w:r>
        <w:rPr>
          <w:rFonts w:ascii="Times New Roman"/>
          <w:b w:val="false"/>
          <w:i w:val="false"/>
          <w:color w:val="000000"/>
          <w:sz w:val="28"/>
        </w:rPr>
        <w:t>
Заттың Қазақстан Республикасы аумағынан тыс болу</w:t>
      </w:r>
      <w:r>
        <w:br/>
      </w:r>
      <w:r>
        <w:rPr>
          <w:rFonts w:ascii="Times New Roman"/>
          <w:b w:val="false"/>
          <w:i w:val="false"/>
          <w:color w:val="000000"/>
          <w:sz w:val="28"/>
        </w:rPr>
        <w:t>
мерзімі:____________________________________________________</w:t>
      </w:r>
      <w:r>
        <w:br/>
      </w:r>
      <w:r>
        <w:rPr>
          <w:rFonts w:ascii="Times New Roman"/>
          <w:b w:val="false"/>
          <w:i w:val="false"/>
          <w:color w:val="000000"/>
          <w:sz w:val="28"/>
        </w:rPr>
        <w:t>
Құжаттар мен заттардың тізімдемесі (осы регламенттің</w:t>
      </w:r>
      <w:r>
        <w:br/>
      </w:r>
      <w:r>
        <w:rPr>
          <w:rFonts w:ascii="Times New Roman"/>
          <w:b w:val="false"/>
          <w:i w:val="false"/>
          <w:color w:val="000000"/>
          <w:sz w:val="28"/>
        </w:rPr>
        <w:t>
</w:t>
      </w:r>
      <w:r>
        <w:rPr>
          <w:rFonts w:ascii="Times New Roman"/>
          <w:b w:val="false"/>
          <w:i w:val="false"/>
          <w:color w:val="000000"/>
          <w:sz w:val="28"/>
        </w:rPr>
        <w:t>15 тармағына</w:t>
      </w:r>
      <w:r>
        <w:rPr>
          <w:rFonts w:ascii="Times New Roman"/>
          <w:b w:val="false"/>
          <w:i w:val="false"/>
          <w:color w:val="ff0000"/>
          <w:sz w:val="28"/>
        </w:rPr>
        <w:t> </w:t>
      </w:r>
      <w:r>
        <w:rPr>
          <w:rFonts w:ascii="Times New Roman"/>
          <w:b w:val="false"/>
          <w:i w:val="false"/>
          <w:color w:val="000000"/>
          <w:sz w:val="28"/>
        </w:rPr>
        <w:t>сәйкес):</w:t>
      </w:r>
      <w:r>
        <w:br/>
      </w:r>
      <w:r>
        <w:rPr>
          <w:rFonts w:ascii="Times New Roman"/>
          <w:b w:val="false"/>
          <w:i w:val="false"/>
          <w:color w:val="000000"/>
          <w:sz w:val="28"/>
        </w:rPr>
        <w:t>
1. _________________________________________________________</w:t>
      </w:r>
      <w:r>
        <w:br/>
      </w:r>
      <w:r>
        <w:rPr>
          <w:rFonts w:ascii="Times New Roman"/>
          <w:b w:val="false"/>
          <w:i w:val="false"/>
          <w:color w:val="000000"/>
          <w:sz w:val="28"/>
        </w:rPr>
        <w:t>
2. _________________________________________________________</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4. _________________________________________________________</w:t>
      </w:r>
      <w:r>
        <w:br/>
      </w:r>
      <w:r>
        <w:rPr>
          <w:rFonts w:ascii="Times New Roman"/>
          <w:b w:val="false"/>
          <w:i w:val="false"/>
          <w:color w:val="000000"/>
          <w:sz w:val="28"/>
        </w:rPr>
        <w:t>
5. _________________________________________________________</w:t>
      </w:r>
      <w:r>
        <w:br/>
      </w:r>
      <w:r>
        <w:rPr>
          <w:rFonts w:ascii="Times New Roman"/>
          <w:b w:val="false"/>
          <w:i w:val="false"/>
          <w:color w:val="000000"/>
          <w:sz w:val="28"/>
        </w:rPr>
        <w:t>
6. _________________________________________________________</w:t>
      </w:r>
      <w:r>
        <w:br/>
      </w:r>
      <w:r>
        <w:rPr>
          <w:rFonts w:ascii="Times New Roman"/>
          <w:b w:val="false"/>
          <w:i w:val="false"/>
          <w:color w:val="000000"/>
          <w:sz w:val="28"/>
        </w:rPr>
        <w:t>
7.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Өтініш берушінің қолы _________________________</w:t>
      </w:r>
      <w:r>
        <w:br/>
      </w:r>
      <w:r>
        <w:rPr>
          <w:rFonts w:ascii="Times New Roman"/>
          <w:b w:val="false"/>
          <w:i w:val="false"/>
          <w:color w:val="000000"/>
          <w:sz w:val="28"/>
        </w:rPr>
        <w:t>
Өтініш берілген күн ___________________________</w:t>
      </w:r>
    </w:p>
    <w:bookmarkStart w:name="z11" w:id="9"/>
    <w:p>
      <w:pPr>
        <w:spacing w:after="0"/>
        <w:ind w:left="0"/>
        <w:jc w:val="both"/>
      </w:pPr>
      <w:r>
        <w:rPr>
          <w:rFonts w:ascii="Times New Roman"/>
          <w:b w:val="false"/>
          <w:i w:val="false"/>
          <w:color w:val="000000"/>
          <w:sz w:val="28"/>
        </w:rPr>
        <w:t>
«Әкетiлетiн және әкелiнетiн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қорытынды беру»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2 қосымша</w:t>
      </w:r>
    </w:p>
    <w:bookmarkEnd w:id="9"/>
    <w:p>
      <w:pPr>
        <w:spacing w:after="0"/>
        <w:ind w:left="0"/>
        <w:jc w:val="both"/>
      </w:pPr>
      <w:r>
        <w:rPr>
          <w:rFonts w:ascii="Times New Roman"/>
          <w:b w:val="false"/>
          <w:i w:val="false"/>
          <w:color w:val="000000"/>
          <w:sz w:val="28"/>
        </w:rPr>
        <w:t>Заңды тұлғаға арналған үлгі</w:t>
      </w:r>
    </w:p>
    <w:p>
      <w:pPr>
        <w:spacing w:after="0"/>
        <w:ind w:left="0"/>
        <w:jc w:val="left"/>
      </w:pPr>
      <w:r>
        <w:rPr>
          <w:rFonts w:ascii="Times New Roman"/>
          <w:b/>
          <w:i w:val="false"/>
          <w:color w:val="000000"/>
        </w:rPr>
        <w:t xml:space="preserve"> Әкетілетін және әкелінетін заттың мәдени құндылығының</w:t>
      </w:r>
      <w:r>
        <w:br/>
      </w:r>
      <w:r>
        <w:rPr>
          <w:rFonts w:ascii="Times New Roman"/>
          <w:b/>
          <w:i w:val="false"/>
          <w:color w:val="000000"/>
        </w:rPr>
        <w:t>
болуы туралы қорытынды беруге</w:t>
      </w:r>
      <w:r>
        <w:br/>
      </w:r>
      <w:r>
        <w:rPr>
          <w:rFonts w:ascii="Times New Roman"/>
          <w:b/>
          <w:i w:val="false"/>
          <w:color w:val="000000"/>
        </w:rPr>
        <w:t>
өтініш</w:t>
      </w:r>
    </w:p>
    <w:p>
      <w:pPr>
        <w:spacing w:after="0"/>
        <w:ind w:left="0"/>
        <w:jc w:val="both"/>
      </w:pPr>
      <w:r>
        <w:rPr>
          <w:rFonts w:ascii="Times New Roman"/>
          <w:b w:val="false"/>
          <w:i w:val="false"/>
          <w:color w:val="000000"/>
          <w:sz w:val="28"/>
        </w:rPr>
        <w:t>Заңды тұлғаның атауы: ______________________________________</w:t>
      </w:r>
      <w:r>
        <w:br/>
      </w:r>
      <w:r>
        <w:rPr>
          <w:rFonts w:ascii="Times New Roman"/>
          <w:b w:val="false"/>
          <w:i w:val="false"/>
          <w:color w:val="000000"/>
          <w:sz w:val="28"/>
        </w:rPr>
        <w:t>
Заңды тұлғаның деректемелері (мекенжайы, байланыс телефондары,</w:t>
      </w:r>
      <w:r>
        <w:br/>
      </w:r>
      <w:r>
        <w:rPr>
          <w:rFonts w:ascii="Times New Roman"/>
          <w:b w:val="false"/>
          <w:i w:val="false"/>
          <w:color w:val="000000"/>
          <w:sz w:val="28"/>
        </w:rPr>
        <w:t>
СТН, БИК):__________________________________________________</w:t>
      </w:r>
      <w:r>
        <w:br/>
      </w:r>
      <w:r>
        <w:rPr>
          <w:rFonts w:ascii="Times New Roman"/>
          <w:b w:val="false"/>
          <w:i w:val="false"/>
          <w:color w:val="000000"/>
          <w:sz w:val="28"/>
        </w:rPr>
        <w:t>
Астаналық филиал (мекенжайы, байланыс телефондары, есептік</w:t>
      </w:r>
      <w:r>
        <w:br/>
      </w:r>
      <w:r>
        <w:rPr>
          <w:rFonts w:ascii="Times New Roman"/>
          <w:b w:val="false"/>
          <w:i w:val="false"/>
          <w:color w:val="000000"/>
          <w:sz w:val="28"/>
        </w:rPr>
        <w:t>
тіркеу туралы куәлігінің нөмірі және берілген күні) ________</w:t>
      </w:r>
      <w:r>
        <w:br/>
      </w:r>
      <w:r>
        <w:rPr>
          <w:rFonts w:ascii="Times New Roman"/>
          <w:b w:val="false"/>
          <w:i w:val="false"/>
          <w:color w:val="000000"/>
          <w:sz w:val="28"/>
        </w:rPr>
        <w:t>
Ұсынылған затқа меншік құқығының туындау негізі: ___________</w:t>
      </w:r>
      <w:r>
        <w:br/>
      </w:r>
      <w:r>
        <w:rPr>
          <w:rFonts w:ascii="Times New Roman"/>
          <w:b w:val="false"/>
          <w:i w:val="false"/>
          <w:color w:val="000000"/>
          <w:sz w:val="28"/>
        </w:rPr>
        <w:t>
Заттың сипаттамасы: ________________________________________</w:t>
      </w:r>
      <w:r>
        <w:br/>
      </w:r>
      <w:r>
        <w:rPr>
          <w:rFonts w:ascii="Times New Roman"/>
          <w:b w:val="false"/>
          <w:i w:val="false"/>
          <w:color w:val="000000"/>
          <w:sz w:val="28"/>
        </w:rPr>
        <w:t>
Затты әкету мақсаты: _______________________________________</w:t>
      </w:r>
      <w:r>
        <w:br/>
      </w:r>
      <w:r>
        <w:rPr>
          <w:rFonts w:ascii="Times New Roman"/>
          <w:b w:val="false"/>
          <w:i w:val="false"/>
          <w:color w:val="000000"/>
          <w:sz w:val="28"/>
        </w:rPr>
        <w:t>
Затты тасымалдау талаптары: ________________________________</w:t>
      </w:r>
      <w:r>
        <w:br/>
      </w:r>
      <w:r>
        <w:rPr>
          <w:rFonts w:ascii="Times New Roman"/>
          <w:b w:val="false"/>
          <w:i w:val="false"/>
          <w:color w:val="000000"/>
          <w:sz w:val="28"/>
        </w:rPr>
        <w:t>
Заттың Қазақстан Республикасы аумағынан тыс болу мерзімі:</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Құжаттар мен заттардың тізімдемесі (осы регламенттің</w:t>
      </w:r>
      <w:r>
        <w:br/>
      </w:r>
      <w:r>
        <w:rPr>
          <w:rFonts w:ascii="Times New Roman"/>
          <w:b w:val="false"/>
          <w:i w:val="false"/>
          <w:color w:val="000000"/>
          <w:sz w:val="28"/>
        </w:rPr>
        <w:t>
</w:t>
      </w:r>
      <w:r>
        <w:rPr>
          <w:rFonts w:ascii="Times New Roman"/>
          <w:b w:val="false"/>
          <w:i w:val="false"/>
          <w:color w:val="000000"/>
          <w:sz w:val="28"/>
        </w:rPr>
        <w:t xml:space="preserve">15 тармағына </w:t>
      </w:r>
      <w:r>
        <w:rPr>
          <w:rFonts w:ascii="Times New Roman"/>
          <w:b w:val="false"/>
          <w:i w:val="false"/>
          <w:color w:val="000000"/>
          <w:sz w:val="28"/>
        </w:rPr>
        <w:t>сәйкес):</w:t>
      </w:r>
      <w:r>
        <w:br/>
      </w:r>
      <w:r>
        <w:rPr>
          <w:rFonts w:ascii="Times New Roman"/>
          <w:b w:val="false"/>
          <w:i w:val="false"/>
          <w:color w:val="000000"/>
          <w:sz w:val="28"/>
        </w:rPr>
        <w:t>
1. _________________________________________________________</w:t>
      </w:r>
      <w:r>
        <w:br/>
      </w:r>
      <w:r>
        <w:rPr>
          <w:rFonts w:ascii="Times New Roman"/>
          <w:b w:val="false"/>
          <w:i w:val="false"/>
          <w:color w:val="000000"/>
          <w:sz w:val="28"/>
        </w:rPr>
        <w:t>
2. _________________________________________________________</w:t>
      </w:r>
      <w:r>
        <w:br/>
      </w:r>
      <w:r>
        <w:rPr>
          <w:rFonts w:ascii="Times New Roman"/>
          <w:b w:val="false"/>
          <w:i w:val="false"/>
          <w:color w:val="000000"/>
          <w:sz w:val="28"/>
        </w:rPr>
        <w:t>
3. _________________________________________________________</w:t>
      </w:r>
      <w:r>
        <w:br/>
      </w:r>
      <w:r>
        <w:rPr>
          <w:rFonts w:ascii="Times New Roman"/>
          <w:b w:val="false"/>
          <w:i w:val="false"/>
          <w:color w:val="000000"/>
          <w:sz w:val="28"/>
        </w:rPr>
        <w:t>
4. _________________________________________________________</w:t>
      </w:r>
      <w:r>
        <w:br/>
      </w:r>
      <w:r>
        <w:rPr>
          <w:rFonts w:ascii="Times New Roman"/>
          <w:b w:val="false"/>
          <w:i w:val="false"/>
          <w:color w:val="000000"/>
          <w:sz w:val="28"/>
        </w:rPr>
        <w:t>
5. _________________________________________________________</w:t>
      </w:r>
      <w:r>
        <w:br/>
      </w:r>
      <w:r>
        <w:rPr>
          <w:rFonts w:ascii="Times New Roman"/>
          <w:b w:val="false"/>
          <w:i w:val="false"/>
          <w:color w:val="000000"/>
          <w:sz w:val="28"/>
        </w:rPr>
        <w:t>
6. _________________________________________________________</w:t>
      </w:r>
      <w:r>
        <w:br/>
      </w:r>
      <w:r>
        <w:rPr>
          <w:rFonts w:ascii="Times New Roman"/>
          <w:b w:val="false"/>
          <w:i w:val="false"/>
          <w:color w:val="000000"/>
          <w:sz w:val="28"/>
        </w:rPr>
        <w:t>
7. _________________________________________________________</w:t>
      </w:r>
    </w:p>
    <w:p>
      <w:pPr>
        <w:spacing w:after="0"/>
        <w:ind w:left="0"/>
        <w:jc w:val="both"/>
      </w:pPr>
      <w:r>
        <w:rPr>
          <w:rFonts w:ascii="Times New Roman"/>
          <w:b w:val="false"/>
          <w:i w:val="false"/>
          <w:color w:val="000000"/>
          <w:sz w:val="28"/>
        </w:rPr>
        <w:t>Қолы _________________________________</w:t>
      </w:r>
      <w:r>
        <w:br/>
      </w:r>
      <w:r>
        <w:rPr>
          <w:rFonts w:ascii="Times New Roman"/>
          <w:b w:val="false"/>
          <w:i w:val="false"/>
          <w:color w:val="000000"/>
          <w:sz w:val="28"/>
        </w:rPr>
        <w:t>
 </w:t>
      </w:r>
      <w:r>
        <w:rPr>
          <w:rFonts w:ascii="Times New Roman"/>
          <w:b w:val="false"/>
          <w:i/>
          <w:color w:val="000000"/>
          <w:sz w:val="28"/>
        </w:rPr>
        <w:t>(бірінші басшы, немесе оның ауыстырған тұлға)</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Өтініш берілген күн _______________</w:t>
      </w:r>
    </w:p>
    <w:bookmarkStart w:name="z12" w:id="10"/>
    <w:p>
      <w:pPr>
        <w:spacing w:after="0"/>
        <w:ind w:left="0"/>
        <w:jc w:val="both"/>
      </w:pPr>
      <w:r>
        <w:rPr>
          <w:rFonts w:ascii="Times New Roman"/>
          <w:b w:val="false"/>
          <w:i w:val="false"/>
          <w:color w:val="000000"/>
          <w:sz w:val="28"/>
        </w:rPr>
        <w:t>
«Әкетiлетiн және әкелiнетiн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қорытынды беру»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3 қосымша</w:t>
      </w:r>
    </w:p>
    <w:bookmarkEnd w:id="10"/>
    <w:p>
      <w:pPr>
        <w:spacing w:after="0"/>
        <w:ind w:left="0"/>
        <w:jc w:val="left"/>
      </w:pPr>
      <w:r>
        <w:rPr>
          <w:rFonts w:ascii="Times New Roman"/>
          <w:b/>
          <w:i w:val="false"/>
          <w:color w:val="000000"/>
        </w:rPr>
        <w:t xml:space="preserve"> 1 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323"/>
        <w:gridCol w:w="2434"/>
        <w:gridCol w:w="1664"/>
        <w:gridCol w:w="2192"/>
        <w:gridCol w:w="2104"/>
        <w:gridCol w:w="1951"/>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ағынының) әрекеті</w:t>
            </w:r>
          </w:p>
        </w:tc>
      </w:tr>
      <w:tr>
        <w:trPr>
          <w:trHeight w:val="5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Құжаттамалық</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 қызметі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басшысы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орындаушысы</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r>
              <w:br/>
            </w:r>
            <w:r>
              <w:rPr>
                <w:rFonts w:ascii="Times New Roman"/>
                <w:b w:val="false"/>
                <w:i w:val="false"/>
                <w:color w:val="000000"/>
                <w:sz w:val="20"/>
              </w:rPr>
              <w:t>
</w:t>
            </w:r>
            <w:r>
              <w:rPr>
                <w:rFonts w:ascii="Times New Roman"/>
                <w:b w:val="false"/>
                <w:i w:val="false"/>
                <w:color w:val="000000"/>
                <w:sz w:val="20"/>
              </w:rPr>
              <w:t>Мәдени</w:t>
            </w:r>
            <w:r>
              <w:br/>
            </w:r>
            <w:r>
              <w:rPr>
                <w:rFonts w:ascii="Times New Roman"/>
                <w:b w:val="false"/>
                <w:i w:val="false"/>
                <w:color w:val="000000"/>
                <w:sz w:val="20"/>
              </w:rPr>
              <w:t>
</w:t>
            </w:r>
            <w:r>
              <w:rPr>
                <w:rFonts w:ascii="Times New Roman"/>
                <w:b w:val="false"/>
                <w:i w:val="false"/>
                <w:color w:val="000000"/>
                <w:sz w:val="20"/>
              </w:rPr>
              <w:t>құндылық-</w:t>
            </w:r>
            <w:r>
              <w:br/>
            </w:r>
            <w:r>
              <w:rPr>
                <w:rFonts w:ascii="Times New Roman"/>
                <w:b w:val="false"/>
                <w:i w:val="false"/>
                <w:color w:val="000000"/>
                <w:sz w:val="20"/>
              </w:rPr>
              <w:t>
</w:t>
            </w:r>
            <w:r>
              <w:rPr>
                <w:rFonts w:ascii="Times New Roman"/>
                <w:b w:val="false"/>
                <w:i w:val="false"/>
                <w:color w:val="000000"/>
                <w:sz w:val="20"/>
              </w:rPr>
              <w:t>тарды әкету</w:t>
            </w:r>
            <w:r>
              <w:br/>
            </w:r>
            <w:r>
              <w:rPr>
                <w:rFonts w:ascii="Times New Roman"/>
                <w:b w:val="false"/>
                <w:i w:val="false"/>
                <w:color w:val="000000"/>
                <w:sz w:val="20"/>
              </w:rPr>
              <w:t>
</w:t>
            </w:r>
            <w:r>
              <w:rPr>
                <w:rFonts w:ascii="Times New Roman"/>
                <w:b w:val="false"/>
                <w:i w:val="false"/>
                <w:color w:val="000000"/>
                <w:sz w:val="20"/>
              </w:rPr>
              <w:t>және әкелу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комиссиясы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шысы</w:t>
            </w:r>
          </w:p>
        </w:tc>
      </w:tr>
      <w:tr>
        <w:trPr>
          <w:trHeight w:val="19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рәсiмдеудің, операцияның,) атауы және олардың сипаттамасы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мен заттары қоса ұсынылатын өтiнiшiн қабылдау және тіркеу</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затты сараптама комиссиясына беру</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заттар мен құжаттарға сараптама жасап, қорытынды шығару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комиссиясының қорытындысын Басқарма мөрімен бекіту және бір данасын тұтынушыға беру</w:t>
            </w:r>
          </w:p>
        </w:tc>
      </w:tr>
      <w:tr>
        <w:trPr>
          <w:trHeight w:val="14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шешiм)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тіркелгені туралы арнайы журналға белгі қою</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 және сараптама комиссиясы мүшелерінің қолымен расталған қорытынды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мөрімен бекітілген қорытынды</w:t>
            </w:r>
          </w:p>
        </w:tc>
      </w:tr>
      <w:tr>
        <w:trPr>
          <w:trHeight w:val="8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ішінде</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күннен бастап 5 жұмыс күні ішінде</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w:t>
            </w:r>
          </w:p>
        </w:tc>
      </w:tr>
      <w:tr>
        <w:trPr>
          <w:trHeight w:val="6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4"/>
        <w:gridCol w:w="3246"/>
        <w:gridCol w:w="3059"/>
        <w:gridCol w:w="3581"/>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(жұмыстар барысы, ағыны)</w:t>
            </w:r>
          </w:p>
        </w:tc>
      </w:tr>
      <w:tr>
        <w:trPr>
          <w:trHeight w:val="100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Құжаттамалық</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қызметі</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Басқарма басшысы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орындаушысы</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ҚҚБ.</w:t>
            </w:r>
            <w:r>
              <w:br/>
            </w:r>
            <w:r>
              <w:rPr>
                <w:rFonts w:ascii="Times New Roman"/>
                <w:b w:val="false"/>
                <w:i w:val="false"/>
                <w:color w:val="000000"/>
                <w:sz w:val="20"/>
              </w:rPr>
              <w:t>
</w:t>
            </w:r>
            <w:r>
              <w:rPr>
                <w:rFonts w:ascii="Times New Roman"/>
                <w:b w:val="false"/>
                <w:i w:val="false"/>
                <w:color w:val="000000"/>
                <w:sz w:val="20"/>
              </w:rPr>
              <w:t>Мәдени құндылықтарды</w:t>
            </w:r>
            <w:r>
              <w:br/>
            </w:r>
            <w:r>
              <w:rPr>
                <w:rFonts w:ascii="Times New Roman"/>
                <w:b w:val="false"/>
                <w:i w:val="false"/>
                <w:color w:val="000000"/>
                <w:sz w:val="20"/>
              </w:rPr>
              <w:t>
</w:t>
            </w:r>
            <w:r>
              <w:rPr>
                <w:rFonts w:ascii="Times New Roman"/>
                <w:b w:val="false"/>
                <w:i w:val="false"/>
                <w:color w:val="000000"/>
                <w:sz w:val="20"/>
              </w:rPr>
              <w:t>әкету және әкелу</w:t>
            </w:r>
            <w:r>
              <w:br/>
            </w:r>
            <w:r>
              <w:rPr>
                <w:rFonts w:ascii="Times New Roman"/>
                <w:b w:val="false"/>
                <w:i w:val="false"/>
                <w:color w:val="000000"/>
                <w:sz w:val="20"/>
              </w:rPr>
              <w:t>
</w:t>
            </w:r>
            <w:r>
              <w:rPr>
                <w:rFonts w:ascii="Times New Roman"/>
                <w:b w:val="false"/>
                <w:i w:val="false"/>
                <w:color w:val="000000"/>
                <w:sz w:val="20"/>
              </w:rPr>
              <w:t>жөніндегі сараптама</w:t>
            </w:r>
            <w:r>
              <w:br/>
            </w:r>
            <w:r>
              <w:rPr>
                <w:rFonts w:ascii="Times New Roman"/>
                <w:b w:val="false"/>
                <w:i w:val="false"/>
                <w:color w:val="000000"/>
                <w:sz w:val="20"/>
              </w:rPr>
              <w:t>
</w:t>
            </w:r>
            <w:r>
              <w:rPr>
                <w:rFonts w:ascii="Times New Roman"/>
                <w:b w:val="false"/>
                <w:i w:val="false"/>
                <w:color w:val="000000"/>
                <w:sz w:val="20"/>
              </w:rPr>
              <w:t>комиссиясы</w:t>
            </w:r>
          </w:p>
        </w:tc>
      </w:tr>
      <w:tr>
        <w:trPr>
          <w:trHeight w:val="1920"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Тұтынушының</w:t>
            </w:r>
            <w:r>
              <w:br/>
            </w:r>
            <w:r>
              <w:rPr>
                <w:rFonts w:ascii="Times New Roman"/>
                <w:b w:val="false"/>
                <w:i w:val="false"/>
                <w:color w:val="000000"/>
                <w:sz w:val="20"/>
              </w:rPr>
              <w:t>
</w:t>
            </w:r>
            <w:r>
              <w:rPr>
                <w:rFonts w:ascii="Times New Roman"/>
                <w:b w:val="false"/>
                <w:i w:val="false"/>
                <w:color w:val="000000"/>
                <w:sz w:val="20"/>
              </w:rPr>
              <w:t>құжаттары мен</w:t>
            </w:r>
            <w:r>
              <w:br/>
            </w:r>
            <w:r>
              <w:rPr>
                <w:rFonts w:ascii="Times New Roman"/>
                <w:b w:val="false"/>
                <w:i w:val="false"/>
                <w:color w:val="000000"/>
                <w:sz w:val="20"/>
              </w:rPr>
              <w:t>
</w:t>
            </w:r>
            <w:r>
              <w:rPr>
                <w:rFonts w:ascii="Times New Roman"/>
                <w:b w:val="false"/>
                <w:i w:val="false"/>
                <w:color w:val="000000"/>
                <w:sz w:val="20"/>
              </w:rPr>
              <w:t>заттары қоса</w:t>
            </w:r>
            <w:r>
              <w:br/>
            </w:r>
            <w:r>
              <w:rPr>
                <w:rFonts w:ascii="Times New Roman"/>
                <w:b w:val="false"/>
                <w:i w:val="false"/>
                <w:color w:val="000000"/>
                <w:sz w:val="20"/>
              </w:rPr>
              <w:t>
</w:t>
            </w:r>
            <w:r>
              <w:rPr>
                <w:rFonts w:ascii="Times New Roman"/>
                <w:b w:val="false"/>
                <w:i w:val="false"/>
                <w:color w:val="000000"/>
                <w:sz w:val="20"/>
              </w:rPr>
              <w:t>ұсынылатын</w:t>
            </w:r>
            <w:r>
              <w:br/>
            </w:r>
            <w:r>
              <w:rPr>
                <w:rFonts w:ascii="Times New Roman"/>
                <w:b w:val="false"/>
                <w:i w:val="false"/>
                <w:color w:val="000000"/>
                <w:sz w:val="20"/>
              </w:rPr>
              <w:t>
</w:t>
            </w:r>
            <w:r>
              <w:rPr>
                <w:rFonts w:ascii="Times New Roman"/>
                <w:b w:val="false"/>
                <w:i w:val="false"/>
                <w:color w:val="000000"/>
                <w:sz w:val="20"/>
              </w:rPr>
              <w:t>өтiнiшiн</w:t>
            </w:r>
            <w:r>
              <w:br/>
            </w:r>
            <w:r>
              <w:rPr>
                <w:rFonts w:ascii="Times New Roman"/>
                <w:b w:val="false"/>
                <w:i w:val="false"/>
                <w:color w:val="000000"/>
                <w:sz w:val="20"/>
              </w:rPr>
              <w:t>
</w:t>
            </w:r>
            <w:r>
              <w:rPr>
                <w:rFonts w:ascii="Times New Roman"/>
                <w:b w:val="false"/>
                <w:i w:val="false"/>
                <w:color w:val="000000"/>
                <w:sz w:val="20"/>
              </w:rPr>
              <w:t>қабылдау және</w:t>
            </w:r>
            <w:r>
              <w:br/>
            </w:r>
            <w:r>
              <w:rPr>
                <w:rFonts w:ascii="Times New Roman"/>
                <w:b w:val="false"/>
                <w:i w:val="false"/>
                <w:color w:val="000000"/>
                <w:sz w:val="20"/>
              </w:rPr>
              <w:t>
</w:t>
            </w:r>
            <w:r>
              <w:rPr>
                <w:rFonts w:ascii="Times New Roman"/>
                <w:b w:val="false"/>
                <w:i w:val="false"/>
                <w:color w:val="000000"/>
                <w:sz w:val="20"/>
              </w:rPr>
              <w:t>тіркеу</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Орындаушыны</w:t>
            </w:r>
            <w:r>
              <w:br/>
            </w:r>
            <w:r>
              <w:rPr>
                <w:rFonts w:ascii="Times New Roman"/>
                <w:b w:val="false"/>
                <w:i w:val="false"/>
                <w:color w:val="000000"/>
                <w:sz w:val="20"/>
              </w:rPr>
              <w:t>
</w:t>
            </w:r>
            <w:r>
              <w:rPr>
                <w:rFonts w:ascii="Times New Roman"/>
                <w:b w:val="false"/>
                <w:i w:val="false"/>
                <w:color w:val="000000"/>
                <w:sz w:val="20"/>
              </w:rPr>
              <w:t>анықтау</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 мен</w:t>
            </w:r>
            <w:r>
              <w:br/>
            </w:r>
            <w:r>
              <w:rPr>
                <w:rFonts w:ascii="Times New Roman"/>
                <w:b w:val="false"/>
                <w:i w:val="false"/>
                <w:color w:val="000000"/>
                <w:sz w:val="20"/>
              </w:rPr>
              <w:t>
</w:t>
            </w:r>
            <w:r>
              <w:rPr>
                <w:rFonts w:ascii="Times New Roman"/>
                <w:b w:val="false"/>
                <w:i w:val="false"/>
                <w:color w:val="000000"/>
                <w:sz w:val="20"/>
              </w:rPr>
              <w:t>заттарды</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комиссиясына беру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Ұсынылған заттар</w:t>
            </w:r>
            <w:r>
              <w:br/>
            </w:r>
            <w:r>
              <w:rPr>
                <w:rFonts w:ascii="Times New Roman"/>
                <w:b w:val="false"/>
                <w:i w:val="false"/>
                <w:color w:val="000000"/>
                <w:sz w:val="20"/>
              </w:rPr>
              <w:t>
</w:t>
            </w:r>
            <w:r>
              <w:rPr>
                <w:rFonts w:ascii="Times New Roman"/>
                <w:b w:val="false"/>
                <w:i w:val="false"/>
                <w:color w:val="000000"/>
                <w:sz w:val="20"/>
              </w:rPr>
              <w:t>мен құжаттарға</w:t>
            </w:r>
            <w:r>
              <w:br/>
            </w:r>
            <w:r>
              <w:rPr>
                <w:rFonts w:ascii="Times New Roman"/>
                <w:b w:val="false"/>
                <w:i w:val="false"/>
                <w:color w:val="000000"/>
                <w:sz w:val="20"/>
              </w:rPr>
              <w:t>
</w:t>
            </w:r>
            <w:r>
              <w:rPr>
                <w:rFonts w:ascii="Times New Roman"/>
                <w:b w:val="false"/>
                <w:i w:val="false"/>
                <w:color w:val="000000"/>
                <w:sz w:val="20"/>
              </w:rPr>
              <w:t>сараптама жасап,</w:t>
            </w:r>
            <w:r>
              <w:br/>
            </w:r>
            <w:r>
              <w:rPr>
                <w:rFonts w:ascii="Times New Roman"/>
                <w:b w:val="false"/>
                <w:i w:val="false"/>
                <w:color w:val="000000"/>
                <w:sz w:val="20"/>
              </w:rPr>
              <w:t>
</w:t>
            </w:r>
            <w:r>
              <w:rPr>
                <w:rFonts w:ascii="Times New Roman"/>
                <w:b w:val="false"/>
                <w:i w:val="false"/>
                <w:color w:val="000000"/>
                <w:sz w:val="20"/>
              </w:rPr>
              <w:t>қорытынды шығару</w:t>
            </w:r>
          </w:p>
        </w:tc>
      </w:tr>
      <w:tr>
        <w:trPr>
          <w:trHeight w:val="2055" w:hRule="atLeast"/>
        </w:trPr>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комиссиясының</w:t>
            </w:r>
            <w:r>
              <w:br/>
            </w:r>
            <w:r>
              <w:rPr>
                <w:rFonts w:ascii="Times New Roman"/>
                <w:b w:val="false"/>
                <w:i w:val="false"/>
                <w:color w:val="000000"/>
                <w:sz w:val="20"/>
              </w:rPr>
              <w:t>
</w:t>
            </w:r>
            <w:r>
              <w:rPr>
                <w:rFonts w:ascii="Times New Roman"/>
                <w:b w:val="false"/>
                <w:i w:val="false"/>
                <w:color w:val="000000"/>
                <w:sz w:val="20"/>
              </w:rPr>
              <w:t>қорытындысын</w:t>
            </w:r>
            <w:r>
              <w:br/>
            </w:r>
            <w:r>
              <w:rPr>
                <w:rFonts w:ascii="Times New Roman"/>
                <w:b w:val="false"/>
                <w:i w:val="false"/>
                <w:color w:val="000000"/>
                <w:sz w:val="20"/>
              </w:rPr>
              <w:t>
</w:t>
            </w:r>
            <w:r>
              <w:rPr>
                <w:rFonts w:ascii="Times New Roman"/>
                <w:b w:val="false"/>
                <w:i w:val="false"/>
                <w:color w:val="000000"/>
                <w:sz w:val="20"/>
              </w:rPr>
              <w:t>Басқарма мөрімен</w:t>
            </w:r>
            <w:r>
              <w:br/>
            </w:r>
            <w:r>
              <w:rPr>
                <w:rFonts w:ascii="Times New Roman"/>
                <w:b w:val="false"/>
                <w:i w:val="false"/>
                <w:color w:val="000000"/>
                <w:sz w:val="20"/>
              </w:rPr>
              <w:t>
</w:t>
            </w:r>
            <w:r>
              <w:rPr>
                <w:rFonts w:ascii="Times New Roman"/>
                <w:b w:val="false"/>
                <w:i w:val="false"/>
                <w:color w:val="000000"/>
                <w:sz w:val="20"/>
              </w:rPr>
              <w:t>бекіту және</w:t>
            </w:r>
            <w:r>
              <w:br/>
            </w:r>
            <w:r>
              <w:rPr>
                <w:rFonts w:ascii="Times New Roman"/>
                <w:b w:val="false"/>
                <w:i w:val="false"/>
                <w:color w:val="000000"/>
                <w:sz w:val="20"/>
              </w:rPr>
              <w:t>
</w:t>
            </w:r>
            <w:r>
              <w:rPr>
                <w:rFonts w:ascii="Times New Roman"/>
                <w:b w:val="false"/>
                <w:i w:val="false"/>
                <w:color w:val="000000"/>
                <w:sz w:val="20"/>
              </w:rPr>
              <w:t>бір данасын</w:t>
            </w:r>
            <w:r>
              <w:br/>
            </w:r>
            <w:r>
              <w:rPr>
                <w:rFonts w:ascii="Times New Roman"/>
                <w:b w:val="false"/>
                <w:i w:val="false"/>
                <w:color w:val="000000"/>
                <w:sz w:val="20"/>
              </w:rPr>
              <w:t>
</w:t>
            </w:r>
            <w:r>
              <w:rPr>
                <w:rFonts w:ascii="Times New Roman"/>
                <w:b w:val="false"/>
                <w:i w:val="false"/>
                <w:color w:val="000000"/>
                <w:sz w:val="20"/>
              </w:rPr>
              <w:t>тұтынушыға беру</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8"/>
        <w:gridCol w:w="2604"/>
        <w:gridCol w:w="3105"/>
        <w:gridCol w:w="442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(жұмыстар барысы, ағыны)</w:t>
            </w:r>
          </w:p>
        </w:tc>
      </w:tr>
      <w:tr>
        <w:trPr>
          <w:trHeight w:val="102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r>
              <w:br/>
            </w:r>
            <w:r>
              <w:rPr>
                <w:rFonts w:ascii="Times New Roman"/>
                <w:b w:val="false"/>
                <w:i w:val="false"/>
                <w:color w:val="000000"/>
                <w:sz w:val="20"/>
              </w:rPr>
              <w:t>
</w:t>
            </w:r>
            <w:r>
              <w:rPr>
                <w:rFonts w:ascii="Times New Roman"/>
                <w:b w:val="false"/>
                <w:i w:val="false"/>
                <w:color w:val="000000"/>
                <w:sz w:val="20"/>
              </w:rPr>
              <w:t>Құжаттамалық</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қызметі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басшысы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r>
              <w:br/>
            </w:r>
            <w:r>
              <w:rPr>
                <w:rFonts w:ascii="Times New Roman"/>
                <w:b w:val="false"/>
                <w:i w:val="false"/>
                <w:color w:val="000000"/>
                <w:sz w:val="20"/>
              </w:rPr>
              <w:t>
</w:t>
            </w:r>
            <w:r>
              <w:rPr>
                <w:rFonts w:ascii="Times New Roman"/>
                <w:b w:val="false"/>
                <w:i w:val="false"/>
                <w:color w:val="000000"/>
                <w:sz w:val="20"/>
              </w:rPr>
              <w:t>Басқарма</w:t>
            </w:r>
            <w:r>
              <w:br/>
            </w:r>
            <w:r>
              <w:rPr>
                <w:rFonts w:ascii="Times New Roman"/>
                <w:b w:val="false"/>
                <w:i w:val="false"/>
                <w:color w:val="000000"/>
                <w:sz w:val="20"/>
              </w:rPr>
              <w:t>
</w:t>
            </w:r>
            <w:r>
              <w:rPr>
                <w:rFonts w:ascii="Times New Roman"/>
                <w:b w:val="false"/>
                <w:i w:val="false"/>
                <w:color w:val="000000"/>
                <w:sz w:val="20"/>
              </w:rPr>
              <w:t>орындаушысы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ҚҚБ.</w:t>
            </w:r>
            <w:r>
              <w:br/>
            </w:r>
            <w:r>
              <w:rPr>
                <w:rFonts w:ascii="Times New Roman"/>
                <w:b w:val="false"/>
                <w:i w:val="false"/>
                <w:color w:val="000000"/>
                <w:sz w:val="20"/>
              </w:rPr>
              <w:t>
</w:t>
            </w:r>
            <w:r>
              <w:rPr>
                <w:rFonts w:ascii="Times New Roman"/>
                <w:b w:val="false"/>
                <w:i w:val="false"/>
                <w:color w:val="000000"/>
                <w:sz w:val="20"/>
              </w:rPr>
              <w:t>Мәдени құндылықтарды</w:t>
            </w:r>
            <w:r>
              <w:br/>
            </w:r>
            <w:r>
              <w:rPr>
                <w:rFonts w:ascii="Times New Roman"/>
                <w:b w:val="false"/>
                <w:i w:val="false"/>
                <w:color w:val="000000"/>
                <w:sz w:val="20"/>
              </w:rPr>
              <w:t>
</w:t>
            </w:r>
            <w:r>
              <w:rPr>
                <w:rFonts w:ascii="Times New Roman"/>
                <w:b w:val="false"/>
                <w:i w:val="false"/>
                <w:color w:val="000000"/>
                <w:sz w:val="20"/>
              </w:rPr>
              <w:t>әкету және әкелу</w:t>
            </w:r>
            <w:r>
              <w:br/>
            </w:r>
            <w:r>
              <w:rPr>
                <w:rFonts w:ascii="Times New Roman"/>
                <w:b w:val="false"/>
                <w:i w:val="false"/>
                <w:color w:val="000000"/>
                <w:sz w:val="20"/>
              </w:rPr>
              <w:t>
</w:t>
            </w:r>
            <w:r>
              <w:rPr>
                <w:rFonts w:ascii="Times New Roman"/>
                <w:b w:val="false"/>
                <w:i w:val="false"/>
                <w:color w:val="000000"/>
                <w:sz w:val="20"/>
              </w:rPr>
              <w:t>жөніндегі сараптама</w:t>
            </w:r>
            <w:r>
              <w:br/>
            </w:r>
            <w:r>
              <w:rPr>
                <w:rFonts w:ascii="Times New Roman"/>
                <w:b w:val="false"/>
                <w:i w:val="false"/>
                <w:color w:val="000000"/>
                <w:sz w:val="20"/>
              </w:rPr>
              <w:t>
</w:t>
            </w:r>
            <w:r>
              <w:rPr>
                <w:rFonts w:ascii="Times New Roman"/>
                <w:b w:val="false"/>
                <w:i w:val="false"/>
                <w:color w:val="000000"/>
                <w:sz w:val="20"/>
              </w:rPr>
              <w:t>комиссиясы</w:t>
            </w:r>
          </w:p>
        </w:tc>
      </w:tr>
      <w:tr>
        <w:trPr>
          <w:trHeight w:val="1260"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w:t>
            </w:r>
            <w:r>
              <w:rPr>
                <w:rFonts w:ascii="Times New Roman"/>
                <w:b w:val="false"/>
                <w:i w:val="false"/>
                <w:color w:val="000000"/>
                <w:sz w:val="20"/>
              </w:rPr>
              <w:t>Тұтынушының</w:t>
            </w:r>
            <w:r>
              <w:br/>
            </w:r>
            <w:r>
              <w:rPr>
                <w:rFonts w:ascii="Times New Roman"/>
                <w:b w:val="false"/>
                <w:i w:val="false"/>
                <w:color w:val="000000"/>
                <w:sz w:val="20"/>
              </w:rPr>
              <w:t>
</w:t>
            </w:r>
            <w:r>
              <w:rPr>
                <w:rFonts w:ascii="Times New Roman"/>
                <w:b w:val="false"/>
                <w:i w:val="false"/>
                <w:color w:val="000000"/>
                <w:sz w:val="20"/>
              </w:rPr>
              <w:t>құжаттары мен</w:t>
            </w:r>
            <w:r>
              <w:br/>
            </w:r>
            <w:r>
              <w:rPr>
                <w:rFonts w:ascii="Times New Roman"/>
                <w:b w:val="false"/>
                <w:i w:val="false"/>
                <w:color w:val="000000"/>
                <w:sz w:val="20"/>
              </w:rPr>
              <w:t>
</w:t>
            </w:r>
            <w:r>
              <w:rPr>
                <w:rFonts w:ascii="Times New Roman"/>
                <w:b w:val="false"/>
                <w:i w:val="false"/>
                <w:color w:val="000000"/>
                <w:sz w:val="20"/>
              </w:rPr>
              <w:t>заттары қоса</w:t>
            </w:r>
            <w:r>
              <w:br/>
            </w:r>
            <w:r>
              <w:rPr>
                <w:rFonts w:ascii="Times New Roman"/>
                <w:b w:val="false"/>
                <w:i w:val="false"/>
                <w:color w:val="000000"/>
                <w:sz w:val="20"/>
              </w:rPr>
              <w:t>
</w:t>
            </w:r>
            <w:r>
              <w:rPr>
                <w:rFonts w:ascii="Times New Roman"/>
                <w:b w:val="false"/>
                <w:i w:val="false"/>
                <w:color w:val="000000"/>
                <w:sz w:val="20"/>
              </w:rPr>
              <w:t>ұсынылатын</w:t>
            </w:r>
            <w:r>
              <w:br/>
            </w:r>
            <w:r>
              <w:rPr>
                <w:rFonts w:ascii="Times New Roman"/>
                <w:b w:val="false"/>
                <w:i w:val="false"/>
                <w:color w:val="000000"/>
                <w:sz w:val="20"/>
              </w:rPr>
              <w:t>
</w:t>
            </w:r>
            <w:r>
              <w:rPr>
                <w:rFonts w:ascii="Times New Roman"/>
                <w:b w:val="false"/>
                <w:i w:val="false"/>
                <w:color w:val="000000"/>
                <w:sz w:val="20"/>
              </w:rPr>
              <w:t>өтiнiшiн</w:t>
            </w:r>
            <w:r>
              <w:br/>
            </w:r>
            <w:r>
              <w:rPr>
                <w:rFonts w:ascii="Times New Roman"/>
                <w:b w:val="false"/>
                <w:i w:val="false"/>
                <w:color w:val="000000"/>
                <w:sz w:val="20"/>
              </w:rPr>
              <w:t>
</w:t>
            </w:r>
            <w:r>
              <w:rPr>
                <w:rFonts w:ascii="Times New Roman"/>
                <w:b w:val="false"/>
                <w:i w:val="false"/>
                <w:color w:val="000000"/>
                <w:sz w:val="20"/>
              </w:rPr>
              <w:t>қабылдау және</w:t>
            </w:r>
            <w:r>
              <w:br/>
            </w:r>
            <w:r>
              <w:rPr>
                <w:rFonts w:ascii="Times New Roman"/>
                <w:b w:val="false"/>
                <w:i w:val="false"/>
                <w:color w:val="000000"/>
                <w:sz w:val="20"/>
              </w:rPr>
              <w:t>
</w:t>
            </w:r>
            <w:r>
              <w:rPr>
                <w:rFonts w:ascii="Times New Roman"/>
                <w:b w:val="false"/>
                <w:i w:val="false"/>
                <w:color w:val="000000"/>
                <w:sz w:val="20"/>
              </w:rPr>
              <w:t>тіркеу</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w:t>
            </w:r>
            <w:r>
              <w:rPr>
                <w:rFonts w:ascii="Times New Roman"/>
                <w:b w:val="false"/>
                <w:i w:val="false"/>
                <w:color w:val="000000"/>
                <w:sz w:val="20"/>
              </w:rPr>
              <w:t>Орындаушыны</w:t>
            </w:r>
            <w:r>
              <w:br/>
            </w:r>
            <w:r>
              <w:rPr>
                <w:rFonts w:ascii="Times New Roman"/>
                <w:b w:val="false"/>
                <w:i w:val="false"/>
                <w:color w:val="000000"/>
                <w:sz w:val="20"/>
              </w:rPr>
              <w:t>
</w:t>
            </w:r>
            <w:r>
              <w:rPr>
                <w:rFonts w:ascii="Times New Roman"/>
                <w:b w:val="false"/>
                <w:i w:val="false"/>
                <w:color w:val="000000"/>
                <w:sz w:val="20"/>
              </w:rPr>
              <w:t>анықтау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w:t>
            </w:r>
            <w:r>
              <w:rPr>
                <w:rFonts w:ascii="Times New Roman"/>
                <w:b w:val="false"/>
                <w:i w:val="false"/>
                <w:color w:val="000000"/>
                <w:sz w:val="20"/>
              </w:rPr>
              <w:t>Құжаттар мен</w:t>
            </w:r>
            <w:r>
              <w:br/>
            </w:r>
            <w:r>
              <w:rPr>
                <w:rFonts w:ascii="Times New Roman"/>
                <w:b w:val="false"/>
                <w:i w:val="false"/>
                <w:color w:val="000000"/>
                <w:sz w:val="20"/>
              </w:rPr>
              <w:t>
</w:t>
            </w:r>
            <w:r>
              <w:rPr>
                <w:rFonts w:ascii="Times New Roman"/>
                <w:b w:val="false"/>
                <w:i w:val="false"/>
                <w:color w:val="000000"/>
                <w:sz w:val="20"/>
              </w:rPr>
              <w:t>заттарды</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комиссиясына беру</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w:t>
            </w:r>
            <w:r>
              <w:rPr>
                <w:rFonts w:ascii="Times New Roman"/>
                <w:b w:val="false"/>
                <w:i w:val="false"/>
                <w:color w:val="000000"/>
                <w:sz w:val="20"/>
              </w:rPr>
              <w:t>Ұсынылған заттар</w:t>
            </w:r>
            <w:r>
              <w:br/>
            </w:r>
            <w:r>
              <w:rPr>
                <w:rFonts w:ascii="Times New Roman"/>
                <w:b w:val="false"/>
                <w:i w:val="false"/>
                <w:color w:val="000000"/>
                <w:sz w:val="20"/>
              </w:rPr>
              <w:t>
</w:t>
            </w:r>
            <w:r>
              <w:rPr>
                <w:rFonts w:ascii="Times New Roman"/>
                <w:b w:val="false"/>
                <w:i w:val="false"/>
                <w:color w:val="000000"/>
                <w:sz w:val="20"/>
              </w:rPr>
              <w:t>мен құжаттарға</w:t>
            </w:r>
            <w:r>
              <w:br/>
            </w:r>
            <w:r>
              <w:rPr>
                <w:rFonts w:ascii="Times New Roman"/>
                <w:b w:val="false"/>
                <w:i w:val="false"/>
                <w:color w:val="000000"/>
                <w:sz w:val="20"/>
              </w:rPr>
              <w:t>
</w:t>
            </w:r>
            <w:r>
              <w:rPr>
                <w:rFonts w:ascii="Times New Roman"/>
                <w:b w:val="false"/>
                <w:i w:val="false"/>
                <w:color w:val="000000"/>
                <w:sz w:val="20"/>
              </w:rPr>
              <w:t>сараптама жасау, қорытынды</w:t>
            </w:r>
            <w:r>
              <w:br/>
            </w:r>
            <w:r>
              <w:rPr>
                <w:rFonts w:ascii="Times New Roman"/>
                <w:b w:val="false"/>
                <w:i w:val="false"/>
                <w:color w:val="000000"/>
                <w:sz w:val="20"/>
              </w:rPr>
              <w:t>
</w:t>
            </w:r>
            <w:r>
              <w:rPr>
                <w:rFonts w:ascii="Times New Roman"/>
                <w:b w:val="false"/>
                <w:i w:val="false"/>
                <w:color w:val="000000"/>
                <w:sz w:val="20"/>
              </w:rPr>
              <w:t>шығарудан бас тарту</w:t>
            </w:r>
          </w:p>
        </w:tc>
      </w:tr>
      <w:tr>
        <w:trPr>
          <w:trHeight w:val="1515" w:hRule="atLeast"/>
        </w:trPr>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көрсетуден</w:t>
            </w:r>
            <w:r>
              <w:br/>
            </w:r>
            <w:r>
              <w:rPr>
                <w:rFonts w:ascii="Times New Roman"/>
                <w:b w:val="false"/>
                <w:i w:val="false"/>
                <w:color w:val="000000"/>
                <w:sz w:val="20"/>
              </w:rPr>
              <w:t>
</w:t>
            </w:r>
            <w:r>
              <w:rPr>
                <w:rFonts w:ascii="Times New Roman"/>
                <w:b w:val="false"/>
                <w:i w:val="false"/>
                <w:color w:val="000000"/>
                <w:sz w:val="20"/>
              </w:rPr>
              <w:t>бас тарту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хабарламаға</w:t>
            </w:r>
            <w:r>
              <w:br/>
            </w:r>
            <w:r>
              <w:rPr>
                <w:rFonts w:ascii="Times New Roman"/>
                <w:b w:val="false"/>
                <w:i w:val="false"/>
                <w:color w:val="000000"/>
                <w:sz w:val="20"/>
              </w:rPr>
              <w:t>
</w:t>
            </w:r>
            <w:r>
              <w:rPr>
                <w:rFonts w:ascii="Times New Roman"/>
                <w:b w:val="false"/>
                <w:i w:val="false"/>
                <w:color w:val="000000"/>
                <w:sz w:val="20"/>
              </w:rPr>
              <w:t>қол қою</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11"/>
    <w:p>
      <w:pPr>
        <w:spacing w:after="0"/>
        <w:ind w:left="0"/>
        <w:jc w:val="both"/>
      </w:pPr>
      <w:r>
        <w:rPr>
          <w:rFonts w:ascii="Times New Roman"/>
          <w:b w:val="false"/>
          <w:i w:val="false"/>
          <w:color w:val="000000"/>
          <w:sz w:val="28"/>
        </w:rPr>
        <w:t>
«Әкетiлетiн және әкелiнетiн заттың</w:t>
      </w:r>
      <w:r>
        <w:br/>
      </w:r>
      <w:r>
        <w:rPr>
          <w:rFonts w:ascii="Times New Roman"/>
          <w:b w:val="false"/>
          <w:i w:val="false"/>
          <w:color w:val="000000"/>
          <w:sz w:val="28"/>
        </w:rPr>
        <w:t>
мәдени құндылығының болуы туралы</w:t>
      </w:r>
      <w:r>
        <w:br/>
      </w:r>
      <w:r>
        <w:rPr>
          <w:rFonts w:ascii="Times New Roman"/>
          <w:b w:val="false"/>
          <w:i w:val="false"/>
          <w:color w:val="000000"/>
          <w:sz w:val="28"/>
        </w:rPr>
        <w:t>
қорытынды беру» мемлекеттiк қызмет</w:t>
      </w:r>
      <w:r>
        <w:br/>
      </w:r>
      <w:r>
        <w:rPr>
          <w:rFonts w:ascii="Times New Roman"/>
          <w:b w:val="false"/>
          <w:i w:val="false"/>
          <w:color w:val="000000"/>
          <w:sz w:val="28"/>
        </w:rPr>
        <w:t>
көрсету регламентiне</w:t>
      </w:r>
      <w:r>
        <w:br/>
      </w:r>
      <w:r>
        <w:rPr>
          <w:rFonts w:ascii="Times New Roman"/>
          <w:b w:val="false"/>
          <w:i w:val="false"/>
          <w:color w:val="000000"/>
          <w:sz w:val="28"/>
        </w:rPr>
        <w:t>
4 қосымша</w:t>
      </w:r>
    </w:p>
    <w:bookmarkEnd w:id="11"/>
    <w:p>
      <w:pPr>
        <w:spacing w:after="0"/>
        <w:ind w:left="0"/>
        <w:jc w:val="left"/>
      </w:pPr>
      <w:r>
        <w:rPr>
          <w:rFonts w:ascii="Times New Roman"/>
          <w:b/>
          <w:i w:val="false"/>
          <w:color w:val="000000"/>
        </w:rPr>
        <w:t xml:space="preserve"> Мемлекеттік қызмет көрсету үдерісіндегі әкімшілік әрекеттердің</w:t>
      </w:r>
      <w:r>
        <w:br/>
      </w:r>
      <w:r>
        <w:rPr>
          <w:rFonts w:ascii="Times New Roman"/>
          <w:b/>
          <w:i w:val="false"/>
          <w:color w:val="000000"/>
        </w:rPr>
        <w:t>
қисынды дәйектілігі мен ҚФБ арасындағы өзара байланысты</w:t>
      </w:r>
      <w:r>
        <w:br/>
      </w:r>
      <w:r>
        <w:rPr>
          <w:rFonts w:ascii="Times New Roman"/>
          <w:b/>
          <w:i w:val="false"/>
          <w:color w:val="000000"/>
        </w:rPr>
        <w:t>
көрсететін сызба</w:t>
      </w:r>
    </w:p>
    <w:p>
      <w:pPr>
        <w:spacing w:after="0"/>
        <w:ind w:left="0"/>
        <w:jc w:val="both"/>
      </w:pPr>
      <w:r>
        <w:drawing>
          <wp:inline distT="0" distB="0" distL="0" distR="0">
            <wp:extent cx="82296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29600" cy="4800600"/>
                    </a:xfrm>
                    <a:prstGeom prst="rect">
                      <a:avLst/>
                    </a:prstGeom>
                  </pic:spPr>
                </pic:pic>
              </a:graphicData>
            </a:graphic>
          </wp:inline>
        </w:drawing>
      </w:r>
    </w:p>
    <w:p>
      <w:pPr>
        <w:spacing w:after="0"/>
        <w:ind w:left="0"/>
        <w:jc w:val="both"/>
      </w:pPr>
      <w:r>
        <w:rPr>
          <w:rFonts w:ascii="Times New Roman"/>
          <w:b w:val="false"/>
          <w:i w:val="false"/>
          <w:color w:val="000000"/>
          <w:sz w:val="28"/>
        </w:rPr>
        <w:t xml:space="preserve">О – негізгі </w:t>
      </w:r>
      <w:r>
        <w:rPr>
          <w:rFonts w:ascii="Times New Roman"/>
          <w:b w:val="false"/>
          <w:i w:val="false"/>
          <w:color w:val="000000"/>
          <w:sz w:val="28"/>
        </w:rPr>
        <w:t>ә</w:t>
      </w:r>
      <w:r>
        <w:rPr>
          <w:rFonts w:ascii="Times New Roman"/>
          <w:b w:val="false"/>
          <w:i w:val="false"/>
          <w:color w:val="000000"/>
          <w:sz w:val="28"/>
        </w:rPr>
        <w:t xml:space="preserve">рекеттер; А - баламалы </w:t>
      </w:r>
      <w:r>
        <w:rPr>
          <w:rFonts w:ascii="Times New Roman"/>
          <w:b w:val="false"/>
          <w:i w:val="false"/>
          <w:color w:val="000000"/>
          <w:sz w:val="28"/>
        </w:rPr>
        <w:t>ә</w:t>
      </w:r>
      <w:r>
        <w:rPr>
          <w:rFonts w:ascii="Times New Roman"/>
          <w:b w:val="false"/>
          <w:i w:val="false"/>
          <w:color w:val="000000"/>
          <w:sz w:val="28"/>
        </w:rPr>
        <w:t>рекеттер.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