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7cb3e" w14:textId="517c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көрсету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10 қыркүйектегі N 215 қаулысы. Шығыс Қазақстан облысының Әділет департаментінде 2012 жылғы 01 қазанда N 2682 тіркелді. Күші жойылды - Шығыс Қазақстан облысы әкімдігінің 2013 жылғы 12 тамыздағы N 212 қаулысымен</w:t>
      </w:r>
    </w:p>
    <w:p>
      <w:pPr>
        <w:spacing w:after="0"/>
        <w:ind w:left="0"/>
        <w:jc w:val="both"/>
      </w:pPr>
      <w:r>
        <w:rPr>
          <w:rFonts w:ascii="Times New Roman"/>
          <w:b w:val="false"/>
          <w:i w:val="false"/>
          <w:color w:val="ff0000"/>
          <w:sz w:val="28"/>
        </w:rPr>
        <w:t>      Ескерту. Күші жойылды - Шығыс Қазақстан облысы әкімдігінің 12.08.2013 N 212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w:t>
      </w:r>
      <w:r>
        <w:rPr>
          <w:rFonts w:ascii="Times New Roman"/>
          <w:b w:val="false"/>
          <w:i w:val="false"/>
          <w:color w:val="000000"/>
          <w:sz w:val="28"/>
        </w:rPr>
        <w:t>№ 183</w:t>
      </w:r>
      <w:r>
        <w:rPr>
          <w:rFonts w:ascii="Times New Roman"/>
          <w:b w:val="false"/>
          <w:i w:val="false"/>
          <w:color w:val="000000"/>
          <w:sz w:val="28"/>
        </w:rPr>
        <w:t>,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2011 жылғы 31 қаңтардағы </w:t>
      </w:r>
      <w:r>
        <w:rPr>
          <w:rFonts w:ascii="Times New Roman"/>
          <w:b w:val="false"/>
          <w:i w:val="false"/>
          <w:color w:val="000000"/>
          <w:sz w:val="28"/>
        </w:rPr>
        <w:t>№ 51</w:t>
      </w:r>
      <w:r>
        <w:rPr>
          <w:rFonts w:ascii="Times New Roman"/>
          <w:b w:val="false"/>
          <w:i w:val="false"/>
          <w:color w:val="000000"/>
          <w:sz w:val="28"/>
        </w:rPr>
        <w:t xml:space="preserve"> қаулыларына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алғашқы рет ресми жарияланған күнінен кейiн он күнтiзбелiк күн өткен соң қолданысқа енгiзiледi.</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                                Б. Сапарбаев</w:t>
      </w:r>
    </w:p>
    <w:bookmarkStart w:name="z4" w:id="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10 қыркүйектегі</w:t>
      </w:r>
      <w:r>
        <w:br/>
      </w:r>
      <w:r>
        <w:rPr>
          <w:rFonts w:ascii="Times New Roman"/>
          <w:b w:val="false"/>
          <w:i w:val="false"/>
          <w:color w:val="000000"/>
          <w:sz w:val="28"/>
        </w:rPr>
        <w:t>
№ 215 қаулысымен</w:t>
      </w:r>
      <w:r>
        <w:br/>
      </w:r>
      <w:r>
        <w:rPr>
          <w:rFonts w:ascii="Times New Roman"/>
          <w:b w:val="false"/>
          <w:i w:val="false"/>
          <w:color w:val="000000"/>
          <w:sz w:val="28"/>
        </w:rPr>
        <w:t>
бекiтiлген</w:t>
      </w:r>
    </w:p>
    <w:bookmarkEnd w:id="1"/>
    <w:p>
      <w:pPr>
        <w:spacing w:after="0"/>
        <w:ind w:left="0"/>
        <w:jc w:val="left"/>
      </w:pPr>
      <w:r>
        <w:rPr>
          <w:rFonts w:ascii="Times New Roman"/>
          <w:b/>
          <w:i w:val="false"/>
          <w:color w:val="000000"/>
        </w:rPr>
        <w:t xml:space="preserve"> «Ауылдық елдi мекендерге жұмыс iстеуге және тұруға келген</w:t>
      </w:r>
      <w:r>
        <w:br/>
      </w:r>
      <w:r>
        <w:rPr>
          <w:rFonts w:ascii="Times New Roman"/>
          <w:b/>
          <w:i w:val="false"/>
          <w:color w:val="000000"/>
        </w:rPr>
        <w:t>
денсаулық сақтау, бiлiм беру, әлеуметтiк қамсыздандыру,</w:t>
      </w:r>
      <w:r>
        <w:br/>
      </w:r>
      <w:r>
        <w:rPr>
          <w:rFonts w:ascii="Times New Roman"/>
          <w:b/>
          <w:i w:val="false"/>
          <w:color w:val="000000"/>
        </w:rPr>
        <w:t>
мәдениет, спорт және ветеринария мамандарына әлеуметтiк қолдау</w:t>
      </w:r>
      <w:r>
        <w:br/>
      </w:r>
      <w:r>
        <w:rPr>
          <w:rFonts w:ascii="Times New Roman"/>
          <w:b/>
          <w:i w:val="false"/>
          <w:color w:val="000000"/>
        </w:rPr>
        <w:t>
шараларын ұсыну» мемлекеттiк қызмет көрсету регламентi</w:t>
      </w:r>
    </w:p>
    <w:bookmarkStart w:name="z5" w:id="2"/>
    <w:p>
      <w:pPr>
        <w:spacing w:after="0"/>
        <w:ind w:left="0"/>
        <w:jc w:val="left"/>
      </w:pPr>
      <w:r>
        <w:rPr>
          <w:rFonts w:ascii="Times New Roman"/>
          <w:b/>
          <w:i w:val="false"/>
          <w:color w:val="000000"/>
        </w:rPr>
        <w:t xml:space="preserve"> 
1. Негізгі түсініктер</w:t>
      </w:r>
    </w:p>
    <w:bookmarkEnd w:id="2"/>
    <w:bookmarkStart w:name="z6" w:id="3"/>
    <w:p>
      <w:pPr>
        <w:spacing w:after="0"/>
        <w:ind w:left="0"/>
        <w:jc w:val="both"/>
      </w:pPr>
      <w:r>
        <w:rPr>
          <w:rFonts w:ascii="Times New Roman"/>
          <w:b w:val="false"/>
          <w:i w:val="false"/>
          <w:color w:val="000000"/>
          <w:sz w:val="28"/>
        </w:rPr>
        <w:t>
      1. Осы Регламентте келесiдей негiзгi түсiнiктер қолданылады:</w:t>
      </w:r>
      <w:r>
        <w:br/>
      </w:r>
      <w:r>
        <w:rPr>
          <w:rFonts w:ascii="Times New Roman"/>
          <w:b w:val="false"/>
          <w:i w:val="false"/>
          <w:color w:val="000000"/>
          <w:sz w:val="28"/>
        </w:rPr>
        <w:t>
      1) уәкiлеттi орган – ауылдық аумақтарды дамыту бойынша ауданның (облыстық маңыздағы қаланың) уәкiлеттi органы;</w:t>
      </w:r>
      <w:r>
        <w:br/>
      </w:r>
      <w:r>
        <w:rPr>
          <w:rFonts w:ascii="Times New Roman"/>
          <w:b w:val="false"/>
          <w:i w:val="false"/>
          <w:color w:val="000000"/>
          <w:sz w:val="28"/>
        </w:rPr>
        <w:t>
      2) көтерме жәрдемақысы – бiр реттiк ақшалай төлем түрiндегi тұтынушыларды әлеуметтiк қолдау шарасы;</w:t>
      </w:r>
      <w:r>
        <w:br/>
      </w:r>
      <w:r>
        <w:rPr>
          <w:rFonts w:ascii="Times New Roman"/>
          <w:b w:val="false"/>
          <w:i w:val="false"/>
          <w:color w:val="000000"/>
          <w:sz w:val="28"/>
        </w:rPr>
        <w:t>
      3) бюджеттiк кредит - тұрғын үй сатып алуға немесе салуға бюджеттiк кредит түрiндегi тұтынушыларды әлеуметтiк қолдау шарасы;</w:t>
      </w:r>
      <w:r>
        <w:br/>
      </w:r>
      <w:r>
        <w:rPr>
          <w:rFonts w:ascii="Times New Roman"/>
          <w:b w:val="false"/>
          <w:i w:val="false"/>
          <w:color w:val="000000"/>
          <w:sz w:val="28"/>
        </w:rPr>
        <w:t>
      4) тұрақты түрде жұмыс iстейтiн комиссия - тұтынушыларға әлеуметтiк қолдау шараларын көрсету жөнiндегi жұмыстарды ұйымдастыру үшiн аудандық (облыстық маңыздағы қалалық) мәслихаттың депутаттарынан, ауданның (облыстық маңыздағы қаланың) атқарушы органдарының және қоғамдық ұйымдардың өкiлдерiнен тұратын ауданның (облыстық маңыздағы қаланың) әкiмдiгi құратын алқалы орган;</w:t>
      </w:r>
      <w:r>
        <w:br/>
      </w:r>
      <w:r>
        <w:rPr>
          <w:rFonts w:ascii="Times New Roman"/>
          <w:b w:val="false"/>
          <w:i w:val="false"/>
          <w:color w:val="000000"/>
          <w:sz w:val="28"/>
        </w:rPr>
        <w:t>
      5) тұтынушы -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w:t>
      </w:r>
      <w:r>
        <w:br/>
      </w:r>
      <w:r>
        <w:rPr>
          <w:rFonts w:ascii="Times New Roman"/>
          <w:b w:val="false"/>
          <w:i w:val="false"/>
          <w:color w:val="000000"/>
          <w:sz w:val="28"/>
        </w:rPr>
        <w:t>
      6) сенiм бiлдiрiлген өкiл (агент) - аудан (облыстық маңыздағы қала) әкiмдiгiнiң атынан және тапсырысы бойынша тұтынушыларға берiлетiн бюджеттiк қызметтерге қызмет көрсету бойынша мiндеттердi атқаратын қаржылық агенттiк;</w:t>
      </w:r>
      <w:r>
        <w:br/>
      </w:r>
      <w:r>
        <w:rPr>
          <w:rFonts w:ascii="Times New Roman"/>
          <w:b w:val="false"/>
          <w:i w:val="false"/>
          <w:color w:val="000000"/>
          <w:sz w:val="28"/>
        </w:rPr>
        <w:t>
      7) сенім білдірілген агенттің өкілі – тұтынушыға берілетін бюджеттік кредитті ресімдеу бойынша функцияларды орындайтын қаржылық агенттіктің маманы.</w:t>
      </w:r>
    </w:p>
    <w:bookmarkEnd w:id="3"/>
    <w:bookmarkStart w:name="z7" w:id="4"/>
    <w:p>
      <w:pPr>
        <w:spacing w:after="0"/>
        <w:ind w:left="0"/>
        <w:jc w:val="left"/>
      </w:pPr>
      <w:r>
        <w:rPr>
          <w:rFonts w:ascii="Times New Roman"/>
          <w:b/>
          <w:i w:val="false"/>
          <w:color w:val="000000"/>
        </w:rPr>
        <w:t xml:space="preserve"> 
2. Жалпы ережелер</w:t>
      </w:r>
    </w:p>
    <w:bookmarkEnd w:id="4"/>
    <w:bookmarkStart w:name="z8" w:id="5"/>
    <w:p>
      <w:pPr>
        <w:spacing w:after="0"/>
        <w:ind w:left="0"/>
        <w:jc w:val="both"/>
      </w:pPr>
      <w:r>
        <w:rPr>
          <w:rFonts w:ascii="Times New Roman"/>
          <w:b w:val="false"/>
          <w:i w:val="false"/>
          <w:color w:val="000000"/>
          <w:sz w:val="28"/>
        </w:rPr>
        <w:t>
      2.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қызметі (бұдан әрi – мемлекеттік қызмет) көтерме жәрдемақы және тұрғын үй сатып алуға немесе салуға несие беру түрінде көрсетіледі.</w:t>
      </w:r>
      <w:r>
        <w:br/>
      </w:r>
      <w:r>
        <w:rPr>
          <w:rFonts w:ascii="Times New Roman"/>
          <w:b w:val="false"/>
          <w:i w:val="false"/>
          <w:color w:val="000000"/>
          <w:sz w:val="28"/>
        </w:rPr>
        <w:t>
</w:t>
      </w:r>
      <w:r>
        <w:rPr>
          <w:rFonts w:ascii="Times New Roman"/>
          <w:b w:val="false"/>
          <w:i w:val="false"/>
          <w:color w:val="000000"/>
          <w:sz w:val="28"/>
        </w:rPr>
        <w:t>
      3. Аталған мемлекеттiк қызметтi ауылдық аумақтарды дамыту жөніндегі аудандық (облыстық маңыздағы қалалық) уәкiлеттi органдар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мемлекеттiк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мыналар:</w:t>
      </w:r>
      <w:r>
        <w:br/>
      </w:r>
      <w:r>
        <w:rPr>
          <w:rFonts w:ascii="Times New Roman"/>
          <w:b w:val="false"/>
          <w:i w:val="false"/>
          <w:color w:val="000000"/>
          <w:sz w:val="28"/>
        </w:rPr>
        <w:t>
      1) «Агроөнеркәсiптiк кешендi және ауылдық аумақтарды дамытуды мемлекеттiк реттеу туралы» Қазақстан Республикасының 2005 жылғы 8 шiлдедегi Заңының 18-бабы </w:t>
      </w:r>
      <w:r>
        <w:rPr>
          <w:rFonts w:ascii="Times New Roman"/>
          <w:b w:val="false"/>
          <w:i w:val="false"/>
          <w:color w:val="000000"/>
          <w:sz w:val="28"/>
        </w:rPr>
        <w:t>8-тармағы</w:t>
      </w:r>
      <w:r>
        <w:rPr>
          <w:rFonts w:ascii="Times New Roman"/>
          <w:b w:val="false"/>
          <w:i w:val="false"/>
          <w:color w:val="000000"/>
          <w:sz w:val="28"/>
        </w:rPr>
        <w:t>;</w:t>
      </w:r>
      <w:r>
        <w:br/>
      </w:r>
      <w:r>
        <w:rPr>
          <w:rFonts w:ascii="Times New Roman"/>
          <w:b w:val="false"/>
          <w:i w:val="false"/>
          <w:color w:val="000000"/>
          <w:sz w:val="28"/>
        </w:rPr>
        <w:t>
      2)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Үкiметiнiң 2009 жылғы 18 ақпандағы № 183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3)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Қазақстан Республикасы Үкiметiнiң 2011 жылғы 31 қаңтардағы № 51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6. Мемлекеттiк қызметтi көрсетудiң нәтижесi көтерме жәрдемақысы және бюджеттiк кредит түрiндегi әлеуметтiк қолдау шараларын ұсыну немесе қызметтi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қызметтi көрсету үдерiсiнде келесі мүдделі органдар қатысады:</w:t>
      </w:r>
      <w:r>
        <w:br/>
      </w:r>
      <w:r>
        <w:rPr>
          <w:rFonts w:ascii="Times New Roman"/>
          <w:b w:val="false"/>
          <w:i w:val="false"/>
          <w:color w:val="000000"/>
          <w:sz w:val="28"/>
        </w:rPr>
        <w:t>
      уәкiлеттi орган өтiнiштердi, қажеттi құжаттарды қабылдайды, қаражаттардың қажеттiлiгiн есептейдi және құжаттарды тұрақты жұмыс iстейтiн комиссияның қарауына енгiзедi,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туралы Келiсiмнің (бұдан әрi – Келісім) жобасын әзірлейді және қол қоюға енгізеді;</w:t>
      </w:r>
      <w:r>
        <w:br/>
      </w:r>
      <w:r>
        <w:rPr>
          <w:rFonts w:ascii="Times New Roman"/>
          <w:b w:val="false"/>
          <w:i w:val="false"/>
          <w:color w:val="000000"/>
          <w:sz w:val="28"/>
        </w:rPr>
        <w:t>
      аудан (облыстық маңызы бар қала) әкімінің аппараты әкiмдiк қаулысының жобасын әзiрлейдi және оны келіседі, қаулы жобасын әкімдіктің қарауына енгізеді;</w:t>
      </w:r>
      <w:r>
        <w:br/>
      </w:r>
      <w:r>
        <w:rPr>
          <w:rFonts w:ascii="Times New Roman"/>
          <w:b w:val="false"/>
          <w:i w:val="false"/>
          <w:color w:val="000000"/>
          <w:sz w:val="28"/>
        </w:rPr>
        <w:t>
      аудан (облыстық маңызы бар қала) әкімдігі әлеуметтiк қолдау шараларын ұсыну туралы қаулы қабылдайды;</w:t>
      </w:r>
      <w:r>
        <w:br/>
      </w:r>
      <w:r>
        <w:rPr>
          <w:rFonts w:ascii="Times New Roman"/>
          <w:b w:val="false"/>
          <w:i w:val="false"/>
          <w:color w:val="000000"/>
          <w:sz w:val="28"/>
        </w:rPr>
        <w:t>
      сенім білдірілген өкіл (агент) Келісімді қол қоюға енгізеді, тұрғын үй сатып алуға немесе салуға арналған бюджеттік кредитті ресімдеу рәсімін, аударуды жүзеге асырады.</w:t>
      </w:r>
    </w:p>
    <w:bookmarkEnd w:id="5"/>
    <w:bookmarkStart w:name="z14" w:id="6"/>
    <w:p>
      <w:pPr>
        <w:spacing w:after="0"/>
        <w:ind w:left="0"/>
        <w:jc w:val="left"/>
      </w:pPr>
      <w:r>
        <w:rPr>
          <w:rFonts w:ascii="Times New Roman"/>
          <w:b/>
          <w:i w:val="false"/>
          <w:color w:val="000000"/>
        </w:rPr>
        <w:t xml:space="preserve"> 
3. Мемлекеттiк қызметтi көрсету тәртібінің талаптары</w:t>
      </w:r>
    </w:p>
    <w:bookmarkEnd w:id="6"/>
    <w:bookmarkStart w:name="z15" w:id="7"/>
    <w:p>
      <w:pPr>
        <w:spacing w:after="0"/>
        <w:ind w:left="0"/>
        <w:jc w:val="both"/>
      </w:pPr>
      <w:r>
        <w:rPr>
          <w:rFonts w:ascii="Times New Roman"/>
          <w:b w:val="false"/>
          <w:i w:val="false"/>
          <w:color w:val="000000"/>
          <w:sz w:val="28"/>
        </w:rPr>
        <w:t>
      8. Мемлекеттiк қызметтi алу үшін өтініш беретін мемлекеттiк органдардың орналасқан жерi және жұмыс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9. Мемлекеттiк қызметтi көрсету мәселелерi, соның ішінде мемлекеттік қызметті көрсету барысы туралы ақпаратты тұтынушылар Қазақстан Республикасы Ауыл шаруашылығы министрлiгiнiң интернет-ресурсындағы www.minagri.gov.kz. веб-сайтының «Дипломмен ауылға» бөлiмiнен, мемлекеттiк қызмет көрсетiлетiн жердегi уәкiлеттi органдарының стендiлерiнен алуға болады.</w:t>
      </w:r>
      <w:r>
        <w:br/>
      </w:r>
      <w:r>
        <w:rPr>
          <w:rFonts w:ascii="Times New Roman"/>
          <w:b w:val="false"/>
          <w:i w:val="false"/>
          <w:color w:val="000000"/>
          <w:sz w:val="28"/>
        </w:rPr>
        <w:t>
</w:t>
      </w:r>
      <w:r>
        <w:rPr>
          <w:rFonts w:ascii="Times New Roman"/>
          <w:b w:val="false"/>
          <w:i w:val="false"/>
          <w:color w:val="000000"/>
          <w:sz w:val="28"/>
        </w:rPr>
        <w:t>
      10. Мемлекеттiк қызмет мынадай мерзiмдерде ұсынылады:</w:t>
      </w:r>
      <w:r>
        <w:br/>
      </w:r>
      <w:r>
        <w:rPr>
          <w:rFonts w:ascii="Times New Roman"/>
          <w:b w:val="false"/>
          <w:i w:val="false"/>
          <w:color w:val="000000"/>
          <w:sz w:val="28"/>
        </w:rPr>
        <w:t>
      1) тұтынушылар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белгiленген қажетті құжаттарды тапсырған сәттен бастап:</w:t>
      </w:r>
      <w:r>
        <w:br/>
      </w:r>
      <w:r>
        <w:rPr>
          <w:rFonts w:ascii="Times New Roman"/>
          <w:b w:val="false"/>
          <w:i w:val="false"/>
          <w:color w:val="000000"/>
          <w:sz w:val="28"/>
        </w:rPr>
        <w:t>
      отыз тоғыз күнтізбелік күн ішінде көтерме жәрдемақы төленеді;</w:t>
      </w:r>
      <w:r>
        <w:br/>
      </w:r>
      <w:r>
        <w:rPr>
          <w:rFonts w:ascii="Times New Roman"/>
          <w:b w:val="false"/>
          <w:i w:val="false"/>
          <w:color w:val="000000"/>
          <w:sz w:val="28"/>
        </w:rPr>
        <w:t>
      күнтiзбелiк отыз екі күннiң iшiнде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Келiсiмдi ресiмдеу жүзеге асырылады және Келiсiм жасалғаннан кейiн отыз жұмыс күннiң iшiнде тұрғын үй сатып алуға немесе салуға бюджеттiк кредит берiледi;</w:t>
      </w:r>
      <w:r>
        <w:br/>
      </w:r>
      <w:r>
        <w:rPr>
          <w:rFonts w:ascii="Times New Roman"/>
          <w:b w:val="false"/>
          <w:i w:val="false"/>
          <w:color w:val="000000"/>
          <w:sz w:val="28"/>
        </w:rPr>
        <w:t>
      әлеуметтiк қолдау шараларын ұсынудан бас тартылған жағдайда, уәкiлеттi орган үш жұмыс күнi iшiнде тұтынушыға дәйектелген жауап жолдайды;</w:t>
      </w:r>
      <w:r>
        <w:br/>
      </w:r>
      <w:r>
        <w:rPr>
          <w:rFonts w:ascii="Times New Roman"/>
          <w:b w:val="false"/>
          <w:i w:val="false"/>
          <w:color w:val="000000"/>
          <w:sz w:val="28"/>
        </w:rPr>
        <w:t>
      2) тұтынушы өтiнiш берген күнi сол жерде мемлекеттiк қызметтi алуға дейiн күтудiң ең жоғарғы шектi уақыты – он минуттан аспайды;</w:t>
      </w:r>
      <w:r>
        <w:br/>
      </w:r>
      <w:r>
        <w:rPr>
          <w:rFonts w:ascii="Times New Roman"/>
          <w:b w:val="false"/>
          <w:i w:val="false"/>
          <w:color w:val="000000"/>
          <w:sz w:val="28"/>
        </w:rPr>
        <w:t>
      3) тұтынушы өтiнiш берген күнi сол жерде мемлекеттiк қызметтi тұтынушыға қызмет көрсетудiң ең көп уақыты – отыз минуттан аспайды.</w:t>
      </w:r>
      <w:r>
        <w:br/>
      </w:r>
      <w:r>
        <w:rPr>
          <w:rFonts w:ascii="Times New Roman"/>
          <w:b w:val="false"/>
          <w:i w:val="false"/>
          <w:color w:val="000000"/>
          <w:sz w:val="28"/>
        </w:rPr>
        <w:t>
</w:t>
      </w:r>
      <w:r>
        <w:rPr>
          <w:rFonts w:ascii="Times New Roman"/>
          <w:b w:val="false"/>
          <w:i w:val="false"/>
          <w:color w:val="000000"/>
          <w:sz w:val="28"/>
        </w:rPr>
        <w:t>
      11. Осы Регламенттің 15-тармағында белгiленген дәйексiз құжаттарды ұсыну фактiсi бас тарту үшiн негiз болып табылады.</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тұтынушыдан сұраныс түскен мезгiлден бастап мемлекеттiк қызметтiң нәтижесiн бергенге дейiнгi мемлекеттiк қызметтi жүзеге асыру кезеңдерi:</w:t>
      </w:r>
      <w:r>
        <w:br/>
      </w:r>
      <w:r>
        <w:rPr>
          <w:rFonts w:ascii="Times New Roman"/>
          <w:b w:val="false"/>
          <w:i w:val="false"/>
          <w:color w:val="000000"/>
          <w:sz w:val="28"/>
        </w:rPr>
        <w:t>
      1) тұтынушы осы Регламенттің 15-тармағында белгiленген қажеттi құжаттарды қоса отырып уәкiлеттi органға өтiнiш тапсырады;</w:t>
      </w:r>
      <w:r>
        <w:br/>
      </w:r>
      <w:r>
        <w:rPr>
          <w:rFonts w:ascii="Times New Roman"/>
          <w:b w:val="false"/>
          <w:i w:val="false"/>
          <w:color w:val="000000"/>
          <w:sz w:val="28"/>
        </w:rPr>
        <w:t>
      2) уәкiлеттi орган құжаттарды қабылдауды және тiркеудi жүзеге асырады және тұрақты түрде жұмыс iстейтiн комиссияға қарастыру үшiн жолдайды;</w:t>
      </w:r>
      <w:r>
        <w:br/>
      </w:r>
      <w:r>
        <w:rPr>
          <w:rFonts w:ascii="Times New Roman"/>
          <w:b w:val="false"/>
          <w:i w:val="false"/>
          <w:color w:val="000000"/>
          <w:sz w:val="28"/>
        </w:rPr>
        <w:t>
      3) тұрақты түрде жұмыс iстейтiн комиссия түскен құжаттарды қарастырады және аудан (облыстық маңыздағы қала) әкiмдiгiне әлеуметтiк қолдау шараларын көрсетудi немесе бас тартуды ұсынады;</w:t>
      </w:r>
      <w:r>
        <w:br/>
      </w:r>
      <w:r>
        <w:rPr>
          <w:rFonts w:ascii="Times New Roman"/>
          <w:b w:val="false"/>
          <w:i w:val="false"/>
          <w:color w:val="000000"/>
          <w:sz w:val="28"/>
        </w:rPr>
        <w:t>
      4) әлеуметтiк қолдау шараларын ұсынудан бас тартылған жағдайда, уәкілетті орган дәлелдi жауап жiбередi;</w:t>
      </w:r>
      <w:r>
        <w:br/>
      </w:r>
      <w:r>
        <w:rPr>
          <w:rFonts w:ascii="Times New Roman"/>
          <w:b w:val="false"/>
          <w:i w:val="false"/>
          <w:color w:val="000000"/>
          <w:sz w:val="28"/>
        </w:rPr>
        <w:t>
      5) қолдаған жағдайда әкімдік әлеуметтiк қолдау шараларын ұсыну туралы қаулы қабылдайды және оны уәкiлеттi орган және/немесе сенiм бiлдiрiлген өкiлге (агентке) жолдайды;</w:t>
      </w:r>
      <w:r>
        <w:br/>
      </w:r>
      <w:r>
        <w:rPr>
          <w:rFonts w:ascii="Times New Roman"/>
          <w:b w:val="false"/>
          <w:i w:val="false"/>
          <w:color w:val="000000"/>
          <w:sz w:val="28"/>
        </w:rPr>
        <w:t>
      6) уәкiлеттi орган, сенiм бiлдiрiлген өкiл (агент) және тұтынушы осы Регламентке 2-қосымшаға сәйкес Келiсiм жасайды;</w:t>
      </w:r>
      <w:r>
        <w:br/>
      </w:r>
      <w:r>
        <w:rPr>
          <w:rFonts w:ascii="Times New Roman"/>
          <w:b w:val="false"/>
          <w:i w:val="false"/>
          <w:color w:val="000000"/>
          <w:sz w:val="28"/>
        </w:rPr>
        <w:t>
      7) тұрғын үй сатып алуға немесе салуға кредит берілген кезде:</w:t>
      </w:r>
      <w:r>
        <w:br/>
      </w:r>
      <w:r>
        <w:rPr>
          <w:rFonts w:ascii="Times New Roman"/>
          <w:b w:val="false"/>
          <w:i w:val="false"/>
          <w:color w:val="000000"/>
          <w:sz w:val="28"/>
        </w:rPr>
        <w:t>
      уәкілетті орган сенiм бiлдiрiлген өкiлдің (агент) шотына қаражат аударады;</w:t>
      </w:r>
      <w:r>
        <w:br/>
      </w:r>
      <w:r>
        <w:rPr>
          <w:rFonts w:ascii="Times New Roman"/>
          <w:b w:val="false"/>
          <w:i w:val="false"/>
          <w:color w:val="000000"/>
          <w:sz w:val="28"/>
        </w:rPr>
        <w:t>
      сенім білдірілген агент тұрғын үй сатып алуға және салуға бюджеттік кредитті ресімдеу рәсімін жүзеге асырады;</w:t>
      </w:r>
      <w:r>
        <w:br/>
      </w:r>
      <w:r>
        <w:rPr>
          <w:rFonts w:ascii="Times New Roman"/>
          <w:b w:val="false"/>
          <w:i w:val="false"/>
          <w:color w:val="000000"/>
          <w:sz w:val="28"/>
        </w:rPr>
        <w:t>
      8) көтерме жәрдемақы ұсынылған кезде уәкiлеттi орган тұтынушының жеке шотына көтерме жәрдемақысын аударады.</w:t>
      </w:r>
      <w:r>
        <w:br/>
      </w:r>
      <w:r>
        <w:rPr>
          <w:rFonts w:ascii="Times New Roman"/>
          <w:b w:val="false"/>
          <w:i w:val="false"/>
          <w:color w:val="000000"/>
          <w:sz w:val="28"/>
        </w:rPr>
        <w:t>
</w:t>
      </w:r>
      <w:r>
        <w:rPr>
          <w:rFonts w:ascii="Times New Roman"/>
          <w:b w:val="false"/>
          <w:i w:val="false"/>
          <w:color w:val="000000"/>
          <w:sz w:val="28"/>
        </w:rPr>
        <w:t>
      13. Мемлекеттiк қызметтi көрсету үшiн құжаттарды қабылдауды уәкiлеттi органның бiр маманы және сенiм бiлдiрiлген өкiлдiң (агент) бiр маманы жұмыс күні ішінде ауылдық аумақтарды дамыту жөніндегі ауданның (облыстық маңыздағы қаланың) уәкілетті органының жұмыс кестесі негізінде жүзеге асырады.</w:t>
      </w:r>
    </w:p>
    <w:bookmarkEnd w:id="7"/>
    <w:bookmarkStart w:name="z21" w:id="8"/>
    <w:p>
      <w:pPr>
        <w:spacing w:after="0"/>
        <w:ind w:left="0"/>
        <w:jc w:val="left"/>
      </w:pPr>
      <w:r>
        <w:rPr>
          <w:rFonts w:ascii="Times New Roman"/>
          <w:b/>
          <w:i w:val="false"/>
          <w:color w:val="000000"/>
        </w:rPr>
        <w:t xml:space="preserve"> 
4. Мемлекеттiк қызметтi көрсету үдерiсi кезiнде</w:t>
      </w:r>
      <w:r>
        <w:br/>
      </w:r>
      <w:r>
        <w:rPr>
          <w:rFonts w:ascii="Times New Roman"/>
          <w:b/>
          <w:i w:val="false"/>
          <w:color w:val="000000"/>
        </w:rPr>
        <w:t>
iс-әрекеттердiң (өзара iс-әрекеттердiң) сипаттамасы</w:t>
      </w:r>
    </w:p>
    <w:bookmarkEnd w:id="8"/>
    <w:bookmarkStart w:name="z22" w:id="9"/>
    <w:p>
      <w:pPr>
        <w:spacing w:after="0"/>
        <w:ind w:left="0"/>
        <w:jc w:val="both"/>
      </w:pPr>
      <w:r>
        <w:rPr>
          <w:rFonts w:ascii="Times New Roman"/>
          <w:b w:val="false"/>
          <w:i w:val="false"/>
          <w:color w:val="000000"/>
          <w:sz w:val="28"/>
        </w:rPr>
        <w:t>
      14. Мемлекеттiк қызмет тұтынушының ауданның (облыстық маңыздағы қаланың) уәкiлеттi органына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үлгi бойынша өтiнiштi ұсынумен жеке хабарласқан кезiнде ұсынылады.</w:t>
      </w:r>
      <w:r>
        <w:br/>
      </w:r>
      <w:r>
        <w:rPr>
          <w:rFonts w:ascii="Times New Roman"/>
          <w:b w:val="false"/>
          <w:i w:val="false"/>
          <w:color w:val="000000"/>
          <w:sz w:val="28"/>
        </w:rPr>
        <w:t>
      Тұтынушыға мемлекеттiк қызметтi алу үшiн барлық қажеттi құжаттарды тапсырғанын растайтын құжаттарды тіркеу күні және саны көрсетілген талон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тұтынушы уәкiлеттi органға келесі құжаттарды ұсынады:</w:t>
      </w:r>
      <w:r>
        <w:br/>
      </w:r>
      <w:r>
        <w:rPr>
          <w:rFonts w:ascii="Times New Roman"/>
          <w:b w:val="false"/>
          <w:i w:val="false"/>
          <w:color w:val="000000"/>
          <w:sz w:val="28"/>
        </w:rPr>
        <w:t>
      1) осы Регламентке 3-қосымшаға сәйкес белгіленген нысан бойынша өтiнiш;</w:t>
      </w:r>
      <w:r>
        <w:br/>
      </w:r>
      <w:r>
        <w:rPr>
          <w:rFonts w:ascii="Times New Roman"/>
          <w:b w:val="false"/>
          <w:i w:val="false"/>
          <w:color w:val="000000"/>
          <w:sz w:val="28"/>
        </w:rPr>
        <w:t>
      2) жеке басын куәландыратын құжаттың көшiрмесi;</w:t>
      </w:r>
      <w:r>
        <w:br/>
      </w:r>
      <w:r>
        <w:rPr>
          <w:rFonts w:ascii="Times New Roman"/>
          <w:b w:val="false"/>
          <w:i w:val="false"/>
          <w:color w:val="000000"/>
          <w:sz w:val="28"/>
        </w:rPr>
        <w:t>
      3) жұмыс орны бойынша кадр қызметi куәландырған еңбек кiтапшасының көшiрмесi;</w:t>
      </w:r>
      <w:r>
        <w:br/>
      </w:r>
      <w:r>
        <w:rPr>
          <w:rFonts w:ascii="Times New Roman"/>
          <w:b w:val="false"/>
          <w:i w:val="false"/>
          <w:color w:val="000000"/>
          <w:sz w:val="28"/>
        </w:rPr>
        <w:t>
      4) азаматтарды тiркеу кiтабының (үй кiтабының) немесе тиiстi елдi мекенде тұратынын растайтын анықтаманың көшiрмесi;</w:t>
      </w:r>
      <w:r>
        <w:br/>
      </w:r>
      <w:r>
        <w:rPr>
          <w:rFonts w:ascii="Times New Roman"/>
          <w:b w:val="false"/>
          <w:i w:val="false"/>
          <w:color w:val="000000"/>
          <w:sz w:val="28"/>
        </w:rPr>
        <w:t>
      5) бiлiмi туралы дипломының көшiрмесi;</w:t>
      </w:r>
      <w:r>
        <w:br/>
      </w:r>
      <w:r>
        <w:rPr>
          <w:rFonts w:ascii="Times New Roman"/>
          <w:b w:val="false"/>
          <w:i w:val="false"/>
          <w:color w:val="000000"/>
          <w:sz w:val="28"/>
        </w:rPr>
        <w:t>
      6) салық төлеушiнi тiркеу туралы куәлiгiнiң көшiрмесi;</w:t>
      </w:r>
      <w:r>
        <w:br/>
      </w:r>
      <w:r>
        <w:rPr>
          <w:rFonts w:ascii="Times New Roman"/>
          <w:b w:val="false"/>
          <w:i w:val="false"/>
          <w:color w:val="000000"/>
          <w:sz w:val="28"/>
        </w:rPr>
        <w:t>
      7) әлеуметтiк жеке код беру туралы куәлiгiнiң көшiрмесi;</w:t>
      </w:r>
      <w:r>
        <w:br/>
      </w:r>
      <w:r>
        <w:rPr>
          <w:rFonts w:ascii="Times New Roman"/>
          <w:b w:val="false"/>
          <w:i w:val="false"/>
          <w:color w:val="000000"/>
          <w:sz w:val="28"/>
        </w:rPr>
        <w:t>
      8) жылжымайтын мүлікті бағалау актісі (бюджеттік кредит алу үшін);</w:t>
      </w:r>
      <w:r>
        <w:br/>
      </w:r>
      <w:r>
        <w:rPr>
          <w:rFonts w:ascii="Times New Roman"/>
          <w:b w:val="false"/>
          <w:i w:val="false"/>
          <w:color w:val="000000"/>
          <w:sz w:val="28"/>
        </w:rPr>
        <w:t>
      9) тұрғын үй салу үшін берілген жер учаскесін пайдалану құқығына актісі.</w:t>
      </w:r>
      <w:r>
        <w:br/>
      </w:r>
      <w:r>
        <w:rPr>
          <w:rFonts w:ascii="Times New Roman"/>
          <w:b w:val="false"/>
          <w:i w:val="false"/>
          <w:color w:val="000000"/>
          <w:sz w:val="28"/>
        </w:rPr>
        <w:t>
      Құжаттар салыстырып тексеру үшiн түпнұсқада және көшiрме түрiнде ұсынылады, содан кейiн құжаттардың түпнұсқасы өтiнiш берген күнi тұтынушыға қайтарылады.</w:t>
      </w:r>
      <w:r>
        <w:br/>
      </w:r>
      <w:r>
        <w:rPr>
          <w:rFonts w:ascii="Times New Roman"/>
          <w:b w:val="false"/>
          <w:i w:val="false"/>
          <w:color w:val="000000"/>
          <w:sz w:val="28"/>
        </w:rPr>
        <w:t>
</w:t>
      </w:r>
      <w:r>
        <w:rPr>
          <w:rFonts w:ascii="Times New Roman"/>
          <w:b w:val="false"/>
          <w:i w:val="false"/>
          <w:color w:val="000000"/>
          <w:sz w:val="28"/>
        </w:rPr>
        <w:t>
      16. Мемлекеттiк қызметтi көрсету үдерiсi кезiнде мынадай құрылымдық-функционалды бiрлiктер (бұдан әрi - ҚФБ) қатыстырылған:</w:t>
      </w:r>
      <w:r>
        <w:br/>
      </w:r>
      <w:r>
        <w:rPr>
          <w:rFonts w:ascii="Times New Roman"/>
          <w:b w:val="false"/>
          <w:i w:val="false"/>
          <w:color w:val="000000"/>
          <w:sz w:val="28"/>
        </w:rPr>
        <w:t>
      1) уәкiлеттi органның маманы;</w:t>
      </w:r>
      <w:r>
        <w:br/>
      </w:r>
      <w:r>
        <w:rPr>
          <w:rFonts w:ascii="Times New Roman"/>
          <w:b w:val="false"/>
          <w:i w:val="false"/>
          <w:color w:val="000000"/>
          <w:sz w:val="28"/>
        </w:rPr>
        <w:t>
      2) уәкiлеттi органның бастығы;</w:t>
      </w:r>
      <w:r>
        <w:br/>
      </w:r>
      <w:r>
        <w:rPr>
          <w:rFonts w:ascii="Times New Roman"/>
          <w:b w:val="false"/>
          <w:i w:val="false"/>
          <w:color w:val="000000"/>
          <w:sz w:val="28"/>
        </w:rPr>
        <w:t>
      3) аудан (облыстық маңыздағы қала) әкiмi аппаратының маманы;</w:t>
      </w:r>
      <w:r>
        <w:br/>
      </w:r>
      <w:r>
        <w:rPr>
          <w:rFonts w:ascii="Times New Roman"/>
          <w:b w:val="false"/>
          <w:i w:val="false"/>
          <w:color w:val="000000"/>
          <w:sz w:val="28"/>
        </w:rPr>
        <w:t>
      4) аудан (облыстық маңыздағы қала) әкiмi аппаратының басшысы;</w:t>
      </w:r>
      <w:r>
        <w:br/>
      </w:r>
      <w:r>
        <w:rPr>
          <w:rFonts w:ascii="Times New Roman"/>
          <w:b w:val="false"/>
          <w:i w:val="false"/>
          <w:color w:val="000000"/>
          <w:sz w:val="28"/>
        </w:rPr>
        <w:t>
      5) аудан (облыстық маңызы бар қала) әкімдігі;</w:t>
      </w:r>
      <w:r>
        <w:br/>
      </w:r>
      <w:r>
        <w:rPr>
          <w:rFonts w:ascii="Times New Roman"/>
          <w:b w:val="false"/>
          <w:i w:val="false"/>
          <w:color w:val="000000"/>
          <w:sz w:val="28"/>
        </w:rPr>
        <w:t>
      6) сенiм бiлдiрiлген өкiлдiң (агенттiң) өкiлi;</w:t>
      </w:r>
      <w:r>
        <w:br/>
      </w:r>
      <w:r>
        <w:rPr>
          <w:rFonts w:ascii="Times New Roman"/>
          <w:b w:val="false"/>
          <w:i w:val="false"/>
          <w:color w:val="000000"/>
          <w:sz w:val="28"/>
        </w:rPr>
        <w:t>
      7) сенiм бiлдiрiлген өкiлдiң (агенттiң) бастығы.</w:t>
      </w:r>
      <w:r>
        <w:br/>
      </w:r>
      <w:r>
        <w:rPr>
          <w:rFonts w:ascii="Times New Roman"/>
          <w:b w:val="false"/>
          <w:i w:val="false"/>
          <w:color w:val="000000"/>
          <w:sz w:val="28"/>
        </w:rPr>
        <w:t>
</w:t>
      </w:r>
      <w:r>
        <w:rPr>
          <w:rFonts w:ascii="Times New Roman"/>
          <w:b w:val="false"/>
          <w:i w:val="false"/>
          <w:color w:val="000000"/>
          <w:sz w:val="28"/>
        </w:rPr>
        <w:t>
      17. Әрбiр әкiмшiлiк iс-әрекеттердi (рәсiмдердi) орындаудың мерзiмiн көрсетумен әрбiр ҚФБ бойынша әкiмшiлiк iс-әрекеттердiң (рәсiмдердiң) кезектiлiгi мен өзара iс-әрекеттердiң мәтiндiк кестелiк сипаттамасы осы Регламенттiң </w:t>
      </w:r>
      <w:r>
        <w:rPr>
          <w:rFonts w:ascii="Times New Roman"/>
          <w:b w:val="false"/>
          <w:i w:val="false"/>
          <w:color w:val="000000"/>
          <w:sz w:val="28"/>
        </w:rPr>
        <w:t>4-қосымшасында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18. Мемлекеттiк қызметтi көрсету үдерiсiндегi әкiмшiлiк iс-әрекеттердiң логикалық кезектiлiгi және ҚФБ арасындағы өзара байланысты көрсететiн схема осы Регламенттiң </w:t>
      </w:r>
      <w:r>
        <w:rPr>
          <w:rFonts w:ascii="Times New Roman"/>
          <w:b w:val="false"/>
          <w:i w:val="false"/>
          <w:color w:val="000000"/>
          <w:sz w:val="28"/>
        </w:rPr>
        <w:t>5-қосымшасында</w:t>
      </w:r>
      <w:r>
        <w:rPr>
          <w:rFonts w:ascii="Times New Roman"/>
          <w:b w:val="false"/>
          <w:i w:val="false"/>
          <w:color w:val="000000"/>
          <w:sz w:val="28"/>
        </w:rPr>
        <w:t xml:space="preserve"> көрсетiлген.</w:t>
      </w:r>
    </w:p>
    <w:bookmarkEnd w:id="9"/>
    <w:bookmarkStart w:name="z27" w:id="10"/>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10"/>
    <w:bookmarkStart w:name="z28" w:id="11"/>
    <w:p>
      <w:pPr>
        <w:spacing w:after="0"/>
        <w:ind w:left="0"/>
        <w:jc w:val="both"/>
      </w:pPr>
      <w:r>
        <w:rPr>
          <w:rFonts w:ascii="Times New Roman"/>
          <w:b w:val="false"/>
          <w:i w:val="false"/>
          <w:color w:val="000000"/>
          <w:sz w:val="28"/>
        </w:rPr>
        <w:t>
      19.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тәртіпте мемлекеттік қызметтерді көрсету барысында уәкілетті мемлекеттік органның лауазымды тұлғалары қабылдаған шешімдері және әрекеттері (әрекетсіздіктері) үшін жауап береді.</w:t>
      </w:r>
    </w:p>
    <w:bookmarkEnd w:id="11"/>
    <w:bookmarkStart w:name="z29" w:id="12"/>
    <w:p>
      <w:pPr>
        <w:spacing w:after="0"/>
        <w:ind w:left="0"/>
        <w:jc w:val="both"/>
      </w:pPr>
      <w:r>
        <w:rPr>
          <w:rFonts w:ascii="Times New Roman"/>
          <w:b w:val="false"/>
          <w:i w:val="false"/>
          <w:color w:val="000000"/>
          <w:sz w:val="28"/>
        </w:rPr>
        <w:t>
«Ауылдық елдi мекендерге жұмыс</w:t>
      </w:r>
      <w:r>
        <w:br/>
      </w:r>
      <w:r>
        <w:rPr>
          <w:rFonts w:ascii="Times New Roman"/>
          <w:b w:val="false"/>
          <w:i w:val="false"/>
          <w:color w:val="000000"/>
          <w:sz w:val="28"/>
        </w:rPr>
        <w:t>
iстеуге және тұруға келген денсаулықсақтау,</w:t>
      </w:r>
      <w:r>
        <w:br/>
      </w:r>
      <w:r>
        <w:rPr>
          <w:rFonts w:ascii="Times New Roman"/>
          <w:b w:val="false"/>
          <w:i w:val="false"/>
          <w:color w:val="000000"/>
          <w:sz w:val="28"/>
        </w:rPr>
        <w:t>
бiлiм беру, әлеуметтiк қамсыздандыру, мәдениет,</w:t>
      </w:r>
      <w:r>
        <w:br/>
      </w:r>
      <w:r>
        <w:rPr>
          <w:rFonts w:ascii="Times New Roman"/>
          <w:b w:val="false"/>
          <w:i w:val="false"/>
          <w:color w:val="000000"/>
          <w:sz w:val="28"/>
        </w:rPr>
        <w:t>
спорт және ветеринария мамандарына</w:t>
      </w:r>
      <w:r>
        <w:br/>
      </w:r>
      <w:r>
        <w:rPr>
          <w:rFonts w:ascii="Times New Roman"/>
          <w:b w:val="false"/>
          <w:i w:val="false"/>
          <w:color w:val="000000"/>
          <w:sz w:val="28"/>
        </w:rPr>
        <w:t>
әлеуметтiк қолдау шараларын ұсыну»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1-қосымша</w:t>
      </w:r>
    </w:p>
    <w:bookmarkEnd w:id="12"/>
    <w:p>
      <w:pPr>
        <w:spacing w:after="0"/>
        <w:ind w:left="0"/>
        <w:jc w:val="left"/>
      </w:pPr>
      <w:r>
        <w:rPr>
          <w:rFonts w:ascii="Times New Roman"/>
          <w:b/>
          <w:i w:val="false"/>
          <w:color w:val="000000"/>
        </w:rPr>
        <w:t xml:space="preserve"> Ауылдық елдi мекендерге жұмыс iстеуге және тұруға келген</w:t>
      </w:r>
      <w:r>
        <w:br/>
      </w:r>
      <w:r>
        <w:rPr>
          <w:rFonts w:ascii="Times New Roman"/>
          <w:b/>
          <w:i w:val="false"/>
          <w:color w:val="000000"/>
        </w:rPr>
        <w:t>
денсаулық сақтау, бiлiм беру, әлеуметтiк қамсыздандыру,</w:t>
      </w:r>
      <w:r>
        <w:br/>
      </w:r>
      <w:r>
        <w:rPr>
          <w:rFonts w:ascii="Times New Roman"/>
          <w:b/>
          <w:i w:val="false"/>
          <w:color w:val="000000"/>
        </w:rPr>
        <w:t>
мәдениет, спорт және ветеринария мамандарына әлеуметтiк</w:t>
      </w:r>
      <w:r>
        <w:br/>
      </w:r>
      <w:r>
        <w:rPr>
          <w:rFonts w:ascii="Times New Roman"/>
          <w:b/>
          <w:i w:val="false"/>
          <w:color w:val="000000"/>
        </w:rPr>
        <w:t>
қолдау шараларын ұсыну бойынша уәкiлеттi органдардың</w:t>
      </w:r>
      <w:r>
        <w:br/>
      </w:r>
      <w:r>
        <w:rPr>
          <w:rFonts w:ascii="Times New Roman"/>
          <w:b/>
          <w:i w:val="false"/>
          <w:color w:val="000000"/>
        </w:rPr>
        <w:t>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748"/>
        <w:gridCol w:w="4194"/>
        <w:gridCol w:w="2098"/>
        <w:gridCol w:w="1967"/>
      </w:tblGrid>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р/с</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w:t>
            </w:r>
            <w:r>
              <w:rPr>
                <w:rFonts w:ascii="Times New Roman"/>
                <w:b w:val="false"/>
                <w:i w:val="false"/>
                <w:color w:val="000000"/>
                <w:sz w:val="20"/>
              </w:rPr>
              <w:t>органның атауы</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w:t>
            </w:r>
            <w:r>
              <w:rPr>
                <w:rFonts w:ascii="Times New Roman"/>
                <w:b w:val="false"/>
                <w:i w:val="false"/>
                <w:color w:val="000000"/>
                <w:sz w:val="20"/>
              </w:rPr>
              <w:t>заңды мекен жайы</w:t>
            </w:r>
            <w:r>
              <w:br/>
            </w:r>
            <w:r>
              <w:rPr>
                <w:rFonts w:ascii="Times New Roman"/>
                <w:b w:val="false"/>
                <w:i w:val="false"/>
                <w:color w:val="000000"/>
                <w:sz w:val="20"/>
              </w:rPr>
              <w:t>
</w:t>
            </w:r>
            <w:r>
              <w:rPr>
                <w:rFonts w:ascii="Times New Roman"/>
                <w:b w:val="false"/>
                <w:i w:val="false"/>
                <w:color w:val="000000"/>
                <w:sz w:val="20"/>
              </w:rPr>
              <w:t>(қала, аудан, көше,</w:t>
            </w:r>
            <w:r>
              <w:br/>
            </w:r>
            <w:r>
              <w:rPr>
                <w:rFonts w:ascii="Times New Roman"/>
                <w:b w:val="false"/>
                <w:i w:val="false"/>
                <w:color w:val="000000"/>
                <w:sz w:val="20"/>
              </w:rPr>
              <w:t>
</w:t>
            </w:r>
            <w:r>
              <w:rPr>
                <w:rFonts w:ascii="Times New Roman"/>
                <w:b w:val="false"/>
                <w:i w:val="false"/>
                <w:color w:val="000000"/>
                <w:sz w:val="20"/>
              </w:rPr>
              <w:t>үйдің (пәтер) №,</w:t>
            </w:r>
            <w:r>
              <w:br/>
            </w:r>
            <w:r>
              <w:rPr>
                <w:rFonts w:ascii="Times New Roman"/>
                <w:b w:val="false"/>
                <w:i w:val="false"/>
                <w:color w:val="000000"/>
                <w:sz w:val="20"/>
              </w:rPr>
              <w:t>
</w:t>
            </w:r>
            <w:r>
              <w:rPr>
                <w:rFonts w:ascii="Times New Roman"/>
                <w:b w:val="false"/>
                <w:i w:val="false"/>
                <w:color w:val="000000"/>
                <w:sz w:val="20"/>
              </w:rPr>
              <w:t>электронды пошта</w:t>
            </w:r>
            <w:r>
              <w:br/>
            </w:r>
            <w:r>
              <w:rPr>
                <w:rFonts w:ascii="Times New Roman"/>
                <w:b w:val="false"/>
                <w:i w:val="false"/>
                <w:color w:val="000000"/>
                <w:sz w:val="20"/>
              </w:rPr>
              <w:t>
</w:t>
            </w:r>
            <w:r>
              <w:rPr>
                <w:rFonts w:ascii="Times New Roman"/>
                <w:b w:val="false"/>
                <w:i w:val="false"/>
                <w:color w:val="000000"/>
                <w:sz w:val="20"/>
              </w:rPr>
              <w:t>мекен жайы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нөмірі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бюджеттiк жоспарлау</w:t>
            </w:r>
            <w:r>
              <w:br/>
            </w:r>
            <w:r>
              <w:rPr>
                <w:rFonts w:ascii="Times New Roman"/>
                <w:b w:val="false"/>
                <w:i w:val="false"/>
                <w:color w:val="000000"/>
                <w:sz w:val="20"/>
              </w:rPr>
              <w:t>
</w:t>
            </w:r>
            <w:r>
              <w:rPr>
                <w:rFonts w:ascii="Times New Roman"/>
                <w:b w:val="false"/>
                <w:i w:val="false"/>
                <w:color w:val="000000"/>
                <w:sz w:val="20"/>
              </w:rPr>
              <w:t>бөлімі»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Қабанбай батыр к-сi, 160</w:t>
            </w:r>
            <w:r>
              <w:br/>
            </w:r>
            <w:r>
              <w:rPr>
                <w:rFonts w:ascii="Times New Roman"/>
                <w:b w:val="false"/>
                <w:i w:val="false"/>
                <w:color w:val="000000"/>
                <w:sz w:val="20"/>
              </w:rPr>
              <w:t>
</w:t>
            </w:r>
            <w:r>
              <w:rPr>
                <w:rFonts w:ascii="Times New Roman"/>
                <w:b w:val="false"/>
                <w:i w:val="false"/>
                <w:color w:val="000000"/>
                <w:sz w:val="20"/>
              </w:rPr>
              <w:t>upreconomika</w:t>
            </w:r>
            <w:r>
              <w:br/>
            </w:r>
            <w:r>
              <w:rPr>
                <w:rFonts w:ascii="Times New Roman"/>
                <w:b w:val="false"/>
                <w:i w:val="false"/>
                <w:color w:val="000000"/>
                <w:sz w:val="20"/>
              </w:rPr>
              <w:t>
</w:t>
            </w:r>
            <w:r>
              <w:rPr>
                <w:rFonts w:ascii="Times New Roman"/>
                <w:b w:val="false"/>
                <w:i w:val="false"/>
                <w:color w:val="000000"/>
                <w:sz w:val="20"/>
              </w:rPr>
              <w:t>@оskemen.kz</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24-12-23</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w:t>
            </w:r>
            <w:r>
              <w:br/>
            </w:r>
            <w:r>
              <w:rPr>
                <w:rFonts w:ascii="Times New Roman"/>
                <w:b w:val="false"/>
                <w:i w:val="false"/>
                <w:color w:val="000000"/>
                <w:sz w:val="20"/>
              </w:rPr>
              <w:t>
</w:t>
            </w:r>
            <w:r>
              <w:rPr>
                <w:rFonts w:ascii="Times New Roman"/>
                <w:b w:val="false"/>
                <w:i w:val="false"/>
                <w:color w:val="000000"/>
                <w:sz w:val="20"/>
              </w:rPr>
              <w:t>бес күн,</w:t>
            </w:r>
            <w:r>
              <w:br/>
            </w:r>
            <w:r>
              <w:rPr>
                <w:rFonts w:ascii="Times New Roman"/>
                <w:b w:val="false"/>
                <w:i w:val="false"/>
                <w:color w:val="000000"/>
                <w:sz w:val="20"/>
              </w:rPr>
              <w:t>
</w:t>
            </w:r>
            <w:r>
              <w:rPr>
                <w:rFonts w:ascii="Times New Roman"/>
                <w:b w:val="false"/>
                <w:i w:val="false"/>
                <w:color w:val="000000"/>
                <w:sz w:val="20"/>
              </w:rPr>
              <w:t>демалыс</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мерекелiк</w:t>
            </w:r>
            <w:r>
              <w:br/>
            </w:r>
            <w:r>
              <w:rPr>
                <w:rFonts w:ascii="Times New Roman"/>
                <w:b w:val="false"/>
                <w:i w:val="false"/>
                <w:color w:val="000000"/>
                <w:sz w:val="20"/>
              </w:rPr>
              <w:t>
</w:t>
            </w:r>
            <w:r>
              <w:rPr>
                <w:rFonts w:ascii="Times New Roman"/>
                <w:b w:val="false"/>
                <w:i w:val="false"/>
                <w:color w:val="000000"/>
                <w:sz w:val="20"/>
              </w:rPr>
              <w:t>күндерiн</w:t>
            </w:r>
            <w:r>
              <w:br/>
            </w:r>
            <w:r>
              <w:rPr>
                <w:rFonts w:ascii="Times New Roman"/>
                <w:b w:val="false"/>
                <w:i w:val="false"/>
                <w:color w:val="000000"/>
                <w:sz w:val="20"/>
              </w:rPr>
              <w:t>
</w:t>
            </w:r>
            <w:r>
              <w:rPr>
                <w:rFonts w:ascii="Times New Roman"/>
                <w:b w:val="false"/>
                <w:i w:val="false"/>
                <w:color w:val="000000"/>
                <w:sz w:val="20"/>
              </w:rPr>
              <w:t>қоспаған-</w:t>
            </w:r>
            <w:r>
              <w:br/>
            </w:r>
            <w:r>
              <w:rPr>
                <w:rFonts w:ascii="Times New Roman"/>
                <w:b w:val="false"/>
                <w:i w:val="false"/>
                <w:color w:val="000000"/>
                <w:sz w:val="20"/>
              </w:rPr>
              <w:t>
</w:t>
            </w:r>
            <w:r>
              <w:rPr>
                <w:rFonts w:ascii="Times New Roman"/>
                <w:b w:val="false"/>
                <w:i w:val="false"/>
                <w:color w:val="000000"/>
                <w:sz w:val="20"/>
              </w:rPr>
              <w:t>да, сағат</w:t>
            </w:r>
            <w:r>
              <w:br/>
            </w:r>
            <w:r>
              <w:rPr>
                <w:rFonts w:ascii="Times New Roman"/>
                <w:b w:val="false"/>
                <w:i w:val="false"/>
                <w:color w:val="000000"/>
                <w:sz w:val="20"/>
              </w:rPr>
              <w:t>
</w:t>
            </w:r>
            <w:r>
              <w:rPr>
                <w:rFonts w:ascii="Times New Roman"/>
                <w:b w:val="false"/>
                <w:i w:val="false"/>
                <w:color w:val="000000"/>
                <w:sz w:val="20"/>
              </w:rPr>
              <w:t>9.00 ден</w:t>
            </w:r>
            <w:r>
              <w:br/>
            </w:r>
            <w:r>
              <w:rPr>
                <w:rFonts w:ascii="Times New Roman"/>
                <w:b w:val="false"/>
                <w:i w:val="false"/>
                <w:color w:val="000000"/>
                <w:sz w:val="20"/>
              </w:rPr>
              <w:t>
</w:t>
            </w:r>
            <w:r>
              <w:rPr>
                <w:rFonts w:ascii="Times New Roman"/>
                <w:b w:val="false"/>
                <w:i w:val="false"/>
                <w:color w:val="000000"/>
                <w:sz w:val="20"/>
              </w:rPr>
              <w:t>сағат</w:t>
            </w:r>
            <w:r>
              <w:br/>
            </w:r>
            <w:r>
              <w:rPr>
                <w:rFonts w:ascii="Times New Roman"/>
                <w:b w:val="false"/>
                <w:i w:val="false"/>
                <w:color w:val="000000"/>
                <w:sz w:val="20"/>
              </w:rPr>
              <w:t>
</w:t>
            </w:r>
            <w:r>
              <w:rPr>
                <w:rFonts w:ascii="Times New Roman"/>
                <w:b w:val="false"/>
                <w:i w:val="false"/>
                <w:color w:val="000000"/>
                <w:sz w:val="20"/>
              </w:rPr>
              <w:t>18.00-ға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түскi ас</w:t>
            </w:r>
            <w:r>
              <w:br/>
            </w:r>
            <w:r>
              <w:rPr>
                <w:rFonts w:ascii="Times New Roman"/>
                <w:b w:val="false"/>
                <w:i w:val="false"/>
                <w:color w:val="000000"/>
                <w:sz w:val="20"/>
              </w:rPr>
              <w:t>
</w:t>
            </w:r>
            <w:r>
              <w:rPr>
                <w:rFonts w:ascii="Times New Roman"/>
                <w:b w:val="false"/>
                <w:i w:val="false"/>
                <w:color w:val="000000"/>
                <w:sz w:val="20"/>
              </w:rPr>
              <w:t>сағат</w:t>
            </w:r>
            <w:r>
              <w:br/>
            </w:r>
            <w:r>
              <w:rPr>
                <w:rFonts w:ascii="Times New Roman"/>
                <w:b w:val="false"/>
                <w:i w:val="false"/>
                <w:color w:val="000000"/>
                <w:sz w:val="20"/>
              </w:rPr>
              <w:t>
</w:t>
            </w:r>
            <w:r>
              <w:rPr>
                <w:rFonts w:ascii="Times New Roman"/>
                <w:b w:val="false"/>
                <w:i w:val="false"/>
                <w:color w:val="000000"/>
                <w:sz w:val="20"/>
              </w:rPr>
              <w:t>13.00-ден</w:t>
            </w:r>
            <w:r>
              <w:br/>
            </w:r>
            <w:r>
              <w:rPr>
                <w:rFonts w:ascii="Times New Roman"/>
                <w:b w:val="false"/>
                <w:i w:val="false"/>
                <w:color w:val="000000"/>
                <w:sz w:val="20"/>
              </w:rPr>
              <w:t>
</w:t>
            </w:r>
            <w:r>
              <w:rPr>
                <w:rFonts w:ascii="Times New Roman"/>
                <w:b w:val="false"/>
                <w:i w:val="false"/>
                <w:color w:val="000000"/>
                <w:sz w:val="20"/>
              </w:rPr>
              <w:t>сағат</w:t>
            </w:r>
            <w:r>
              <w:br/>
            </w:r>
            <w:r>
              <w:rPr>
                <w:rFonts w:ascii="Times New Roman"/>
                <w:b w:val="false"/>
                <w:i w:val="false"/>
                <w:color w:val="000000"/>
                <w:sz w:val="20"/>
              </w:rPr>
              <w:t>
</w:t>
            </w:r>
            <w:r>
              <w:rPr>
                <w:rFonts w:ascii="Times New Roman"/>
                <w:b w:val="false"/>
                <w:i w:val="false"/>
                <w:color w:val="000000"/>
                <w:sz w:val="20"/>
              </w:rPr>
              <w:t>14.00-ға</w:t>
            </w:r>
            <w:r>
              <w:br/>
            </w:r>
            <w:r>
              <w:rPr>
                <w:rFonts w:ascii="Times New Roman"/>
                <w:b w:val="false"/>
                <w:i w:val="false"/>
                <w:color w:val="000000"/>
                <w:sz w:val="20"/>
              </w:rPr>
              <w:t>
</w:t>
            </w:r>
            <w:r>
              <w:rPr>
                <w:rFonts w:ascii="Times New Roman"/>
                <w:b w:val="false"/>
                <w:i w:val="false"/>
                <w:color w:val="000000"/>
                <w:sz w:val="20"/>
              </w:rPr>
              <w:t>дейiн</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w:t>
            </w:r>
            <w:r>
              <w:br/>
            </w:r>
            <w:r>
              <w:rPr>
                <w:rFonts w:ascii="Times New Roman"/>
                <w:b w:val="false"/>
                <w:i w:val="false"/>
                <w:color w:val="000000"/>
                <w:sz w:val="20"/>
              </w:rPr>
              <w:t>
</w:t>
            </w:r>
            <w:r>
              <w:rPr>
                <w:rFonts w:ascii="Times New Roman"/>
                <w:b w:val="false"/>
                <w:i w:val="false"/>
                <w:color w:val="000000"/>
                <w:sz w:val="20"/>
              </w:rPr>
              <w:t>Интернациональная</w:t>
            </w:r>
            <w:r>
              <w:br/>
            </w:r>
            <w:r>
              <w:rPr>
                <w:rFonts w:ascii="Times New Roman"/>
                <w:b w:val="false"/>
                <w:i w:val="false"/>
                <w:color w:val="000000"/>
                <w:sz w:val="20"/>
              </w:rPr>
              <w:t>
</w:t>
            </w:r>
            <w:r>
              <w:rPr>
                <w:rFonts w:ascii="Times New Roman"/>
                <w:b w:val="false"/>
                <w:i w:val="false"/>
                <w:color w:val="000000"/>
                <w:sz w:val="20"/>
              </w:rPr>
              <w:t>к-сi, 8</w:t>
            </w:r>
            <w:r>
              <w:br/>
            </w:r>
            <w:r>
              <w:rPr>
                <w:rFonts w:ascii="Times New Roman"/>
                <w:b w:val="false"/>
                <w:i w:val="false"/>
                <w:color w:val="000000"/>
                <w:sz w:val="20"/>
              </w:rPr>
              <w:t>
</w:t>
            </w:r>
            <w:r>
              <w:rPr>
                <w:rFonts w:ascii="Times New Roman"/>
                <w:b w:val="false"/>
                <w:i w:val="false"/>
                <w:color w:val="000000"/>
                <w:sz w:val="20"/>
              </w:rPr>
              <w:t>economsemey@mail.ru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w:t>
            </w:r>
            <w:r>
              <w:rPr>
                <w:rFonts w:ascii="Times New Roman"/>
                <w:b w:val="false"/>
                <w:i w:val="false"/>
                <w:color w:val="000000"/>
                <w:sz w:val="20"/>
              </w:rPr>
              <w:t>52-20-16</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Семенов к-сi, 19</w:t>
            </w:r>
            <w:r>
              <w:br/>
            </w:r>
            <w:r>
              <w:rPr>
                <w:rFonts w:ascii="Times New Roman"/>
                <w:b w:val="false"/>
                <w:i w:val="false"/>
                <w:color w:val="000000"/>
                <w:sz w:val="20"/>
              </w:rPr>
              <w:t>
</w:t>
            </w:r>
            <w:r>
              <w:rPr>
                <w:rFonts w:ascii="Times New Roman"/>
                <w:b w:val="false"/>
                <w:i w:val="false"/>
                <w:color w:val="000000"/>
                <w:sz w:val="20"/>
              </w:rPr>
              <w:t>ecoridder@mail.ru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w:t>
            </w:r>
            <w:r>
              <w:br/>
            </w:r>
            <w:r>
              <w:rPr>
                <w:rFonts w:ascii="Times New Roman"/>
                <w:b w:val="false"/>
                <w:i w:val="false"/>
                <w:color w:val="000000"/>
                <w:sz w:val="20"/>
              </w:rPr>
              <w:t>
</w:t>
            </w:r>
            <w:r>
              <w:rPr>
                <w:rFonts w:ascii="Times New Roman"/>
                <w:b w:val="false"/>
                <w:i w:val="false"/>
                <w:color w:val="000000"/>
                <w:sz w:val="20"/>
              </w:rPr>
              <w:t>46-226</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r>
              <w:br/>
            </w:r>
            <w:r>
              <w:rPr>
                <w:rFonts w:ascii="Times New Roman"/>
                <w:b w:val="false"/>
                <w:i w:val="false"/>
                <w:color w:val="000000"/>
                <w:sz w:val="20"/>
              </w:rPr>
              <w:t>
</w:t>
            </w:r>
            <w:r>
              <w:rPr>
                <w:rFonts w:ascii="Times New Roman"/>
                <w:b w:val="false"/>
                <w:i w:val="false"/>
                <w:color w:val="000000"/>
                <w:sz w:val="20"/>
              </w:rPr>
              <w:t>Қарауыл ауылы,</w:t>
            </w:r>
            <w:r>
              <w:br/>
            </w:r>
            <w:r>
              <w:rPr>
                <w:rFonts w:ascii="Times New Roman"/>
                <w:b w:val="false"/>
                <w:i w:val="false"/>
                <w:color w:val="000000"/>
                <w:sz w:val="20"/>
              </w:rPr>
              <w:t>
</w:t>
            </w:r>
            <w:r>
              <w:rPr>
                <w:rFonts w:ascii="Times New Roman"/>
                <w:b w:val="false"/>
                <w:i w:val="false"/>
                <w:color w:val="000000"/>
                <w:sz w:val="20"/>
              </w:rPr>
              <w:t>Құнанбай к-сi 14</w:t>
            </w:r>
            <w:r>
              <w:br/>
            </w:r>
            <w:r>
              <w:rPr>
                <w:rFonts w:ascii="Times New Roman"/>
                <w:b w:val="false"/>
                <w:i w:val="false"/>
                <w:color w:val="000000"/>
                <w:sz w:val="20"/>
              </w:rPr>
              <w:t>
</w:t>
            </w:r>
            <w:r>
              <w:rPr>
                <w:rFonts w:ascii="Times New Roman"/>
                <w:b w:val="false"/>
                <w:i w:val="false"/>
                <w:color w:val="000000"/>
                <w:sz w:val="20"/>
              </w:rPr>
              <w:t>zuchra-76@mail.ru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w:t>
            </w:r>
            <w:r>
              <w:br/>
            </w:r>
            <w:r>
              <w:rPr>
                <w:rFonts w:ascii="Times New Roman"/>
                <w:b w:val="false"/>
                <w:i w:val="false"/>
                <w:color w:val="000000"/>
                <w:sz w:val="20"/>
              </w:rPr>
              <w:t>
</w:t>
            </w:r>
            <w:r>
              <w:rPr>
                <w:rFonts w:ascii="Times New Roman"/>
                <w:b w:val="false"/>
                <w:i w:val="false"/>
                <w:color w:val="000000"/>
                <w:sz w:val="20"/>
              </w:rPr>
              <w:t>91-559</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r>
              <w:br/>
            </w:r>
            <w:r>
              <w:rPr>
                <w:rFonts w:ascii="Times New Roman"/>
                <w:b w:val="false"/>
                <w:i w:val="false"/>
                <w:color w:val="000000"/>
                <w:sz w:val="20"/>
              </w:rPr>
              <w:t>
</w:t>
            </w:r>
            <w:r>
              <w:rPr>
                <w:rFonts w:ascii="Times New Roman"/>
                <w:b w:val="false"/>
                <w:i w:val="false"/>
                <w:color w:val="000000"/>
                <w:sz w:val="20"/>
              </w:rPr>
              <w:t>Аягөз қ.,</w:t>
            </w:r>
            <w:r>
              <w:br/>
            </w:r>
            <w:r>
              <w:rPr>
                <w:rFonts w:ascii="Times New Roman"/>
                <w:b w:val="false"/>
                <w:i w:val="false"/>
                <w:color w:val="000000"/>
                <w:sz w:val="20"/>
              </w:rPr>
              <w:t>
</w:t>
            </w:r>
            <w:r>
              <w:rPr>
                <w:rFonts w:ascii="Times New Roman"/>
                <w:b w:val="false"/>
                <w:i w:val="false"/>
                <w:color w:val="000000"/>
                <w:sz w:val="20"/>
              </w:rPr>
              <w:t>Момышұлы к-сi, 62</w:t>
            </w:r>
            <w:r>
              <w:br/>
            </w:r>
            <w:r>
              <w:rPr>
                <w:rFonts w:ascii="Times New Roman"/>
                <w:b w:val="false"/>
                <w:i w:val="false"/>
                <w:color w:val="000000"/>
                <w:sz w:val="20"/>
              </w:rPr>
              <w:t>
</w:t>
            </w:r>
            <w:r>
              <w:rPr>
                <w:rFonts w:ascii="Times New Roman"/>
                <w:b w:val="false"/>
                <w:i w:val="false"/>
                <w:color w:val="000000"/>
                <w:sz w:val="20"/>
              </w:rPr>
              <w:t>ekonom_agz@mail.ru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w:t>
            </w:r>
            <w:r>
              <w:br/>
            </w:r>
            <w:r>
              <w:rPr>
                <w:rFonts w:ascii="Times New Roman"/>
                <w:b w:val="false"/>
                <w:i w:val="false"/>
                <w:color w:val="000000"/>
                <w:sz w:val="20"/>
              </w:rPr>
              <w:t>
</w:t>
            </w:r>
            <w:r>
              <w:rPr>
                <w:rFonts w:ascii="Times New Roman"/>
                <w:b w:val="false"/>
                <w:i w:val="false"/>
                <w:color w:val="000000"/>
                <w:sz w:val="20"/>
              </w:rPr>
              <w:t>33-657</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r>
              <w:br/>
            </w:r>
            <w:r>
              <w:rPr>
                <w:rFonts w:ascii="Times New Roman"/>
                <w:b w:val="false"/>
                <w:i w:val="false"/>
                <w:color w:val="000000"/>
                <w:sz w:val="20"/>
              </w:rPr>
              <w:t>
</w:t>
            </w:r>
            <w:r>
              <w:rPr>
                <w:rFonts w:ascii="Times New Roman"/>
                <w:b w:val="false"/>
                <w:i w:val="false"/>
                <w:color w:val="000000"/>
                <w:sz w:val="20"/>
              </w:rPr>
              <w:t>Бесқарағай ауылы,</w:t>
            </w:r>
            <w:r>
              <w:br/>
            </w:r>
            <w:r>
              <w:rPr>
                <w:rFonts w:ascii="Times New Roman"/>
                <w:b w:val="false"/>
                <w:i w:val="false"/>
                <w:color w:val="000000"/>
                <w:sz w:val="20"/>
              </w:rPr>
              <w:t>
</w:t>
            </w:r>
            <w:r>
              <w:rPr>
                <w:rFonts w:ascii="Times New Roman"/>
                <w:b w:val="false"/>
                <w:i w:val="false"/>
                <w:color w:val="000000"/>
                <w:sz w:val="20"/>
              </w:rPr>
              <w:t>Әуезов к-сi, 39</w:t>
            </w:r>
            <w:r>
              <w:br/>
            </w:r>
            <w:r>
              <w:rPr>
                <w:rFonts w:ascii="Times New Roman"/>
                <w:b w:val="false"/>
                <w:i w:val="false"/>
                <w:color w:val="000000"/>
                <w:sz w:val="20"/>
              </w:rPr>
              <w:t>
</w:t>
            </w:r>
            <w:r>
              <w:rPr>
                <w:rFonts w:ascii="Times New Roman"/>
                <w:b w:val="false"/>
                <w:i w:val="false"/>
                <w:color w:val="000000"/>
                <w:sz w:val="20"/>
              </w:rPr>
              <w:t>beskaragay1_ekon</w:t>
            </w:r>
            <w:r>
              <w:br/>
            </w:r>
            <w:r>
              <w:rPr>
                <w:rFonts w:ascii="Times New Roman"/>
                <w:b w:val="false"/>
                <w:i w:val="false"/>
                <w:color w:val="000000"/>
                <w:sz w:val="20"/>
              </w:rPr>
              <w:t>
</w:t>
            </w:r>
            <w:r>
              <w:rPr>
                <w:rFonts w:ascii="Times New Roman"/>
                <w:b w:val="false"/>
                <w:i w:val="false"/>
                <w:color w:val="000000"/>
                <w:sz w:val="20"/>
              </w:rPr>
              <w:t>@mail.ru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w:t>
            </w:r>
            <w:r>
              <w:br/>
            </w:r>
            <w:r>
              <w:rPr>
                <w:rFonts w:ascii="Times New Roman"/>
                <w:b w:val="false"/>
                <w:i w:val="false"/>
                <w:color w:val="000000"/>
                <w:sz w:val="20"/>
              </w:rPr>
              <w:t>
</w:t>
            </w:r>
            <w:r>
              <w:rPr>
                <w:rFonts w:ascii="Times New Roman"/>
                <w:b w:val="false"/>
                <w:i w:val="false"/>
                <w:color w:val="000000"/>
                <w:sz w:val="20"/>
              </w:rPr>
              <w:t>90-345</w:t>
            </w:r>
          </w:p>
        </w:tc>
        <w:tc>
          <w:tcPr>
            <w:tcW w:w="0" w:type="auto"/>
            <w:vMerge/>
            <w:tcBorders>
              <w:top w:val="nil"/>
              <w:left w:val="single" w:color="cfcfcf" w:sz="5"/>
              <w:bottom w:val="single" w:color="cfcfcf" w:sz="5"/>
              <w:right w:val="single" w:color="cfcfcf" w:sz="5"/>
            </w:tcBorders>
          </w:tcPr>
          <w:p/>
        </w:tc>
      </w:tr>
      <w:tr>
        <w:trPr>
          <w:trHeight w:val="10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r>
              <w:br/>
            </w:r>
            <w:r>
              <w:rPr>
                <w:rFonts w:ascii="Times New Roman"/>
                <w:b w:val="false"/>
                <w:i w:val="false"/>
                <w:color w:val="000000"/>
                <w:sz w:val="20"/>
              </w:rPr>
              <w:t>
</w:t>
            </w:r>
            <w:r>
              <w:rPr>
                <w:rFonts w:ascii="Times New Roman"/>
                <w:b w:val="false"/>
                <w:i w:val="false"/>
                <w:color w:val="000000"/>
                <w:sz w:val="20"/>
              </w:rPr>
              <w:t>Бородулиха ауылы,</w:t>
            </w:r>
            <w:r>
              <w:br/>
            </w:r>
            <w:r>
              <w:rPr>
                <w:rFonts w:ascii="Times New Roman"/>
                <w:b w:val="false"/>
                <w:i w:val="false"/>
                <w:color w:val="000000"/>
                <w:sz w:val="20"/>
              </w:rPr>
              <w:t>
</w:t>
            </w:r>
            <w:r>
              <w:rPr>
                <w:rFonts w:ascii="Times New Roman"/>
                <w:b w:val="false"/>
                <w:i w:val="false"/>
                <w:color w:val="000000"/>
                <w:sz w:val="20"/>
              </w:rPr>
              <w:t xml:space="preserve">Тәуелсiздiк к-сi, 69 </w:t>
            </w:r>
            <w:r>
              <w:br/>
            </w:r>
            <w:r>
              <w:rPr>
                <w:rFonts w:ascii="Times New Roman"/>
                <w:b w:val="false"/>
                <w:i w:val="false"/>
                <w:color w:val="000000"/>
                <w:sz w:val="20"/>
              </w:rPr>
              <w:t>
</w:t>
            </w:r>
            <w:r>
              <w:rPr>
                <w:rFonts w:ascii="Times New Roman"/>
                <w:b w:val="false"/>
                <w:i w:val="false"/>
                <w:color w:val="000000"/>
                <w:sz w:val="20"/>
              </w:rPr>
              <w:t>economica-bor2009</w:t>
            </w:r>
            <w:r>
              <w:br/>
            </w:r>
            <w:r>
              <w:rPr>
                <w:rFonts w:ascii="Times New Roman"/>
                <w:b w:val="false"/>
                <w:i w:val="false"/>
                <w:color w:val="000000"/>
                <w:sz w:val="20"/>
              </w:rPr>
              <w:t>
</w:t>
            </w:r>
            <w:r>
              <w:rPr>
                <w:rFonts w:ascii="Times New Roman"/>
                <w:b w:val="false"/>
                <w:i w:val="false"/>
                <w:color w:val="000000"/>
                <w:sz w:val="20"/>
              </w:rPr>
              <w:t>@yandex.ru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w:t>
            </w:r>
            <w:r>
              <w:br/>
            </w:r>
            <w:r>
              <w:rPr>
                <w:rFonts w:ascii="Times New Roman"/>
                <w:b w:val="false"/>
                <w:i w:val="false"/>
                <w:color w:val="000000"/>
                <w:sz w:val="20"/>
              </w:rPr>
              <w:t>
</w:t>
            </w:r>
            <w:r>
              <w:rPr>
                <w:rFonts w:ascii="Times New Roman"/>
                <w:b w:val="false"/>
                <w:i w:val="false"/>
                <w:color w:val="000000"/>
                <w:sz w:val="20"/>
              </w:rPr>
              <w:t>21-424</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r>
              <w:br/>
            </w:r>
            <w:r>
              <w:rPr>
                <w:rFonts w:ascii="Times New Roman"/>
                <w:b w:val="false"/>
                <w:i w:val="false"/>
                <w:color w:val="000000"/>
                <w:sz w:val="20"/>
              </w:rPr>
              <w:t>
</w:t>
            </w:r>
            <w:r>
              <w:rPr>
                <w:rFonts w:ascii="Times New Roman"/>
                <w:b w:val="false"/>
                <w:i w:val="false"/>
                <w:color w:val="000000"/>
                <w:sz w:val="20"/>
              </w:rPr>
              <w:t>Глубокое кентi,</w:t>
            </w:r>
            <w:r>
              <w:br/>
            </w:r>
            <w:r>
              <w:rPr>
                <w:rFonts w:ascii="Times New Roman"/>
                <w:b w:val="false"/>
                <w:i w:val="false"/>
                <w:color w:val="000000"/>
                <w:sz w:val="20"/>
              </w:rPr>
              <w:t>
</w:t>
            </w:r>
            <w:r>
              <w:rPr>
                <w:rFonts w:ascii="Times New Roman"/>
                <w:b w:val="false"/>
                <w:i w:val="false"/>
                <w:color w:val="000000"/>
                <w:sz w:val="20"/>
              </w:rPr>
              <w:t>Попович к-сi, 11а</w:t>
            </w:r>
            <w:r>
              <w:br/>
            </w:r>
            <w:r>
              <w:rPr>
                <w:rFonts w:ascii="Times New Roman"/>
                <w:b w:val="false"/>
                <w:i w:val="false"/>
                <w:color w:val="000000"/>
                <w:sz w:val="20"/>
              </w:rPr>
              <w:t>
</w:t>
            </w:r>
            <w:r>
              <w:rPr>
                <w:rFonts w:ascii="Times New Roman"/>
                <w:b w:val="false"/>
                <w:i w:val="false"/>
                <w:color w:val="000000"/>
                <w:sz w:val="20"/>
              </w:rPr>
              <w:t>Glubokoe_ekonom</w:t>
            </w:r>
            <w:r>
              <w:br/>
            </w:r>
            <w:r>
              <w:rPr>
                <w:rFonts w:ascii="Times New Roman"/>
                <w:b w:val="false"/>
                <w:i w:val="false"/>
                <w:color w:val="000000"/>
                <w:sz w:val="20"/>
              </w:rPr>
              <w:t>
</w:t>
            </w:r>
            <w:r>
              <w:rPr>
                <w:rFonts w:ascii="Times New Roman"/>
                <w:b w:val="false"/>
                <w:i w:val="false"/>
                <w:color w:val="000000"/>
                <w:sz w:val="20"/>
              </w:rPr>
              <w:t>@mail.ru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w:t>
            </w:r>
            <w:r>
              <w:br/>
            </w:r>
            <w:r>
              <w:rPr>
                <w:rFonts w:ascii="Times New Roman"/>
                <w:b w:val="false"/>
                <w:i w:val="false"/>
                <w:color w:val="000000"/>
                <w:sz w:val="20"/>
              </w:rPr>
              <w:t>
</w:t>
            </w:r>
            <w:r>
              <w:rPr>
                <w:rFonts w:ascii="Times New Roman"/>
                <w:b w:val="false"/>
                <w:i w:val="false"/>
                <w:color w:val="000000"/>
                <w:sz w:val="20"/>
              </w:rPr>
              <w:t>23-060</w:t>
            </w:r>
          </w:p>
        </w:tc>
        <w:tc>
          <w:tcPr>
            <w:tcW w:w="0" w:type="auto"/>
            <w:vMerge/>
            <w:tcBorders>
              <w:top w:val="nil"/>
              <w:left w:val="single" w:color="cfcfcf" w:sz="5"/>
              <w:bottom w:val="single" w:color="cfcfcf" w:sz="5"/>
              <w:right w:val="single" w:color="cfcfcf" w:sz="5"/>
            </w:tcBorders>
          </w:tcP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r>
              <w:br/>
            </w:r>
            <w:r>
              <w:rPr>
                <w:rFonts w:ascii="Times New Roman"/>
                <w:b w:val="false"/>
                <w:i w:val="false"/>
                <w:color w:val="000000"/>
                <w:sz w:val="20"/>
              </w:rPr>
              <w:t>
</w:t>
            </w:r>
            <w:r>
              <w:rPr>
                <w:rFonts w:ascii="Times New Roman"/>
                <w:b w:val="false"/>
                <w:i w:val="false"/>
                <w:color w:val="000000"/>
                <w:sz w:val="20"/>
              </w:rPr>
              <w:t>Қалбатау ауылы,</w:t>
            </w:r>
            <w:r>
              <w:br/>
            </w:r>
            <w:r>
              <w:rPr>
                <w:rFonts w:ascii="Times New Roman"/>
                <w:b w:val="false"/>
                <w:i w:val="false"/>
                <w:color w:val="000000"/>
                <w:sz w:val="20"/>
              </w:rPr>
              <w:t>
</w:t>
            </w:r>
            <w:r>
              <w:rPr>
                <w:rFonts w:ascii="Times New Roman"/>
                <w:b w:val="false"/>
                <w:i w:val="false"/>
                <w:color w:val="000000"/>
                <w:sz w:val="20"/>
              </w:rPr>
              <w:t>Достық к-сi, 105</w:t>
            </w:r>
            <w:r>
              <w:br/>
            </w:r>
            <w:r>
              <w:rPr>
                <w:rFonts w:ascii="Times New Roman"/>
                <w:b w:val="false"/>
                <w:i w:val="false"/>
                <w:color w:val="000000"/>
                <w:sz w:val="20"/>
              </w:rPr>
              <w:t>
</w:t>
            </w:r>
            <w:r>
              <w:rPr>
                <w:rFonts w:ascii="Times New Roman"/>
                <w:b w:val="false"/>
                <w:i w:val="false"/>
                <w:color w:val="000000"/>
                <w:sz w:val="20"/>
              </w:rPr>
              <w:t>zharma_econom</w:t>
            </w:r>
            <w:r>
              <w:br/>
            </w:r>
            <w:r>
              <w:rPr>
                <w:rFonts w:ascii="Times New Roman"/>
                <w:b w:val="false"/>
                <w:i w:val="false"/>
                <w:color w:val="000000"/>
                <w:sz w:val="20"/>
              </w:rPr>
              <w:t>
</w:t>
            </w:r>
            <w:r>
              <w:rPr>
                <w:rFonts w:ascii="Times New Roman"/>
                <w:b w:val="false"/>
                <w:i w:val="false"/>
                <w:color w:val="000000"/>
                <w:sz w:val="20"/>
              </w:rPr>
              <w:t>@mail.ru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w:t>
            </w:r>
            <w:r>
              <w:br/>
            </w:r>
            <w:r>
              <w:rPr>
                <w:rFonts w:ascii="Times New Roman"/>
                <w:b w:val="false"/>
                <w:i w:val="false"/>
                <w:color w:val="000000"/>
                <w:sz w:val="20"/>
              </w:rPr>
              <w:t>
</w:t>
            </w:r>
            <w:r>
              <w:rPr>
                <w:rFonts w:ascii="Times New Roman"/>
                <w:b w:val="false"/>
                <w:i w:val="false"/>
                <w:color w:val="000000"/>
                <w:sz w:val="20"/>
              </w:rPr>
              <w:t>65-392</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r>
              <w:br/>
            </w:r>
            <w:r>
              <w:rPr>
                <w:rFonts w:ascii="Times New Roman"/>
                <w:b w:val="false"/>
                <w:i w:val="false"/>
                <w:color w:val="000000"/>
                <w:sz w:val="20"/>
              </w:rPr>
              <w:t>
</w:t>
            </w:r>
            <w:r>
              <w:rPr>
                <w:rFonts w:ascii="Times New Roman"/>
                <w:b w:val="false"/>
                <w:i w:val="false"/>
                <w:color w:val="000000"/>
                <w:sz w:val="20"/>
              </w:rPr>
              <w:t>Зайсан қ., Жангелдин к-сi, 54</w:t>
            </w:r>
            <w:r>
              <w:br/>
            </w:r>
            <w:r>
              <w:rPr>
                <w:rFonts w:ascii="Times New Roman"/>
                <w:b w:val="false"/>
                <w:i w:val="false"/>
                <w:color w:val="000000"/>
                <w:sz w:val="20"/>
              </w:rPr>
              <w:t>
</w:t>
            </w:r>
            <w:r>
              <w:rPr>
                <w:rFonts w:ascii="Times New Roman"/>
                <w:b w:val="false"/>
                <w:i w:val="false"/>
                <w:color w:val="000000"/>
                <w:sz w:val="20"/>
              </w:rPr>
              <w:t>kasenova-almira</w:t>
            </w:r>
            <w:r>
              <w:br/>
            </w:r>
            <w:r>
              <w:rPr>
                <w:rFonts w:ascii="Times New Roman"/>
                <w:b w:val="false"/>
                <w:i w:val="false"/>
                <w:color w:val="000000"/>
                <w:sz w:val="20"/>
              </w:rPr>
              <w:t>
</w:t>
            </w:r>
            <w:r>
              <w:rPr>
                <w:rFonts w:ascii="Times New Roman"/>
                <w:b w:val="false"/>
                <w:i w:val="false"/>
                <w:color w:val="000000"/>
                <w:sz w:val="20"/>
              </w:rPr>
              <w:t>@mail.ru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w:t>
            </w:r>
            <w:r>
              <w:br/>
            </w:r>
            <w:r>
              <w:rPr>
                <w:rFonts w:ascii="Times New Roman"/>
                <w:b w:val="false"/>
                <w:i w:val="false"/>
                <w:color w:val="000000"/>
                <w:sz w:val="20"/>
              </w:rPr>
              <w:t>
</w:t>
            </w:r>
            <w:r>
              <w:rPr>
                <w:rFonts w:ascii="Times New Roman"/>
                <w:b w:val="false"/>
                <w:i w:val="false"/>
                <w:color w:val="000000"/>
                <w:sz w:val="20"/>
              </w:rPr>
              <w:t>26-901</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r>
              <w:br/>
            </w:r>
            <w:r>
              <w:rPr>
                <w:rFonts w:ascii="Times New Roman"/>
                <w:b w:val="false"/>
                <w:i w:val="false"/>
                <w:color w:val="000000"/>
                <w:sz w:val="20"/>
              </w:rPr>
              <w:t>
</w:t>
            </w:r>
            <w:r>
              <w:rPr>
                <w:rFonts w:ascii="Times New Roman"/>
                <w:b w:val="false"/>
                <w:i w:val="false"/>
                <w:color w:val="000000"/>
                <w:sz w:val="20"/>
              </w:rPr>
              <w:t>Зыряновск қ.,</w:t>
            </w:r>
            <w:r>
              <w:br/>
            </w:r>
            <w:r>
              <w:rPr>
                <w:rFonts w:ascii="Times New Roman"/>
                <w:b w:val="false"/>
                <w:i w:val="false"/>
                <w:color w:val="000000"/>
                <w:sz w:val="20"/>
              </w:rPr>
              <w:t>
</w:t>
            </w:r>
            <w:r>
              <w:rPr>
                <w:rFonts w:ascii="Times New Roman"/>
                <w:b w:val="false"/>
                <w:i w:val="false"/>
                <w:color w:val="000000"/>
                <w:sz w:val="20"/>
              </w:rPr>
              <w:t>Советская к-сi, 38 MyslimovaT@mail.ru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w:t>
            </w:r>
            <w:r>
              <w:br/>
            </w:r>
            <w:r>
              <w:rPr>
                <w:rFonts w:ascii="Times New Roman"/>
                <w:b w:val="false"/>
                <w:i w:val="false"/>
                <w:color w:val="000000"/>
                <w:sz w:val="20"/>
              </w:rPr>
              <w:t>
</w:t>
            </w:r>
            <w:r>
              <w:rPr>
                <w:rFonts w:ascii="Times New Roman"/>
                <w:b w:val="false"/>
                <w:i w:val="false"/>
                <w:color w:val="000000"/>
                <w:sz w:val="20"/>
              </w:rPr>
              <w:t>40-308</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w:t>
            </w:r>
            <w:r>
              <w:br/>
            </w:r>
            <w:r>
              <w:rPr>
                <w:rFonts w:ascii="Times New Roman"/>
                <w:b w:val="false"/>
                <w:i w:val="false"/>
                <w:color w:val="000000"/>
                <w:sz w:val="20"/>
              </w:rPr>
              <w:t>
</w:t>
            </w:r>
            <w:r>
              <w:rPr>
                <w:rFonts w:ascii="Times New Roman"/>
                <w:b w:val="false"/>
                <w:i w:val="false"/>
                <w:color w:val="000000"/>
                <w:sz w:val="20"/>
              </w:rPr>
              <w:t>ауданының Экономика және 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w:t>
            </w:r>
            <w:r>
              <w:br/>
            </w:r>
            <w:r>
              <w:rPr>
                <w:rFonts w:ascii="Times New Roman"/>
                <w:b w:val="false"/>
                <w:i w:val="false"/>
                <w:color w:val="000000"/>
                <w:sz w:val="20"/>
              </w:rPr>
              <w:t>
</w:t>
            </w:r>
            <w:r>
              <w:rPr>
                <w:rFonts w:ascii="Times New Roman"/>
                <w:b w:val="false"/>
                <w:i w:val="false"/>
                <w:color w:val="000000"/>
                <w:sz w:val="20"/>
              </w:rPr>
              <w:t>Үлкен Нарын ауылы,</w:t>
            </w:r>
            <w:r>
              <w:br/>
            </w:r>
            <w:r>
              <w:rPr>
                <w:rFonts w:ascii="Times New Roman"/>
                <w:b w:val="false"/>
                <w:i w:val="false"/>
                <w:color w:val="000000"/>
                <w:sz w:val="20"/>
              </w:rPr>
              <w:t>
</w:t>
            </w:r>
            <w:r>
              <w:rPr>
                <w:rFonts w:ascii="Times New Roman"/>
                <w:b w:val="false"/>
                <w:i w:val="false"/>
                <w:color w:val="000000"/>
                <w:sz w:val="20"/>
              </w:rPr>
              <w:t>Амангелді к-сi, 57</w:t>
            </w:r>
            <w:r>
              <w:br/>
            </w:r>
            <w:r>
              <w:rPr>
                <w:rFonts w:ascii="Times New Roman"/>
                <w:b w:val="false"/>
                <w:i w:val="false"/>
                <w:color w:val="000000"/>
                <w:sz w:val="20"/>
              </w:rPr>
              <w:t>
</w:t>
            </w:r>
            <w:r>
              <w:rPr>
                <w:rFonts w:ascii="Times New Roman"/>
                <w:b w:val="false"/>
                <w:i w:val="false"/>
                <w:color w:val="000000"/>
                <w:sz w:val="20"/>
              </w:rPr>
              <w:t>economica_katon</w:t>
            </w:r>
            <w:r>
              <w:br/>
            </w:r>
            <w:r>
              <w:rPr>
                <w:rFonts w:ascii="Times New Roman"/>
                <w:b w:val="false"/>
                <w:i w:val="false"/>
                <w:color w:val="000000"/>
                <w:sz w:val="20"/>
              </w:rPr>
              <w:t>
</w:t>
            </w:r>
            <w:r>
              <w:rPr>
                <w:rFonts w:ascii="Times New Roman"/>
                <w:b w:val="false"/>
                <w:i w:val="false"/>
                <w:color w:val="000000"/>
                <w:sz w:val="20"/>
              </w:rPr>
              <w:t>@mail.ru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w:t>
            </w:r>
            <w:r>
              <w:br/>
            </w:r>
            <w:r>
              <w:rPr>
                <w:rFonts w:ascii="Times New Roman"/>
                <w:b w:val="false"/>
                <w:i w:val="false"/>
                <w:color w:val="000000"/>
                <w:sz w:val="20"/>
              </w:rPr>
              <w:t>
</w:t>
            </w:r>
            <w:r>
              <w:rPr>
                <w:rFonts w:ascii="Times New Roman"/>
                <w:b w:val="false"/>
                <w:i w:val="false"/>
                <w:color w:val="000000"/>
                <w:sz w:val="20"/>
              </w:rPr>
              <w:t>29-531</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w:t>
            </w:r>
            <w:r>
              <w:br/>
            </w:r>
            <w:r>
              <w:rPr>
                <w:rFonts w:ascii="Times New Roman"/>
                <w:b w:val="false"/>
                <w:i w:val="false"/>
                <w:color w:val="000000"/>
                <w:sz w:val="20"/>
              </w:rPr>
              <w:t>
</w:t>
            </w:r>
            <w:r>
              <w:rPr>
                <w:rFonts w:ascii="Times New Roman"/>
                <w:b w:val="false"/>
                <w:i w:val="false"/>
                <w:color w:val="000000"/>
                <w:sz w:val="20"/>
              </w:rPr>
              <w:t>Көкпектi ауылы,</w:t>
            </w:r>
            <w:r>
              <w:br/>
            </w:r>
            <w:r>
              <w:rPr>
                <w:rFonts w:ascii="Times New Roman"/>
                <w:b w:val="false"/>
                <w:i w:val="false"/>
                <w:color w:val="000000"/>
                <w:sz w:val="20"/>
              </w:rPr>
              <w:t>
</w:t>
            </w:r>
            <w:r>
              <w:rPr>
                <w:rFonts w:ascii="Times New Roman"/>
                <w:b w:val="false"/>
                <w:i w:val="false"/>
                <w:color w:val="000000"/>
                <w:sz w:val="20"/>
              </w:rPr>
              <w:t>Ф. Шериаздан к-сi, 44а Кок_еconom@mail.ru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w:t>
            </w:r>
            <w:r>
              <w:br/>
            </w:r>
            <w:r>
              <w:rPr>
                <w:rFonts w:ascii="Times New Roman"/>
                <w:b w:val="false"/>
                <w:i w:val="false"/>
                <w:color w:val="000000"/>
                <w:sz w:val="20"/>
              </w:rPr>
              <w:t>
</w:t>
            </w:r>
            <w:r>
              <w:rPr>
                <w:rFonts w:ascii="Times New Roman"/>
                <w:b w:val="false"/>
                <w:i w:val="false"/>
                <w:color w:val="000000"/>
                <w:sz w:val="20"/>
              </w:rPr>
              <w:t>21-283</w:t>
            </w:r>
          </w:p>
        </w:tc>
        <w:tc>
          <w:tcPr>
            <w:tcW w:w="0" w:type="auto"/>
            <w:vMerge/>
            <w:tcBorders>
              <w:top w:val="nil"/>
              <w:left w:val="single" w:color="cfcfcf" w:sz="5"/>
              <w:bottom w:val="single" w:color="cfcfcf" w:sz="5"/>
              <w:right w:val="single" w:color="cfcfcf" w:sz="5"/>
            </w:tcBorders>
          </w:tcPr>
          <w:p/>
        </w:tc>
      </w:tr>
      <w:tr>
        <w:trPr>
          <w:trHeight w:val="8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w:t>
            </w:r>
            <w:r>
              <w:br/>
            </w:r>
            <w:r>
              <w:rPr>
                <w:rFonts w:ascii="Times New Roman"/>
                <w:b w:val="false"/>
                <w:i w:val="false"/>
                <w:color w:val="000000"/>
                <w:sz w:val="20"/>
              </w:rPr>
              <w:t>
</w:t>
            </w:r>
            <w:r>
              <w:rPr>
                <w:rFonts w:ascii="Times New Roman"/>
                <w:b w:val="false"/>
                <w:i w:val="false"/>
                <w:color w:val="000000"/>
                <w:sz w:val="20"/>
              </w:rPr>
              <w:t>Күршiм ауылы,</w:t>
            </w:r>
            <w:r>
              <w:br/>
            </w:r>
            <w:r>
              <w:rPr>
                <w:rFonts w:ascii="Times New Roman"/>
                <w:b w:val="false"/>
                <w:i w:val="false"/>
                <w:color w:val="000000"/>
                <w:sz w:val="20"/>
              </w:rPr>
              <w:t>
</w:t>
            </w:r>
            <w:r>
              <w:rPr>
                <w:rFonts w:ascii="Times New Roman"/>
                <w:b w:val="false"/>
                <w:i w:val="false"/>
                <w:color w:val="000000"/>
                <w:sz w:val="20"/>
              </w:rPr>
              <w:t>Ибежанов к-сi, 25</w:t>
            </w:r>
            <w:r>
              <w:br/>
            </w:r>
            <w:r>
              <w:rPr>
                <w:rFonts w:ascii="Times New Roman"/>
                <w:b w:val="false"/>
                <w:i w:val="false"/>
                <w:color w:val="000000"/>
                <w:sz w:val="20"/>
              </w:rPr>
              <w:t>
</w:t>
            </w:r>
            <w:r>
              <w:rPr>
                <w:rFonts w:ascii="Times New Roman"/>
                <w:b w:val="false"/>
                <w:i w:val="false"/>
                <w:color w:val="000000"/>
                <w:sz w:val="20"/>
              </w:rPr>
              <w:t>goszakup_kurchum</w:t>
            </w:r>
            <w:r>
              <w:br/>
            </w:r>
            <w:r>
              <w:rPr>
                <w:rFonts w:ascii="Times New Roman"/>
                <w:b w:val="false"/>
                <w:i w:val="false"/>
                <w:color w:val="000000"/>
                <w:sz w:val="20"/>
              </w:rPr>
              <w:t>
</w:t>
            </w:r>
            <w:r>
              <w:rPr>
                <w:rFonts w:ascii="Times New Roman"/>
                <w:b w:val="false"/>
                <w:i w:val="false"/>
                <w:color w:val="000000"/>
                <w:sz w:val="20"/>
              </w:rPr>
              <w:t>@mail.ru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w:t>
            </w:r>
            <w:r>
              <w:br/>
            </w:r>
            <w:r>
              <w:rPr>
                <w:rFonts w:ascii="Times New Roman"/>
                <w:b w:val="false"/>
                <w:i w:val="false"/>
                <w:color w:val="000000"/>
                <w:sz w:val="20"/>
              </w:rPr>
              <w:t>
</w:t>
            </w:r>
            <w:r>
              <w:rPr>
                <w:rFonts w:ascii="Times New Roman"/>
                <w:b w:val="false"/>
                <w:i w:val="false"/>
                <w:color w:val="000000"/>
                <w:sz w:val="20"/>
              </w:rPr>
              <w:t>22-206</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r>
              <w:br/>
            </w:r>
            <w:r>
              <w:rPr>
                <w:rFonts w:ascii="Times New Roman"/>
                <w:b w:val="false"/>
                <w:i w:val="false"/>
                <w:color w:val="000000"/>
                <w:sz w:val="20"/>
              </w:rPr>
              <w:t>
</w:t>
            </w:r>
            <w:r>
              <w:rPr>
                <w:rFonts w:ascii="Times New Roman"/>
                <w:b w:val="false"/>
                <w:i w:val="false"/>
                <w:color w:val="000000"/>
                <w:sz w:val="20"/>
              </w:rPr>
              <w:t>Ақсуат ауылы,</w:t>
            </w:r>
            <w:r>
              <w:br/>
            </w:r>
            <w:r>
              <w:rPr>
                <w:rFonts w:ascii="Times New Roman"/>
                <w:b w:val="false"/>
                <w:i w:val="false"/>
                <w:color w:val="000000"/>
                <w:sz w:val="20"/>
              </w:rPr>
              <w:t>
</w:t>
            </w:r>
            <w:r>
              <w:rPr>
                <w:rFonts w:ascii="Times New Roman"/>
                <w:b w:val="false"/>
                <w:i w:val="false"/>
                <w:color w:val="000000"/>
                <w:sz w:val="20"/>
              </w:rPr>
              <w:t>Төлегетай баба к-сi, 1</w:t>
            </w:r>
            <w:r>
              <w:br/>
            </w:r>
            <w:r>
              <w:rPr>
                <w:rFonts w:ascii="Times New Roman"/>
                <w:b w:val="false"/>
                <w:i w:val="false"/>
                <w:color w:val="000000"/>
                <w:sz w:val="20"/>
              </w:rPr>
              <w:t>
</w:t>
            </w:r>
            <w:r>
              <w:rPr>
                <w:rFonts w:ascii="Times New Roman"/>
                <w:b w:val="false"/>
                <w:i w:val="false"/>
                <w:color w:val="000000"/>
                <w:sz w:val="20"/>
              </w:rPr>
              <w:t>tarbag_econ@mail.ru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w:t>
            </w:r>
            <w:r>
              <w:br/>
            </w:r>
            <w:r>
              <w:rPr>
                <w:rFonts w:ascii="Times New Roman"/>
                <w:b w:val="false"/>
                <w:i w:val="false"/>
                <w:color w:val="000000"/>
                <w:sz w:val="20"/>
              </w:rPr>
              <w:t>
</w:t>
            </w:r>
            <w:r>
              <w:rPr>
                <w:rFonts w:ascii="Times New Roman"/>
                <w:b w:val="false"/>
                <w:i w:val="false"/>
                <w:color w:val="000000"/>
                <w:sz w:val="20"/>
              </w:rPr>
              <w:t>22-327</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r>
              <w:br/>
            </w:r>
            <w:r>
              <w:rPr>
                <w:rFonts w:ascii="Times New Roman"/>
                <w:b w:val="false"/>
                <w:i w:val="false"/>
                <w:color w:val="000000"/>
                <w:sz w:val="20"/>
              </w:rPr>
              <w:t>
</w:t>
            </w:r>
            <w:r>
              <w:rPr>
                <w:rFonts w:ascii="Times New Roman"/>
                <w:b w:val="false"/>
                <w:i w:val="false"/>
                <w:color w:val="000000"/>
                <w:sz w:val="20"/>
              </w:rPr>
              <w:t>Молодежный к-сi, № 1 үй</w:t>
            </w:r>
            <w:r>
              <w:br/>
            </w:r>
            <w:r>
              <w:rPr>
                <w:rFonts w:ascii="Times New Roman"/>
                <w:b w:val="false"/>
                <w:i w:val="false"/>
                <w:color w:val="000000"/>
                <w:sz w:val="20"/>
              </w:rPr>
              <w:t>
</w:t>
            </w:r>
            <w:r>
              <w:rPr>
                <w:rFonts w:ascii="Times New Roman"/>
                <w:b w:val="false"/>
                <w:i w:val="false"/>
                <w:color w:val="000000"/>
                <w:sz w:val="20"/>
              </w:rPr>
              <w:t>ulan_econom@mail.ru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w:t>
            </w:r>
            <w:r>
              <w:br/>
            </w:r>
            <w:r>
              <w:rPr>
                <w:rFonts w:ascii="Times New Roman"/>
                <w:b w:val="false"/>
                <w:i w:val="false"/>
                <w:color w:val="000000"/>
                <w:sz w:val="20"/>
              </w:rPr>
              <w:t>
</w:t>
            </w:r>
            <w:r>
              <w:rPr>
                <w:rFonts w:ascii="Times New Roman"/>
                <w:b w:val="false"/>
                <w:i w:val="false"/>
                <w:color w:val="000000"/>
                <w:sz w:val="20"/>
              </w:rPr>
              <w:t>27-650</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к-сi, 122 urdzharecon@list.ru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w:t>
            </w:r>
            <w:r>
              <w:br/>
            </w:r>
            <w:r>
              <w:rPr>
                <w:rFonts w:ascii="Times New Roman"/>
                <w:b w:val="false"/>
                <w:i w:val="false"/>
                <w:color w:val="000000"/>
                <w:sz w:val="20"/>
              </w:rPr>
              <w:t>
</w:t>
            </w:r>
            <w:r>
              <w:rPr>
                <w:rFonts w:ascii="Times New Roman"/>
                <w:b w:val="false"/>
                <w:i w:val="false"/>
                <w:color w:val="000000"/>
                <w:sz w:val="20"/>
              </w:rPr>
              <w:t>35-303</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w:t>
            </w:r>
            <w:r>
              <w:br/>
            </w:r>
            <w:r>
              <w:rPr>
                <w:rFonts w:ascii="Times New Roman"/>
                <w:b w:val="false"/>
                <w:i w:val="false"/>
                <w:color w:val="000000"/>
                <w:sz w:val="20"/>
              </w:rPr>
              <w:t>
</w:t>
            </w:r>
            <w:r>
              <w:rPr>
                <w:rFonts w:ascii="Times New Roman"/>
                <w:b w:val="false"/>
                <w:i w:val="false"/>
                <w:color w:val="000000"/>
                <w:sz w:val="20"/>
              </w:rPr>
              <w:t>Экономика және</w:t>
            </w:r>
            <w:r>
              <w:br/>
            </w:r>
            <w:r>
              <w:rPr>
                <w:rFonts w:ascii="Times New Roman"/>
                <w:b w:val="false"/>
                <w:i w:val="false"/>
                <w:color w:val="000000"/>
                <w:sz w:val="20"/>
              </w:rPr>
              <w:t>
</w:t>
            </w:r>
            <w:r>
              <w:rPr>
                <w:rFonts w:ascii="Times New Roman"/>
                <w:b w:val="false"/>
                <w:i w:val="false"/>
                <w:color w:val="000000"/>
                <w:sz w:val="20"/>
              </w:rPr>
              <w:t>қаржы бөлiмi» ММ</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r>
              <w:br/>
            </w:r>
            <w:r>
              <w:rPr>
                <w:rFonts w:ascii="Times New Roman"/>
                <w:b w:val="false"/>
                <w:i w:val="false"/>
                <w:color w:val="000000"/>
                <w:sz w:val="20"/>
              </w:rPr>
              <w:t>
</w:t>
            </w:r>
            <w:r>
              <w:rPr>
                <w:rFonts w:ascii="Times New Roman"/>
                <w:b w:val="false"/>
                <w:i w:val="false"/>
                <w:color w:val="000000"/>
                <w:sz w:val="20"/>
              </w:rPr>
              <w:t>Шемонаиха қ., Советская к-сi, 59</w:t>
            </w:r>
            <w:r>
              <w:br/>
            </w:r>
            <w:r>
              <w:rPr>
                <w:rFonts w:ascii="Times New Roman"/>
                <w:b w:val="false"/>
                <w:i w:val="false"/>
                <w:color w:val="000000"/>
                <w:sz w:val="20"/>
              </w:rPr>
              <w:t>
</w:t>
            </w:r>
            <w:r>
              <w:rPr>
                <w:rFonts w:ascii="Times New Roman"/>
                <w:b w:val="false"/>
                <w:i w:val="false"/>
                <w:color w:val="000000"/>
                <w:sz w:val="20"/>
              </w:rPr>
              <w:t>a_samoilova_shem</w:t>
            </w:r>
            <w:r>
              <w:br/>
            </w:r>
            <w:r>
              <w:rPr>
                <w:rFonts w:ascii="Times New Roman"/>
                <w:b w:val="false"/>
                <w:i w:val="false"/>
                <w:color w:val="000000"/>
                <w:sz w:val="20"/>
              </w:rPr>
              <w:t>
</w:t>
            </w:r>
            <w:r>
              <w:rPr>
                <w:rFonts w:ascii="Times New Roman"/>
                <w:b w:val="false"/>
                <w:i w:val="false"/>
                <w:color w:val="000000"/>
                <w:sz w:val="20"/>
              </w:rPr>
              <w:t>@mail.ru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w:t>
            </w:r>
            <w:r>
              <w:br/>
            </w:r>
            <w:r>
              <w:rPr>
                <w:rFonts w:ascii="Times New Roman"/>
                <w:b w:val="false"/>
                <w:i w:val="false"/>
                <w:color w:val="000000"/>
                <w:sz w:val="20"/>
              </w:rPr>
              <w:t>
</w:t>
            </w:r>
            <w:r>
              <w:rPr>
                <w:rFonts w:ascii="Times New Roman"/>
                <w:b w:val="false"/>
                <w:i w:val="false"/>
                <w:color w:val="000000"/>
                <w:sz w:val="20"/>
              </w:rPr>
              <w:t>31-664</w:t>
            </w:r>
          </w:p>
        </w:tc>
        <w:tc>
          <w:tcPr>
            <w:tcW w:w="0" w:type="auto"/>
            <w:vMerge/>
            <w:tcBorders>
              <w:top w:val="nil"/>
              <w:left w:val="single" w:color="cfcfcf" w:sz="5"/>
              <w:bottom w:val="single" w:color="cfcfcf" w:sz="5"/>
              <w:right w:val="single" w:color="cfcfcf" w:sz="5"/>
            </w:tcBorders>
          </w:tcPr>
          <w:p/>
        </w:tc>
      </w:tr>
    </w:tbl>
    <w:bookmarkStart w:name="z30" w:id="13"/>
    <w:p>
      <w:pPr>
        <w:spacing w:after="0"/>
        <w:ind w:left="0"/>
        <w:jc w:val="both"/>
      </w:pPr>
      <w:r>
        <w:rPr>
          <w:rFonts w:ascii="Times New Roman"/>
          <w:b w:val="false"/>
          <w:i w:val="false"/>
          <w:color w:val="000000"/>
          <w:sz w:val="28"/>
        </w:rPr>
        <w:t>
«Ауылдық елдi мекендерге жұмыс</w:t>
      </w:r>
      <w:r>
        <w:br/>
      </w:r>
      <w:r>
        <w:rPr>
          <w:rFonts w:ascii="Times New Roman"/>
          <w:b w:val="false"/>
          <w:i w:val="false"/>
          <w:color w:val="000000"/>
          <w:sz w:val="28"/>
        </w:rPr>
        <w:t>
iстеуге және тұруға келген</w:t>
      </w:r>
      <w:r>
        <w:br/>
      </w:r>
      <w:r>
        <w:rPr>
          <w:rFonts w:ascii="Times New Roman"/>
          <w:b w:val="false"/>
          <w:i w:val="false"/>
          <w:color w:val="000000"/>
          <w:sz w:val="28"/>
        </w:rPr>
        <w:t>
денсаулық сақтау, бiлiм беру,</w:t>
      </w:r>
      <w:r>
        <w:br/>
      </w:r>
      <w:r>
        <w:rPr>
          <w:rFonts w:ascii="Times New Roman"/>
          <w:b w:val="false"/>
          <w:i w:val="false"/>
          <w:color w:val="000000"/>
          <w:sz w:val="28"/>
        </w:rPr>
        <w:t>
әлеуметтiк қамсыздандыру, мәдениет,</w:t>
      </w:r>
      <w:r>
        <w:br/>
      </w:r>
      <w:r>
        <w:rPr>
          <w:rFonts w:ascii="Times New Roman"/>
          <w:b w:val="false"/>
          <w:i w:val="false"/>
          <w:color w:val="000000"/>
          <w:sz w:val="28"/>
        </w:rPr>
        <w:t>
спорт және ветеринария мамандарына</w:t>
      </w:r>
      <w:r>
        <w:br/>
      </w:r>
      <w:r>
        <w:rPr>
          <w:rFonts w:ascii="Times New Roman"/>
          <w:b w:val="false"/>
          <w:i w:val="false"/>
          <w:color w:val="000000"/>
          <w:sz w:val="28"/>
        </w:rPr>
        <w:t>
әлеуметтiк қолдау шараларын ұсыну»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2-қосымша</w:t>
      </w:r>
    </w:p>
    <w:bookmarkEnd w:id="13"/>
    <w:p>
      <w:pPr>
        <w:spacing w:after="0"/>
        <w:ind w:left="0"/>
        <w:jc w:val="left"/>
      </w:pPr>
      <w:r>
        <w:rPr>
          <w:rFonts w:ascii="Times New Roman"/>
          <w:b/>
          <w:i w:val="false"/>
          <w:color w:val="000000"/>
        </w:rPr>
        <w:t xml:space="preserve"> Ауылдық елдi мекендерге жұмыс iстеуге және тұруға келген</w:t>
      </w:r>
      <w:r>
        <w:br/>
      </w:r>
      <w:r>
        <w:rPr>
          <w:rFonts w:ascii="Times New Roman"/>
          <w:b/>
          <w:i w:val="false"/>
          <w:color w:val="000000"/>
        </w:rPr>
        <w:t>
денсаулық сақтау, бiлiм беру, әлеуметтiк қамсыздандыру,</w:t>
      </w:r>
      <w:r>
        <w:br/>
      </w:r>
      <w:r>
        <w:rPr>
          <w:rFonts w:ascii="Times New Roman"/>
          <w:b/>
          <w:i w:val="false"/>
          <w:color w:val="000000"/>
        </w:rPr>
        <w:t>
мәдениет, спорт және ветеринария мамандарына әлеуметтiк қолдау</w:t>
      </w:r>
      <w:r>
        <w:br/>
      </w:r>
      <w:r>
        <w:rPr>
          <w:rFonts w:ascii="Times New Roman"/>
          <w:b/>
          <w:i w:val="false"/>
          <w:color w:val="000000"/>
        </w:rPr>
        <w:t>
шараларын ұсыну туралы үлгi келiсiм</w:t>
      </w:r>
    </w:p>
    <w:p>
      <w:pPr>
        <w:spacing w:after="0"/>
        <w:ind w:left="0"/>
        <w:jc w:val="both"/>
      </w:pPr>
      <w:r>
        <w:rPr>
          <w:rFonts w:ascii="Times New Roman"/>
          <w:b w:val="false"/>
          <w:i w:val="false"/>
          <w:color w:val="000000"/>
          <w:sz w:val="28"/>
        </w:rPr>
        <w:t>      Елдi мекен _______ 20__ жылғы «__» __________ бұдан әрi «Әкiмшi» деп аталатын «___________» мемлекеттiк мекемесi атынан басшы _________________________ бiр тараптан, бұдан әрi «Алушы» деп аталатын әлеуметтiк көмек алушы ___________________, басқа тараптан және бұдан әрi «Сенiм бiлдiрiлген өкiл (агент)» деп аталатын ____________________________ үшiншi тараптан төмендегiлер туралы осы өзара мiндеттемелер келiсiмiн жасасты:</w:t>
      </w:r>
    </w:p>
    <w:bookmarkStart w:name="z31" w:id="14"/>
    <w:p>
      <w:pPr>
        <w:spacing w:after="0"/>
        <w:ind w:left="0"/>
        <w:jc w:val="left"/>
      </w:pPr>
      <w:r>
        <w:rPr>
          <w:rFonts w:ascii="Times New Roman"/>
          <w:b/>
          <w:i w:val="false"/>
          <w:color w:val="000000"/>
        </w:rPr>
        <w:t xml:space="preserve"> 
1. Келiсiмнiң нысанасы</w:t>
      </w:r>
    </w:p>
    <w:bookmarkEnd w:id="14"/>
    <w:p>
      <w:pPr>
        <w:spacing w:after="0"/>
        <w:ind w:left="0"/>
        <w:jc w:val="both"/>
      </w:pPr>
      <w:r>
        <w:rPr>
          <w:rFonts w:ascii="Times New Roman"/>
          <w:b w:val="false"/>
          <w:i w:val="false"/>
          <w:color w:val="000000"/>
          <w:sz w:val="28"/>
        </w:rPr>
        <w:t>      Тараптар өзара жауапкершiлiктi және келiсiмдi ескере отырып, ешқандай тараптан мәжбүр етiлмей тараптар толық көлемде орындауы тиiс мiндеттемелер қабылдайды, атап айтқанда:</w:t>
      </w:r>
      <w:r>
        <w:br/>
      </w:r>
      <w:r>
        <w:rPr>
          <w:rFonts w:ascii="Times New Roman"/>
          <w:b w:val="false"/>
          <w:i w:val="false"/>
          <w:color w:val="000000"/>
          <w:sz w:val="28"/>
        </w:rPr>
        <w:t>
      1. Әкiмшi, ________________________ мәслихатының (20 __ жылғы «__» _______ № ___) шешiмiнiң негiзiнде өзiне мынадай түрдегi әлеуметтiк қолдау шараларын ұсыну мiндеттемелерiн қабылдайды:</w:t>
      </w:r>
      <w:r>
        <w:br/>
      </w:r>
      <w:r>
        <w:rPr>
          <w:rFonts w:ascii="Times New Roman"/>
          <w:b w:val="false"/>
          <w:i w:val="false"/>
          <w:color w:val="000000"/>
          <w:sz w:val="28"/>
        </w:rPr>
        <w:t>
      1) ___________________ теңге мөлшерiнде көтерме жәрдемақы;</w:t>
      </w:r>
      <w:r>
        <w:br/>
      </w:r>
      <w:r>
        <w:rPr>
          <w:rFonts w:ascii="Times New Roman"/>
          <w:b w:val="false"/>
          <w:i w:val="false"/>
          <w:color w:val="000000"/>
          <w:sz w:val="28"/>
        </w:rPr>
        <w:t>
      2) ___ жыл мерзiмге _______________ теңге сомасында тұрғын үй сатып алуға немесе салуға бюджеттiк кредит.</w:t>
      </w:r>
      <w:r>
        <w:br/>
      </w:r>
      <w:r>
        <w:rPr>
          <w:rFonts w:ascii="Times New Roman"/>
          <w:b w:val="false"/>
          <w:i w:val="false"/>
          <w:color w:val="000000"/>
          <w:sz w:val="28"/>
        </w:rPr>
        <w:t>
      2. Алушы өзiне жоғарыда көрсетiлген әлеуметтiк қолдау шараларын алған кезде елдi мекенiнде орналасқан ______________ (денсаулық сақтау, бiлiм беру, әлеуметтiк қамсыздандыру, мәдениет, спорт, ветеринария) ұйымында кемiнде бес жыл уақыт қызмет iстеуге мiндеттеме қабылдайды.</w:t>
      </w:r>
      <w:r>
        <w:br/>
      </w:r>
      <w:r>
        <w:rPr>
          <w:rFonts w:ascii="Times New Roman"/>
          <w:b w:val="false"/>
          <w:i w:val="false"/>
          <w:color w:val="000000"/>
          <w:sz w:val="28"/>
        </w:rPr>
        <w:t>
      3. Сенiм бiлдiрiлген өкiл (агент) өзiне тапсырма шарты негiзiнде Әкiмшiнiң атынан және оның есебiнен және оның нұсқауына сәйкес бюджеттiк кредит беруге байланысты белгiлi бiр тапсырмаларды орындауға мiндеттеме қабылдайды.</w:t>
      </w:r>
    </w:p>
    <w:bookmarkStart w:name="z32" w:id="15"/>
    <w:p>
      <w:pPr>
        <w:spacing w:after="0"/>
        <w:ind w:left="0"/>
        <w:jc w:val="left"/>
      </w:pPr>
      <w:r>
        <w:rPr>
          <w:rFonts w:ascii="Times New Roman"/>
          <w:b/>
          <w:i w:val="false"/>
          <w:color w:val="000000"/>
        </w:rPr>
        <w:t xml:space="preserve"> 
2. Тараптардың құқықтары мен мiндеттемелерi</w:t>
      </w:r>
    </w:p>
    <w:bookmarkEnd w:id="15"/>
    <w:p>
      <w:pPr>
        <w:spacing w:after="0"/>
        <w:ind w:left="0"/>
        <w:jc w:val="both"/>
      </w:pPr>
      <w:r>
        <w:rPr>
          <w:rFonts w:ascii="Times New Roman"/>
          <w:b w:val="false"/>
          <w:i w:val="false"/>
          <w:color w:val="000000"/>
          <w:sz w:val="28"/>
        </w:rPr>
        <w:t>      1. Әкiмшi Алушыдан осы Келiсiмге сәйкес өзiне алған мiндеттемелердi адал және тиiсiнше орындауды талап етуге құқылы.</w:t>
      </w:r>
      <w:r>
        <w:br/>
      </w:r>
      <w:r>
        <w:rPr>
          <w:rFonts w:ascii="Times New Roman"/>
          <w:b w:val="false"/>
          <w:i w:val="false"/>
          <w:color w:val="000000"/>
          <w:sz w:val="28"/>
        </w:rPr>
        <w:t>
      2. Әкiмшi аудан (облыстық маңызы бар қала) әкiмдiгiнiң қаулысы қабылданғаннан кейiн он жұмыс күнi iшiнде және осы Келiсiм негiзiнде көтерме жәрдемақысының тағайындалған сомасын Алушының жеке есеп шотына аударуға мiндеттi.</w:t>
      </w:r>
      <w:r>
        <w:br/>
      </w:r>
      <w:r>
        <w:rPr>
          <w:rFonts w:ascii="Times New Roman"/>
          <w:b w:val="false"/>
          <w:i w:val="false"/>
          <w:color w:val="000000"/>
          <w:sz w:val="28"/>
        </w:rPr>
        <w:t>
      3. Алушының:</w:t>
      </w:r>
      <w:r>
        <w:br/>
      </w:r>
      <w:r>
        <w:rPr>
          <w:rFonts w:ascii="Times New Roman"/>
          <w:b w:val="false"/>
          <w:i w:val="false"/>
          <w:color w:val="000000"/>
          <w:sz w:val="28"/>
        </w:rPr>
        <w:t>
      1) комиссияның жұмыс органының талабы бойынша қажеттi құжаттарды тапсыру кезiнде әлеуметтiк қолдау шараларын ерiктi түрде таңдауға;</w:t>
      </w:r>
      <w:r>
        <w:br/>
      </w:r>
      <w:r>
        <w:rPr>
          <w:rFonts w:ascii="Times New Roman"/>
          <w:b w:val="false"/>
          <w:i w:val="false"/>
          <w:color w:val="000000"/>
          <w:sz w:val="28"/>
        </w:rPr>
        <w:t>
      2) бес жыл мерзiм өткенге дейiн, өндiрiстiк жағдайларға немесе әкiмшiлiктiң бастамасына байланысты басқа ауылдық елдi мекендерге жұмысқа ауысқан кезде алынған әлеуметтiк қолдау шараларына құқығын сақтауға құқығы бар.</w:t>
      </w:r>
      <w:r>
        <w:br/>
      </w:r>
      <w:r>
        <w:rPr>
          <w:rFonts w:ascii="Times New Roman"/>
          <w:b w:val="false"/>
          <w:i w:val="false"/>
          <w:color w:val="000000"/>
          <w:sz w:val="28"/>
        </w:rPr>
        <w:t>
      4. Алушы:</w:t>
      </w:r>
      <w:r>
        <w:br/>
      </w:r>
      <w:r>
        <w:rPr>
          <w:rFonts w:ascii="Times New Roman"/>
          <w:b w:val="false"/>
          <w:i w:val="false"/>
          <w:color w:val="000000"/>
          <w:sz w:val="28"/>
        </w:rPr>
        <w:t>
      1) әлеуметтiк қолдау шараларын алған күннен бастап 60 жұмыс күнi iшiнде комиссияның жұмыс органына бюджет қаражатының мақсатты пайдаланылғаны туралы растау құжаттарын беруге;</w:t>
      </w:r>
      <w:r>
        <w:br/>
      </w:r>
      <w:r>
        <w:rPr>
          <w:rFonts w:ascii="Times New Roman"/>
          <w:b w:val="false"/>
          <w:i w:val="false"/>
          <w:color w:val="000000"/>
          <w:sz w:val="28"/>
        </w:rPr>
        <w:t>
      2) меншiгiне сатып алынған/салынған жылжымайтын мүлiктi әдiлет органдарында тiркегеннен кейiн сенiм бiлдiрiлген өкiлге (агентке) тұрғын үйге арналған құжаттардың түпнұсқаларын осы Келiсiмдi кемiнде бес жыл мерзiмге қамтамасыз ету жөнiндегi кепiл ретiнде беруге;</w:t>
      </w:r>
      <w:r>
        <w:br/>
      </w:r>
      <w:r>
        <w:rPr>
          <w:rFonts w:ascii="Times New Roman"/>
          <w:b w:val="false"/>
          <w:i w:val="false"/>
          <w:color w:val="000000"/>
          <w:sz w:val="28"/>
        </w:rPr>
        <w:t>
      3) жұмыс органына тоқсан сайын жұмыс орнынан анықтама ұсынуға;</w:t>
      </w:r>
      <w:r>
        <w:br/>
      </w:r>
      <w:r>
        <w:rPr>
          <w:rFonts w:ascii="Times New Roman"/>
          <w:b w:val="false"/>
          <w:i w:val="false"/>
          <w:color w:val="000000"/>
          <w:sz w:val="28"/>
        </w:rPr>
        <w:t>
      4) осы Келiсiмнiң шарттары орындалмаған жағдайда әлеуметтiк қолдау шаралары ретiнде алынған бюджет қаражатын толық көлемде қайтаруды қамтамасыз етуге мiндеттi.</w:t>
      </w:r>
      <w:r>
        <w:br/>
      </w:r>
      <w:r>
        <w:rPr>
          <w:rFonts w:ascii="Times New Roman"/>
          <w:b w:val="false"/>
          <w:i w:val="false"/>
          <w:color w:val="000000"/>
          <w:sz w:val="28"/>
        </w:rPr>
        <w:t>
      5. Сенiм бiлдiрiлген өкiлдiң (агент):</w:t>
      </w:r>
      <w:r>
        <w:br/>
      </w:r>
      <w:r>
        <w:rPr>
          <w:rFonts w:ascii="Times New Roman"/>
          <w:b w:val="false"/>
          <w:i w:val="false"/>
          <w:color w:val="000000"/>
          <w:sz w:val="28"/>
        </w:rPr>
        <w:t>
      1) Алушымен есеп айырысуды жүргiзуге;</w:t>
      </w:r>
      <w:r>
        <w:br/>
      </w:r>
      <w:r>
        <w:rPr>
          <w:rFonts w:ascii="Times New Roman"/>
          <w:b w:val="false"/>
          <w:i w:val="false"/>
          <w:color w:val="000000"/>
          <w:sz w:val="28"/>
        </w:rPr>
        <w:t>
      2) Алушының қаржылық жағдайына мониторинг жүргiзуге құқығы бар.</w:t>
      </w:r>
      <w:r>
        <w:br/>
      </w:r>
      <w:r>
        <w:rPr>
          <w:rFonts w:ascii="Times New Roman"/>
          <w:b w:val="false"/>
          <w:i w:val="false"/>
          <w:color w:val="000000"/>
          <w:sz w:val="28"/>
        </w:rPr>
        <w:t>
      6. Сенiм бiлдiрiлген өкiл (агент):</w:t>
      </w:r>
      <w:r>
        <w:br/>
      </w:r>
      <w:r>
        <w:rPr>
          <w:rFonts w:ascii="Times New Roman"/>
          <w:b w:val="false"/>
          <w:i w:val="false"/>
          <w:color w:val="000000"/>
          <w:sz w:val="28"/>
        </w:rPr>
        <w:t>
      1) Қазақстан Республикасының қолданыстағы заңнамасына сәйкес бюджеттiк кредитке қызмет көрсетуге;</w:t>
      </w:r>
      <w:r>
        <w:br/>
      </w:r>
      <w:r>
        <w:rPr>
          <w:rFonts w:ascii="Times New Roman"/>
          <w:b w:val="false"/>
          <w:i w:val="false"/>
          <w:color w:val="000000"/>
          <w:sz w:val="28"/>
        </w:rPr>
        <w:t>
      2) кредиттiк шарт бойынша әлеуметтiк қолдау шараларын алған маман мiндеттемелерiнiң орындалуына мониторинг жүргiзуге;</w:t>
      </w:r>
      <w:r>
        <w:br/>
      </w:r>
      <w:r>
        <w:rPr>
          <w:rFonts w:ascii="Times New Roman"/>
          <w:b w:val="false"/>
          <w:i w:val="false"/>
          <w:color w:val="000000"/>
          <w:sz w:val="28"/>
        </w:rPr>
        <w:t>
      3) Қазақстан Республикасының қолданыстағы заңнамасына сәйкес Алушылардан берешектi өндiрiп алуды жүзеге асыруға мiндеттi.</w:t>
      </w:r>
    </w:p>
    <w:bookmarkStart w:name="z33" w:id="16"/>
    <w:p>
      <w:pPr>
        <w:spacing w:after="0"/>
        <w:ind w:left="0"/>
        <w:jc w:val="left"/>
      </w:pPr>
      <w:r>
        <w:rPr>
          <w:rFonts w:ascii="Times New Roman"/>
          <w:b/>
          <w:i w:val="false"/>
          <w:color w:val="000000"/>
        </w:rPr>
        <w:t xml:space="preserve"> 
3. Дауларды шешу</w:t>
      </w:r>
    </w:p>
    <w:bookmarkEnd w:id="16"/>
    <w:p>
      <w:pPr>
        <w:spacing w:after="0"/>
        <w:ind w:left="0"/>
        <w:jc w:val="both"/>
      </w:pPr>
      <w:r>
        <w:rPr>
          <w:rFonts w:ascii="Times New Roman"/>
          <w:b w:val="false"/>
          <w:i w:val="false"/>
          <w:color w:val="000000"/>
          <w:sz w:val="28"/>
        </w:rPr>
        <w:t>      1. Осы Келiсiмдi орындау кезiнде туындауы мүмкiн барлық мәселелер мен келiспеушiлiктер мүмкiндiгiне қарай тараптардың арасында келiссөздер жолымен шешiлетiн болады.</w:t>
      </w:r>
      <w:r>
        <w:br/>
      </w:r>
      <w:r>
        <w:rPr>
          <w:rFonts w:ascii="Times New Roman"/>
          <w:b w:val="false"/>
          <w:i w:val="false"/>
          <w:color w:val="000000"/>
          <w:sz w:val="28"/>
        </w:rPr>
        <w:t>
      2. Егер даулар мен келiспеушiлiктер келiссөздер жолымен реттелмейтiн болса, олар Қазақстан Республикасының қолданыстағы заңнамасына сәйкес сот тәртiбiмен шешiлуге тиiс.</w:t>
      </w:r>
    </w:p>
    <w:bookmarkStart w:name="z34" w:id="17"/>
    <w:p>
      <w:pPr>
        <w:spacing w:after="0"/>
        <w:ind w:left="0"/>
        <w:jc w:val="left"/>
      </w:pPr>
      <w:r>
        <w:rPr>
          <w:rFonts w:ascii="Times New Roman"/>
          <w:b/>
          <w:i w:val="false"/>
          <w:color w:val="000000"/>
        </w:rPr>
        <w:t xml:space="preserve"> 
4. Келiсiмнiң қолданылу мерзiмi</w:t>
      </w:r>
    </w:p>
    <w:bookmarkEnd w:id="17"/>
    <w:p>
      <w:pPr>
        <w:spacing w:after="0"/>
        <w:ind w:left="0"/>
        <w:jc w:val="both"/>
      </w:pPr>
      <w:r>
        <w:rPr>
          <w:rFonts w:ascii="Times New Roman"/>
          <w:b w:val="false"/>
          <w:i w:val="false"/>
          <w:color w:val="000000"/>
          <w:sz w:val="28"/>
        </w:rPr>
        <w:t>      1. Осы Келiсiм тараптардың қол қойған күнiнен бастап күшiне енедi. Келiсiмнiң қолданысы 20__ жылғы «__» ________ басталады.</w:t>
      </w:r>
      <w:r>
        <w:br/>
      </w:r>
      <w:r>
        <w:rPr>
          <w:rFonts w:ascii="Times New Roman"/>
          <w:b w:val="false"/>
          <w:i w:val="false"/>
          <w:color w:val="000000"/>
          <w:sz w:val="28"/>
        </w:rPr>
        <w:t>
      2. Келiсiм бiрдей заң күшi бар үш данада жасалды.</w:t>
      </w:r>
    </w:p>
    <w:bookmarkStart w:name="z35" w:id="18"/>
    <w:p>
      <w:pPr>
        <w:spacing w:after="0"/>
        <w:ind w:left="0"/>
        <w:jc w:val="left"/>
      </w:pPr>
      <w:r>
        <w:rPr>
          <w:rFonts w:ascii="Times New Roman"/>
          <w:b/>
          <w:i w:val="false"/>
          <w:color w:val="000000"/>
        </w:rPr>
        <w:t xml:space="preserve"> 
5. Тараптардың заңды мекенжайлары</w:t>
      </w:r>
    </w:p>
    <w:bookmarkEnd w:id="18"/>
    <w:p>
      <w:pPr>
        <w:spacing w:after="0"/>
        <w:ind w:left="0"/>
        <w:jc w:val="both"/>
      </w:pPr>
      <w:r>
        <w:rPr>
          <w:rFonts w:ascii="Times New Roman"/>
          <w:b w:val="false"/>
          <w:i w:val="false"/>
          <w:color w:val="000000"/>
          <w:sz w:val="28"/>
        </w:rPr>
        <w:t>     Әкiмшi          Алушы        Сенiм бiлдiрiлген өкiл</w:t>
      </w:r>
      <w:r>
        <w:br/>
      </w:r>
      <w:r>
        <w:rPr>
          <w:rFonts w:ascii="Times New Roman"/>
          <w:b w:val="false"/>
          <w:i w:val="false"/>
          <w:color w:val="000000"/>
          <w:sz w:val="28"/>
        </w:rPr>
        <w:t>
                                        (агент)</w:t>
      </w:r>
      <w:r>
        <w:br/>
      </w:r>
      <w:r>
        <w:rPr>
          <w:rFonts w:ascii="Times New Roman"/>
          <w:b w:val="false"/>
          <w:i w:val="false"/>
          <w:color w:val="000000"/>
          <w:sz w:val="28"/>
        </w:rPr>
        <w:t>
________________ ________________ ______________________</w:t>
      </w:r>
      <w:r>
        <w:br/>
      </w:r>
      <w:r>
        <w:rPr>
          <w:rFonts w:ascii="Times New Roman"/>
          <w:b w:val="false"/>
          <w:i w:val="false"/>
          <w:color w:val="000000"/>
          <w:sz w:val="28"/>
        </w:rPr>
        <w:t>
________________ ________________ ______________________</w:t>
      </w:r>
      <w:r>
        <w:br/>
      </w:r>
      <w:r>
        <w:rPr>
          <w:rFonts w:ascii="Times New Roman"/>
          <w:b w:val="false"/>
          <w:i w:val="false"/>
          <w:color w:val="000000"/>
          <w:sz w:val="28"/>
        </w:rPr>
        <w:t>
________________ ________________ ______________________</w:t>
      </w:r>
    </w:p>
    <w:bookmarkStart w:name="z36" w:id="19"/>
    <w:p>
      <w:pPr>
        <w:spacing w:after="0"/>
        <w:ind w:left="0"/>
        <w:jc w:val="both"/>
      </w:pPr>
      <w:r>
        <w:rPr>
          <w:rFonts w:ascii="Times New Roman"/>
          <w:b w:val="false"/>
          <w:i w:val="false"/>
          <w:color w:val="000000"/>
          <w:sz w:val="28"/>
        </w:rPr>
        <w:t>
«Ауылдық елдi мекендерге жұмыс iстеуге</w:t>
      </w:r>
      <w:r>
        <w:br/>
      </w:r>
      <w:r>
        <w:rPr>
          <w:rFonts w:ascii="Times New Roman"/>
          <w:b w:val="false"/>
          <w:i w:val="false"/>
          <w:color w:val="000000"/>
          <w:sz w:val="28"/>
        </w:rPr>
        <w:t>
және тұруға келген денсаулық сақтау,</w:t>
      </w:r>
      <w:r>
        <w:br/>
      </w:r>
      <w:r>
        <w:rPr>
          <w:rFonts w:ascii="Times New Roman"/>
          <w:b w:val="false"/>
          <w:i w:val="false"/>
          <w:color w:val="000000"/>
          <w:sz w:val="28"/>
        </w:rPr>
        <w:t>
бiлiм беру, әлеуметтiк қамсыздандыру,</w:t>
      </w:r>
      <w:r>
        <w:br/>
      </w:r>
      <w:r>
        <w:rPr>
          <w:rFonts w:ascii="Times New Roman"/>
          <w:b w:val="false"/>
          <w:i w:val="false"/>
          <w:color w:val="000000"/>
          <w:sz w:val="28"/>
        </w:rPr>
        <w:t>
мәдениет, спорт және ветеринария</w:t>
      </w:r>
      <w:r>
        <w:br/>
      </w:r>
      <w:r>
        <w:rPr>
          <w:rFonts w:ascii="Times New Roman"/>
          <w:b w:val="false"/>
          <w:i w:val="false"/>
          <w:color w:val="000000"/>
          <w:sz w:val="28"/>
        </w:rPr>
        <w:t>
мамандарына әлеуметтiк қолдау шараларын</w:t>
      </w:r>
      <w:r>
        <w:br/>
      </w:r>
      <w:r>
        <w:rPr>
          <w:rFonts w:ascii="Times New Roman"/>
          <w:b w:val="false"/>
          <w:i w:val="false"/>
          <w:color w:val="000000"/>
          <w:sz w:val="28"/>
        </w:rPr>
        <w:t>
ұсыну» мемлекеттiк қызмет регламентіне</w:t>
      </w:r>
      <w:r>
        <w:br/>
      </w:r>
      <w:r>
        <w:rPr>
          <w:rFonts w:ascii="Times New Roman"/>
          <w:b w:val="false"/>
          <w:i w:val="false"/>
          <w:color w:val="000000"/>
          <w:sz w:val="28"/>
        </w:rPr>
        <w:t>
3-қосымша</w:t>
      </w:r>
    </w:p>
    <w:bookmarkEnd w:id="19"/>
    <w:p>
      <w:pPr>
        <w:spacing w:after="0"/>
        <w:ind w:left="0"/>
        <w:jc w:val="both"/>
      </w:pPr>
      <w:r>
        <w:rPr>
          <w:rFonts w:ascii="Times New Roman"/>
          <w:b w:val="false"/>
          <w:i w:val="false"/>
          <w:color w:val="000000"/>
          <w:sz w:val="28"/>
        </w:rPr>
        <w:t>___________________________ облысы</w:t>
      </w:r>
      <w:r>
        <w:br/>
      </w:r>
      <w:r>
        <w:rPr>
          <w:rFonts w:ascii="Times New Roman"/>
          <w:b w:val="false"/>
          <w:i w:val="false"/>
          <w:color w:val="000000"/>
          <w:sz w:val="28"/>
        </w:rPr>
        <w:t>
________________________ ауданының</w:t>
      </w:r>
      <w:r>
        <w:br/>
      </w:r>
      <w:r>
        <w:rPr>
          <w:rFonts w:ascii="Times New Roman"/>
          <w:b w:val="false"/>
          <w:i w:val="false"/>
          <w:color w:val="000000"/>
          <w:sz w:val="28"/>
        </w:rPr>
        <w:t>
әкiмi ____________________________</w:t>
      </w:r>
      <w:r>
        <w:br/>
      </w:r>
      <w:r>
        <w:rPr>
          <w:rFonts w:ascii="Times New Roman"/>
          <w:b w:val="false"/>
          <w:i w:val="false"/>
          <w:color w:val="000000"/>
          <w:sz w:val="28"/>
        </w:rPr>
        <w:t>
</w:t>
      </w:r>
      <w:r>
        <w:rPr>
          <w:rFonts w:ascii="Times New Roman"/>
          <w:b w:val="false"/>
          <w:i/>
          <w:color w:val="000000"/>
          <w:sz w:val="28"/>
        </w:rPr>
        <w:t>тегi, аты-жөнi</w:t>
      </w:r>
      <w:r>
        <w:rPr>
          <w:rFonts w:ascii="Times New Roman"/>
          <w:b w:val="false"/>
          <w:i w:val="false"/>
          <w:color w:val="000000"/>
          <w:sz w:val="28"/>
        </w:rPr>
        <w:t>            </w:t>
      </w:r>
      <w:r>
        <w:br/>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color w:val="000000"/>
          <w:sz w:val="28"/>
        </w:rPr>
        <w:t>мекенжайында тұратын</w:t>
      </w:r>
      <w:r>
        <w:rPr>
          <w:rFonts w:ascii="Times New Roman"/>
          <w:b w:val="false"/>
          <w:i w:val="false"/>
          <w:color w:val="000000"/>
          <w:sz w:val="28"/>
        </w:rPr>
        <w:t>          </w:t>
      </w:r>
      <w:r>
        <w:br/>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color w:val="000000"/>
          <w:sz w:val="28"/>
        </w:rPr>
        <w:t>жұмыс орны, қызметi</w:t>
      </w:r>
      <w:r>
        <w:rPr>
          <w:rFonts w:ascii="Times New Roman"/>
          <w:b w:val="false"/>
          <w:i w:val="false"/>
          <w:color w:val="000000"/>
          <w:sz w:val="28"/>
        </w:rPr>
        <w:t>           </w:t>
      </w:r>
      <w:r>
        <w:br/>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color w:val="000000"/>
          <w:sz w:val="28"/>
        </w:rPr>
        <w:t xml:space="preserve">өтiнiш берушiнiң аты, әкесiнiң аты, тегi   </w:t>
      </w:r>
      <w:r>
        <w:br/>
      </w:r>
      <w:r>
        <w:rPr>
          <w:rFonts w:ascii="Times New Roman"/>
          <w:b w:val="false"/>
          <w:i w:val="false"/>
          <w:color w:val="000000"/>
          <w:sz w:val="28"/>
        </w:rPr>
        <w:t>
__________________________________</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Сiзден Келiсiмнiң (қоса берiлiп отыр) мөлшерiнде және</w:t>
      </w:r>
      <w:r>
        <w:br/>
      </w:r>
      <w:r>
        <w:rPr>
          <w:rFonts w:ascii="Times New Roman"/>
          <w:b w:val="false"/>
          <w:i w:val="false"/>
          <w:color w:val="000000"/>
          <w:sz w:val="28"/>
        </w:rPr>
        <w:t>
шарттарында маған көтерме жәрдемақы төлеуiңiздi және/немесе тұрғын үй</w:t>
      </w:r>
      <w:r>
        <w:br/>
      </w:r>
      <w:r>
        <w:rPr>
          <w:rFonts w:ascii="Times New Roman"/>
          <w:b w:val="false"/>
          <w:i w:val="false"/>
          <w:color w:val="000000"/>
          <w:sz w:val="28"/>
        </w:rPr>
        <w:t>
сатып алуға/салуға бюджеттiк кредит ресiмдеуге құқық беруiңiздi</w:t>
      </w:r>
      <w:r>
        <w:br/>
      </w:r>
      <w:r>
        <w:rPr>
          <w:rFonts w:ascii="Times New Roman"/>
          <w:b w:val="false"/>
          <w:i w:val="false"/>
          <w:color w:val="000000"/>
          <w:sz w:val="28"/>
        </w:rPr>
        <w:t>
сұраймын.</w:t>
      </w:r>
      <w:r>
        <w:br/>
      </w:r>
      <w:r>
        <w:rPr>
          <w:rFonts w:ascii="Times New Roman"/>
          <w:b w:val="false"/>
          <w:i w:val="false"/>
          <w:color w:val="000000"/>
          <w:sz w:val="28"/>
        </w:rPr>
        <w:t>
___________ ____________</w:t>
      </w:r>
      <w:r>
        <w:br/>
      </w:r>
      <w:r>
        <w:rPr>
          <w:rFonts w:ascii="Times New Roman"/>
          <w:b w:val="false"/>
          <w:i w:val="false"/>
          <w:color w:val="000000"/>
          <w:sz w:val="28"/>
        </w:rPr>
        <w:t>
   </w:t>
      </w:r>
      <w:r>
        <w:rPr>
          <w:rFonts w:ascii="Times New Roman"/>
          <w:b w:val="false"/>
          <w:i/>
          <w:color w:val="000000"/>
          <w:sz w:val="28"/>
        </w:rPr>
        <w:t>күнi            қолы</w:t>
      </w:r>
      <w:r>
        <w:br/>
      </w:r>
      <w:r>
        <w:rPr>
          <w:rFonts w:ascii="Times New Roman"/>
          <w:b w:val="false"/>
          <w:i w:val="false"/>
          <w:color w:val="000000"/>
          <w:sz w:val="28"/>
        </w:rPr>
        <w:t>
      Құжаттар қабылданды:</w:t>
      </w:r>
      <w:r>
        <w:br/>
      </w:r>
      <w:r>
        <w:rPr>
          <w:rFonts w:ascii="Times New Roman"/>
          <w:b w:val="false"/>
          <w:i w:val="false"/>
          <w:color w:val="000000"/>
          <w:sz w:val="28"/>
        </w:rPr>
        <w:t>
      20__жылғы «___» _______</w:t>
      </w:r>
      <w:r>
        <w:br/>
      </w:r>
      <w:r>
        <w:rPr>
          <w:rFonts w:ascii="Times New Roman"/>
          <w:b w:val="false"/>
          <w:i w:val="false"/>
          <w:color w:val="000000"/>
          <w:sz w:val="28"/>
        </w:rPr>
        <w:t>
      _______ _____________________________________________</w:t>
      </w:r>
      <w:r>
        <w:br/>
      </w:r>
      <w:r>
        <w:rPr>
          <w:rFonts w:ascii="Times New Roman"/>
          <w:b w:val="false"/>
          <w:i w:val="false"/>
          <w:color w:val="000000"/>
          <w:sz w:val="28"/>
        </w:rPr>
        <w:t>
          </w:t>
      </w:r>
      <w:r>
        <w:rPr>
          <w:rFonts w:ascii="Times New Roman"/>
          <w:b w:val="false"/>
          <w:i/>
          <w:color w:val="000000"/>
          <w:sz w:val="28"/>
        </w:rPr>
        <w:t>қолы       құжаттарды қабылдаған лауазымды тұлғаның Т.А.Ә.</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r>
        <w:rPr>
          <w:rFonts w:ascii="Times New Roman"/>
          <w:b w:val="false"/>
          <w:i/>
          <w:color w:val="000000"/>
          <w:sz w:val="28"/>
        </w:rPr>
        <w:t>(кесу сызығы)</w:t>
      </w:r>
    </w:p>
    <w:p>
      <w:pPr>
        <w:spacing w:after="0"/>
        <w:ind w:left="0"/>
        <w:jc w:val="both"/>
      </w:pPr>
      <w:r>
        <w:rPr>
          <w:rFonts w:ascii="Times New Roman"/>
          <w:b w:val="false"/>
          <w:i w:val="false"/>
          <w:color w:val="000000"/>
          <w:sz w:val="28"/>
        </w:rPr>
        <w:t>      Өзгерiстер туындаған жағдайда, олар туралы 15 жұмыс күн iшiнде</w:t>
      </w:r>
      <w:r>
        <w:br/>
      </w:r>
      <w:r>
        <w:rPr>
          <w:rFonts w:ascii="Times New Roman"/>
          <w:b w:val="false"/>
          <w:i w:val="false"/>
          <w:color w:val="000000"/>
          <w:sz w:val="28"/>
        </w:rPr>
        <w:t>
хабарлауға мiндеттенемiн. Дұрыс емес мәлiметтер мен жасанды құжаттар</w:t>
      </w:r>
      <w:r>
        <w:br/>
      </w:r>
      <w:r>
        <w:rPr>
          <w:rFonts w:ascii="Times New Roman"/>
          <w:b w:val="false"/>
          <w:i w:val="false"/>
          <w:color w:val="000000"/>
          <w:sz w:val="28"/>
        </w:rPr>
        <w:t>
бергенiм үшiн жауапкершiлiк туралы ескертiлдiм.</w:t>
      </w:r>
      <w:r>
        <w:br/>
      </w:r>
      <w:r>
        <w:rPr>
          <w:rFonts w:ascii="Times New Roman"/>
          <w:b w:val="false"/>
          <w:i w:val="false"/>
          <w:color w:val="000000"/>
          <w:sz w:val="28"/>
        </w:rPr>
        <w:t>
      Азамат ____________ өтiнiшi қоса берiлген саны ________ дана</w:t>
      </w:r>
      <w:r>
        <w:br/>
      </w:r>
      <w:r>
        <w:rPr>
          <w:rFonts w:ascii="Times New Roman"/>
          <w:b w:val="false"/>
          <w:i w:val="false"/>
          <w:color w:val="000000"/>
          <w:sz w:val="28"/>
        </w:rPr>
        <w:t>
құжаттармен бiрге 20__жылғы «__»_________________ қабылданды.</w:t>
      </w:r>
    </w:p>
    <w:p>
      <w:pPr>
        <w:spacing w:after="0"/>
        <w:ind w:left="0"/>
        <w:jc w:val="both"/>
      </w:pPr>
      <w:r>
        <w:rPr>
          <w:rFonts w:ascii="Times New Roman"/>
          <w:b w:val="false"/>
          <w:i w:val="false"/>
          <w:color w:val="000000"/>
          <w:sz w:val="28"/>
        </w:rPr>
        <w:t>_______ ___________________________________________________</w:t>
      </w:r>
      <w:r>
        <w:br/>
      </w:r>
      <w:r>
        <w:rPr>
          <w:rFonts w:ascii="Times New Roman"/>
          <w:b w:val="false"/>
          <w:i w:val="false"/>
          <w:color w:val="000000"/>
          <w:sz w:val="28"/>
        </w:rPr>
        <w:t>
 </w:t>
      </w:r>
      <w:r>
        <w:rPr>
          <w:rFonts w:ascii="Times New Roman"/>
          <w:b w:val="false"/>
          <w:i/>
          <w:color w:val="000000"/>
          <w:sz w:val="28"/>
        </w:rPr>
        <w:t>қолы               құжаттарды қабылдаған лауазымды тұлғаның Т.А.Ә.</w:t>
      </w:r>
    </w:p>
    <w:bookmarkStart w:name="z37" w:id="20"/>
    <w:p>
      <w:pPr>
        <w:spacing w:after="0"/>
        <w:ind w:left="0"/>
        <w:jc w:val="both"/>
      </w:pPr>
      <w:r>
        <w:rPr>
          <w:rFonts w:ascii="Times New Roman"/>
          <w:b w:val="false"/>
          <w:i w:val="false"/>
          <w:color w:val="000000"/>
          <w:sz w:val="28"/>
        </w:rPr>
        <w:t>
«Ауылдық елдi мекендерге жұмыс</w:t>
      </w:r>
      <w:r>
        <w:br/>
      </w:r>
      <w:r>
        <w:rPr>
          <w:rFonts w:ascii="Times New Roman"/>
          <w:b w:val="false"/>
          <w:i w:val="false"/>
          <w:color w:val="000000"/>
          <w:sz w:val="28"/>
        </w:rPr>
        <w:t>
iстеуге және тұруға келген денсаулық сақтау,</w:t>
      </w:r>
      <w:r>
        <w:br/>
      </w:r>
      <w:r>
        <w:rPr>
          <w:rFonts w:ascii="Times New Roman"/>
          <w:b w:val="false"/>
          <w:i w:val="false"/>
          <w:color w:val="000000"/>
          <w:sz w:val="28"/>
        </w:rPr>
        <w:t>
бiлiм беру, әлеуметтiк қамсыздандыру, мәдениет,</w:t>
      </w:r>
      <w:r>
        <w:br/>
      </w:r>
      <w:r>
        <w:rPr>
          <w:rFonts w:ascii="Times New Roman"/>
          <w:b w:val="false"/>
          <w:i w:val="false"/>
          <w:color w:val="000000"/>
          <w:sz w:val="28"/>
        </w:rPr>
        <w:t>
спорт және ветеринария мамандарына</w:t>
      </w:r>
      <w:r>
        <w:br/>
      </w:r>
      <w:r>
        <w:rPr>
          <w:rFonts w:ascii="Times New Roman"/>
          <w:b w:val="false"/>
          <w:i w:val="false"/>
          <w:color w:val="000000"/>
          <w:sz w:val="28"/>
        </w:rPr>
        <w:t>
әлеуметтiк қолдау шараларын ұсыну»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4-қосымша</w:t>
      </w:r>
    </w:p>
    <w:bookmarkEnd w:id="20"/>
    <w:p>
      <w:pPr>
        <w:spacing w:after="0"/>
        <w:ind w:left="0"/>
        <w:jc w:val="left"/>
      </w:pPr>
      <w:r>
        <w:rPr>
          <w:rFonts w:ascii="Times New Roman"/>
          <w:b/>
          <w:i w:val="false"/>
          <w:color w:val="000000"/>
        </w:rPr>
        <w:t xml:space="preserve"> Әкiмшiлiк iс-әрекеттердiң (рәсiмдердiң) кезектiлiгi мен өзара</w:t>
      </w:r>
      <w:r>
        <w:br/>
      </w:r>
      <w:r>
        <w:rPr>
          <w:rFonts w:ascii="Times New Roman"/>
          <w:b/>
          <w:i w:val="false"/>
          <w:color w:val="000000"/>
        </w:rPr>
        <w:t>
iс-әрекеттерiнiң сипаттамасы 1-кесте. Құрылымдық-функционалды бiрлiктердiң (бұдан әрi - ҚФБ)</w:t>
      </w:r>
      <w:r>
        <w:br/>
      </w:r>
      <w:r>
        <w:rPr>
          <w:rFonts w:ascii="Times New Roman"/>
          <w:b/>
          <w:i w:val="false"/>
          <w:color w:val="000000"/>
        </w:rPr>
        <w:t>
iс-әрекеттерiнiң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7"/>
        <w:gridCol w:w="4229"/>
        <w:gridCol w:w="3274"/>
        <w:gridCol w:w="24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(жұмыстар барысының, ағынының) iс-әрекеттерi</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w:t>
            </w:r>
            <w:r>
              <w:br/>
            </w:r>
            <w:r>
              <w:rPr>
                <w:rFonts w:ascii="Times New Roman"/>
                <w:b w:val="false"/>
                <w:i w:val="false"/>
                <w:color w:val="000000"/>
                <w:sz w:val="20"/>
              </w:rPr>
              <w:t>
(жұмыс</w:t>
            </w:r>
            <w:r>
              <w:br/>
            </w:r>
            <w:r>
              <w:rPr>
                <w:rFonts w:ascii="Times New Roman"/>
                <w:b w:val="false"/>
                <w:i w:val="false"/>
                <w:color w:val="000000"/>
                <w:sz w:val="20"/>
              </w:rPr>
              <w:t>
барысының,</w:t>
            </w:r>
            <w:r>
              <w:br/>
            </w:r>
            <w:r>
              <w:rPr>
                <w:rFonts w:ascii="Times New Roman"/>
                <w:b w:val="false"/>
                <w:i w:val="false"/>
                <w:color w:val="000000"/>
                <w:sz w:val="20"/>
              </w:rPr>
              <w:t>
ағынының)</w:t>
            </w:r>
            <w:r>
              <w:br/>
            </w:r>
            <w:r>
              <w:rPr>
                <w:rFonts w:ascii="Times New Roman"/>
                <w:b w:val="false"/>
                <w:i w:val="false"/>
                <w:color w:val="000000"/>
                <w:sz w:val="20"/>
              </w:rPr>
              <w:t>
реттiк нөмiрi</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маманы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 бастығы</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w:t>
            </w:r>
            <w:r>
              <w:br/>
            </w:r>
            <w:r>
              <w:rPr>
                <w:rFonts w:ascii="Times New Roman"/>
                <w:b w:val="false"/>
                <w:i w:val="false"/>
                <w:color w:val="000000"/>
                <w:sz w:val="20"/>
              </w:rPr>
              <w:t>
аппаратының</w:t>
            </w:r>
            <w:r>
              <w:br/>
            </w:r>
            <w:r>
              <w:rPr>
                <w:rFonts w:ascii="Times New Roman"/>
                <w:b w:val="false"/>
                <w:i w:val="false"/>
                <w:color w:val="000000"/>
                <w:sz w:val="20"/>
              </w:rPr>
              <w:t>
маманы</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w:t>
            </w:r>
            <w:r>
              <w:br/>
            </w:r>
            <w:r>
              <w:rPr>
                <w:rFonts w:ascii="Times New Roman"/>
                <w:b w:val="false"/>
                <w:i w:val="false"/>
                <w:color w:val="000000"/>
                <w:sz w:val="20"/>
              </w:rPr>
              <w:t>
(үдерiстiң,</w:t>
            </w:r>
            <w:r>
              <w:br/>
            </w:r>
            <w:r>
              <w:rPr>
                <w:rFonts w:ascii="Times New Roman"/>
                <w:b w:val="false"/>
                <w:i w:val="false"/>
                <w:color w:val="000000"/>
                <w:sz w:val="20"/>
              </w:rPr>
              <w:t>
рәсiмнiң,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оның</w:t>
            </w:r>
            <w:r>
              <w:br/>
            </w:r>
            <w:r>
              <w:rPr>
                <w:rFonts w:ascii="Times New Roman"/>
                <w:b w:val="false"/>
                <w:i w:val="false"/>
                <w:color w:val="000000"/>
                <w:sz w:val="20"/>
              </w:rPr>
              <w:t>
сипаттамасы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Өтiнiштердi, қажеттi</w:t>
            </w:r>
            <w:r>
              <w:br/>
            </w:r>
            <w:r>
              <w:rPr>
                <w:rFonts w:ascii="Times New Roman"/>
                <w:b w:val="false"/>
                <w:i w:val="false"/>
                <w:color w:val="000000"/>
                <w:sz w:val="20"/>
              </w:rPr>
              <w:t>
құжаттарды</w:t>
            </w:r>
            <w:r>
              <w:br/>
            </w:r>
            <w:r>
              <w:rPr>
                <w:rFonts w:ascii="Times New Roman"/>
                <w:b w:val="false"/>
                <w:i w:val="false"/>
                <w:color w:val="000000"/>
                <w:sz w:val="20"/>
              </w:rPr>
              <w:t>
қабылдайды,</w:t>
            </w:r>
            <w:r>
              <w:br/>
            </w:r>
            <w:r>
              <w:rPr>
                <w:rFonts w:ascii="Times New Roman"/>
                <w:b w:val="false"/>
                <w:i w:val="false"/>
                <w:color w:val="000000"/>
                <w:sz w:val="20"/>
              </w:rPr>
              <w:t>
көшiрмелерiн</w:t>
            </w:r>
            <w:r>
              <w:br/>
            </w:r>
            <w:r>
              <w:rPr>
                <w:rFonts w:ascii="Times New Roman"/>
                <w:b w:val="false"/>
                <w:i w:val="false"/>
                <w:color w:val="000000"/>
                <w:sz w:val="20"/>
              </w:rPr>
              <w:t>
тұпнұсқаларымен</w:t>
            </w:r>
            <w:r>
              <w:br/>
            </w:r>
            <w:r>
              <w:rPr>
                <w:rFonts w:ascii="Times New Roman"/>
                <w:b w:val="false"/>
                <w:i w:val="false"/>
                <w:color w:val="000000"/>
                <w:sz w:val="20"/>
              </w:rPr>
              <w:t>
салыстырғаннан кейiн</w:t>
            </w:r>
            <w:r>
              <w:br/>
            </w:r>
            <w:r>
              <w:rPr>
                <w:rFonts w:ascii="Times New Roman"/>
                <w:b w:val="false"/>
                <w:i w:val="false"/>
                <w:color w:val="000000"/>
                <w:sz w:val="20"/>
              </w:rPr>
              <w:t>
тiркейдi және талон</w:t>
            </w:r>
            <w:r>
              <w:br/>
            </w:r>
            <w:r>
              <w:rPr>
                <w:rFonts w:ascii="Times New Roman"/>
                <w:b w:val="false"/>
                <w:i w:val="false"/>
                <w:color w:val="000000"/>
                <w:sz w:val="20"/>
              </w:rPr>
              <w:t>
бередi</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Қаражаттардың</w:t>
            </w:r>
            <w:r>
              <w:br/>
            </w:r>
            <w:r>
              <w:rPr>
                <w:rFonts w:ascii="Times New Roman"/>
                <w:b w:val="false"/>
                <w:i w:val="false"/>
                <w:color w:val="000000"/>
                <w:sz w:val="20"/>
              </w:rPr>
              <w:t>
қажеттiлiгiн</w:t>
            </w:r>
            <w:r>
              <w:br/>
            </w:r>
            <w:r>
              <w:rPr>
                <w:rFonts w:ascii="Times New Roman"/>
                <w:b w:val="false"/>
                <w:i w:val="false"/>
                <w:color w:val="000000"/>
                <w:sz w:val="20"/>
              </w:rPr>
              <w:t>
есептейдi және</w:t>
            </w:r>
            <w:r>
              <w:br/>
            </w:r>
            <w:r>
              <w:rPr>
                <w:rFonts w:ascii="Times New Roman"/>
                <w:b w:val="false"/>
                <w:i w:val="false"/>
                <w:color w:val="000000"/>
                <w:sz w:val="20"/>
              </w:rPr>
              <w:t>
құжаттарды</w:t>
            </w:r>
            <w:r>
              <w:br/>
            </w:r>
            <w:r>
              <w:rPr>
                <w:rFonts w:ascii="Times New Roman"/>
                <w:b w:val="false"/>
                <w:i w:val="false"/>
                <w:color w:val="000000"/>
                <w:sz w:val="20"/>
              </w:rPr>
              <w:t>
тұрақты жұмыс</w:t>
            </w:r>
            <w:r>
              <w:br/>
            </w:r>
            <w:r>
              <w:rPr>
                <w:rFonts w:ascii="Times New Roman"/>
                <w:b w:val="false"/>
                <w:i w:val="false"/>
                <w:color w:val="000000"/>
                <w:sz w:val="20"/>
              </w:rPr>
              <w:t>
iстейтiн</w:t>
            </w:r>
            <w:r>
              <w:br/>
            </w:r>
            <w:r>
              <w:rPr>
                <w:rFonts w:ascii="Times New Roman"/>
                <w:b w:val="false"/>
                <w:i w:val="false"/>
                <w:color w:val="000000"/>
                <w:sz w:val="20"/>
              </w:rPr>
              <w:t>
комиссияның</w:t>
            </w:r>
            <w:r>
              <w:br/>
            </w:r>
            <w:r>
              <w:rPr>
                <w:rFonts w:ascii="Times New Roman"/>
                <w:b w:val="false"/>
                <w:i w:val="false"/>
                <w:color w:val="000000"/>
                <w:sz w:val="20"/>
              </w:rPr>
              <w:t>
қарауына</w:t>
            </w:r>
            <w:r>
              <w:br/>
            </w:r>
            <w:r>
              <w:rPr>
                <w:rFonts w:ascii="Times New Roman"/>
                <w:b w:val="false"/>
                <w:i w:val="false"/>
                <w:color w:val="000000"/>
                <w:sz w:val="20"/>
              </w:rPr>
              <w:t>
енгiзедi</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w:t>
            </w:r>
            <w:r>
              <w:br/>
            </w:r>
            <w:r>
              <w:rPr>
                <w:rFonts w:ascii="Times New Roman"/>
                <w:b w:val="false"/>
                <w:i w:val="false"/>
                <w:color w:val="000000"/>
                <w:sz w:val="20"/>
              </w:rPr>
              <w:t>
қаулысының</w:t>
            </w:r>
            <w:r>
              <w:br/>
            </w:r>
            <w:r>
              <w:rPr>
                <w:rFonts w:ascii="Times New Roman"/>
                <w:b w:val="false"/>
                <w:i w:val="false"/>
                <w:color w:val="000000"/>
                <w:sz w:val="20"/>
              </w:rPr>
              <w:t>
жобасын</w:t>
            </w:r>
            <w:r>
              <w:br/>
            </w:r>
            <w:r>
              <w:rPr>
                <w:rFonts w:ascii="Times New Roman"/>
                <w:b w:val="false"/>
                <w:i w:val="false"/>
                <w:color w:val="000000"/>
                <w:sz w:val="20"/>
              </w:rPr>
              <w:t>
әзiрлейдi</w:t>
            </w:r>
            <w:r>
              <w:br/>
            </w:r>
            <w:r>
              <w:rPr>
                <w:rFonts w:ascii="Times New Roman"/>
                <w:b w:val="false"/>
                <w:i w:val="false"/>
                <w:color w:val="000000"/>
                <w:sz w:val="20"/>
              </w:rPr>
              <w:t>
және оны</w:t>
            </w:r>
            <w:r>
              <w:br/>
            </w:r>
            <w:r>
              <w:rPr>
                <w:rFonts w:ascii="Times New Roman"/>
                <w:b w:val="false"/>
                <w:i w:val="false"/>
                <w:color w:val="000000"/>
                <w:sz w:val="20"/>
              </w:rPr>
              <w:t>
келiсiмге</w:t>
            </w:r>
            <w:r>
              <w:br/>
            </w:r>
            <w:r>
              <w:rPr>
                <w:rFonts w:ascii="Times New Roman"/>
                <w:b w:val="false"/>
                <w:i w:val="false"/>
                <w:color w:val="000000"/>
                <w:sz w:val="20"/>
              </w:rPr>
              <w:t>
жолдайды</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ұйымдық-</w:t>
            </w:r>
            <w:r>
              <w:br/>
            </w:r>
            <w:r>
              <w:rPr>
                <w:rFonts w:ascii="Times New Roman"/>
                <w:b w:val="false"/>
                <w:i w:val="false"/>
                <w:color w:val="000000"/>
                <w:sz w:val="20"/>
              </w:rPr>
              <w:t>
өкiмгерлiк</w:t>
            </w:r>
            <w:r>
              <w:br/>
            </w:r>
            <w:r>
              <w:rPr>
                <w:rFonts w:ascii="Times New Roman"/>
                <w:b w:val="false"/>
                <w:i w:val="false"/>
                <w:color w:val="000000"/>
                <w:sz w:val="20"/>
              </w:rPr>
              <w:t>
шешiм)</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жинағын</w:t>
            </w:r>
            <w:r>
              <w:br/>
            </w:r>
            <w:r>
              <w:rPr>
                <w:rFonts w:ascii="Times New Roman"/>
                <w:b w:val="false"/>
                <w:i w:val="false"/>
                <w:color w:val="000000"/>
                <w:sz w:val="20"/>
              </w:rPr>
              <w:t>
құрастыру, қолхат</w:t>
            </w:r>
            <w:r>
              <w:br/>
            </w:r>
            <w:r>
              <w:rPr>
                <w:rFonts w:ascii="Times New Roman"/>
                <w:b w:val="false"/>
                <w:i w:val="false"/>
                <w:color w:val="000000"/>
                <w:sz w:val="20"/>
              </w:rPr>
              <w:t>
беру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w:t>
            </w:r>
            <w:r>
              <w:br/>
            </w:r>
            <w:r>
              <w:rPr>
                <w:rFonts w:ascii="Times New Roman"/>
                <w:b w:val="false"/>
                <w:i w:val="false"/>
                <w:color w:val="000000"/>
                <w:sz w:val="20"/>
              </w:rPr>
              <w:t>
қолдау шараларын</w:t>
            </w:r>
            <w:r>
              <w:br/>
            </w:r>
            <w:r>
              <w:rPr>
                <w:rFonts w:ascii="Times New Roman"/>
                <w:b w:val="false"/>
                <w:i w:val="false"/>
                <w:color w:val="000000"/>
                <w:sz w:val="20"/>
              </w:rPr>
              <w:t>
ұсыну немесе</w:t>
            </w:r>
            <w:r>
              <w:br/>
            </w:r>
            <w:r>
              <w:rPr>
                <w:rFonts w:ascii="Times New Roman"/>
                <w:b w:val="false"/>
                <w:i w:val="false"/>
                <w:color w:val="000000"/>
                <w:sz w:val="20"/>
              </w:rPr>
              <w:t>
одан бас тарту</w:t>
            </w:r>
            <w:r>
              <w:br/>
            </w:r>
            <w:r>
              <w:rPr>
                <w:rFonts w:ascii="Times New Roman"/>
                <w:b w:val="false"/>
                <w:i w:val="false"/>
                <w:color w:val="000000"/>
                <w:sz w:val="20"/>
              </w:rPr>
              <w:t>
туралы тұрақты</w:t>
            </w:r>
            <w:r>
              <w:br/>
            </w:r>
            <w:r>
              <w:rPr>
                <w:rFonts w:ascii="Times New Roman"/>
                <w:b w:val="false"/>
                <w:i w:val="false"/>
                <w:color w:val="000000"/>
                <w:sz w:val="20"/>
              </w:rPr>
              <w:t>
жұмыс iстейтiн</w:t>
            </w:r>
            <w:r>
              <w:br/>
            </w:r>
            <w:r>
              <w:rPr>
                <w:rFonts w:ascii="Times New Roman"/>
                <w:b w:val="false"/>
                <w:i w:val="false"/>
                <w:color w:val="000000"/>
                <w:sz w:val="20"/>
              </w:rPr>
              <w:t>
комиссияның</w:t>
            </w:r>
            <w:r>
              <w:br/>
            </w:r>
            <w:r>
              <w:rPr>
                <w:rFonts w:ascii="Times New Roman"/>
                <w:b w:val="false"/>
                <w:i w:val="false"/>
                <w:color w:val="000000"/>
                <w:sz w:val="20"/>
              </w:rPr>
              <w:t>
шешiмi</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w:t>
            </w:r>
            <w:r>
              <w:br/>
            </w:r>
            <w:r>
              <w:rPr>
                <w:rFonts w:ascii="Times New Roman"/>
                <w:b w:val="false"/>
                <w:i w:val="false"/>
                <w:color w:val="000000"/>
                <w:sz w:val="20"/>
              </w:rPr>
              <w:t>
қаулысының</w:t>
            </w:r>
            <w:r>
              <w:br/>
            </w:r>
            <w:r>
              <w:rPr>
                <w:rFonts w:ascii="Times New Roman"/>
                <w:b w:val="false"/>
                <w:i w:val="false"/>
                <w:color w:val="000000"/>
                <w:sz w:val="20"/>
              </w:rPr>
              <w:t>
жобасы</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мерзiмi</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w:t>
            </w:r>
            <w:r>
              <w:br/>
            </w:r>
            <w:r>
              <w:rPr>
                <w:rFonts w:ascii="Times New Roman"/>
                <w:b w:val="false"/>
                <w:i w:val="false"/>
                <w:color w:val="000000"/>
                <w:sz w:val="20"/>
              </w:rPr>
              <w:t>
iс-әрекеттiң</w:t>
            </w:r>
            <w:r>
              <w:br/>
            </w:r>
            <w:r>
              <w:rPr>
                <w:rFonts w:ascii="Times New Roman"/>
                <w:b w:val="false"/>
                <w:i w:val="false"/>
                <w:color w:val="000000"/>
                <w:sz w:val="20"/>
              </w:rPr>
              <w:t>
нөмiрi</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7"/>
        <w:gridCol w:w="2788"/>
        <w:gridCol w:w="3856"/>
        <w:gridCol w:w="3429"/>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(жұмыстар барысының, ағынының) iс-әрекеттерi</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аппаратының</w:t>
            </w:r>
            <w:r>
              <w:br/>
            </w:r>
            <w:r>
              <w:rPr>
                <w:rFonts w:ascii="Times New Roman"/>
                <w:b w:val="false"/>
                <w:i w:val="false"/>
                <w:color w:val="000000"/>
                <w:sz w:val="20"/>
              </w:rPr>
              <w:t>
басшысы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(облыстық</w:t>
            </w:r>
            <w:r>
              <w:br/>
            </w:r>
            <w:r>
              <w:rPr>
                <w:rFonts w:ascii="Times New Roman"/>
                <w:b w:val="false"/>
                <w:i w:val="false"/>
                <w:color w:val="000000"/>
                <w:sz w:val="20"/>
              </w:rPr>
              <w:t>
маңызы бар</w:t>
            </w:r>
            <w:r>
              <w:br/>
            </w:r>
            <w:r>
              <w:rPr>
                <w:rFonts w:ascii="Times New Roman"/>
                <w:b w:val="false"/>
                <w:i w:val="false"/>
                <w:color w:val="000000"/>
                <w:sz w:val="20"/>
              </w:rPr>
              <w:t>
қала)</w:t>
            </w:r>
            <w:r>
              <w:br/>
            </w:r>
            <w:r>
              <w:rPr>
                <w:rFonts w:ascii="Times New Roman"/>
                <w:b w:val="false"/>
                <w:i w:val="false"/>
                <w:color w:val="000000"/>
                <w:sz w:val="20"/>
              </w:rPr>
              <w:t>
әкімдігі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маманы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w:t>
            </w:r>
            <w:r>
              <w:br/>
            </w:r>
            <w:r>
              <w:rPr>
                <w:rFonts w:ascii="Times New Roman"/>
                <w:b w:val="false"/>
                <w:i w:val="false"/>
                <w:color w:val="000000"/>
                <w:sz w:val="20"/>
              </w:rPr>
              <w:t>
білдірілген өкіл</w:t>
            </w:r>
            <w:r>
              <w:br/>
            </w:r>
            <w:r>
              <w:rPr>
                <w:rFonts w:ascii="Times New Roman"/>
                <w:b w:val="false"/>
                <w:i w:val="false"/>
                <w:color w:val="000000"/>
                <w:sz w:val="20"/>
              </w:rPr>
              <w:t>
(агент)</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w:t>
            </w:r>
            <w:r>
              <w:br/>
            </w:r>
            <w:r>
              <w:rPr>
                <w:rFonts w:ascii="Times New Roman"/>
                <w:b w:val="false"/>
                <w:i w:val="false"/>
                <w:color w:val="000000"/>
                <w:sz w:val="20"/>
              </w:rPr>
              <w:t>
жобасын</w:t>
            </w:r>
            <w:r>
              <w:br/>
            </w:r>
            <w:r>
              <w:rPr>
                <w:rFonts w:ascii="Times New Roman"/>
                <w:b w:val="false"/>
                <w:i w:val="false"/>
                <w:color w:val="000000"/>
                <w:sz w:val="20"/>
              </w:rPr>
              <w:t>
әкімдіктің</w:t>
            </w:r>
            <w:r>
              <w:br/>
            </w:r>
            <w:r>
              <w:rPr>
                <w:rFonts w:ascii="Times New Roman"/>
                <w:b w:val="false"/>
                <w:i w:val="false"/>
                <w:color w:val="000000"/>
                <w:sz w:val="20"/>
              </w:rPr>
              <w:t>
отырысының</w:t>
            </w:r>
            <w:r>
              <w:br/>
            </w:r>
            <w:r>
              <w:rPr>
                <w:rFonts w:ascii="Times New Roman"/>
                <w:b w:val="false"/>
                <w:i w:val="false"/>
                <w:color w:val="000000"/>
                <w:sz w:val="20"/>
              </w:rPr>
              <w:t>
күн</w:t>
            </w:r>
            <w:r>
              <w:br/>
            </w:r>
            <w:r>
              <w:rPr>
                <w:rFonts w:ascii="Times New Roman"/>
                <w:b w:val="false"/>
                <w:i w:val="false"/>
                <w:color w:val="000000"/>
                <w:sz w:val="20"/>
              </w:rPr>
              <w:t>
тәртібіне</w:t>
            </w:r>
            <w:r>
              <w:br/>
            </w:r>
            <w:r>
              <w:rPr>
                <w:rFonts w:ascii="Times New Roman"/>
                <w:b w:val="false"/>
                <w:i w:val="false"/>
                <w:color w:val="000000"/>
                <w:sz w:val="20"/>
              </w:rPr>
              <w:t>
енгізеді</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w:t>
            </w:r>
            <w:r>
              <w:br/>
            </w:r>
            <w:r>
              <w:rPr>
                <w:rFonts w:ascii="Times New Roman"/>
                <w:b w:val="false"/>
                <w:i w:val="false"/>
                <w:color w:val="000000"/>
                <w:sz w:val="20"/>
              </w:rPr>
              <w:t>
әлеуметтiк</w:t>
            </w:r>
            <w:r>
              <w:br/>
            </w:r>
            <w:r>
              <w:rPr>
                <w:rFonts w:ascii="Times New Roman"/>
                <w:b w:val="false"/>
                <w:i w:val="false"/>
                <w:color w:val="000000"/>
                <w:sz w:val="20"/>
              </w:rPr>
              <w:t>
қолдау</w:t>
            </w:r>
            <w:r>
              <w:br/>
            </w:r>
            <w:r>
              <w:rPr>
                <w:rFonts w:ascii="Times New Roman"/>
                <w:b w:val="false"/>
                <w:i w:val="false"/>
                <w:color w:val="000000"/>
                <w:sz w:val="20"/>
              </w:rPr>
              <w:t>
шараларын</w:t>
            </w:r>
            <w:r>
              <w:br/>
            </w:r>
            <w:r>
              <w:rPr>
                <w:rFonts w:ascii="Times New Roman"/>
                <w:b w:val="false"/>
                <w:i w:val="false"/>
                <w:color w:val="000000"/>
                <w:sz w:val="20"/>
              </w:rPr>
              <w:t>
ұсыну туралы</w:t>
            </w:r>
            <w:r>
              <w:br/>
            </w:r>
            <w:r>
              <w:rPr>
                <w:rFonts w:ascii="Times New Roman"/>
                <w:b w:val="false"/>
                <w:i w:val="false"/>
                <w:color w:val="000000"/>
                <w:sz w:val="20"/>
              </w:rPr>
              <w:t>
қаулы</w:t>
            </w:r>
            <w:r>
              <w:br/>
            </w:r>
            <w:r>
              <w:rPr>
                <w:rFonts w:ascii="Times New Roman"/>
                <w:b w:val="false"/>
                <w:i w:val="false"/>
                <w:color w:val="000000"/>
                <w:sz w:val="20"/>
              </w:rPr>
              <w:t>
қабылдайды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жобасын</w:t>
            </w:r>
            <w:r>
              <w:br/>
            </w:r>
            <w:r>
              <w:rPr>
                <w:rFonts w:ascii="Times New Roman"/>
                <w:b w:val="false"/>
                <w:i w:val="false"/>
                <w:color w:val="000000"/>
                <w:sz w:val="20"/>
              </w:rPr>
              <w:t>
дайындайды және қол</w:t>
            </w:r>
            <w:r>
              <w:br/>
            </w:r>
            <w:r>
              <w:rPr>
                <w:rFonts w:ascii="Times New Roman"/>
                <w:b w:val="false"/>
                <w:i w:val="false"/>
                <w:color w:val="000000"/>
                <w:sz w:val="20"/>
              </w:rPr>
              <w:t>
қоюға енгізеді</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жобасын</w:t>
            </w:r>
            <w:r>
              <w:br/>
            </w:r>
            <w:r>
              <w:rPr>
                <w:rFonts w:ascii="Times New Roman"/>
                <w:b w:val="false"/>
                <w:i w:val="false"/>
                <w:color w:val="000000"/>
                <w:sz w:val="20"/>
              </w:rPr>
              <w:t>
қол қоюға</w:t>
            </w:r>
            <w:r>
              <w:br/>
            </w:r>
            <w:r>
              <w:rPr>
                <w:rFonts w:ascii="Times New Roman"/>
                <w:b w:val="false"/>
                <w:i w:val="false"/>
                <w:color w:val="000000"/>
                <w:sz w:val="20"/>
              </w:rPr>
              <w:t>
енгізеді</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w:t>
            </w:r>
            <w:r>
              <w:br/>
            </w:r>
            <w:r>
              <w:rPr>
                <w:rFonts w:ascii="Times New Roman"/>
                <w:b w:val="false"/>
                <w:i w:val="false"/>
                <w:color w:val="000000"/>
                <w:sz w:val="20"/>
              </w:rPr>
              <w:t>
қаулысының</w:t>
            </w:r>
            <w:r>
              <w:br/>
            </w:r>
            <w:r>
              <w:rPr>
                <w:rFonts w:ascii="Times New Roman"/>
                <w:b w:val="false"/>
                <w:i w:val="false"/>
                <w:color w:val="000000"/>
                <w:sz w:val="20"/>
              </w:rPr>
              <w:t>
жобасы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w:t>
            </w:r>
            <w:r>
              <w:br/>
            </w:r>
            <w:r>
              <w:rPr>
                <w:rFonts w:ascii="Times New Roman"/>
                <w:b w:val="false"/>
                <w:i w:val="false"/>
                <w:color w:val="000000"/>
                <w:sz w:val="20"/>
              </w:rPr>
              <w:t>
қаулысы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8"/>
        <w:gridCol w:w="3173"/>
        <w:gridCol w:w="3760"/>
        <w:gridCol w:w="30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(жұмыстар барысының, ағынының) iс-әрекеттерi</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w:t>
            </w:r>
            <w:r>
              <w:br/>
            </w:r>
            <w:r>
              <w:rPr>
                <w:rFonts w:ascii="Times New Roman"/>
                <w:b w:val="false"/>
                <w:i w:val="false"/>
                <w:color w:val="000000"/>
                <w:sz w:val="20"/>
              </w:rPr>
              <w:t>
(жұмыстар</w:t>
            </w:r>
            <w:r>
              <w:br/>
            </w:r>
            <w:r>
              <w:rPr>
                <w:rFonts w:ascii="Times New Roman"/>
                <w:b w:val="false"/>
                <w:i w:val="false"/>
                <w:color w:val="000000"/>
                <w:sz w:val="20"/>
              </w:rPr>
              <w:t>
барысының,</w:t>
            </w:r>
            <w:r>
              <w:br/>
            </w:r>
            <w:r>
              <w:rPr>
                <w:rFonts w:ascii="Times New Roman"/>
                <w:b w:val="false"/>
                <w:i w:val="false"/>
                <w:color w:val="000000"/>
                <w:sz w:val="20"/>
              </w:rPr>
              <w:t>
ағынының)</w:t>
            </w:r>
            <w:r>
              <w:br/>
            </w:r>
            <w:r>
              <w:rPr>
                <w:rFonts w:ascii="Times New Roman"/>
                <w:b w:val="false"/>
                <w:i w:val="false"/>
                <w:color w:val="000000"/>
                <w:sz w:val="20"/>
              </w:rPr>
              <w:t>
реттiк нөмiрi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w:t>
            </w:r>
            <w:r>
              <w:br/>
            </w:r>
            <w:r>
              <w:rPr>
                <w:rFonts w:ascii="Times New Roman"/>
                <w:b w:val="false"/>
                <w:i w:val="false"/>
                <w:color w:val="000000"/>
                <w:sz w:val="20"/>
              </w:rPr>
              <w:t>
бастығы</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w:t>
            </w:r>
            <w:r>
              <w:br/>
            </w:r>
            <w:r>
              <w:rPr>
                <w:rFonts w:ascii="Times New Roman"/>
                <w:b w:val="false"/>
                <w:i w:val="false"/>
                <w:color w:val="000000"/>
                <w:sz w:val="20"/>
              </w:rPr>
              <w:t>
өкілдің (агенттің)</w:t>
            </w:r>
            <w:r>
              <w:br/>
            </w:r>
            <w:r>
              <w:rPr>
                <w:rFonts w:ascii="Times New Roman"/>
                <w:b w:val="false"/>
                <w:i w:val="false"/>
                <w:color w:val="000000"/>
                <w:sz w:val="20"/>
              </w:rPr>
              <w:t>
басшысы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органның</w:t>
            </w:r>
            <w:r>
              <w:br/>
            </w:r>
            <w:r>
              <w:rPr>
                <w:rFonts w:ascii="Times New Roman"/>
                <w:b w:val="false"/>
                <w:i w:val="false"/>
                <w:color w:val="000000"/>
                <w:sz w:val="20"/>
              </w:rPr>
              <w:t>
бастығы</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w:t>
            </w:r>
            <w:r>
              <w:br/>
            </w:r>
            <w:r>
              <w:rPr>
                <w:rFonts w:ascii="Times New Roman"/>
                <w:b w:val="false"/>
                <w:i w:val="false"/>
                <w:color w:val="000000"/>
                <w:sz w:val="20"/>
              </w:rPr>
              <w:t>
(үдерiстiң,</w:t>
            </w:r>
            <w:r>
              <w:br/>
            </w:r>
            <w:r>
              <w:rPr>
                <w:rFonts w:ascii="Times New Roman"/>
                <w:b w:val="false"/>
                <w:i w:val="false"/>
                <w:color w:val="000000"/>
                <w:sz w:val="20"/>
              </w:rPr>
              <w:t>
рәсiмнiң,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оның</w:t>
            </w:r>
            <w:r>
              <w:br/>
            </w:r>
            <w:r>
              <w:rPr>
                <w:rFonts w:ascii="Times New Roman"/>
                <w:b w:val="false"/>
                <w:i w:val="false"/>
                <w:color w:val="000000"/>
                <w:sz w:val="20"/>
              </w:rPr>
              <w:t>
сипаттамасы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Келісімге қол</w:t>
            </w:r>
            <w:r>
              <w:br/>
            </w:r>
            <w:r>
              <w:rPr>
                <w:rFonts w:ascii="Times New Roman"/>
                <w:b w:val="false"/>
                <w:i w:val="false"/>
                <w:color w:val="000000"/>
                <w:sz w:val="20"/>
              </w:rPr>
              <w:t>
қояды</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Келісімге қол</w:t>
            </w:r>
            <w:r>
              <w:br/>
            </w:r>
            <w:r>
              <w:rPr>
                <w:rFonts w:ascii="Times New Roman"/>
                <w:b w:val="false"/>
                <w:i w:val="false"/>
                <w:color w:val="000000"/>
                <w:sz w:val="20"/>
              </w:rPr>
              <w:t>
қояды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w:t>
            </w:r>
            <w:r>
              <w:br/>
            </w:r>
            <w:r>
              <w:rPr>
                <w:rFonts w:ascii="Times New Roman"/>
                <w:b w:val="false"/>
                <w:i w:val="false"/>
                <w:color w:val="000000"/>
                <w:sz w:val="20"/>
              </w:rPr>
              <w:t>
жәрдемақының</w:t>
            </w:r>
            <w:r>
              <w:br/>
            </w:r>
            <w:r>
              <w:rPr>
                <w:rFonts w:ascii="Times New Roman"/>
                <w:b w:val="false"/>
                <w:i w:val="false"/>
                <w:color w:val="000000"/>
                <w:sz w:val="20"/>
              </w:rPr>
              <w:t>
сомасын</w:t>
            </w:r>
            <w:r>
              <w:br/>
            </w:r>
            <w:r>
              <w:rPr>
                <w:rFonts w:ascii="Times New Roman"/>
                <w:b w:val="false"/>
                <w:i w:val="false"/>
                <w:color w:val="000000"/>
                <w:sz w:val="20"/>
              </w:rPr>
              <w:t>
тұтынушылардың</w:t>
            </w:r>
            <w:r>
              <w:br/>
            </w:r>
            <w:r>
              <w:rPr>
                <w:rFonts w:ascii="Times New Roman"/>
                <w:b w:val="false"/>
                <w:i w:val="false"/>
                <w:color w:val="000000"/>
                <w:sz w:val="20"/>
              </w:rPr>
              <w:t>
жеке шоттарына</w:t>
            </w:r>
            <w:r>
              <w:br/>
            </w:r>
            <w:r>
              <w:rPr>
                <w:rFonts w:ascii="Times New Roman"/>
                <w:b w:val="false"/>
                <w:i w:val="false"/>
                <w:color w:val="000000"/>
                <w:sz w:val="20"/>
              </w:rPr>
              <w:t>
аударады</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ұйымдық-</w:t>
            </w:r>
            <w:r>
              <w:br/>
            </w:r>
            <w:r>
              <w:rPr>
                <w:rFonts w:ascii="Times New Roman"/>
                <w:b w:val="false"/>
                <w:i w:val="false"/>
                <w:color w:val="000000"/>
                <w:sz w:val="20"/>
              </w:rPr>
              <w:t>
өкiмгерлiк</w:t>
            </w:r>
            <w:r>
              <w:br/>
            </w:r>
            <w:r>
              <w:rPr>
                <w:rFonts w:ascii="Times New Roman"/>
                <w:b w:val="false"/>
                <w:i w:val="false"/>
                <w:color w:val="000000"/>
                <w:sz w:val="20"/>
              </w:rPr>
              <w:t>
шешiм)</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тапсырма</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мерзiмi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w:t>
            </w:r>
          </w:p>
        </w:tc>
      </w:tr>
      <w:tr>
        <w:trPr>
          <w:trHeight w:val="30" w:hRule="atLeast"/>
        </w:trPr>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w:t>
            </w:r>
            <w:r>
              <w:br/>
            </w:r>
            <w:r>
              <w:rPr>
                <w:rFonts w:ascii="Times New Roman"/>
                <w:b w:val="false"/>
                <w:i w:val="false"/>
                <w:color w:val="000000"/>
                <w:sz w:val="20"/>
              </w:rPr>
              <w:t>
iс-әрекеттiң</w:t>
            </w:r>
            <w:r>
              <w:br/>
            </w:r>
            <w:r>
              <w:rPr>
                <w:rFonts w:ascii="Times New Roman"/>
                <w:b w:val="false"/>
                <w:i w:val="false"/>
                <w:color w:val="000000"/>
                <w:sz w:val="20"/>
              </w:rPr>
              <w:t>
нөмiрi</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2"/>
        <w:gridCol w:w="5367"/>
        <w:gridCol w:w="2751"/>
      </w:tblGrid>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(жұмыстар барысының, ағынының) iс-әрекеттерi</w:t>
            </w:r>
          </w:p>
        </w:tc>
      </w:tr>
      <w:tr>
        <w:trPr>
          <w:trHeight w:val="30" w:hRule="atLeast"/>
        </w:trPr>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w:t>
            </w:r>
            <w:r>
              <w:br/>
            </w:r>
            <w:r>
              <w:rPr>
                <w:rFonts w:ascii="Times New Roman"/>
                <w:b w:val="false"/>
                <w:i w:val="false"/>
                <w:color w:val="000000"/>
                <w:sz w:val="20"/>
              </w:rPr>
              <w:t>
өкіл (агент)</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өкілдің</w:t>
            </w:r>
            <w:r>
              <w:br/>
            </w:r>
            <w:r>
              <w:rPr>
                <w:rFonts w:ascii="Times New Roman"/>
                <w:b w:val="false"/>
                <w:i w:val="false"/>
                <w:color w:val="000000"/>
                <w:sz w:val="20"/>
              </w:rPr>
              <w:t>
(агенттің) басшысы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r>
              <w:br/>
            </w:r>
            <w:r>
              <w:rPr>
                <w:rFonts w:ascii="Times New Roman"/>
                <w:b w:val="false"/>
                <w:i w:val="false"/>
                <w:color w:val="000000"/>
                <w:sz w:val="20"/>
              </w:rPr>
              <w:t>
немесе салу үшін</w:t>
            </w:r>
            <w:r>
              <w:br/>
            </w:r>
            <w:r>
              <w:rPr>
                <w:rFonts w:ascii="Times New Roman"/>
                <w:b w:val="false"/>
                <w:i w:val="false"/>
                <w:color w:val="000000"/>
                <w:sz w:val="20"/>
              </w:rPr>
              <w:t>
бюджеттік кредитті</w:t>
            </w:r>
            <w:r>
              <w:br/>
            </w:r>
            <w:r>
              <w:rPr>
                <w:rFonts w:ascii="Times New Roman"/>
                <w:b w:val="false"/>
                <w:i w:val="false"/>
                <w:color w:val="000000"/>
                <w:sz w:val="20"/>
              </w:rPr>
              <w:t>
ресімдеу үрдісін</w:t>
            </w:r>
            <w:r>
              <w:br/>
            </w:r>
            <w:r>
              <w:rPr>
                <w:rFonts w:ascii="Times New Roman"/>
                <w:b w:val="false"/>
                <w:i w:val="false"/>
                <w:color w:val="000000"/>
                <w:sz w:val="20"/>
              </w:rPr>
              <w:t>
жүзеге асырады</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r>
              <w:br/>
            </w:r>
            <w:r>
              <w:rPr>
                <w:rFonts w:ascii="Times New Roman"/>
                <w:b w:val="false"/>
                <w:i w:val="false"/>
                <w:color w:val="000000"/>
                <w:sz w:val="20"/>
              </w:rPr>
              <w:t>
немесе салу үшін</w:t>
            </w:r>
            <w:r>
              <w:br/>
            </w:r>
            <w:r>
              <w:rPr>
                <w:rFonts w:ascii="Times New Roman"/>
                <w:b w:val="false"/>
                <w:i w:val="false"/>
                <w:color w:val="000000"/>
                <w:sz w:val="20"/>
              </w:rPr>
              <w:t>
бюджеттік кредит</w:t>
            </w:r>
            <w:r>
              <w:br/>
            </w:r>
            <w:r>
              <w:rPr>
                <w:rFonts w:ascii="Times New Roman"/>
                <w:b w:val="false"/>
                <w:i w:val="false"/>
                <w:color w:val="000000"/>
                <w:sz w:val="20"/>
              </w:rPr>
              <w:t>
қаражатын аударуды жүзеге</w:t>
            </w:r>
            <w:r>
              <w:br/>
            </w:r>
            <w:r>
              <w:rPr>
                <w:rFonts w:ascii="Times New Roman"/>
                <w:b w:val="false"/>
                <w:i w:val="false"/>
                <w:color w:val="000000"/>
                <w:sz w:val="20"/>
              </w:rPr>
              <w:t>
асырады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және кепіл</w:t>
            </w:r>
            <w:r>
              <w:br/>
            </w:r>
            <w:r>
              <w:rPr>
                <w:rFonts w:ascii="Times New Roman"/>
                <w:b w:val="false"/>
                <w:i w:val="false"/>
                <w:color w:val="000000"/>
                <w:sz w:val="20"/>
              </w:rPr>
              <w:t>
шарттары</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тапсырма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w:t>
      </w:r>
      <w:r>
        <w:br/>
      </w:r>
      <w:r>
        <w:rPr>
          <w:rFonts w:ascii="Times New Roman"/>
          <w:b/>
          <w:i w:val="false"/>
          <w:color w:val="000000"/>
        </w:rPr>
        <w:t>
Негiзгi үдерiс – әлеуметтiк қолдау шараларын ұсыну туралы</w:t>
      </w:r>
      <w:r>
        <w:br/>
      </w:r>
      <w:r>
        <w:rPr>
          <w:rFonts w:ascii="Times New Roman"/>
          <w:b/>
          <w:i w:val="false"/>
          <w:color w:val="000000"/>
        </w:rPr>
        <w:t>
шешiм бекiтiлген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4"/>
        <w:gridCol w:w="4370"/>
        <w:gridCol w:w="41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(жұмыстар барысы, ағыны)</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маманы</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бастығы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w:t>
            </w:r>
            <w:r>
              <w:br/>
            </w:r>
            <w:r>
              <w:rPr>
                <w:rFonts w:ascii="Times New Roman"/>
                <w:b w:val="false"/>
                <w:i w:val="false"/>
                <w:color w:val="000000"/>
                <w:sz w:val="20"/>
              </w:rPr>
              <w:t>
маманы</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iс-әрекет</w:t>
            </w:r>
            <w:r>
              <w:br/>
            </w:r>
            <w:r>
              <w:rPr>
                <w:rFonts w:ascii="Times New Roman"/>
                <w:b w:val="false"/>
                <w:i w:val="false"/>
                <w:color w:val="000000"/>
                <w:sz w:val="20"/>
              </w:rPr>
              <w:t>
Өтiнiштердi, қажеттi</w:t>
            </w:r>
            <w:r>
              <w:br/>
            </w:r>
            <w:r>
              <w:rPr>
                <w:rFonts w:ascii="Times New Roman"/>
                <w:b w:val="false"/>
                <w:i w:val="false"/>
                <w:color w:val="000000"/>
                <w:sz w:val="20"/>
              </w:rPr>
              <w:t>
құжаттарды</w:t>
            </w:r>
            <w:r>
              <w:br/>
            </w:r>
            <w:r>
              <w:rPr>
                <w:rFonts w:ascii="Times New Roman"/>
                <w:b w:val="false"/>
                <w:i w:val="false"/>
                <w:color w:val="000000"/>
                <w:sz w:val="20"/>
              </w:rPr>
              <w:t>
қабылдайды,</w:t>
            </w:r>
            <w:r>
              <w:br/>
            </w:r>
            <w:r>
              <w:rPr>
                <w:rFonts w:ascii="Times New Roman"/>
                <w:b w:val="false"/>
                <w:i w:val="false"/>
                <w:color w:val="000000"/>
                <w:sz w:val="20"/>
              </w:rPr>
              <w:t>
тұпнұсқаларымен салыстырғаннан кейiн</w:t>
            </w:r>
            <w:r>
              <w:br/>
            </w:r>
            <w:r>
              <w:rPr>
                <w:rFonts w:ascii="Times New Roman"/>
                <w:b w:val="false"/>
                <w:i w:val="false"/>
                <w:color w:val="000000"/>
                <w:sz w:val="20"/>
              </w:rPr>
              <w:t>
тiркейдi және</w:t>
            </w:r>
            <w:r>
              <w:br/>
            </w:r>
            <w:r>
              <w:rPr>
                <w:rFonts w:ascii="Times New Roman"/>
                <w:b w:val="false"/>
                <w:i w:val="false"/>
                <w:color w:val="000000"/>
                <w:sz w:val="20"/>
              </w:rPr>
              <w:t>
қолхаттарды бередi</w:t>
            </w:r>
            <w:r>
              <w:br/>
            </w:r>
            <w:r>
              <w:rPr>
                <w:rFonts w:ascii="Times New Roman"/>
                <w:b w:val="false"/>
                <w:i w:val="false"/>
                <w:color w:val="000000"/>
                <w:sz w:val="20"/>
              </w:rPr>
              <w:t>
(30 мин)</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iс-әрекет</w:t>
            </w:r>
            <w:r>
              <w:br/>
            </w:r>
            <w:r>
              <w:rPr>
                <w:rFonts w:ascii="Times New Roman"/>
                <w:b w:val="false"/>
                <w:i w:val="false"/>
                <w:color w:val="000000"/>
                <w:sz w:val="20"/>
              </w:rPr>
              <w:t>
Қаражаттардың</w:t>
            </w:r>
            <w:r>
              <w:br/>
            </w:r>
            <w:r>
              <w:rPr>
                <w:rFonts w:ascii="Times New Roman"/>
                <w:b w:val="false"/>
                <w:i w:val="false"/>
                <w:color w:val="000000"/>
                <w:sz w:val="20"/>
              </w:rPr>
              <w:t>
қажеттiлiгiн</w:t>
            </w:r>
            <w:r>
              <w:br/>
            </w:r>
            <w:r>
              <w:rPr>
                <w:rFonts w:ascii="Times New Roman"/>
                <w:b w:val="false"/>
                <w:i w:val="false"/>
                <w:color w:val="000000"/>
                <w:sz w:val="20"/>
              </w:rPr>
              <w:t>
есептейдi және</w:t>
            </w:r>
            <w:r>
              <w:br/>
            </w:r>
            <w:r>
              <w:rPr>
                <w:rFonts w:ascii="Times New Roman"/>
                <w:b w:val="false"/>
                <w:i w:val="false"/>
                <w:color w:val="000000"/>
                <w:sz w:val="20"/>
              </w:rPr>
              <w:t>
құжаттарды тұрақты</w:t>
            </w:r>
            <w:r>
              <w:br/>
            </w:r>
            <w:r>
              <w:rPr>
                <w:rFonts w:ascii="Times New Roman"/>
                <w:b w:val="false"/>
                <w:i w:val="false"/>
                <w:color w:val="000000"/>
                <w:sz w:val="20"/>
              </w:rPr>
              <w:t>
жұмыс iстейтiн</w:t>
            </w:r>
            <w:r>
              <w:br/>
            </w:r>
            <w:r>
              <w:rPr>
                <w:rFonts w:ascii="Times New Roman"/>
                <w:b w:val="false"/>
                <w:i w:val="false"/>
                <w:color w:val="000000"/>
                <w:sz w:val="20"/>
              </w:rPr>
              <w:t>
комиссияның қарауына</w:t>
            </w:r>
            <w:r>
              <w:br/>
            </w:r>
            <w:r>
              <w:rPr>
                <w:rFonts w:ascii="Times New Roman"/>
                <w:b w:val="false"/>
                <w:i w:val="false"/>
                <w:color w:val="000000"/>
                <w:sz w:val="20"/>
              </w:rPr>
              <w:t>
енгiзедi (5 күн)</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iс-әрекет</w:t>
            </w:r>
            <w:r>
              <w:br/>
            </w:r>
            <w:r>
              <w:rPr>
                <w:rFonts w:ascii="Times New Roman"/>
                <w:b w:val="false"/>
                <w:i w:val="false"/>
                <w:color w:val="000000"/>
                <w:sz w:val="20"/>
              </w:rPr>
              <w:t>
Әкiмдiк қаулысының</w:t>
            </w:r>
            <w:r>
              <w:br/>
            </w:r>
            <w:r>
              <w:rPr>
                <w:rFonts w:ascii="Times New Roman"/>
                <w:b w:val="false"/>
                <w:i w:val="false"/>
                <w:color w:val="000000"/>
                <w:sz w:val="20"/>
              </w:rPr>
              <w:t>
жобасын әзiрлейдi</w:t>
            </w:r>
            <w:r>
              <w:br/>
            </w:r>
            <w:r>
              <w:rPr>
                <w:rFonts w:ascii="Times New Roman"/>
                <w:b w:val="false"/>
                <w:i w:val="false"/>
                <w:color w:val="000000"/>
                <w:sz w:val="20"/>
              </w:rPr>
              <w:t>
және оны келiсiмге</w:t>
            </w:r>
            <w:r>
              <w:br/>
            </w:r>
            <w:r>
              <w:rPr>
                <w:rFonts w:ascii="Times New Roman"/>
                <w:b w:val="false"/>
                <w:i w:val="false"/>
                <w:color w:val="000000"/>
                <w:sz w:val="20"/>
              </w:rPr>
              <w:t>
жолдайды (7 күн)</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iс-әрекет</w:t>
            </w:r>
            <w:r>
              <w:br/>
            </w:r>
            <w:r>
              <w:rPr>
                <w:rFonts w:ascii="Times New Roman"/>
                <w:b w:val="false"/>
                <w:i w:val="false"/>
                <w:color w:val="000000"/>
                <w:sz w:val="20"/>
              </w:rPr>
              <w:t>
Келiсiмнiң жобасын</w:t>
            </w:r>
            <w:r>
              <w:br/>
            </w:r>
            <w:r>
              <w:rPr>
                <w:rFonts w:ascii="Times New Roman"/>
                <w:b w:val="false"/>
                <w:i w:val="false"/>
                <w:color w:val="000000"/>
                <w:sz w:val="20"/>
              </w:rPr>
              <w:t>
әзiрлейдi және қол</w:t>
            </w:r>
            <w:r>
              <w:br/>
            </w:r>
            <w:r>
              <w:rPr>
                <w:rFonts w:ascii="Times New Roman"/>
                <w:b w:val="false"/>
                <w:i w:val="false"/>
                <w:color w:val="000000"/>
                <w:sz w:val="20"/>
              </w:rPr>
              <w:t>
қою үшiн енгiзедi</w:t>
            </w:r>
            <w:r>
              <w:br/>
            </w:r>
            <w:r>
              <w:rPr>
                <w:rFonts w:ascii="Times New Roman"/>
                <w:b w:val="false"/>
                <w:i w:val="false"/>
                <w:color w:val="000000"/>
                <w:sz w:val="20"/>
              </w:rPr>
              <w:t>
(4 күн)</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iс-әрекет</w:t>
            </w:r>
            <w:r>
              <w:br/>
            </w:r>
            <w:r>
              <w:rPr>
                <w:rFonts w:ascii="Times New Roman"/>
                <w:b w:val="false"/>
                <w:i w:val="false"/>
                <w:color w:val="000000"/>
                <w:sz w:val="20"/>
              </w:rPr>
              <w:t>
Келiсiмге қол қояды</w:t>
            </w:r>
            <w:r>
              <w:br/>
            </w:r>
            <w:r>
              <w:rPr>
                <w:rFonts w:ascii="Times New Roman"/>
                <w:b w:val="false"/>
                <w:i w:val="false"/>
                <w:color w:val="000000"/>
                <w:sz w:val="20"/>
              </w:rPr>
              <w:t>
(1 күн)</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iс-әрекет</w:t>
            </w:r>
            <w:r>
              <w:br/>
            </w:r>
            <w:r>
              <w:rPr>
                <w:rFonts w:ascii="Times New Roman"/>
                <w:b w:val="false"/>
                <w:i w:val="false"/>
                <w:color w:val="000000"/>
                <w:sz w:val="20"/>
              </w:rPr>
              <w:t>
Көтерме</w:t>
            </w:r>
            <w:r>
              <w:br/>
            </w:r>
            <w:r>
              <w:rPr>
                <w:rFonts w:ascii="Times New Roman"/>
                <w:b w:val="false"/>
                <w:i w:val="false"/>
                <w:color w:val="000000"/>
                <w:sz w:val="20"/>
              </w:rPr>
              <w:t>
жәрдемақысының</w:t>
            </w:r>
            <w:r>
              <w:br/>
            </w:r>
            <w:r>
              <w:rPr>
                <w:rFonts w:ascii="Times New Roman"/>
                <w:b w:val="false"/>
                <w:i w:val="false"/>
                <w:color w:val="000000"/>
                <w:sz w:val="20"/>
              </w:rPr>
              <w:t>
сомасын тұынушылардың</w:t>
            </w:r>
            <w:r>
              <w:br/>
            </w:r>
            <w:r>
              <w:rPr>
                <w:rFonts w:ascii="Times New Roman"/>
                <w:b w:val="false"/>
                <w:i w:val="false"/>
                <w:color w:val="000000"/>
                <w:sz w:val="20"/>
              </w:rPr>
              <w:t>
жеке есеп-шотына</w:t>
            </w:r>
            <w:r>
              <w:br/>
            </w:r>
            <w:r>
              <w:rPr>
                <w:rFonts w:ascii="Times New Roman"/>
                <w:b w:val="false"/>
                <w:i w:val="false"/>
                <w:color w:val="000000"/>
                <w:sz w:val="20"/>
              </w:rPr>
              <w:t>
аударады</w:t>
            </w:r>
            <w:r>
              <w:br/>
            </w:r>
            <w:r>
              <w:rPr>
                <w:rFonts w:ascii="Times New Roman"/>
                <w:b w:val="false"/>
                <w:i w:val="false"/>
                <w:color w:val="000000"/>
                <w:sz w:val="20"/>
              </w:rPr>
              <w:t>
(7 күн)</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4088"/>
        <w:gridCol w:w="42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(жұмыстар барысы, ағыны)</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w:t>
            </w:r>
            <w:r>
              <w:br/>
            </w:r>
            <w:r>
              <w:rPr>
                <w:rFonts w:ascii="Times New Roman"/>
                <w:b w:val="false"/>
                <w:i w:val="false"/>
                <w:color w:val="000000"/>
                <w:sz w:val="20"/>
              </w:rPr>
              <w:t>
басшысы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w:t>
            </w:r>
            <w:r>
              <w:br/>
            </w:r>
            <w:r>
              <w:rPr>
                <w:rFonts w:ascii="Times New Roman"/>
                <w:b w:val="false"/>
                <w:i w:val="false"/>
                <w:color w:val="000000"/>
                <w:sz w:val="20"/>
              </w:rPr>
              <w:t>
өкiлдiң (агенттiң)</w:t>
            </w:r>
            <w:r>
              <w:br/>
            </w:r>
            <w:r>
              <w:rPr>
                <w:rFonts w:ascii="Times New Roman"/>
                <w:b w:val="false"/>
                <w:i w:val="false"/>
                <w:color w:val="000000"/>
                <w:sz w:val="20"/>
              </w:rPr>
              <w:t>
өкiлi</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w:t>
            </w:r>
            <w:r>
              <w:br/>
            </w:r>
            <w:r>
              <w:rPr>
                <w:rFonts w:ascii="Times New Roman"/>
                <w:b w:val="false"/>
                <w:i w:val="false"/>
                <w:color w:val="000000"/>
                <w:sz w:val="20"/>
              </w:rPr>
              <w:t>
өкiлдiң (агенттiң)</w:t>
            </w:r>
            <w:r>
              <w:br/>
            </w:r>
            <w:r>
              <w:rPr>
                <w:rFonts w:ascii="Times New Roman"/>
                <w:b w:val="false"/>
                <w:i w:val="false"/>
                <w:color w:val="000000"/>
                <w:sz w:val="20"/>
              </w:rPr>
              <w:t>
басшысы</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iс-әрекет</w:t>
            </w:r>
            <w:r>
              <w:br/>
            </w:r>
            <w:r>
              <w:rPr>
                <w:rFonts w:ascii="Times New Roman"/>
                <w:b w:val="false"/>
                <w:i w:val="false"/>
                <w:color w:val="000000"/>
                <w:sz w:val="20"/>
              </w:rPr>
              <w:t>
Қаулының жобасын</w:t>
            </w:r>
            <w:r>
              <w:br/>
            </w:r>
            <w:r>
              <w:rPr>
                <w:rFonts w:ascii="Times New Roman"/>
                <w:b w:val="false"/>
                <w:i w:val="false"/>
                <w:color w:val="000000"/>
                <w:sz w:val="20"/>
              </w:rPr>
              <w:t>
әкiмдiктiң отырысының</w:t>
            </w:r>
            <w:r>
              <w:br/>
            </w:r>
            <w:r>
              <w:rPr>
                <w:rFonts w:ascii="Times New Roman"/>
                <w:b w:val="false"/>
                <w:i w:val="false"/>
                <w:color w:val="000000"/>
                <w:sz w:val="20"/>
              </w:rPr>
              <w:t>
күн тәртiбiне</w:t>
            </w:r>
            <w:r>
              <w:br/>
            </w:r>
            <w:r>
              <w:rPr>
                <w:rFonts w:ascii="Times New Roman"/>
                <w:b w:val="false"/>
                <w:i w:val="false"/>
                <w:color w:val="000000"/>
                <w:sz w:val="20"/>
              </w:rPr>
              <w:t>
енгiзедi</w:t>
            </w:r>
            <w:r>
              <w:br/>
            </w:r>
            <w:r>
              <w:rPr>
                <w:rFonts w:ascii="Times New Roman"/>
                <w:b w:val="false"/>
                <w:i w:val="false"/>
                <w:color w:val="000000"/>
                <w:sz w:val="20"/>
              </w:rPr>
              <w:t>
(3 күн)</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iс-әрекет</w:t>
            </w:r>
            <w:r>
              <w:br/>
            </w:r>
            <w:r>
              <w:rPr>
                <w:rFonts w:ascii="Times New Roman"/>
                <w:b w:val="false"/>
                <w:i w:val="false"/>
                <w:color w:val="000000"/>
                <w:sz w:val="20"/>
              </w:rPr>
              <w:t>
Келiсiмнiң жобасын</w:t>
            </w:r>
            <w:r>
              <w:br/>
            </w:r>
            <w:r>
              <w:rPr>
                <w:rFonts w:ascii="Times New Roman"/>
                <w:b w:val="false"/>
                <w:i w:val="false"/>
                <w:color w:val="000000"/>
                <w:sz w:val="20"/>
              </w:rPr>
              <w:t>
қол қою үшiн</w:t>
            </w:r>
            <w:r>
              <w:br/>
            </w:r>
            <w:r>
              <w:rPr>
                <w:rFonts w:ascii="Times New Roman"/>
                <w:b w:val="false"/>
                <w:i w:val="false"/>
                <w:color w:val="000000"/>
                <w:sz w:val="20"/>
              </w:rPr>
              <w:t>
енгiзедi (1 күн)</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iс-әрекет</w:t>
            </w:r>
            <w:r>
              <w:br/>
            </w:r>
            <w:r>
              <w:rPr>
                <w:rFonts w:ascii="Times New Roman"/>
                <w:b w:val="false"/>
                <w:i w:val="false"/>
                <w:color w:val="000000"/>
                <w:sz w:val="20"/>
              </w:rPr>
              <w:t>
Келiсiмге қол қояды</w:t>
            </w:r>
            <w:r>
              <w:br/>
            </w:r>
            <w:r>
              <w:rPr>
                <w:rFonts w:ascii="Times New Roman"/>
                <w:b w:val="false"/>
                <w:i w:val="false"/>
                <w:color w:val="000000"/>
                <w:sz w:val="20"/>
              </w:rPr>
              <w:t>
(1 күн)</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iс-әрекет</w:t>
            </w:r>
            <w:r>
              <w:br/>
            </w:r>
            <w:r>
              <w:rPr>
                <w:rFonts w:ascii="Times New Roman"/>
                <w:b w:val="false"/>
                <w:i w:val="false"/>
                <w:color w:val="000000"/>
                <w:sz w:val="20"/>
              </w:rPr>
              <w:t>
Тұрғын үйдi алу</w:t>
            </w:r>
            <w:r>
              <w:br/>
            </w:r>
            <w:r>
              <w:rPr>
                <w:rFonts w:ascii="Times New Roman"/>
                <w:b w:val="false"/>
                <w:i w:val="false"/>
                <w:color w:val="000000"/>
                <w:sz w:val="20"/>
              </w:rPr>
              <w:t>
немесе салу үшiн</w:t>
            </w:r>
            <w:r>
              <w:br/>
            </w:r>
            <w:r>
              <w:rPr>
                <w:rFonts w:ascii="Times New Roman"/>
                <w:b w:val="false"/>
                <w:i w:val="false"/>
                <w:color w:val="000000"/>
                <w:sz w:val="20"/>
              </w:rPr>
              <w:t>
бюджеттiк кредиттi</w:t>
            </w:r>
            <w:r>
              <w:br/>
            </w:r>
            <w:r>
              <w:rPr>
                <w:rFonts w:ascii="Times New Roman"/>
                <w:b w:val="false"/>
                <w:i w:val="false"/>
                <w:color w:val="000000"/>
                <w:sz w:val="20"/>
              </w:rPr>
              <w:t>
ресiмдеудi жүзеге</w:t>
            </w:r>
            <w:r>
              <w:br/>
            </w:r>
            <w:r>
              <w:rPr>
                <w:rFonts w:ascii="Times New Roman"/>
                <w:b w:val="false"/>
                <w:i w:val="false"/>
                <w:color w:val="000000"/>
                <w:sz w:val="20"/>
              </w:rPr>
              <w:t>
асырады (28 күн)</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iс-әрекет</w:t>
            </w:r>
            <w:r>
              <w:br/>
            </w:r>
            <w:r>
              <w:rPr>
                <w:rFonts w:ascii="Times New Roman"/>
                <w:b w:val="false"/>
                <w:i w:val="false"/>
                <w:color w:val="000000"/>
                <w:sz w:val="20"/>
              </w:rPr>
              <w:t>
Тұрғын үй сатып алуға</w:t>
            </w:r>
            <w:r>
              <w:br/>
            </w:r>
            <w:r>
              <w:rPr>
                <w:rFonts w:ascii="Times New Roman"/>
                <w:b w:val="false"/>
                <w:i w:val="false"/>
                <w:color w:val="000000"/>
                <w:sz w:val="20"/>
              </w:rPr>
              <w:t>
немесе салуға</w:t>
            </w:r>
            <w:r>
              <w:br/>
            </w:r>
            <w:r>
              <w:rPr>
                <w:rFonts w:ascii="Times New Roman"/>
                <w:b w:val="false"/>
                <w:i w:val="false"/>
                <w:color w:val="000000"/>
                <w:sz w:val="20"/>
              </w:rPr>
              <w:t>
бюджеттiк кредиттiң</w:t>
            </w:r>
            <w:r>
              <w:br/>
            </w:r>
            <w:r>
              <w:rPr>
                <w:rFonts w:ascii="Times New Roman"/>
                <w:b w:val="false"/>
                <w:i w:val="false"/>
                <w:color w:val="000000"/>
                <w:sz w:val="20"/>
              </w:rPr>
              <w:t>
қаражаттарын аударуды</w:t>
            </w:r>
            <w:r>
              <w:br/>
            </w:r>
            <w:r>
              <w:rPr>
                <w:rFonts w:ascii="Times New Roman"/>
                <w:b w:val="false"/>
                <w:i w:val="false"/>
                <w:color w:val="000000"/>
                <w:sz w:val="20"/>
              </w:rPr>
              <w:t>
жүзеге асырады</w:t>
            </w:r>
            <w:r>
              <w:br/>
            </w:r>
            <w:r>
              <w:rPr>
                <w:rFonts w:ascii="Times New Roman"/>
                <w:b w:val="false"/>
                <w:i w:val="false"/>
                <w:color w:val="000000"/>
                <w:sz w:val="20"/>
              </w:rPr>
              <w:t>
(2 күн)</w:t>
            </w:r>
          </w:p>
        </w:tc>
      </w:tr>
    </w:tbl>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үдерiс - әлеуметтiк қолдау шараларын ұсынудан</w:t>
      </w:r>
      <w:r>
        <w:br/>
      </w:r>
      <w:r>
        <w:rPr>
          <w:rFonts w:ascii="Times New Roman"/>
          <w:b/>
          <w:i w:val="false"/>
          <w:color w:val="000000"/>
        </w:rPr>
        <w:t>
бас тарту туралы шешiм бекiтiлген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1"/>
        <w:gridCol w:w="5422"/>
        <w:gridCol w:w="23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үдерiс (жұмыстар барысы, ағыны)</w:t>
            </w:r>
          </w:p>
        </w:tc>
      </w:tr>
      <w:tr>
        <w:trPr>
          <w:trHeight w:val="3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маманы</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iс-әрекет</w:t>
            </w:r>
            <w:r>
              <w:br/>
            </w:r>
            <w:r>
              <w:rPr>
                <w:rFonts w:ascii="Times New Roman"/>
                <w:b w:val="false"/>
                <w:i w:val="false"/>
                <w:color w:val="000000"/>
                <w:sz w:val="20"/>
              </w:rPr>
              <w:t>
Өтiнiштердi, қажеттi</w:t>
            </w:r>
            <w:r>
              <w:br/>
            </w:r>
            <w:r>
              <w:rPr>
                <w:rFonts w:ascii="Times New Roman"/>
                <w:b w:val="false"/>
                <w:i w:val="false"/>
                <w:color w:val="000000"/>
                <w:sz w:val="20"/>
              </w:rPr>
              <w:t>
құжаттарды қабылдайды,</w:t>
            </w:r>
            <w:r>
              <w:br/>
            </w:r>
            <w:r>
              <w:rPr>
                <w:rFonts w:ascii="Times New Roman"/>
                <w:b w:val="false"/>
                <w:i w:val="false"/>
                <w:color w:val="000000"/>
                <w:sz w:val="20"/>
              </w:rPr>
              <w:t>
көшiрмелерiн</w:t>
            </w:r>
            <w:r>
              <w:br/>
            </w:r>
            <w:r>
              <w:rPr>
                <w:rFonts w:ascii="Times New Roman"/>
                <w:b w:val="false"/>
                <w:i w:val="false"/>
                <w:color w:val="000000"/>
                <w:sz w:val="20"/>
              </w:rPr>
              <w:t>
тұпнұсқаларымен</w:t>
            </w:r>
            <w:r>
              <w:br/>
            </w:r>
            <w:r>
              <w:rPr>
                <w:rFonts w:ascii="Times New Roman"/>
                <w:b w:val="false"/>
                <w:i w:val="false"/>
                <w:color w:val="000000"/>
                <w:sz w:val="20"/>
              </w:rPr>
              <w:t>
салыстырады, тiркейдi</w:t>
            </w:r>
            <w:r>
              <w:br/>
            </w:r>
            <w:r>
              <w:rPr>
                <w:rFonts w:ascii="Times New Roman"/>
                <w:b w:val="false"/>
                <w:i w:val="false"/>
                <w:color w:val="000000"/>
                <w:sz w:val="20"/>
              </w:rPr>
              <w:t>
және қолхатты бередi</w:t>
            </w:r>
            <w:r>
              <w:br/>
            </w:r>
            <w:r>
              <w:rPr>
                <w:rFonts w:ascii="Times New Roman"/>
                <w:b w:val="false"/>
                <w:i w:val="false"/>
                <w:color w:val="000000"/>
                <w:sz w:val="20"/>
              </w:rPr>
              <w:t>
(30 мин)</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iс-әрекет</w:t>
            </w:r>
            <w:r>
              <w:br/>
            </w:r>
            <w:r>
              <w:rPr>
                <w:rFonts w:ascii="Times New Roman"/>
                <w:b w:val="false"/>
                <w:i w:val="false"/>
                <w:color w:val="000000"/>
                <w:sz w:val="20"/>
              </w:rPr>
              <w:t>
Қаражаттардың қажеттiлiгiн</w:t>
            </w:r>
            <w:r>
              <w:br/>
            </w:r>
            <w:r>
              <w:rPr>
                <w:rFonts w:ascii="Times New Roman"/>
                <w:b w:val="false"/>
                <w:i w:val="false"/>
                <w:color w:val="000000"/>
                <w:sz w:val="20"/>
              </w:rPr>
              <w:t>
есептейдi және құжаттарды</w:t>
            </w:r>
            <w:r>
              <w:br/>
            </w:r>
            <w:r>
              <w:rPr>
                <w:rFonts w:ascii="Times New Roman"/>
                <w:b w:val="false"/>
                <w:i w:val="false"/>
                <w:color w:val="000000"/>
                <w:sz w:val="20"/>
              </w:rPr>
              <w:t>
тұрақты жұмыс iстейтiн</w:t>
            </w:r>
            <w:r>
              <w:br/>
            </w:r>
            <w:r>
              <w:rPr>
                <w:rFonts w:ascii="Times New Roman"/>
                <w:b w:val="false"/>
                <w:i w:val="false"/>
                <w:color w:val="000000"/>
                <w:sz w:val="20"/>
              </w:rPr>
              <w:t>
комиссияның қарауына</w:t>
            </w:r>
            <w:r>
              <w:br/>
            </w:r>
            <w:r>
              <w:rPr>
                <w:rFonts w:ascii="Times New Roman"/>
                <w:b w:val="false"/>
                <w:i w:val="false"/>
                <w:color w:val="000000"/>
                <w:sz w:val="20"/>
              </w:rPr>
              <w:t>
енгiзедi (5 күн)</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iс-әрекет</w:t>
            </w:r>
            <w:r>
              <w:br/>
            </w:r>
            <w:r>
              <w:rPr>
                <w:rFonts w:ascii="Times New Roman"/>
                <w:b w:val="false"/>
                <w:i w:val="false"/>
                <w:color w:val="000000"/>
                <w:sz w:val="20"/>
              </w:rPr>
              <w:t>
Дәйектемесiз құжаттарды</w:t>
            </w:r>
            <w:r>
              <w:br/>
            </w:r>
            <w:r>
              <w:rPr>
                <w:rFonts w:ascii="Times New Roman"/>
                <w:b w:val="false"/>
                <w:i w:val="false"/>
                <w:color w:val="000000"/>
                <w:sz w:val="20"/>
              </w:rPr>
              <w:t>
ұсынған жағдайда, тұрақты</w:t>
            </w:r>
            <w:r>
              <w:br/>
            </w:r>
            <w:r>
              <w:rPr>
                <w:rFonts w:ascii="Times New Roman"/>
                <w:b w:val="false"/>
                <w:i w:val="false"/>
                <w:color w:val="000000"/>
                <w:sz w:val="20"/>
              </w:rPr>
              <w:t>
жұмыс iстейтiн комиссияның</w:t>
            </w:r>
            <w:r>
              <w:br/>
            </w:r>
            <w:r>
              <w:rPr>
                <w:rFonts w:ascii="Times New Roman"/>
                <w:b w:val="false"/>
                <w:i w:val="false"/>
                <w:color w:val="000000"/>
                <w:sz w:val="20"/>
              </w:rPr>
              <w:t>
шешiмiнiң негiзiнде</w:t>
            </w:r>
            <w:r>
              <w:br/>
            </w:r>
            <w:r>
              <w:rPr>
                <w:rFonts w:ascii="Times New Roman"/>
                <w:b w:val="false"/>
                <w:i w:val="false"/>
                <w:color w:val="000000"/>
                <w:sz w:val="20"/>
              </w:rPr>
              <w:t>
тұтынушыға себебiн көрсете</w:t>
            </w:r>
            <w:r>
              <w:br/>
            </w:r>
            <w:r>
              <w:rPr>
                <w:rFonts w:ascii="Times New Roman"/>
                <w:b w:val="false"/>
                <w:i w:val="false"/>
                <w:color w:val="000000"/>
                <w:sz w:val="20"/>
              </w:rPr>
              <w:t>
отырып жазбаша бас тарту</w:t>
            </w:r>
            <w:r>
              <w:br/>
            </w:r>
            <w:r>
              <w:rPr>
                <w:rFonts w:ascii="Times New Roman"/>
                <w:b w:val="false"/>
                <w:i w:val="false"/>
                <w:color w:val="000000"/>
                <w:sz w:val="20"/>
              </w:rPr>
              <w:t>
туралы жауап жолдайды</w:t>
            </w:r>
            <w:r>
              <w:br/>
            </w:r>
            <w:r>
              <w:rPr>
                <w:rFonts w:ascii="Times New Roman"/>
                <w:b w:val="false"/>
                <w:i w:val="false"/>
                <w:color w:val="000000"/>
                <w:sz w:val="20"/>
              </w:rPr>
              <w:t>
(3 күн)</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21"/>
    <w:p>
      <w:pPr>
        <w:spacing w:after="0"/>
        <w:ind w:left="0"/>
        <w:jc w:val="both"/>
      </w:pPr>
      <w:r>
        <w:rPr>
          <w:rFonts w:ascii="Times New Roman"/>
          <w:b w:val="false"/>
          <w:i w:val="false"/>
          <w:color w:val="000000"/>
          <w:sz w:val="28"/>
        </w:rPr>
        <w:t>
«Ауылдық елдi мекендерге жұмыс</w:t>
      </w:r>
      <w:r>
        <w:br/>
      </w:r>
      <w:r>
        <w:rPr>
          <w:rFonts w:ascii="Times New Roman"/>
          <w:b w:val="false"/>
          <w:i w:val="false"/>
          <w:color w:val="000000"/>
          <w:sz w:val="28"/>
        </w:rPr>
        <w:t>
iстеуге және тұруға келген</w:t>
      </w:r>
      <w:r>
        <w:br/>
      </w:r>
      <w:r>
        <w:rPr>
          <w:rFonts w:ascii="Times New Roman"/>
          <w:b w:val="false"/>
          <w:i w:val="false"/>
          <w:color w:val="000000"/>
          <w:sz w:val="28"/>
        </w:rPr>
        <w:t>
денсаулық сақтау, бiлiм беру,</w:t>
      </w:r>
      <w:r>
        <w:br/>
      </w:r>
      <w:r>
        <w:rPr>
          <w:rFonts w:ascii="Times New Roman"/>
          <w:b w:val="false"/>
          <w:i w:val="false"/>
          <w:color w:val="000000"/>
          <w:sz w:val="28"/>
        </w:rPr>
        <w:t>
әлеуметтiк қамсыздандыру, мәдениет,</w:t>
      </w:r>
      <w:r>
        <w:br/>
      </w:r>
      <w:r>
        <w:rPr>
          <w:rFonts w:ascii="Times New Roman"/>
          <w:b w:val="false"/>
          <w:i w:val="false"/>
          <w:color w:val="000000"/>
          <w:sz w:val="28"/>
        </w:rPr>
        <w:t>
спорт және ветеринария мамандарына</w:t>
      </w:r>
      <w:r>
        <w:br/>
      </w:r>
      <w:r>
        <w:rPr>
          <w:rFonts w:ascii="Times New Roman"/>
          <w:b w:val="false"/>
          <w:i w:val="false"/>
          <w:color w:val="000000"/>
          <w:sz w:val="28"/>
        </w:rPr>
        <w:t>
әлеуметтiк қолдау шараларын ұсыну»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21"/>
    <w:p>
      <w:pPr>
        <w:spacing w:after="0"/>
        <w:ind w:left="0"/>
        <w:jc w:val="left"/>
      </w:pPr>
      <w:r>
        <w:rPr>
          <w:rFonts w:ascii="Times New Roman"/>
          <w:b/>
          <w:i w:val="false"/>
          <w:color w:val="000000"/>
        </w:rPr>
        <w:t xml:space="preserve"> Ауылдық елдi мекендерге жұмыс iстеуге және тұруға келген</w:t>
      </w:r>
      <w:r>
        <w:br/>
      </w:r>
      <w:r>
        <w:rPr>
          <w:rFonts w:ascii="Times New Roman"/>
          <w:b/>
          <w:i w:val="false"/>
          <w:color w:val="000000"/>
        </w:rPr>
        <w:t>
денсаулық сақтау, бiлiм беру, әлеуметтiк қамсыздандыру,</w:t>
      </w:r>
      <w:r>
        <w:br/>
      </w:r>
      <w:r>
        <w:rPr>
          <w:rFonts w:ascii="Times New Roman"/>
          <w:b/>
          <w:i w:val="false"/>
          <w:color w:val="000000"/>
        </w:rPr>
        <w:t>
мәдениет, спорт және ветеринария мамандарына әлеуметтiк</w:t>
      </w:r>
      <w:r>
        <w:br/>
      </w:r>
      <w:r>
        <w:rPr>
          <w:rFonts w:ascii="Times New Roman"/>
          <w:b/>
          <w:i w:val="false"/>
          <w:color w:val="000000"/>
        </w:rPr>
        <w:t>
қолдау шараларын ұсыну сұлбасы</w:t>
      </w:r>
    </w:p>
    <w:p>
      <w:pPr>
        <w:spacing w:after="0"/>
        <w:ind w:left="0"/>
        <w:jc w:val="both"/>
      </w:pPr>
      <w:r>
        <w:drawing>
          <wp:inline distT="0" distB="0" distL="0" distR="0">
            <wp:extent cx="87884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88400" cy="4749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