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5ab8d2" w14:textId="25ab8d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әкімдігінің 2012 жылғы 28 желтоқсандағы N 337 қаулысы. Шығыс Қазақстан облысының Әділет департаментінде 2013 жылғы 28 қаңтарда N 2849 болып тіркелді. Күші жойылды - Шығыс Қазақстан облысы әкімдігінің 2013 жылғы 12 тамыздағы N 212 қаулысымен</w:t>
      </w:r>
    </w:p>
    <w:p>
      <w:pPr>
        <w:spacing w:after="0"/>
        <w:ind w:left="0"/>
        <w:jc w:val="both"/>
      </w:pPr>
      <w:r>
        <w:rPr>
          <w:rFonts w:ascii="Times New Roman"/>
          <w:b w:val="false"/>
          <w:i w:val="false"/>
          <w:color w:val="ff0000"/>
          <w:sz w:val="28"/>
        </w:rPr>
        <w:t>      Ескерту. Күші жойылды - Шығыс Қазақстан облысы әкімдігінің 12.08.2013 N 212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1" w:id="0"/>
    <w:p>
      <w:pPr>
        <w:spacing w:after="0"/>
        <w:ind w:left="0"/>
        <w:jc w:val="both"/>
      </w:pPr>
      <w:r>
        <w:rPr>
          <w:rFonts w:ascii="Times New Roman"/>
          <w:b w:val="false"/>
          <w:i w:val="false"/>
          <w:color w:val="000000"/>
          <w:sz w:val="28"/>
        </w:rPr>
        <w:t>
      «Әкiмшiлiк рәсiмдер туралы» Қазақстан Республикасының 2000 жылғы 27 қарашадағы Заңының 9-1-бабының </w:t>
      </w:r>
      <w:r>
        <w:rPr>
          <w:rFonts w:ascii="Times New Roman"/>
          <w:b w:val="false"/>
          <w:i w:val="false"/>
          <w:color w:val="000000"/>
          <w:sz w:val="28"/>
        </w:rPr>
        <w:t>4-тармағына</w:t>
      </w:r>
      <w:r>
        <w:rPr>
          <w:rFonts w:ascii="Times New Roman"/>
          <w:b w:val="false"/>
          <w:i w:val="false"/>
          <w:color w:val="000000"/>
          <w:sz w:val="28"/>
        </w:rPr>
        <w:t>, «Қазақстан Республикасындағы жергiлiктi мемлекеттiк басқару және өзiн-өзi басқару туралы» Қазақстан Республикасының 2001 жылғы 23 қаңтардағы Заңының 27-бабының </w:t>
      </w:r>
      <w:r>
        <w:rPr>
          <w:rFonts w:ascii="Times New Roman"/>
          <w:b w:val="false"/>
          <w:i w:val="false"/>
          <w:color w:val="000000"/>
          <w:sz w:val="28"/>
        </w:rPr>
        <w:t>2-тармағына</w:t>
      </w:r>
      <w:r>
        <w:rPr>
          <w:rFonts w:ascii="Times New Roman"/>
          <w:b w:val="false"/>
          <w:i w:val="false"/>
          <w:color w:val="000000"/>
          <w:sz w:val="28"/>
        </w:rPr>
        <w:t>, «Жеке және заңды тұлғаларға көрсетiлетiн мемлекеттiк қызметтердiң тiзiлiмiн бекiту туралы» Қазақстан Республикасы Үкiметiнiң 2010 жылғы 20 шiлдедегi </w:t>
      </w:r>
      <w:r>
        <w:rPr>
          <w:rFonts w:ascii="Times New Roman"/>
          <w:b w:val="false"/>
          <w:i w:val="false"/>
          <w:color w:val="000000"/>
          <w:sz w:val="28"/>
        </w:rPr>
        <w:t>№ 745</w:t>
      </w:r>
      <w:r>
        <w:rPr>
          <w:rFonts w:ascii="Times New Roman"/>
          <w:b w:val="false"/>
          <w:i w:val="false"/>
          <w:color w:val="000000"/>
          <w:sz w:val="28"/>
        </w:rPr>
        <w:t>, «Қазақстан Республикасының аумағында жылжымайтын мүлік объектілерінің мекенжайын анықтау жөнінде анықтама беру», «Сәулет-жоспарлау тапсырмасын беру», «Іздестіру қызметіне лицензия беру, қайта ресімдеу, лицензиялардың телнұсқасын беру», «Үлескерлердің ақшасын тарту есебінен тұрғын жайлар құрылысын ұйымдастыру жөніндегі қызметке лицензия беру, қайта ресімдеу, лицензияларға телнұсқасын беру» мемлекеттік қызмет стандарттарын бекіту және Қазақстан Республикасы Үкіметінің «Мемлекеттік қызметтер көрсету стандарттарын бекіту және Қазақстан Республикасы Үкіметінің 2010 жылғы 20 шілдедегі № 745 қаулысына толықтыру енгізу туралы» 2010 жылғы 7 қазандағы </w:t>
      </w:r>
      <w:r>
        <w:rPr>
          <w:rFonts w:ascii="Times New Roman"/>
          <w:b w:val="false"/>
          <w:i w:val="false"/>
          <w:color w:val="000000"/>
          <w:sz w:val="28"/>
        </w:rPr>
        <w:t>№ 1036</w:t>
      </w:r>
      <w:r>
        <w:rPr>
          <w:rFonts w:ascii="Times New Roman"/>
          <w:b w:val="false"/>
          <w:i w:val="false"/>
          <w:color w:val="000000"/>
          <w:sz w:val="28"/>
        </w:rPr>
        <w:t xml:space="preserve"> және «Жергілікті атқарушы органдар көрсететін әлеуметтік қорғау саласындағы мемлекеттік қызметтердің стандарттарын бекіту туралы» 2011 жылғы 7 сәуірдегі </w:t>
      </w:r>
      <w:r>
        <w:rPr>
          <w:rFonts w:ascii="Times New Roman"/>
          <w:b w:val="false"/>
          <w:i w:val="false"/>
          <w:color w:val="000000"/>
          <w:sz w:val="28"/>
        </w:rPr>
        <w:t>№ 394</w:t>
      </w:r>
      <w:r>
        <w:rPr>
          <w:rFonts w:ascii="Times New Roman"/>
          <w:b w:val="false"/>
          <w:i w:val="false"/>
          <w:color w:val="000000"/>
          <w:sz w:val="28"/>
        </w:rPr>
        <w:t xml:space="preserve"> қаулыларына өзгерістер енгізу туралы» 2012 жылғы 31 тамыздағы </w:t>
      </w:r>
      <w:r>
        <w:rPr>
          <w:rFonts w:ascii="Times New Roman"/>
          <w:b w:val="false"/>
          <w:i w:val="false"/>
          <w:color w:val="000000"/>
          <w:sz w:val="28"/>
        </w:rPr>
        <w:t>№ 1128</w:t>
      </w:r>
      <w:r>
        <w:rPr>
          <w:rFonts w:ascii="Times New Roman"/>
          <w:b w:val="false"/>
          <w:i w:val="false"/>
          <w:color w:val="000000"/>
          <w:sz w:val="28"/>
        </w:rPr>
        <w:t>, «Діни қызмет саласында мемлекеттік қызмет көрсету стандарттарын бекіту туралы» Қазақстан Республикасы Үкіметінің 2012 жылғы 15 қазандағы </w:t>
      </w:r>
      <w:r>
        <w:rPr>
          <w:rFonts w:ascii="Times New Roman"/>
          <w:b w:val="false"/>
          <w:i w:val="false"/>
          <w:color w:val="000000"/>
          <w:sz w:val="28"/>
        </w:rPr>
        <w:t>№ 1311</w:t>
      </w:r>
      <w:r>
        <w:rPr>
          <w:rFonts w:ascii="Times New Roman"/>
          <w:b w:val="false"/>
          <w:i w:val="false"/>
          <w:color w:val="000000"/>
          <w:sz w:val="28"/>
        </w:rPr>
        <w:t xml:space="preserve"> қаулыларына сәйкес, Шығыс Қазақстан облысының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
      1. Қоса беріліп отырған: </w:t>
      </w:r>
      <w:r>
        <w:br/>
      </w:r>
      <w:r>
        <w:rPr>
          <w:rFonts w:ascii="Times New Roman"/>
          <w:b w:val="false"/>
          <w:i w:val="false"/>
          <w:color w:val="000000"/>
          <w:sz w:val="28"/>
        </w:rPr>
        <w:t>
</w:t>
      </w:r>
      <w:r>
        <w:rPr>
          <w:rFonts w:ascii="Times New Roman"/>
          <w:b w:val="false"/>
          <w:i w:val="false"/>
          <w:color w:val="000000"/>
          <w:sz w:val="28"/>
        </w:rPr>
        <w:t>
      1) «Шығыс Қазақстан облысының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«Сәулет-жоспарлау тапсырмасын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кейін он күнтізбелік күн өткен соң қолданысқа енгізіледі. </w:t>
      </w:r>
      <w:r>
        <w:br/>
      </w:r>
      <w:r>
        <w:rPr>
          <w:rFonts w:ascii="Times New Roman"/>
          <w:b w:val="false"/>
          <w:i w:val="false"/>
          <w:color w:val="000000"/>
          <w:sz w:val="28"/>
        </w:rPr>
        <w:t>
 </w:t>
      </w:r>
    </w:p>
    <w:bookmarkEnd w:id="0"/>
    <w:p>
      <w:pPr>
        <w:spacing w:after="0"/>
        <w:ind w:left="0"/>
        <w:jc w:val="both"/>
      </w:pPr>
      <w:r>
        <w:rPr>
          <w:rFonts w:ascii="Times New Roman"/>
          <w:b w:val="false"/>
          <w:i/>
          <w:color w:val="000000"/>
          <w:sz w:val="28"/>
        </w:rPr>
        <w:t>      Облыс әкімі                                Б. Сапарбаев</w:t>
      </w:r>
    </w:p>
    <w:bookmarkStart w:name="z7" w:id="1"/>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337 қаулысымен</w:t>
      </w:r>
      <w:r>
        <w:br/>
      </w:r>
      <w:r>
        <w:rPr>
          <w:rFonts w:ascii="Times New Roman"/>
          <w:b w:val="false"/>
          <w:i w:val="false"/>
          <w:color w:val="000000"/>
          <w:sz w:val="28"/>
        </w:rPr>
        <w:t>
бекітілген</w:t>
      </w:r>
    </w:p>
    <w:bookmarkEnd w:id="1"/>
    <w:p>
      <w:pPr>
        <w:spacing w:after="0"/>
        <w:ind w:left="0"/>
        <w:jc w:val="left"/>
      </w:pPr>
      <w:r>
        <w:rPr>
          <w:rFonts w:ascii="Times New Roman"/>
          <w:b/>
          <w:i w:val="false"/>
          <w:color w:val="000000"/>
        </w:rPr>
        <w:t xml:space="preserve"> «Шығыс Қазақстан облысының аумағында жылжымайтын мүлік</w:t>
      </w:r>
      <w:r>
        <w:br/>
      </w:r>
      <w:r>
        <w:rPr>
          <w:rFonts w:ascii="Times New Roman"/>
          <w:b/>
          <w:i w:val="false"/>
          <w:color w:val="000000"/>
        </w:rPr>
        <w:t>
объектілерінің мекенжайын анықтау жөнінде анықтама беру»</w:t>
      </w:r>
      <w:r>
        <w:br/>
      </w:r>
      <w:r>
        <w:rPr>
          <w:rFonts w:ascii="Times New Roman"/>
          <w:b/>
          <w:i w:val="false"/>
          <w:color w:val="000000"/>
        </w:rPr>
        <w:t>
мемлекеттік қызмет регламенті</w:t>
      </w:r>
    </w:p>
    <w:bookmarkStart w:name="z8" w:id="2"/>
    <w:p>
      <w:pPr>
        <w:spacing w:after="0"/>
        <w:ind w:left="0"/>
        <w:jc w:val="left"/>
      </w:pPr>
      <w:r>
        <w:rPr>
          <w:rFonts w:ascii="Times New Roman"/>
          <w:b/>
          <w:i w:val="false"/>
          <w:color w:val="000000"/>
        </w:rPr>
        <w:t xml:space="preserve"> 
1. Жалпы ережелер</w:t>
      </w:r>
    </w:p>
    <w:bookmarkEnd w:id="2"/>
    <w:bookmarkStart w:name="z9" w:id="3"/>
    <w:p>
      <w:pPr>
        <w:spacing w:after="0"/>
        <w:ind w:left="0"/>
        <w:jc w:val="both"/>
      </w:pPr>
      <w:r>
        <w:rPr>
          <w:rFonts w:ascii="Times New Roman"/>
          <w:b w:val="false"/>
          <w:i w:val="false"/>
          <w:color w:val="000000"/>
          <w:sz w:val="28"/>
        </w:rPr>
        <w:t>
      1. «Қазақстан Республикасы аумағында жылжымайтын мүлік объектілерінің мекенжайын анықтау жөнінде анықтама беру» мемлекеттік қызметін (бұдан әрі – мемлекеттік қызмет)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-қосымшаларда көрсетілген, сәулет және қала құрылысы саласындағы функцияларды жүзеге асыратын облыстық маңызы бар қалалардың, аудандардың тиісті жергілікті атқарушы органдарының құрылымдық бөлімшелері (бұдан әрі – уәкілетті орган) Халыққа қызмет көрсету орталықтары (бұдан әрі – орталық) арқылы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жергілікті мемлекеттік басқару және өзін-өзі басқару туралы» Қазақстан Республикасының 2011 жылғы 23 қаңтардағы Заңының 27-бабы 1-тармағының </w:t>
      </w:r>
      <w:r>
        <w:rPr>
          <w:rFonts w:ascii="Times New Roman"/>
          <w:b w:val="false"/>
          <w:i w:val="false"/>
          <w:color w:val="000000"/>
          <w:sz w:val="28"/>
        </w:rPr>
        <w:t>21-2) тармақшасының</w:t>
      </w:r>
      <w:r>
        <w:rPr>
          <w:rFonts w:ascii="Times New Roman"/>
          <w:b w:val="false"/>
          <w:i w:val="false"/>
          <w:color w:val="000000"/>
          <w:sz w:val="28"/>
        </w:rPr>
        <w:t>, Қазақстан Республикасы Үкіметінің 2012 жылғы 31 тамыздағы № 1128 қаулысымен бекітілген «Қазақстан Республикасы аумағында жылжымайтын мүлік объектілерінің мекенжайын анықтау жөнінде анықтама беру»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w:t>
      </w:r>
      <w:r>
        <w:rPr>
          <w:rFonts w:ascii="Times New Roman"/>
          <w:b w:val="false"/>
          <w:i w:val="false"/>
          <w:color w:val="000000"/>
          <w:sz w:val="28"/>
        </w:rPr>
        <w:t>«Мекенжай тіркелімі»</w:t>
      </w:r>
      <w:r>
        <w:rPr>
          <w:rFonts w:ascii="Times New Roman"/>
          <w:b w:val="false"/>
          <w:i w:val="false"/>
          <w:color w:val="000000"/>
          <w:sz w:val="28"/>
        </w:rPr>
        <w:t xml:space="preserve"> ақпараттық жүйесін жүргізу және толықтыру шеңберінде жүзеге асырылады.</w:t>
      </w:r>
      <w:r>
        <w:br/>
      </w:r>
      <w:r>
        <w:rPr>
          <w:rFonts w:ascii="Times New Roman"/>
          <w:b w:val="false"/>
          <w:i w:val="false"/>
          <w:color w:val="000000"/>
          <w:sz w:val="28"/>
        </w:rPr>
        <w:t>
</w:t>
      </w:r>
      <w:r>
        <w:rPr>
          <w:rFonts w:ascii="Times New Roman"/>
          <w:b w:val="false"/>
          <w:i w:val="false"/>
          <w:color w:val="000000"/>
          <w:sz w:val="28"/>
        </w:rPr>
        <w:t>
      4. 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қағаз жеткізгіште мекенжайдың тіркеу коды көрсетілген жылжымайтын мүлік объектілерінің мекенжайы туралы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заңды және жеке тұлғаларға (бұдан әрі – мемлекеттік қызметті алушы) көрсетіледі.</w:t>
      </w:r>
    </w:p>
    <w:bookmarkEnd w:id="3"/>
    <w:p>
      <w:pPr>
        <w:spacing w:after="0"/>
        <w:ind w:left="0"/>
        <w:jc w:val="left"/>
      </w:pPr>
      <w:r>
        <w:rPr>
          <w:rFonts w:ascii="Times New Roman"/>
          <w:b/>
          <w:i w:val="false"/>
          <w:color w:val="000000"/>
        </w:rPr>
        <w:t xml:space="preserve"> 2. Мемлекеттік қызметті көрсету тәртібіне қойылатын талаптар</w:t>
      </w:r>
    </w:p>
    <w:bookmarkStart w:name="z14" w:id="4"/>
    <w:p>
      <w:pPr>
        <w:spacing w:after="0"/>
        <w:ind w:left="0"/>
        <w:jc w:val="both"/>
      </w:pPr>
      <w:r>
        <w:rPr>
          <w:rFonts w:ascii="Times New Roman"/>
          <w:b w:val="false"/>
          <w:i w:val="false"/>
          <w:color w:val="000000"/>
          <w:sz w:val="28"/>
        </w:rPr>
        <w:t>
      6. Мемлекеттік қызметті алу үшін, мекенжайлары мен байланыс деректері осы регламенттің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 xml:space="preserve"> қосымшаларында көрсетілген уәкілетті органға немесе орталыққа жүгіну қажет.</w:t>
      </w:r>
      <w:r>
        <w:br/>
      </w:r>
      <w:r>
        <w:rPr>
          <w:rFonts w:ascii="Times New Roman"/>
          <w:b w:val="false"/>
          <w:i w:val="false"/>
          <w:color w:val="000000"/>
          <w:sz w:val="28"/>
        </w:rPr>
        <w:t>
</w:t>
      </w:r>
      <w:r>
        <w:rPr>
          <w:rFonts w:ascii="Times New Roman"/>
          <w:b w:val="false"/>
          <w:i w:val="false"/>
          <w:color w:val="000000"/>
          <w:sz w:val="28"/>
        </w:rPr>
        <w:t>
      7. Мемлекеттік қызмет демалыс және мереке күндерінен басқа, күн сайын сағат 9.00-ден 18.00-ға дейін, түскі үзіліс сағат 13.00-ден 14.30-ға дейін жүзеге асырылады.</w:t>
      </w:r>
      <w:r>
        <w:br/>
      </w:r>
      <w:r>
        <w:rPr>
          <w:rFonts w:ascii="Times New Roman"/>
          <w:b w:val="false"/>
          <w:i w:val="false"/>
          <w:color w:val="000000"/>
          <w:sz w:val="28"/>
        </w:rPr>
        <w:t>
      Орталықта мемлекеттік қызмет демалыс және мереке күндерінен басқа, күн сайын сағат 9.00-ден 20.00-ге дейін үзіліссіз, ал орталықтың филиалдарында және өкілдіктерінде жұмыс күндері сағат 9.00-ден 19.00-ге дейін, түскі үзіліс 13.00-ден 14.00-ге дейін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3) осы регламентке 1 және 2-қосымшаларға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көрсетудің мерзімі:</w:t>
      </w:r>
      <w:r>
        <w:br/>
      </w:r>
      <w:r>
        <w:rPr>
          <w:rFonts w:ascii="Times New Roman"/>
          <w:b w:val="false"/>
          <w:i w:val="false"/>
          <w:color w:val="000000"/>
          <w:sz w:val="28"/>
        </w:rPr>
        <w:t>
      1)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берген сәттен бастап:</w:t>
      </w:r>
      <w:r>
        <w:br/>
      </w:r>
      <w:r>
        <w:rPr>
          <w:rFonts w:ascii="Times New Roman"/>
          <w:b w:val="false"/>
          <w:i w:val="false"/>
          <w:color w:val="000000"/>
          <w:sz w:val="28"/>
        </w:rPr>
        <w:t>
      3 (үш) жұмыс күні ішінде (құжаттарды қабылдаған және берген күндер мемлекеттік қызмет көрсету мерзіміне кірмейді) – жылжымайтын мүлік объектісінің мекенжайын нақтылау кезінде;</w:t>
      </w:r>
      <w:r>
        <w:br/>
      </w:r>
      <w:r>
        <w:rPr>
          <w:rFonts w:ascii="Times New Roman"/>
          <w:b w:val="false"/>
          <w:i w:val="false"/>
          <w:color w:val="000000"/>
          <w:sz w:val="28"/>
        </w:rPr>
        <w:t>
      7 (жеті) жұмыс күн ішінде (құжаттарды қабылдаған және берген күндер мемлекеттік қызмет көрсету мерзіміне кірмейді) – жылжымайтын мүлік объектісінің орналасқан жеріне бару және мекенжайдың тіркеу кодын көрсетіп, оны «Мекенжай тіркелімі» ақпараттық жүйесінде (бұдан әрі –МТ АЖ) міндетті тіркей отырып, жылжымайтын мүлік объектісіне нөмір беру, оны өзгерту немесе жою кезінде жүргізіледі;</w:t>
      </w:r>
      <w:r>
        <w:br/>
      </w:r>
      <w:r>
        <w:rPr>
          <w:rFonts w:ascii="Times New Roman"/>
          <w:b w:val="false"/>
          <w:i w:val="false"/>
          <w:color w:val="000000"/>
          <w:sz w:val="28"/>
        </w:rPr>
        <w:t>
      2) құжаттарды тапсыру кезінде кезек күтудің ең көп рұқсат берілген уақыты – 20 минуттан аспайды;</w:t>
      </w:r>
      <w:r>
        <w:br/>
      </w:r>
      <w:r>
        <w:rPr>
          <w:rFonts w:ascii="Times New Roman"/>
          <w:b w:val="false"/>
          <w:i w:val="false"/>
          <w:color w:val="000000"/>
          <w:sz w:val="28"/>
        </w:rPr>
        <w:t>
      3) мемлекеттік қызметті алушы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өтініш берушіге жетпей тұрған құжаттарды көрсете отырып қолхат береді.</w:t>
      </w:r>
      <w:r>
        <w:br/>
      </w:r>
      <w:r>
        <w:rPr>
          <w:rFonts w:ascii="Times New Roman"/>
          <w:b w:val="false"/>
          <w:i w:val="false"/>
          <w:color w:val="000000"/>
          <w:sz w:val="28"/>
        </w:rPr>
        <w:t>
      Уәкілетті орган орталықтан түскен, осы регламенттің 14-тармағында көрсетілген құжаттарды ресімдеуде қателер анықтаған жағдайда құжаттардың пакетін алғаннан кейін 3 (үш) жұмыс күні ішінде (құжаттарды қабылдаған және берген күндер мемлекеттік қызмет көрсету мерзіміне кірмейді) оларды қайтарудың себебін жазбаша негіздей отырып, орталыққа қайтарады.</w:t>
      </w:r>
      <w:r>
        <w:br/>
      </w:r>
      <w:r>
        <w:rPr>
          <w:rFonts w:ascii="Times New Roman"/>
          <w:b w:val="false"/>
          <w:i w:val="false"/>
          <w:color w:val="000000"/>
          <w:sz w:val="28"/>
        </w:rPr>
        <w:t>
      Құжаттар пакетiн алғаннан кейiн орталық бiр жұмыс күнi iшiнде мемлекеттік қызметті алушыны хабардар етедi және уәкiлеттi органның қайтару себебi туралы жазбаша негiздеме ұсынады.</w:t>
      </w:r>
      <w:r>
        <w:br/>
      </w:r>
      <w:r>
        <w:rPr>
          <w:rFonts w:ascii="Times New Roman"/>
          <w:b w:val="false"/>
          <w:i w:val="false"/>
          <w:color w:val="000000"/>
          <w:sz w:val="28"/>
        </w:rPr>
        <w:t>
      Бас тартқан жағдайда мемлекеттік қызметті алушыға 1 (бір) жұмыс күні ішінде хабарланады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алушыдан құжаттарды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мемлекеттік қызметті алушы орталықтың қызметкеріне құжаттарын ұсынады;</w:t>
      </w:r>
      <w:r>
        <w:br/>
      </w:r>
      <w:r>
        <w:rPr>
          <w:rFonts w:ascii="Times New Roman"/>
          <w:b w:val="false"/>
          <w:i w:val="false"/>
          <w:color w:val="000000"/>
          <w:sz w:val="28"/>
        </w:rPr>
        <w:t>
      2) тиісті құжаттарды орталық арқылы уәкілетті органға жібереді;</w:t>
      </w:r>
      <w:r>
        <w:br/>
      </w:r>
      <w:r>
        <w:rPr>
          <w:rFonts w:ascii="Times New Roman"/>
          <w:b w:val="false"/>
          <w:i w:val="false"/>
          <w:color w:val="000000"/>
          <w:sz w:val="28"/>
        </w:rPr>
        <w:t>
      3) уәкілетті органның басшысы құжаттарды уәкілетті органның тиісті маманына жөнелтеді;</w:t>
      </w:r>
      <w:r>
        <w:br/>
      </w:r>
      <w:r>
        <w:rPr>
          <w:rFonts w:ascii="Times New Roman"/>
          <w:b w:val="false"/>
          <w:i w:val="false"/>
          <w:color w:val="000000"/>
          <w:sz w:val="28"/>
        </w:rPr>
        <w:t>
      4) уәкілетті органның маманы мемлекеттік қызметті алушы ұсынған құжаттарды қарайды;</w:t>
      </w:r>
      <w:r>
        <w:br/>
      </w:r>
      <w:r>
        <w:rPr>
          <w:rFonts w:ascii="Times New Roman"/>
          <w:b w:val="false"/>
          <w:i w:val="false"/>
          <w:color w:val="000000"/>
          <w:sz w:val="28"/>
        </w:rPr>
        <w:t>
      5) жылжымайтын мүлік объектісіне мекенжай беру, оны өзгерту немесе жою кезінде бөлім маманы, оны МТ АЖ-де міндетті тіркей отырып, жылжымайтын мүлік объектісінің орналасқан жеріне баруы жүзеге асырады;</w:t>
      </w:r>
      <w:r>
        <w:br/>
      </w:r>
      <w:r>
        <w:rPr>
          <w:rFonts w:ascii="Times New Roman"/>
          <w:b w:val="false"/>
          <w:i w:val="false"/>
          <w:color w:val="000000"/>
          <w:sz w:val="28"/>
        </w:rPr>
        <w:t>
      6) уәкілетті органның маманы белгіленген үлгідегі сұралған анықтаманы немесе мемлекеттік қызмет көрсетуден бас тарту туралы дәлелді жауап дайындайды;</w:t>
      </w:r>
      <w:r>
        <w:br/>
      </w:r>
      <w:r>
        <w:rPr>
          <w:rFonts w:ascii="Times New Roman"/>
          <w:b w:val="false"/>
          <w:i w:val="false"/>
          <w:color w:val="000000"/>
          <w:sz w:val="28"/>
        </w:rPr>
        <w:t>
      7) уәкілетті органның бастығы дайындалған анықтаманы немесе мемлекеттік қызмет көрсетуден бас тарту туралы дәлелді жауапты тексеріп, оған қол қояды;</w:t>
      </w:r>
      <w:r>
        <w:br/>
      </w:r>
      <w:r>
        <w:rPr>
          <w:rFonts w:ascii="Times New Roman"/>
          <w:b w:val="false"/>
          <w:i w:val="false"/>
          <w:color w:val="000000"/>
          <w:sz w:val="28"/>
        </w:rPr>
        <w:t>
      8) қол қойылған анықтама немесе мемлекеттік қызмет көрсетуден бас тарту туралы дәлелді жауап орталыққа жіберіледі;</w:t>
      </w:r>
      <w:r>
        <w:br/>
      </w:r>
      <w:r>
        <w:rPr>
          <w:rFonts w:ascii="Times New Roman"/>
          <w:b w:val="false"/>
          <w:i w:val="false"/>
          <w:color w:val="000000"/>
          <w:sz w:val="28"/>
        </w:rPr>
        <w:t>
      9) орталықтың қызметкері мемлекеттік қызметті алушыға жылжымайтын мүлік объектілерінің мекенжайын анықтау жөнінде анықтама немесе мемлекеттік қызмет көрсетуден бас тарту туралы дәлелді жауапты береді.</w:t>
      </w:r>
      <w:r>
        <w:br/>
      </w:r>
      <w:r>
        <w:rPr>
          <w:rFonts w:ascii="Times New Roman"/>
          <w:b w:val="false"/>
          <w:i w:val="false"/>
          <w:color w:val="000000"/>
          <w:sz w:val="28"/>
        </w:rPr>
        <w:t>
</w:t>
      </w:r>
      <w:r>
        <w:rPr>
          <w:rFonts w:ascii="Times New Roman"/>
          <w:b w:val="false"/>
          <w:i w:val="false"/>
          <w:color w:val="000000"/>
          <w:sz w:val="28"/>
        </w:rPr>
        <w:t>
      12. Мемлекеттік қызметті көрсету үшін орталықта және уәкілетті органда құжаттарды қабылдауды жүзеге асыратын тұлғалардың ең аз саны – бір қызметкерді құрайды.</w:t>
      </w:r>
    </w:p>
    <w:bookmarkEnd w:id="4"/>
    <w:bookmarkStart w:name="z21" w:id="5"/>
    <w:p>
      <w:pPr>
        <w:spacing w:after="0"/>
        <w:ind w:left="0"/>
        <w:jc w:val="left"/>
      </w:pPr>
      <w:r>
        <w:rPr>
          <w:rFonts w:ascii="Times New Roman"/>
          <w:b/>
          <w:i w:val="false"/>
          <w:color w:val="000000"/>
        </w:rPr>
        <w:t xml:space="preserve"> 
3. Мемлекеттік қызмет көрсету үдерісінде іс-әрекеттер</w:t>
      </w:r>
      <w:r>
        <w:br/>
      </w:r>
      <w:r>
        <w:rPr>
          <w:rFonts w:ascii="Times New Roman"/>
          <w:b/>
          <w:i w:val="false"/>
          <w:color w:val="000000"/>
        </w:rPr>
        <w:t>
(өзара әрекет) тәртібінің сипаттамасы</w:t>
      </w:r>
    </w:p>
    <w:bookmarkEnd w:id="5"/>
    <w:bookmarkStart w:name="z22" w:id="6"/>
    <w:p>
      <w:pPr>
        <w:spacing w:after="0"/>
        <w:ind w:left="0"/>
        <w:jc w:val="both"/>
      </w:pPr>
      <w:r>
        <w:rPr>
          <w:rFonts w:ascii="Times New Roman"/>
          <w:b w:val="false"/>
          <w:i w:val="false"/>
          <w:color w:val="000000"/>
          <w:sz w:val="28"/>
        </w:rPr>
        <w:t>
      13. Құжаттарды қабылдау «жалғыз терезе» қағидаты бойынша «кедергісіз қызмет көрсету» арқылы жүзеге асырылады, онда мақсаты және атқаратын функциялары туралы ақпарат орналастырылады, сондай-ақ орталық қызметкерінің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мемлекеттік қызметті алушы:</w:t>
      </w:r>
      <w:r>
        <w:br/>
      </w:r>
      <w:r>
        <w:rPr>
          <w:rFonts w:ascii="Times New Roman"/>
          <w:b w:val="false"/>
          <w:i w:val="false"/>
          <w:color w:val="000000"/>
          <w:sz w:val="28"/>
        </w:rPr>
        <w:t>
      жылжымайтын мүлік объектісінің мекенжайын нақтылау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тіркеу туралы куәліктің, салық төлеушінің тіркеу нөмірінің (заңды тұлғалар үшін) көшірмелері;</w:t>
      </w:r>
      <w:r>
        <w:br/>
      </w:r>
      <w:r>
        <w:rPr>
          <w:rFonts w:ascii="Times New Roman"/>
          <w:b w:val="false"/>
          <w:i w:val="false"/>
          <w:color w:val="000000"/>
          <w:sz w:val="28"/>
        </w:rPr>
        <w:t>
      3) қолданыстағы </w:t>
      </w:r>
      <w:r>
        <w:rPr>
          <w:rFonts w:ascii="Times New Roman"/>
          <w:b w:val="false"/>
          <w:i w:val="false"/>
          <w:color w:val="000000"/>
          <w:sz w:val="28"/>
        </w:rPr>
        <w:t>заңнамаға</w:t>
      </w:r>
      <w:r>
        <w:rPr>
          <w:rFonts w:ascii="Times New Roman"/>
          <w:b w:val="false"/>
          <w:i w:val="false"/>
          <w:color w:val="000000"/>
          <w:sz w:val="28"/>
        </w:rPr>
        <w:t xml:space="preserve"> сәйкес тіркелген жылжымайтын мүлік объектісіне құқық белгілейтін құжат, меншік иесінен сенімхаттың түпнұсқасы (өтінішті өкіл берген жағдайда);</w:t>
      </w:r>
      <w:r>
        <w:br/>
      </w:r>
      <w:r>
        <w:rPr>
          <w:rFonts w:ascii="Times New Roman"/>
          <w:b w:val="false"/>
          <w:i w:val="false"/>
          <w:color w:val="000000"/>
          <w:sz w:val="28"/>
        </w:rPr>
        <w:t>
      4) тұтынушының жеке басын куәландыратын құжат (мемлекеттік қызметті алушы – жеке тұлғаның уәкілетті өтініш алушысы).</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жылжымайтын мүлік объектісіне мекенжай беру, оны өзгерту және жою үшін:</w:t>
      </w:r>
      <w:r>
        <w:br/>
      </w:r>
      <w:r>
        <w:rPr>
          <w:rFonts w:ascii="Times New Roman"/>
          <w:b w:val="false"/>
          <w:i w:val="false"/>
          <w:color w:val="000000"/>
          <w:sz w:val="28"/>
        </w:rPr>
        <w:t>
      1) еркін нысандағы өтініш;</w:t>
      </w:r>
      <w:r>
        <w:br/>
      </w:r>
      <w:r>
        <w:rPr>
          <w:rFonts w:ascii="Times New Roman"/>
          <w:b w:val="false"/>
          <w:i w:val="false"/>
          <w:color w:val="000000"/>
          <w:sz w:val="28"/>
        </w:rPr>
        <w:t>
      2) әкімдік қаулысының шешімінің көшірмесі (жобалау, құрылыс);</w:t>
      </w:r>
      <w:r>
        <w:br/>
      </w:r>
      <w:r>
        <w:rPr>
          <w:rFonts w:ascii="Times New Roman"/>
          <w:b w:val="false"/>
          <w:i w:val="false"/>
          <w:color w:val="000000"/>
          <w:sz w:val="28"/>
        </w:rPr>
        <w:t>
      3) жылжымайтын мүлік объектісіне техникалық паспортының көшірмесі;</w:t>
      </w:r>
      <w:r>
        <w:br/>
      </w:r>
      <w:r>
        <w:rPr>
          <w:rFonts w:ascii="Times New Roman"/>
          <w:b w:val="false"/>
          <w:i w:val="false"/>
          <w:color w:val="000000"/>
          <w:sz w:val="28"/>
        </w:rPr>
        <w:t>
      4) блоктың (гараждар және саяжайлар үшін) реттік нөмірі мен нөмірін көрсете отырып, елді мекеннің сәулетшісімен келісілген гараж кооперативі (бау-бақша серіктестігі) жер учаскесінің бас жоспары;</w:t>
      </w:r>
      <w:r>
        <w:br/>
      </w:r>
      <w:r>
        <w:rPr>
          <w:rFonts w:ascii="Times New Roman"/>
          <w:b w:val="false"/>
          <w:i w:val="false"/>
          <w:color w:val="000000"/>
          <w:sz w:val="28"/>
        </w:rPr>
        <w:t>
      5) кооператив (гараждар және саяжайлар үшін) мүшелерінің тізімін қоса беріп, мүшелігін растау туралы кооператив төрағасының анықтамасы, жылжымайтын мүлік орталығы мұрағатынан (қажет болған жағдайда) қорытынды;</w:t>
      </w:r>
      <w:r>
        <w:br/>
      </w:r>
      <w:r>
        <w:rPr>
          <w:rFonts w:ascii="Times New Roman"/>
          <w:b w:val="false"/>
          <w:i w:val="false"/>
          <w:color w:val="000000"/>
          <w:sz w:val="28"/>
        </w:rPr>
        <w:t>
      6) жылжымайтын мүлік объектісін бұзу актісі (қажет болған жағдайда);</w:t>
      </w:r>
      <w:r>
        <w:br/>
      </w:r>
      <w:r>
        <w:rPr>
          <w:rFonts w:ascii="Times New Roman"/>
          <w:b w:val="false"/>
          <w:i w:val="false"/>
          <w:color w:val="000000"/>
          <w:sz w:val="28"/>
        </w:rPr>
        <w:t>
      7) тұтынушының мүддесін үшінші тұлға білдірген кезде нотариалды куәландырылған сенімхат;</w:t>
      </w:r>
      <w:r>
        <w:br/>
      </w:r>
      <w:r>
        <w:rPr>
          <w:rFonts w:ascii="Times New Roman"/>
          <w:b w:val="false"/>
          <w:i w:val="false"/>
          <w:color w:val="000000"/>
          <w:sz w:val="28"/>
        </w:rPr>
        <w:t>
      8) тұтынушының жеке куәлігі (мемлекеттік қызметті алушы – жеке тұлғаның уәкілетті алушысы);</w:t>
      </w:r>
      <w:r>
        <w:br/>
      </w:r>
      <w:r>
        <w:rPr>
          <w:rFonts w:ascii="Times New Roman"/>
          <w:b w:val="false"/>
          <w:i w:val="false"/>
          <w:color w:val="000000"/>
          <w:sz w:val="28"/>
        </w:rPr>
        <w:t>
      9) қолданыстағы заңнамаға сәйкес тіркелген жылжымайтын мүлік объектісіне құқық белгілейтін құжат.</w:t>
      </w:r>
      <w:r>
        <w:br/>
      </w:r>
      <w:r>
        <w:rPr>
          <w:rFonts w:ascii="Times New Roman"/>
          <w:b w:val="false"/>
          <w:i w:val="false"/>
          <w:color w:val="000000"/>
          <w:sz w:val="28"/>
        </w:rPr>
        <w:t>
      Мемлекеттік электрондық ақпараттық ресурс болып табылатын мәліметтерді уәкілетті орган өз бетімен тиісті мемлекеттік ақпараттық жүйеден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қызметкерi құжаттар пакетiн қабылдау кезiнде көшiрменiң түпнұсқаға сәйкестiгiн салыстырып тексереді және түпнұсқаны өтiнiш берушiге қайтарады.</w:t>
      </w:r>
      <w:r>
        <w:br/>
      </w:r>
      <w:r>
        <w:rPr>
          <w:rFonts w:ascii="Times New Roman"/>
          <w:b w:val="false"/>
          <w:i w:val="false"/>
          <w:color w:val="000000"/>
          <w:sz w:val="28"/>
        </w:rPr>
        <w:t>
</w:t>
      </w:r>
      <w:r>
        <w:rPr>
          <w:rFonts w:ascii="Times New Roman"/>
          <w:b w:val="false"/>
          <w:i w:val="false"/>
          <w:color w:val="000000"/>
          <w:sz w:val="28"/>
        </w:rPr>
        <w:t>
      15.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қызметтің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уәкілетті өкілдің тегі, аты, әкесінің аты және оның байланыс телефоны;</w:t>
      </w:r>
      <w:r>
        <w:br/>
      </w:r>
      <w:r>
        <w:rPr>
          <w:rFonts w:ascii="Times New Roman"/>
          <w:b w:val="false"/>
          <w:i w:val="false"/>
          <w:color w:val="000000"/>
          <w:sz w:val="28"/>
        </w:rPr>
        <w:t>
      6) өтініш берушінің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Құжаттар сәйкес келген кезде орталық қоса берілген құжаттармен бірге өтінішті уәкілетті органға жібереді.</w:t>
      </w:r>
      <w:r>
        <w:br/>
      </w:r>
      <w:r>
        <w:rPr>
          <w:rFonts w:ascii="Times New Roman"/>
          <w:b w:val="false"/>
          <w:i w:val="false"/>
          <w:color w:val="000000"/>
          <w:sz w:val="28"/>
        </w:rPr>
        <w:t>
      Орталық уәкілетті органға құжаттарды жеткізуді және одан кері алуды осы өтініштер қабылданған күні кемінде 2 рет жүзеге асырады.</w:t>
      </w:r>
      <w:r>
        <w:br/>
      </w:r>
      <w:r>
        <w:rPr>
          <w:rFonts w:ascii="Times New Roman"/>
          <w:b w:val="false"/>
          <w:i w:val="false"/>
          <w:color w:val="000000"/>
          <w:sz w:val="28"/>
        </w:rPr>
        <w:t>
      Уәкілетті органнан орындалған құжаттар қолхатта көрсетілген мерзімнің аяқталуына бір күн қалғанда орталыққа түсуге тиіс.</w:t>
      </w:r>
      <w:r>
        <w:br/>
      </w:r>
      <w:r>
        <w:rPr>
          <w:rFonts w:ascii="Times New Roman"/>
          <w:b w:val="false"/>
          <w:i w:val="false"/>
          <w:color w:val="000000"/>
          <w:sz w:val="28"/>
        </w:rPr>
        <w:t>
</w:t>
      </w:r>
      <w:r>
        <w:rPr>
          <w:rFonts w:ascii="Times New Roman"/>
          <w:b w:val="false"/>
          <w:i w:val="false"/>
          <w:color w:val="000000"/>
          <w:sz w:val="28"/>
        </w:rPr>
        <w:t>
      16. Мемлекеттік қызметті алушыға Шығыс Қазақстан облысы аумағында жылжымайтын мүлік объектілерінің мекенжайын анықтау жөнінде дайын анықтаманы беруді «терезелер» арқылы қолхатта көрсетілген мерзім негізінде орталықтың қызметкері жүзеге асырады.</w:t>
      </w:r>
      <w:r>
        <w:br/>
      </w:r>
      <w:r>
        <w:rPr>
          <w:rFonts w:ascii="Times New Roman"/>
          <w:b w:val="false"/>
          <w:i w:val="false"/>
          <w:color w:val="000000"/>
          <w:sz w:val="28"/>
        </w:rPr>
        <w:t>
      Егер мемлекеттік қызметті алушы құжаттарды алуға мерзімінде келмеген жағдайда, орталық оларды 1 (бір) ай сақтауды қамтамасыз етеді.</w:t>
      </w:r>
      <w:r>
        <w:br/>
      </w:r>
      <w:r>
        <w:rPr>
          <w:rFonts w:ascii="Times New Roman"/>
          <w:b w:val="false"/>
          <w:i w:val="false"/>
          <w:color w:val="000000"/>
          <w:sz w:val="28"/>
        </w:rPr>
        <w:t>
</w:t>
      </w:r>
      <w:r>
        <w:rPr>
          <w:rFonts w:ascii="Times New Roman"/>
          <w:b w:val="false"/>
          <w:i w:val="false"/>
          <w:color w:val="000000"/>
          <w:sz w:val="28"/>
        </w:rPr>
        <w:t>
      17. Қазақстан Республикасының қолданыстағы заңнамасымен белгіленген, уәкілетті органмен қарастырылатын мәліметтерді ұсыну тәртібін қоспағанда, мемлекеттік қызметті алушы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18. Мемлекеттік қызмет көрсету үдерісіне мынадай құрылымдық-функционалдық бірліктер (бұдан әрі - ҚФБ) қатысады:</w:t>
      </w:r>
      <w:r>
        <w:br/>
      </w:r>
      <w:r>
        <w:rPr>
          <w:rFonts w:ascii="Times New Roman"/>
          <w:b w:val="false"/>
          <w:i w:val="false"/>
          <w:color w:val="000000"/>
          <w:sz w:val="28"/>
        </w:rPr>
        <w:t>
      1) орталықтың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w:t>
      </w:r>
      <w:r>
        <w:rPr>
          <w:rFonts w:ascii="Times New Roman"/>
          <w:b w:val="false"/>
          <w:i w:val="false"/>
          <w:color w:val="000000"/>
          <w:sz w:val="28"/>
        </w:rPr>
        <w:t>
      19. Әр ҚФБ-нің іс әрекетінің (рәсімдерінің) нақты орындалу мерзімі және әкімшілік қарым-қатынастары (рәсімдері) мен мәтіндік кестелік сипаттар тізбегі осы регламенттің </w:t>
      </w:r>
      <w:r>
        <w:rPr>
          <w:rFonts w:ascii="Times New Roman"/>
          <w:b w:val="false"/>
          <w:i w:val="false"/>
          <w:color w:val="000000"/>
          <w:sz w:val="28"/>
        </w:rPr>
        <w:t>4-қосымшасында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процесіндегі әкімшілік әрекеттердің логикалық тізбегі мен ҚФБ-нің арасындағы өзара қарым-қатынастарды бейнелейтін сызбалар осы регламенттің </w:t>
      </w:r>
      <w:r>
        <w:rPr>
          <w:rFonts w:ascii="Times New Roman"/>
          <w:b w:val="false"/>
          <w:i w:val="false"/>
          <w:color w:val="000000"/>
          <w:sz w:val="28"/>
        </w:rPr>
        <w:t>5-қосымшасында</w:t>
      </w:r>
      <w:r>
        <w:rPr>
          <w:rFonts w:ascii="Times New Roman"/>
          <w:b w:val="false"/>
          <w:i w:val="false"/>
          <w:color w:val="000000"/>
          <w:sz w:val="28"/>
        </w:rPr>
        <w:t xml:space="preserve"> келтірілген.</w:t>
      </w:r>
    </w:p>
    <w:bookmarkEnd w:id="6"/>
    <w:bookmarkStart w:name="z30" w:id="7"/>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7"/>
    <w:bookmarkStart w:name="z31" w:id="8"/>
    <w:p>
      <w:pPr>
        <w:spacing w:after="0"/>
        <w:ind w:left="0"/>
        <w:jc w:val="both"/>
      </w:pPr>
      <w:r>
        <w:rPr>
          <w:rFonts w:ascii="Times New Roman"/>
          <w:b w:val="false"/>
          <w:i w:val="false"/>
          <w:color w:val="000000"/>
          <w:sz w:val="28"/>
        </w:rPr>
        <w:t>
      21.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жауапты болады.</w:t>
      </w:r>
    </w:p>
    <w:bookmarkEnd w:id="8"/>
    <w:bookmarkStart w:name="z32" w:id="9"/>
    <w:p>
      <w:pPr>
        <w:spacing w:after="0"/>
        <w:ind w:left="0"/>
        <w:jc w:val="both"/>
      </w:pPr>
      <w:r>
        <w:rPr>
          <w:rFonts w:ascii="Times New Roman"/>
          <w:b w:val="false"/>
          <w:i w:val="false"/>
          <w:color w:val="000000"/>
          <w:sz w:val="28"/>
        </w:rPr>
        <w:t>
«Шығыс Қазақстан облысының аумағында</w:t>
      </w:r>
      <w:r>
        <w:br/>
      </w:r>
      <w:r>
        <w:rPr>
          <w:rFonts w:ascii="Times New Roman"/>
          <w:b w:val="false"/>
          <w:i w:val="false"/>
          <w:color w:val="000000"/>
          <w:sz w:val="28"/>
        </w:rPr>
        <w:t>
жылжымайтын мүлік объектілерінің</w:t>
      </w:r>
      <w:r>
        <w:br/>
      </w:r>
      <w:r>
        <w:rPr>
          <w:rFonts w:ascii="Times New Roman"/>
          <w:b w:val="false"/>
          <w:i w:val="false"/>
          <w:color w:val="000000"/>
          <w:sz w:val="28"/>
        </w:rPr>
        <w:t>
мекенжайын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9"/>
    <w:p>
      <w:pPr>
        <w:spacing w:after="0"/>
        <w:ind w:left="0"/>
        <w:jc w:val="left"/>
      </w:pPr>
      <w:r>
        <w:rPr>
          <w:rFonts w:ascii="Times New Roman"/>
          <w:b/>
          <w:i w:val="false"/>
          <w:color w:val="000000"/>
        </w:rPr>
        <w:t xml:space="preserve"> Мемлекеттік қызмет көрсететін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5"/>
        <w:gridCol w:w="5306"/>
        <w:gridCol w:w="3494"/>
        <w:gridCol w:w="3145"/>
      </w:tblGrid>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Орналасқан мекенжай </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9-22-70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Ақанаев көшесі</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3-33-13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9-15-16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Независимость көшесі, 69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2-14-76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2-34-38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Касилев көшесі, 11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6-57-96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Малдыбаев көшесі, 53-а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 көшесі, 18</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6-37-32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Үлкен Нарын ауылы, Абылайхан көшесі, 114-11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8(72341) 2-23-62</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Фахрутдинов көшесі, 44, «а»</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2-17-02,</w:t>
            </w:r>
            <w:r>
              <w:br/>
            </w:r>
            <w:r>
              <w:rPr>
                <w:rFonts w:ascii="Times New Roman"/>
                <w:b w:val="false"/>
                <w:i w:val="false"/>
                <w:color w:val="000000"/>
                <w:sz w:val="20"/>
              </w:rPr>
              <w:t>
</w:t>
            </w:r>
            <w:r>
              <w:rPr>
                <w:rFonts w:ascii="Times New Roman"/>
                <w:b w:val="false"/>
                <w:i w:val="false"/>
                <w:color w:val="000000"/>
                <w:sz w:val="20"/>
              </w:rPr>
              <w:t>8 (72348) 2-16-06</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Независимость көшесі, 4</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2-58-24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2-21-00</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4-42-29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Достоевский көшесі, 110</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56-12-58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16</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8(72346) 2-24-93</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1</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2-78-14</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3-35-19</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сәулет және қала құрылысы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26-24-48</w:t>
            </w:r>
          </w:p>
        </w:tc>
      </w:tr>
      <w:tr>
        <w:trPr>
          <w:trHeight w:val="30" w:hRule="atLeast"/>
        </w:trPr>
        <w:tc>
          <w:tcPr>
            <w:tcW w:w="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сәулет, қала құрылысы және құрылыс бөлімі» ММ</w:t>
            </w:r>
          </w:p>
        </w:tc>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59</w:t>
            </w:r>
          </w:p>
        </w:tc>
        <w:tc>
          <w:tcPr>
            <w:tcW w:w="3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3-39-22,</w:t>
            </w:r>
            <w:r>
              <w:br/>
            </w:r>
            <w:r>
              <w:rPr>
                <w:rFonts w:ascii="Times New Roman"/>
                <w:b w:val="false"/>
                <w:i w:val="false"/>
                <w:color w:val="000000"/>
                <w:sz w:val="20"/>
              </w:rPr>
              <w:t>
</w:t>
            </w:r>
            <w:r>
              <w:rPr>
                <w:rFonts w:ascii="Times New Roman"/>
                <w:b w:val="false"/>
                <w:i w:val="false"/>
                <w:color w:val="000000"/>
                <w:sz w:val="20"/>
              </w:rPr>
              <w:t>8 (72332) 3-32-03</w:t>
            </w:r>
          </w:p>
        </w:tc>
      </w:tr>
    </w:tbl>
    <w:bookmarkStart w:name="z33" w:id="10"/>
    <w:p>
      <w:pPr>
        <w:spacing w:after="0"/>
        <w:ind w:left="0"/>
        <w:jc w:val="both"/>
      </w:pPr>
      <w:r>
        <w:rPr>
          <w:rFonts w:ascii="Times New Roman"/>
          <w:b w:val="false"/>
          <w:i w:val="false"/>
          <w:color w:val="000000"/>
          <w:sz w:val="28"/>
        </w:rPr>
        <w:t>
«Шығыс Қазақстан облысының</w:t>
      </w:r>
      <w:r>
        <w:br/>
      </w:r>
      <w:r>
        <w:rPr>
          <w:rFonts w:ascii="Times New Roman"/>
          <w:b w:val="false"/>
          <w:i w:val="false"/>
          <w:color w:val="000000"/>
          <w:sz w:val="28"/>
        </w:rPr>
        <w:t>
аумағында жылжымайтын</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2-қосымша</w:t>
      </w:r>
    </w:p>
    <w:bookmarkEnd w:id="10"/>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773"/>
        <w:gridCol w:w="3310"/>
        <w:gridCol w:w="3040"/>
      </w:tblGrid>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 бөлімдер, бөлімшелер) атауы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1 Өскемен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2 Өскемен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r>
              <w:br/>
            </w:r>
            <w:r>
              <w:rPr>
                <w:rFonts w:ascii="Times New Roman"/>
                <w:b w:val="false"/>
                <w:i w:val="false"/>
                <w:color w:val="000000"/>
                <w:sz w:val="20"/>
              </w:rPr>
              <w:t>
</w:t>
            </w:r>
            <w:r>
              <w:rPr>
                <w:rFonts w:ascii="Times New Roman"/>
                <w:b w:val="false"/>
                <w:i w:val="false"/>
                <w:color w:val="000000"/>
                <w:sz w:val="20"/>
              </w:rPr>
              <w:t>8 (7232) 22-81-37</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Глубокое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Зайсан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Зырян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Стахановская көшесі, 39</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Катон-Қарағай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Күршім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Риддер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Тарбағатай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Ұлан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Шемонаиха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 12-үй</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1 Семей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орам, 21-үй</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2 Семей қалалық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Абай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Аягөз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Бесқарағай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Бородулиха аудандық бөлімі</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bl>
    <w:bookmarkStart w:name="z34" w:id="11"/>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аумағында жылжымайтын</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3-қосымша</w:t>
      </w:r>
    </w:p>
    <w:bookmarkEnd w:id="11"/>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(қаланың/облыстық маңызы бар қаланың/ауданның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(отдел архитектуры и градостроительства 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ӨЗГЕРТУ ЖӨНІНДЕГІ АНЫҚТАМА</w:t>
      </w:r>
      <w:r>
        <w:br/>
      </w:r>
      <w:r>
        <w:rPr>
          <w:rFonts w:ascii="Times New Roman"/>
          <w:b w:val="false"/>
          <w:i w:val="false"/>
          <w:color w:val="000000"/>
          <w:sz w:val="28"/>
        </w:rPr>
        <w:t>
СПРАВКА ПО ИЗМЕНЕНИЮ АДРЕСА ОБЪЕКТА НЕДВИЖИМОСТИ</w:t>
      </w:r>
    </w:p>
    <w:p>
      <w:pPr>
        <w:spacing w:after="0"/>
        <w:ind w:left="0"/>
        <w:jc w:val="both"/>
      </w:pPr>
      <w:r>
        <w:rPr>
          <w:rFonts w:ascii="Times New Roman"/>
          <w:b w:val="false"/>
          <w:i w:val="false"/>
          <w:color w:val="000000"/>
          <w:sz w:val="28"/>
        </w:rPr>
        <w:t>МЕКЕНЖАЙ ТІРКЕЛІМІ АЖ / ИС АДРЕСНЫЙ РЕГИСТР</w:t>
      </w:r>
    </w:p>
    <w:p>
      <w:pPr>
        <w:spacing w:after="0"/>
        <w:ind w:left="0"/>
        <w:jc w:val="both"/>
      </w:pPr>
      <w:r>
        <w:rPr>
          <w:rFonts w:ascii="Times New Roman"/>
          <w:b w:val="false"/>
          <w:i w:val="false"/>
          <w:color w:val="000000"/>
          <w:sz w:val="28"/>
        </w:rPr>
        <w:t>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(жылжымайтын мүлiк нысаны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46"/>
        <w:gridCol w:w="3899"/>
        <w:gridCol w:w="4575"/>
      </w:tblGrid>
      <w:tr>
        <w:trPr>
          <w:trHeight w:val="135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мекен-жай:</w:t>
            </w:r>
            <w:r>
              <w:br/>
            </w:r>
            <w:r>
              <w:rPr>
                <w:rFonts w:ascii="Times New Roman"/>
                <w:b w:val="false"/>
                <w:i w:val="false"/>
                <w:color w:val="000000"/>
                <w:sz w:val="20"/>
              </w:rPr>
              <w:t>
Старый адрес:</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ОБЛЫС АТАУЫ, ОБЛЫС МАҢЫЗЫ БАР ҚАЛА / АУДАН АТАУЫ, АУЫЛДЫҚ ОКРУГІНІҢ АТАУЫ, ЕЛДІ-МЕКЕН АТАУЫ, ГЕОНИМ АТАУЫ, МЕКЕНЖАЙ ЭЛЕМЕНТТЕРІ</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РЕСПУБЛИКА КАЗАХСТАН, НАИМЕНОВАНИЕ ОБЛАСТИ, НАИМЕНОВАНИЕ ГОРОДА ОБЛАСТНОГО ЗНАЧЕНИЯ/РАЙОНА, НАИМЕНОВАНИЕ СЕЛЬСКОГО ОКРУГА, НАИМЕНОВАНИЕ НАСЕЛЕННОГО ПУНКТА, НАИМЕНОВАНИЕ ГЕОНИМА, ЭЛЕМЕНТЫ АДРЕСА</w:t>
            </w:r>
          </w:p>
        </w:tc>
      </w:tr>
      <w:tr>
        <w:trPr>
          <w:trHeight w:val="133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Өзгертілді:</w:t>
            </w:r>
            <w:r>
              <w:br/>
            </w:r>
            <w:r>
              <w:rPr>
                <w:rFonts w:ascii="Times New Roman"/>
                <w:b w:val="false"/>
                <w:i w:val="false"/>
                <w:color w:val="000000"/>
                <w:sz w:val="20"/>
              </w:rPr>
              <w:t>
Изменен на: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ОБЛЫС АТАУЫ, ОБЛЫС МАҢЫЗЫ БАР ҚАЛА / АУДАН АТАУЫ, АУЫЛДЫҚ ОКРУГІНІҢ АТАУЫ, ЕЛДІ-МЕКЕН АТАУЫ, ГЕОНИМ АТАУЫ, МЕКЕНЖАЙ ЭЛЕМЕНТТЕРІ</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РЕСПУБЛИКА КАЗАХСТАН, НАИМЕНОВАНИЕ ОБЛАСТИ, НАИМЕНОВАНИЕ ГОРОДА ОБЛАСТНОГО ЗНАЧЕНИЯ /РАЙОНА,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 адреса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Өзгеріс тiркеу күнi:</w:t>
            </w:r>
            <w:r>
              <w:br/>
            </w:r>
            <w:r>
              <w:rPr>
                <w:rFonts w:ascii="Times New Roman"/>
                <w:b w:val="false"/>
                <w:i w:val="false"/>
                <w:color w:val="000000"/>
                <w:sz w:val="20"/>
              </w:rPr>
              <w:t>
Дата регистрации изменения</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3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(қаланың/облыс маңызы бар қаланың/ауданның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(отдел архитектуры и градостроительства 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ОБЪЕКТІСІНЕ МЕКЕНЖАЙ БЕРУ ТУРАЛЫ АНЫҚТАМА</w:t>
      </w:r>
      <w:r>
        <w:br/>
      </w:r>
      <w:r>
        <w:rPr>
          <w:rFonts w:ascii="Times New Roman"/>
          <w:b w:val="false"/>
          <w:i w:val="false"/>
          <w:color w:val="000000"/>
          <w:sz w:val="28"/>
        </w:rPr>
        <w:t>
СПРАВКА О ПРИСВОЕНИИ АДРЕСА ОБЪЕКТУ НЕДВИЖИМОСТИ</w:t>
      </w:r>
    </w:p>
    <w:p>
      <w:pPr>
        <w:spacing w:after="0"/>
        <w:ind w:left="0"/>
        <w:jc w:val="both"/>
      </w:pPr>
      <w:r>
        <w:rPr>
          <w:rFonts w:ascii="Times New Roman"/>
          <w:b w:val="false"/>
          <w:i w:val="false"/>
          <w:color w:val="000000"/>
          <w:sz w:val="28"/>
        </w:rPr>
        <w:t>МЕКЕНЖАЙ ТІРКЕЛІМІ АЖ / ИС АДРЕСНЫЙ РЕГИСТР</w:t>
      </w:r>
    </w:p>
    <w:p>
      <w:pPr>
        <w:spacing w:after="0"/>
        <w:ind w:left="0"/>
        <w:jc w:val="both"/>
      </w:pPr>
      <w:r>
        <w:rPr>
          <w:rFonts w:ascii="Times New Roman"/>
          <w:b w:val="false"/>
          <w:i w:val="false"/>
          <w:color w:val="000000"/>
          <w:sz w:val="28"/>
        </w:rPr>
        <w:t>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(жылжымайтын мүлiк нысаны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8"/>
        <w:gridCol w:w="4731"/>
        <w:gridCol w:w="4231"/>
      </w:tblGrid>
      <w:tr>
        <w:trPr>
          <w:trHeight w:val="135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 тiркеу адресi:</w:t>
            </w:r>
            <w:r>
              <w:br/>
            </w:r>
            <w:r>
              <w:rPr>
                <w:rFonts w:ascii="Times New Roman"/>
                <w:b w:val="false"/>
                <w:i w:val="false"/>
                <w:color w:val="000000"/>
                <w:sz w:val="20"/>
              </w:rPr>
              <w:t>
Постоянный/предварительный адрес регистрации: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ОБЛЫС АТАУЫ, ОБЛЫС МАҢЫЗЫ БАР ҚАЛА / АУДАН АТАУЫ, АУЫЛДЫҚ ОКРУГІНІҢ АТАУЫ, ЕЛДІ-МЕКЕН АТАУЫ, ГЕОНИМ АТАУЫ, МЕКЕНЖАЙ ЭЛЕМЕНТТЕРІ</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РЕСПУБЛИКА КАЗАХСТАН, НАИМЕНОВАНИЕ ОБЛАСТИ, НАИМЕНОВАНИЕ ГОРОДА ОБЛАСТНОГО ЗНАЧЕНИЯ/РАЙОНА,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 адреса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3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(қаланың/облыс маңызы бар қаланың/ауданның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(отдел архитектуры и градостроительства 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ЖОЮ ТУРАЛЫ АНЫҚТАМА</w:t>
      </w:r>
      <w:r>
        <w:br/>
      </w:r>
      <w:r>
        <w:rPr>
          <w:rFonts w:ascii="Times New Roman"/>
          <w:b w:val="false"/>
          <w:i w:val="false"/>
          <w:color w:val="000000"/>
          <w:sz w:val="28"/>
        </w:rPr>
        <w:t>
СПРАВКА ОБ УПРАЗДНЕНИИ АДРЕСА ОБЪЕКТА НЕДВИЖИМОСТИ</w:t>
      </w:r>
    </w:p>
    <w:p>
      <w:pPr>
        <w:spacing w:after="0"/>
        <w:ind w:left="0"/>
        <w:jc w:val="both"/>
      </w:pPr>
      <w:r>
        <w:rPr>
          <w:rFonts w:ascii="Times New Roman"/>
          <w:b w:val="false"/>
          <w:i w:val="false"/>
          <w:color w:val="000000"/>
          <w:sz w:val="28"/>
        </w:rPr>
        <w:t>МЕКЕНЖАЙ ТІРКЕЛІМІ АЖ / ИС АДРЕСНЫЙ РЕГИСТР</w:t>
      </w:r>
    </w:p>
    <w:p>
      <w:pPr>
        <w:spacing w:after="0"/>
        <w:ind w:left="0"/>
        <w:jc w:val="both"/>
      </w:pPr>
      <w:r>
        <w:rPr>
          <w:rFonts w:ascii="Times New Roman"/>
          <w:b w:val="false"/>
          <w:i w:val="false"/>
          <w:color w:val="000000"/>
          <w:sz w:val="28"/>
        </w:rPr>
        <w:t>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(жылжымайтын мүлiк нысаны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69"/>
        <w:gridCol w:w="4602"/>
        <w:gridCol w:w="4049"/>
      </w:tblGrid>
      <w:tr>
        <w:trPr>
          <w:trHeight w:val="135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алдын-ала тiркеу адресi:</w:t>
            </w:r>
            <w:r>
              <w:br/>
            </w:r>
            <w:r>
              <w:rPr>
                <w:rFonts w:ascii="Times New Roman"/>
                <w:b w:val="false"/>
                <w:i w:val="false"/>
                <w:color w:val="000000"/>
                <w:sz w:val="20"/>
              </w:rPr>
              <w:t>
Постоянный/предварительный адрес регистрации:</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ОБЛЫС АТАУЫ, ОБЛЫС МАҢЫЗЫ БАР ҚАЛА / АУДАН АТАУЫ, АУЫЛДЫҚ ОКРУГІНІҢ АТАУЫ, ЕЛДІ-МЕКЕН АТАУЫ, ГЕОНИМ АТАУЫ, МЕКЕНЖАЙ ЭЛЕМЕНТТЕРІ</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w:t>
            </w:r>
            <w:r>
              <w:br/>
            </w:r>
            <w:r>
              <w:rPr>
                <w:rFonts w:ascii="Times New Roman"/>
                <w:b w:val="false"/>
                <w:i w:val="false"/>
                <w:color w:val="000000"/>
                <w:sz w:val="20"/>
              </w:rPr>
              <w:t>
</w:t>
            </w:r>
            <w:r>
              <w:rPr>
                <w:rFonts w:ascii="Times New Roman"/>
                <w:b w:val="false"/>
                <w:i w:val="false"/>
                <w:color w:val="000000"/>
                <w:sz w:val="20"/>
              </w:rPr>
              <w:t>РЕСПУБЛИКА КАЗАХСТАН, НАИМЕНОВАНИЕ ОБЛАСТИ, НАИМЕНОВАНИЕ ГОРОДА ОБЛАСТНОГО ЗНАЧЕНИЯ/РАЙОНА,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 адреса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Жойылу уақыты:</w:t>
            </w:r>
            <w:r>
              <w:br/>
            </w:r>
            <w:r>
              <w:rPr>
                <w:rFonts w:ascii="Times New Roman"/>
                <w:b w:val="false"/>
                <w:i w:val="false"/>
                <w:color w:val="000000"/>
                <w:sz w:val="20"/>
              </w:rPr>
              <w:t>
Дата упразднения</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6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қаланың/облыс маңызы бар қаланың/ауданның сәулет және қала құрылысы бөлімі)</w:t>
      </w:r>
      <w:r>
        <w:br/>
      </w:r>
      <w:r>
        <w:rPr>
          <w:rFonts w:ascii="Times New Roman"/>
          <w:b w:val="false"/>
          <w:i w:val="false"/>
          <w:color w:val="000000"/>
          <w:sz w:val="28"/>
        </w:rPr>
        <w:t>
</w:t>
      </w:r>
      <w:r>
        <w:rPr>
          <w:rFonts w:ascii="Times New Roman"/>
          <w:b w:val="false"/>
          <w:i w:val="false"/>
          <w:color w:val="000000"/>
          <w:sz w:val="28"/>
        </w:rPr>
        <w:t>(отдел архитектуры и градостроительства города областного значения/района)</w:t>
      </w:r>
    </w:p>
    <w:p>
      <w:pPr>
        <w:spacing w:after="0"/>
        <w:ind w:left="0"/>
        <w:jc w:val="both"/>
      </w:pPr>
      <w:r>
        <w:rPr>
          <w:rFonts w:ascii="Times New Roman"/>
          <w:b w:val="false"/>
          <w:i w:val="false"/>
          <w:color w:val="000000"/>
          <w:sz w:val="28"/>
        </w:rPr>
        <w:t>ЖЫЛЖЫМАЙТЫН МҮЛІК ОБЪЕКТІСІНІҢ МЕКЕНЖАЙЫН НАҚТЫЛАУ ТУРАЛЫ АНЫҚТАМА</w:t>
      </w:r>
      <w:r>
        <w:br/>
      </w:r>
      <w:r>
        <w:rPr>
          <w:rFonts w:ascii="Times New Roman"/>
          <w:b w:val="false"/>
          <w:i w:val="false"/>
          <w:color w:val="000000"/>
          <w:sz w:val="28"/>
        </w:rPr>
        <w:t>
СПРАВКА ОБ УТОЧНЕНИИ АДРЕСА ОБЪЕКТА НЕДВИЖИМОСТИ</w:t>
      </w:r>
    </w:p>
    <w:p>
      <w:pPr>
        <w:spacing w:after="0"/>
        <w:ind w:left="0"/>
        <w:jc w:val="both"/>
      </w:pPr>
      <w:r>
        <w:rPr>
          <w:rFonts w:ascii="Times New Roman"/>
          <w:b w:val="false"/>
          <w:i w:val="false"/>
          <w:color w:val="000000"/>
          <w:sz w:val="28"/>
        </w:rPr>
        <w:t>МЕКЕНЖАЙ ТІРКЕЛІМІ АЖ / ИС АДРЕСНЫЙ РЕГИСТР</w:t>
      </w:r>
    </w:p>
    <w:p>
      <w:pPr>
        <w:spacing w:after="0"/>
        <w:ind w:left="0"/>
        <w:jc w:val="both"/>
      </w:pPr>
      <w:r>
        <w:rPr>
          <w:rFonts w:ascii="Times New Roman"/>
          <w:b w:val="false"/>
          <w:i w:val="false"/>
          <w:color w:val="000000"/>
          <w:sz w:val="28"/>
        </w:rPr>
        <w:t>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(жылжымайтын мүлiк нысаны / объект недвижимости)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8"/>
        <w:gridCol w:w="4581"/>
        <w:gridCol w:w="4091"/>
      </w:tblGrid>
      <w:tr>
        <w:trPr>
          <w:trHeight w:val="135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Тұрақты/алдын-ала тiркеу адресi:</w:t>
            </w:r>
            <w:r>
              <w:br/>
            </w:r>
            <w:r>
              <w:rPr>
                <w:rFonts w:ascii="Times New Roman"/>
                <w:b w:val="false"/>
                <w:i w:val="false"/>
                <w:color w:val="000000"/>
                <w:sz w:val="20"/>
              </w:rPr>
              <w:t>
Постоянный/предварительный адрес регистрации:</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___________________________</w:t>
            </w:r>
            <w:r>
              <w:br/>
            </w:r>
            <w:r>
              <w:rPr>
                <w:rFonts w:ascii="Times New Roman"/>
                <w:b w:val="false"/>
                <w:i w:val="false"/>
                <w:color w:val="000000"/>
                <w:sz w:val="20"/>
              </w:rPr>
              <w:t>
</w:t>
            </w:r>
            <w:r>
              <w:rPr>
                <w:rFonts w:ascii="Times New Roman"/>
                <w:b w:val="false"/>
                <w:i w:val="false"/>
                <w:color w:val="000000"/>
                <w:sz w:val="20"/>
              </w:rPr>
              <w:t>ҚАЗАҚСТАН РЕСПУБЛИКАСЫ, ОБЛЫС АТАУЫ, ОБЛЫС МАҢЫЗЫ БАР ҚАЛА / АУДАН АТАУЫ, АУЫЛДЫҚ ОКРУГІНІҢ АТАУЫ, ЕЛДІ-МЕКЕН АТАУЫ, ГЕОНИМ АТАУЫ, МЕКЕНЖАЙ ЭЛЕМЕНТТЕРІ</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________________________</w:t>
            </w:r>
            <w:r>
              <w:br/>
            </w:r>
            <w:r>
              <w:rPr>
                <w:rFonts w:ascii="Times New Roman"/>
                <w:b w:val="false"/>
                <w:i w:val="false"/>
                <w:color w:val="000000"/>
                <w:sz w:val="20"/>
              </w:rPr>
              <w:t>
</w:t>
            </w:r>
            <w:r>
              <w:rPr>
                <w:rFonts w:ascii="Times New Roman"/>
                <w:b w:val="false"/>
                <w:i w:val="false"/>
                <w:color w:val="000000"/>
                <w:sz w:val="20"/>
              </w:rPr>
              <w:t>РЕСПУБЛИКА КАЗАХСТАН, НАИМЕНОВАНИЕ ОБЛАСТИ, НАИМЕНОВАНИЕ ГОРОДА ОБЛАСТНОГО ЗНАЧЕНИЯ/РАЙОНА, НАИМЕНОВАНИЕ СЕЛЬСКОГО ОКРУГА, НАИМЕНОВАНИЕ НАСЕЛЕННОГО ПУНКТА, НАИМЕНОВАНИЕ ГЕОНИМА, ЭЛЕМЕНТЫ АДРЕСА</w:t>
            </w:r>
          </w:p>
        </w:tc>
      </w:tr>
      <w:tr>
        <w:trPr>
          <w:trHeight w:val="49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тiркеу коды:</w:t>
            </w:r>
            <w:r>
              <w:br/>
            </w:r>
            <w:r>
              <w:rPr>
                <w:rFonts w:ascii="Times New Roman"/>
                <w:b w:val="false"/>
                <w:i w:val="false"/>
                <w:color w:val="000000"/>
                <w:sz w:val="20"/>
              </w:rPr>
              <w:t>
Регистрационный код адреса</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сипаттамасы:</w:t>
            </w:r>
            <w:r>
              <w:br/>
            </w:r>
            <w:r>
              <w:rPr>
                <w:rFonts w:ascii="Times New Roman"/>
                <w:b w:val="false"/>
                <w:i w:val="false"/>
                <w:color w:val="000000"/>
                <w:sz w:val="20"/>
              </w:rPr>
              <w:t>
Описание объекта</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 категориясы:</w:t>
            </w:r>
            <w:r>
              <w:br/>
            </w:r>
            <w:r>
              <w:rPr>
                <w:rFonts w:ascii="Times New Roman"/>
                <w:b w:val="false"/>
                <w:i w:val="false"/>
                <w:color w:val="000000"/>
                <w:sz w:val="20"/>
              </w:rPr>
              <w:t>
Категория объекта</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Кадастрлық нөмiр:</w:t>
            </w:r>
            <w:r>
              <w:br/>
            </w:r>
            <w:r>
              <w:rPr>
                <w:rFonts w:ascii="Times New Roman"/>
                <w:b w:val="false"/>
                <w:i w:val="false"/>
                <w:color w:val="000000"/>
                <w:sz w:val="20"/>
              </w:rPr>
              <w:t>
Кадастровый номер</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95"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Тiркеу күнi:</w:t>
            </w:r>
            <w:r>
              <w:br/>
            </w:r>
            <w:r>
              <w:rPr>
                <w:rFonts w:ascii="Times New Roman"/>
                <w:b w:val="false"/>
                <w:i w:val="false"/>
                <w:color w:val="000000"/>
                <w:sz w:val="20"/>
              </w:rPr>
              <w:t>
Дата регистрации</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w:t>
            </w:r>
            <w:r>
              <w:br/>
            </w:r>
            <w:r>
              <w:rPr>
                <w:rFonts w:ascii="Times New Roman"/>
                <w:b w:val="false"/>
                <w:i w:val="false"/>
                <w:color w:val="000000"/>
                <w:sz w:val="20"/>
              </w:rPr>
              <w:t>
Документ основание</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20" w:hRule="atLeast"/>
        </w:trPr>
        <w:tc>
          <w:tcPr>
            <w:tcW w:w="4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күні:</w:t>
            </w:r>
            <w:r>
              <w:br/>
            </w:r>
            <w:r>
              <w:rPr>
                <w:rFonts w:ascii="Times New Roman"/>
                <w:b w:val="false"/>
                <w:i w:val="false"/>
                <w:color w:val="000000"/>
                <w:sz w:val="20"/>
              </w:rPr>
              <w:t>
Дата выдачи</w:t>
            </w:r>
          </w:p>
        </w:tc>
        <w:tc>
          <w:tcPr>
            <w:tcW w:w="4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2"/>
    <w:p>
      <w:pPr>
        <w:spacing w:after="0"/>
        <w:ind w:left="0"/>
        <w:jc w:val="both"/>
      </w:pPr>
      <w:r>
        <w:rPr>
          <w:rFonts w:ascii="Times New Roman"/>
          <w:b w:val="false"/>
          <w:i w:val="false"/>
          <w:color w:val="000000"/>
          <w:sz w:val="28"/>
        </w:rPr>
        <w:t>
«Шығыс Қазақстан облысының</w:t>
      </w:r>
      <w:r>
        <w:br/>
      </w:r>
      <w:r>
        <w:rPr>
          <w:rFonts w:ascii="Times New Roman"/>
          <w:b w:val="false"/>
          <w:i w:val="false"/>
          <w:color w:val="000000"/>
          <w:sz w:val="28"/>
        </w:rPr>
        <w:t>
аумағында жылжымайтын</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2"/>
    <w:p>
      <w:pPr>
        <w:spacing w:after="0"/>
        <w:ind w:left="0"/>
        <w:jc w:val="left"/>
      </w:pPr>
      <w:r>
        <w:rPr>
          <w:rFonts w:ascii="Times New Roman"/>
          <w:b/>
          <w:i w:val="false"/>
          <w:color w:val="000000"/>
        </w:rPr>
        <w:t xml:space="preserve"> 1-кесте.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
        <w:gridCol w:w="2721"/>
        <w:gridCol w:w="2334"/>
        <w:gridCol w:w="2334"/>
        <w:gridCol w:w="2335"/>
        <w:gridCol w:w="272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алушыдан құжаттарды қабылдау</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Орындаушыны белгілеу</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Қажет болған жағдайда оны МТ АЖ-де міндетті тіркей отырып, объектінің орналасқан жеріне баруды жүзеге асырады</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Тіркелуі туралы белгі </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МТ АЖ-ге тіркеп жазу </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күні</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Қабылдау күні</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 беру, оны өзгерту немесе жою кезінде 7 (жеті) жұмыс күні ішінде. Мемлекеттік қызмет көрсетуден бас тартқан кезде – 3 (үш) жұмыс күні ішінде</w:t>
            </w:r>
          </w:p>
        </w:tc>
      </w:tr>
      <w:tr>
        <w:trPr>
          <w:trHeight w:val="30" w:hRule="atLeast"/>
        </w:trPr>
        <w:tc>
          <w:tcPr>
            <w:tcW w:w="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
        <w:gridCol w:w="2717"/>
        <w:gridCol w:w="2505"/>
        <w:gridCol w:w="2237"/>
        <w:gridCol w:w="2499"/>
        <w:gridCol w:w="250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(барысы, жұмыс ағыны)</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маманы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маманы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 ресімдеу</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тексеру, оған қол қою</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орталыққа беру</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мемлекеттік қызмет көрсетуден бас тарту туралы дәлелді жауапты мемлекеттік қызмет алушыға беру</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немесе мемлекеттік қызмет көрсетуден бас тарту туралы дәлелді жауап</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қойылған анықтама немесе мемлекеттік қызмет көрсетуден бас тарту туралы дәлелді жауап</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Алуы жөнінде белгі</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Алуы жөнінде белгі</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мерзімдері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Мекенжайды нақтылаған кезде - 3 (үш) жұмыс күні ішінде.  Мекенжай беру, оны өзгерту немесе жою кезінде 7 (жеті) жұмыс күні ішінде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Анықтама дайындалған күні </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Шығыс хат-хабар журналында белгілеу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Қолхатта көрсетілген мерзімде </w:t>
            </w:r>
          </w:p>
        </w:tc>
      </w:tr>
      <w:tr>
        <w:trPr>
          <w:trHeight w:val="30" w:hRule="atLeast"/>
        </w:trPr>
        <w:tc>
          <w:tcPr>
            <w:tcW w:w="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3804"/>
        <w:gridCol w:w="4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басшысы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Орындаушыны белгілеу</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 қарау. Қажет болған жағдайда оны МТ АЖ-де міндетті тіркей отырып, объектінің орналасқан жеріне баруды жүзеге асырады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Анықтаманы тексеру, оған қол қою</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Анықтаманы ресімдеу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Анықтаманы мемлекеттік қызмет алушыға 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Анықтаманы орталыққа беру</w:t>
            </w:r>
          </w:p>
        </w:tc>
      </w:tr>
    </w:tbl>
    <w:p>
      <w:pPr>
        <w:spacing w:after="0"/>
        <w:ind w:left="0"/>
        <w:jc w:val="left"/>
      </w:pPr>
      <w:r>
        <w:rPr>
          <w:rFonts w:ascii="Times New Roman"/>
          <w:b/>
          <w:i w:val="false"/>
          <w:color w:val="000000"/>
        </w:rPr>
        <w:t xml:space="preserve"> 3.1. кесте. Пайдалану нұсқалары. Баламалы үдеріс – мемлекеттік</w:t>
      </w:r>
      <w:r>
        <w:br/>
      </w:r>
      <w:r>
        <w:rPr>
          <w:rFonts w:ascii="Times New Roman"/>
          <w:b/>
          <w:i w:val="false"/>
          <w:color w:val="000000"/>
        </w:rPr>
        <w:t>
қызмет көрсетуден бас тарту үшін негіз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 пакеті толық болмаған кезде, жетіспей тұрған құжатты көрсете отырып, қолхат берумен құжаттарды қабылдаудан бас тарту</w:t>
            </w:r>
          </w:p>
        </w:tc>
      </w:tr>
    </w:tbl>
    <w:p>
      <w:pPr>
        <w:spacing w:after="0"/>
        <w:ind w:left="0"/>
        <w:jc w:val="left"/>
      </w:pPr>
      <w:r>
        <w:rPr>
          <w:rFonts w:ascii="Times New Roman"/>
          <w:b/>
          <w:i w:val="false"/>
          <w:color w:val="000000"/>
        </w:rPr>
        <w:t xml:space="preserve"> 3.2. кесте. Пайдалану нұсқалары. Баламалы үдеріс – мемлекеттік</w:t>
      </w:r>
      <w:r>
        <w:br/>
      </w:r>
      <w:r>
        <w:rPr>
          <w:rFonts w:ascii="Times New Roman"/>
          <w:b/>
          <w:i w:val="false"/>
          <w:color w:val="000000"/>
        </w:rPr>
        <w:t>
қызмет көрсетуден бас тарту үшін негіз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3804"/>
        <w:gridCol w:w="4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 барысы, ағыны)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w:t>
            </w:r>
            <w:r>
              <w:br/>
            </w:r>
            <w:r>
              <w:rPr>
                <w:rFonts w:ascii="Times New Roman"/>
                <w:b w:val="false"/>
                <w:i w:val="false"/>
                <w:color w:val="000000"/>
                <w:sz w:val="20"/>
              </w:rPr>
              <w:t>
басшысы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Орындаушыны белгілеу</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Құжаттарды қарау.</w:t>
            </w:r>
            <w:r>
              <w:br/>
            </w:r>
            <w:r>
              <w:rPr>
                <w:rFonts w:ascii="Times New Roman"/>
                <w:b w:val="false"/>
                <w:i w:val="false"/>
                <w:color w:val="000000"/>
                <w:sz w:val="20"/>
              </w:rPr>
              <w:t xml:space="preserve">
Мемлекеттік қызмет алушы ұсынған құжаттардың ресімделуіндегі қателерді анықтау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көрсетуден бас тарту туралы дәлелді жауапты тексеру, қол қою</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Мемлекеттік қызмет көрсетуден бас тарту туралы дәлелді жауап дайындау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Мемлекеттік қызмет көрсетуден бас тарту туралы дәлелді жауапты 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xml:space="preserve">
Мемлекеттік қызмет көрсетуден бас тарту туралы дәлелді жауапты орталыққа беру </w:t>
            </w:r>
          </w:p>
        </w:tc>
      </w:tr>
    </w:tbl>
    <w:bookmarkStart w:name="z36" w:id="13"/>
    <w:p>
      <w:pPr>
        <w:spacing w:after="0"/>
        <w:ind w:left="0"/>
        <w:jc w:val="both"/>
      </w:pPr>
      <w:r>
        <w:rPr>
          <w:rFonts w:ascii="Times New Roman"/>
          <w:b w:val="false"/>
          <w:i w:val="false"/>
          <w:color w:val="000000"/>
          <w:sz w:val="28"/>
        </w:rPr>
        <w:t>
«Шығыс Қазақстан облысының</w:t>
      </w:r>
      <w:r>
        <w:br/>
      </w:r>
      <w:r>
        <w:rPr>
          <w:rFonts w:ascii="Times New Roman"/>
          <w:b w:val="false"/>
          <w:i w:val="false"/>
          <w:color w:val="000000"/>
          <w:sz w:val="28"/>
        </w:rPr>
        <w:t>
аумағында жылжымайтын</w:t>
      </w:r>
      <w:r>
        <w:br/>
      </w:r>
      <w:r>
        <w:rPr>
          <w:rFonts w:ascii="Times New Roman"/>
          <w:b w:val="false"/>
          <w:i w:val="false"/>
          <w:color w:val="000000"/>
          <w:sz w:val="28"/>
        </w:rPr>
        <w:t>
мүлік объектілерінің мекенжайын</w:t>
      </w:r>
      <w:r>
        <w:br/>
      </w:r>
      <w:r>
        <w:rPr>
          <w:rFonts w:ascii="Times New Roman"/>
          <w:b w:val="false"/>
          <w:i w:val="false"/>
          <w:color w:val="000000"/>
          <w:sz w:val="28"/>
        </w:rPr>
        <w:t>
анықтау жөнінде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5-қосымша</w:t>
      </w:r>
    </w:p>
    <w:bookmarkEnd w:id="13"/>
    <w:p>
      <w:pPr>
        <w:spacing w:after="0"/>
        <w:ind w:left="0"/>
        <w:jc w:val="left"/>
      </w:pPr>
      <w:r>
        <w:rPr>
          <w:rFonts w:ascii="Times New Roman"/>
          <w:b/>
          <w:i w:val="false"/>
          <w:color w:val="000000"/>
        </w:rPr>
        <w:t xml:space="preserve"> Мемлекеттік қызмет көрсету үдерісіндегі әкімшілік әрекеттердің</w:t>
      </w:r>
      <w:r>
        <w:br/>
      </w:r>
      <w:r>
        <w:rPr>
          <w:rFonts w:ascii="Times New Roman"/>
          <w:b/>
          <w:i w:val="false"/>
          <w:color w:val="000000"/>
        </w:rPr>
        <w:t>
логикалық тізбегі мен ҚФБ-нің арасындағы өзара</w:t>
      </w:r>
      <w:r>
        <w:br/>
      </w:r>
      <w:r>
        <w:rPr>
          <w:rFonts w:ascii="Times New Roman"/>
          <w:b/>
          <w:i w:val="false"/>
          <w:color w:val="000000"/>
        </w:rPr>
        <w:t>
қарым-қатынастарды бейнелейтін сызба</w:t>
      </w:r>
    </w:p>
    <w:p>
      <w:pPr>
        <w:spacing w:after="0"/>
        <w:ind w:left="0"/>
        <w:jc w:val="both"/>
      </w:pPr>
      <w:r>
        <w:drawing>
          <wp:inline distT="0" distB="0" distL="0" distR="0">
            <wp:extent cx="8483600" cy="8915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8483600" cy="89154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337 қаулысымен</w:t>
      </w:r>
      <w:r>
        <w:br/>
      </w:r>
      <w:r>
        <w:rPr>
          <w:rFonts w:ascii="Times New Roman"/>
          <w:b w:val="false"/>
          <w:i w:val="false"/>
          <w:color w:val="000000"/>
          <w:sz w:val="28"/>
        </w:rPr>
        <w:t>
бекітілген</w:t>
      </w:r>
    </w:p>
    <w:bookmarkEnd w:id="14"/>
    <w:p>
      <w:pPr>
        <w:spacing w:after="0"/>
        <w:ind w:left="0"/>
        <w:jc w:val="left"/>
      </w:pPr>
      <w:r>
        <w:rPr>
          <w:rFonts w:ascii="Times New Roman"/>
          <w:b/>
          <w:i w:val="false"/>
          <w:color w:val="000000"/>
        </w:rPr>
        <w:t xml:space="preserve"> «Сәулет-жоспарлау тапсырмасын беру»</w:t>
      </w:r>
      <w:r>
        <w:br/>
      </w:r>
      <w:r>
        <w:rPr>
          <w:rFonts w:ascii="Times New Roman"/>
          <w:b/>
          <w:i w:val="false"/>
          <w:color w:val="000000"/>
        </w:rPr>
        <w:t>
мемлекеттік қызмет көрсету регламенті</w:t>
      </w:r>
    </w:p>
    <w:bookmarkStart w:name="z38" w:id="15"/>
    <w:p>
      <w:pPr>
        <w:spacing w:after="0"/>
        <w:ind w:left="0"/>
        <w:jc w:val="left"/>
      </w:pPr>
      <w:r>
        <w:rPr>
          <w:rFonts w:ascii="Times New Roman"/>
          <w:b/>
          <w:i w:val="false"/>
          <w:color w:val="000000"/>
        </w:rPr>
        <w:t xml:space="preserve"> 
1. Жалпы ережелер</w:t>
      </w:r>
    </w:p>
    <w:bookmarkEnd w:id="15"/>
    <w:bookmarkStart w:name="z39" w:id="16"/>
    <w:p>
      <w:pPr>
        <w:spacing w:after="0"/>
        <w:ind w:left="0"/>
        <w:jc w:val="both"/>
      </w:pPr>
      <w:r>
        <w:rPr>
          <w:rFonts w:ascii="Times New Roman"/>
          <w:b w:val="false"/>
          <w:i w:val="false"/>
          <w:color w:val="000000"/>
          <w:sz w:val="28"/>
        </w:rPr>
        <w:t>
      1. «Сәулет-жоспарлау тапсырмасын беру» мемлекеттік қызметін (бұдан әрі – мемлекеттік қызмет) мекенжайлары мемлекеттік қызмет регламентіне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-қосымшаларда көрсетілген облыстық маңызы бар қалалардың, аудандардың сәулет және қала құрылысы бөлімдері (бұдан әрі – уәкілетті орган), сондай-ақ халыққа қызмет көрсету орталықтары көрсетеді.</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Республикасындағы сәулет, қала құрылысы және құрылыс қызметі туралы» Қазақстан Республикасының 2001 жылғы 16 шілдесіндегі Заңының </w:t>
      </w:r>
      <w:r>
        <w:rPr>
          <w:rFonts w:ascii="Times New Roman"/>
          <w:b w:val="false"/>
          <w:i w:val="false"/>
          <w:color w:val="000000"/>
          <w:sz w:val="28"/>
        </w:rPr>
        <w:t>25-бабының</w:t>
      </w:r>
      <w:r>
        <w:rPr>
          <w:rFonts w:ascii="Times New Roman"/>
          <w:b w:val="false"/>
          <w:i w:val="false"/>
          <w:color w:val="000000"/>
          <w:sz w:val="28"/>
        </w:rPr>
        <w:t xml:space="preserve"> және «Объектілерді салу үшін бастапқы материалдарды (деректерді) және рұқсат беретін құжаттарды ресімдеу мен беру тәртібін оңайлату жөніндегі кейбір шаралар туралы» Қазақстан Республикасы Үкіметінің 2008 жылғы 6 мамырдағы </w:t>
      </w:r>
      <w:r>
        <w:rPr>
          <w:rFonts w:ascii="Times New Roman"/>
          <w:b w:val="false"/>
          <w:i w:val="false"/>
          <w:color w:val="000000"/>
          <w:sz w:val="28"/>
        </w:rPr>
        <w:t>№ 425</w:t>
      </w:r>
      <w:r>
        <w:rPr>
          <w:rFonts w:ascii="Times New Roman"/>
          <w:b w:val="false"/>
          <w:i w:val="false"/>
          <w:color w:val="000000"/>
          <w:sz w:val="28"/>
        </w:rPr>
        <w:t xml:space="preserve"> қаулысымен бекітілген Құрылыс объектілерін жобалау үшін бастапқы материалдарды (деректерді) ресімдеу және беру ережесінің, Қазақстан Республикасы Үкіметінің 2012 жылғы 31 тамыздағы № 1128 қаулысымен бекітілген «Сәулет-жоспарлау тапсырмасын беру» мемлекеттік қызмет </w:t>
      </w:r>
      <w:r>
        <w:rPr>
          <w:rFonts w:ascii="Times New Roman"/>
          <w:b w:val="false"/>
          <w:i w:val="false"/>
          <w:color w:val="000000"/>
          <w:sz w:val="28"/>
        </w:rPr>
        <w:t>стандартының</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қағаз жеткізгіште тіркеу коды көрсетілген, инженерлік және коммуналдық қамтамасыз ету көздеріне қосылуға арналған (егер оларды алу қажет болса) техникалық шарттардың міндетті қосымшасы бар </w:t>
      </w:r>
      <w:r>
        <w:rPr>
          <w:rFonts w:ascii="Times New Roman"/>
          <w:b w:val="false"/>
          <w:i w:val="false"/>
          <w:color w:val="000000"/>
          <w:sz w:val="28"/>
        </w:rPr>
        <w:t>сәулет-жоспарлау тапсырмасы</w:t>
      </w:r>
      <w:r>
        <w:rPr>
          <w:rFonts w:ascii="Times New Roman"/>
          <w:b w:val="false"/>
          <w:i w:val="false"/>
          <w:color w:val="000000"/>
          <w:sz w:val="28"/>
        </w:rPr>
        <w:t xml:space="preserve"> (бұдан әрі – СЖТ) бар анықтама беру не қағаз жеткізгіште мемлекеттік қызмет көрсетуден бас тарту туралы дәлелді жауап көрсетілетін мемлекеттік қызметтің нәтижесі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заңды және жеке тұлғаларға (бұдан әрі – мемлекеттік қызметті алушы) көрсетіледі.</w:t>
      </w:r>
    </w:p>
    <w:bookmarkEnd w:id="16"/>
    <w:bookmarkStart w:name="z44" w:id="17"/>
    <w:p>
      <w:pPr>
        <w:spacing w:after="0"/>
        <w:ind w:left="0"/>
        <w:jc w:val="left"/>
      </w:pPr>
      <w:r>
        <w:rPr>
          <w:rFonts w:ascii="Times New Roman"/>
          <w:b/>
          <w:i w:val="false"/>
          <w:color w:val="000000"/>
        </w:rPr>
        <w:t xml:space="preserve"> 
2. Мемлекеттік қызмет көрсету тәртібіне қойылатын талаптар</w:t>
      </w:r>
    </w:p>
    <w:bookmarkEnd w:id="17"/>
    <w:bookmarkStart w:name="z45" w:id="18"/>
    <w:p>
      <w:pPr>
        <w:spacing w:after="0"/>
        <w:ind w:left="0"/>
        <w:jc w:val="both"/>
      </w:pPr>
      <w:r>
        <w:rPr>
          <w:rFonts w:ascii="Times New Roman"/>
          <w:b w:val="false"/>
          <w:i w:val="false"/>
          <w:color w:val="000000"/>
          <w:sz w:val="28"/>
        </w:rPr>
        <w:t>
      6. Мемлекеттік қызметті алу үшін, мекенжайлары мен байланыс деректері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w:t>
      </w:r>
      <w:r>
        <w:rPr>
          <w:rFonts w:ascii="Times New Roman"/>
          <w:b w:val="false"/>
          <w:i w:val="false"/>
          <w:color w:val="000000"/>
          <w:sz w:val="28"/>
        </w:rPr>
        <w:t>-қосымшаларда көрсетілген уәкілетті органға немесе орталыққа жүгіну қажет.</w:t>
      </w:r>
      <w:r>
        <w:br/>
      </w:r>
      <w:r>
        <w:rPr>
          <w:rFonts w:ascii="Times New Roman"/>
          <w:b w:val="false"/>
          <w:i w:val="false"/>
          <w:color w:val="000000"/>
          <w:sz w:val="28"/>
        </w:rPr>
        <w:t>
</w:t>
      </w:r>
      <w:r>
        <w:rPr>
          <w:rFonts w:ascii="Times New Roman"/>
          <w:b w:val="false"/>
          <w:i w:val="false"/>
          <w:color w:val="000000"/>
          <w:sz w:val="28"/>
        </w:rPr>
        <w:t>
      7. Уәкілетті органда мемлекеттік қызмет демалыс және мереке күндерін қоспағанда, күн сайын, дүйсенбіден жұмаға дейін, мекенжайлары және телефондары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көрсетілген уәкілетті органның белгіленген жұмыс кестесіне сәйкес көрсетіледі.</w:t>
      </w:r>
      <w:r>
        <w:br/>
      </w:r>
      <w:r>
        <w:rPr>
          <w:rFonts w:ascii="Times New Roman"/>
          <w:b w:val="false"/>
          <w:i w:val="false"/>
          <w:color w:val="000000"/>
          <w:sz w:val="28"/>
        </w:rPr>
        <w:t>
      Орталықтарда мемлекеттік қызмет демалыс және мереке күндерін қоспағанда, еңбек заңнамасына сәйкес демалыс және мереке күндерін қоспағанда, күн сайын, дүйсенбіден сенбіге дейін, орталықтардың белгіленген жұмыс кестесіне сәйкес түскі үзіліссіз сағат 9.00-ден 20.00-ге дейін көрсетіледі.</w:t>
      </w:r>
      <w:r>
        <w:br/>
      </w:r>
      <w:r>
        <w:rPr>
          <w:rFonts w:ascii="Times New Roman"/>
          <w:b w:val="false"/>
          <w:i w:val="false"/>
          <w:color w:val="000000"/>
          <w:sz w:val="28"/>
        </w:rPr>
        <w:t>
</w:t>
      </w:r>
      <w:r>
        <w:rPr>
          <w:rFonts w:ascii="Times New Roman"/>
          <w:b w:val="false"/>
          <w:i w:val="false"/>
          <w:color w:val="000000"/>
          <w:sz w:val="28"/>
        </w:rPr>
        <w:t>
      8. Мемлекеттік қызмет көрсету тәртібі және қажетті құжаттар туралы толық ақпарат:</w:t>
      </w:r>
      <w:r>
        <w:br/>
      </w:r>
      <w:r>
        <w:rPr>
          <w:rFonts w:ascii="Times New Roman"/>
          <w:b w:val="false"/>
          <w:i w:val="false"/>
          <w:color w:val="000000"/>
          <w:sz w:val="28"/>
        </w:rPr>
        <w:t>
      1) www.ads.gov.kz мекенжайы бойынша Қазақстан Республикасы Құрылыс және тұрғын үй-коммуналдық шаруашылық icтерi агенттiгiнің интернет-ресурсындағы «Мемлекеттік қызметтер» деген бөлімде;</w:t>
      </w:r>
      <w:r>
        <w:br/>
      </w:r>
      <w:r>
        <w:rPr>
          <w:rFonts w:ascii="Times New Roman"/>
          <w:b w:val="false"/>
          <w:i w:val="false"/>
          <w:color w:val="000000"/>
          <w:sz w:val="28"/>
        </w:rPr>
        <w:t>
      2) www.con.gov.kz мекенжайы бойынша Қазақстан Республикасы Көлік және коммуникация министрлігі Мемлекеттік қызметтерді автоматтандыруды бақылау және халыққа қызмет көрсету орталықтарының қызметін үйлестіру комитетінің «Халыққа қызмет көрсету орталығы» республикалық мемлекеттік кәсіпорнының интернет-ресурсында;</w:t>
      </w:r>
      <w:r>
        <w:br/>
      </w:r>
      <w:r>
        <w:rPr>
          <w:rFonts w:ascii="Times New Roman"/>
          <w:b w:val="false"/>
          <w:i w:val="false"/>
          <w:color w:val="000000"/>
          <w:sz w:val="28"/>
        </w:rPr>
        <w:t>
      3) осы регламентке 1 және 2-қосымшаларға сәйкес уәкілетті органның және Орталықтардың үй-жайларында орналасқан ресми ақпарат көздерінде және стенділерде орналастырылады.</w:t>
      </w:r>
      <w:r>
        <w:br/>
      </w:r>
      <w:r>
        <w:rPr>
          <w:rFonts w:ascii="Times New Roman"/>
          <w:b w:val="false"/>
          <w:i w:val="false"/>
          <w:color w:val="000000"/>
          <w:sz w:val="28"/>
        </w:rPr>
        <w:t>
      Мемлекеттік қызмет көрсету туралы ақпаратты «электрондық үкіметтің» call-орталығының ақпараттық-анықтамалық қызметінің 1414 телефоны бойынша алуға да болады.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 мерзімдері:</w:t>
      </w:r>
      <w:r>
        <w:br/>
      </w:r>
      <w:r>
        <w:rPr>
          <w:rFonts w:ascii="Times New Roman"/>
          <w:b w:val="false"/>
          <w:i w:val="false"/>
          <w:color w:val="000000"/>
          <w:sz w:val="28"/>
        </w:rPr>
        <w:t>
      мемлекеттік қызметті алушы уәкілетті органға өтініш берген кезде:</w:t>
      </w:r>
      <w:r>
        <w:br/>
      </w:r>
      <w:r>
        <w:rPr>
          <w:rFonts w:ascii="Times New Roman"/>
          <w:b w:val="false"/>
          <w:i w:val="false"/>
          <w:color w:val="000000"/>
          <w:sz w:val="28"/>
        </w:rPr>
        <w:t>
      1) осы регламенттің </w:t>
      </w:r>
      <w:r>
        <w:rPr>
          <w:rFonts w:ascii="Times New Roman"/>
          <w:b w:val="false"/>
          <w:i w:val="false"/>
          <w:color w:val="000000"/>
          <w:sz w:val="28"/>
        </w:rPr>
        <w:t>15-тармағында</w:t>
      </w:r>
      <w:r>
        <w:rPr>
          <w:rFonts w:ascii="Times New Roman"/>
          <w:b w:val="false"/>
          <w:i w:val="false"/>
          <w:color w:val="000000"/>
          <w:sz w:val="28"/>
        </w:rPr>
        <w:t xml:space="preserve"> көрсетілген құжаттарды берген сәттен бастап 8 (сегіз) жұмыс күні ішінде;</w:t>
      </w:r>
      <w:r>
        <w:br/>
      </w:r>
      <w:r>
        <w:rPr>
          <w:rFonts w:ascii="Times New Roman"/>
          <w:b w:val="false"/>
          <w:i w:val="false"/>
          <w:color w:val="000000"/>
          <w:sz w:val="28"/>
        </w:rPr>
        <w:t>
      2) осы регламенттің 15-тармағында көрсетілген құжаттарды берген сәттен бастап мынадай құрылыс объектілері үшін 15 (он бес) жұмыс күні ішінде:</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қажетті құжаттарды тапсыру кезінде кезек күтудің ең көп рұқсат берілген уақыты – 30 минуттан аспайды;</w:t>
      </w:r>
      <w:r>
        <w:br/>
      </w:r>
      <w:r>
        <w:rPr>
          <w:rFonts w:ascii="Times New Roman"/>
          <w:b w:val="false"/>
          <w:i w:val="false"/>
          <w:color w:val="000000"/>
          <w:sz w:val="28"/>
        </w:rPr>
        <w:t>
      4) құжаттарды алу кезінде кезек күтудің ең көп рұқсат берілген уақыты – 30 минуттан аспайды;</w:t>
      </w:r>
      <w:r>
        <w:br/>
      </w:r>
      <w:r>
        <w:rPr>
          <w:rFonts w:ascii="Times New Roman"/>
          <w:b w:val="false"/>
          <w:i w:val="false"/>
          <w:color w:val="000000"/>
          <w:sz w:val="28"/>
        </w:rPr>
        <w:t>
      мемлекеттік қызметті алушы орталыққа өтініш берген кезде:</w:t>
      </w:r>
      <w:r>
        <w:br/>
      </w:r>
      <w:r>
        <w:rPr>
          <w:rFonts w:ascii="Times New Roman"/>
          <w:b w:val="false"/>
          <w:i w:val="false"/>
          <w:color w:val="000000"/>
          <w:sz w:val="28"/>
        </w:rPr>
        <w:t>
      1) осы регламенттің 15-тармағында көрсетілген құжаттарды берген сәттен бастап 8 (сегіз)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2) осы регламенттің 15-тармағында көрсетілген құжаттарды берген сәттен бастап мынадай құрылыс объектілері үшін 15 (он бес) жұмыс күні ішінде (құжаттарды қабылдаған және берген күндер мемлекеттік қызмет көрсету мерзіміне кірмейді):</w:t>
      </w:r>
      <w:r>
        <w:br/>
      </w:r>
      <w:r>
        <w:rPr>
          <w:rFonts w:ascii="Times New Roman"/>
          <w:b w:val="false"/>
          <w:i w:val="false"/>
          <w:color w:val="000000"/>
          <w:sz w:val="28"/>
        </w:rPr>
        <w:t>
      электр және жылу энергиясын өндіретін өндірістік кәсіпорындар;</w:t>
      </w:r>
      <w:r>
        <w:br/>
      </w:r>
      <w:r>
        <w:rPr>
          <w:rFonts w:ascii="Times New Roman"/>
          <w:b w:val="false"/>
          <w:i w:val="false"/>
          <w:color w:val="000000"/>
          <w:sz w:val="28"/>
        </w:rPr>
        <w:t>
      тау-кен өндіру және байыту өндірістік кәсіпорындары;</w:t>
      </w:r>
      <w:r>
        <w:br/>
      </w:r>
      <w:r>
        <w:rPr>
          <w:rFonts w:ascii="Times New Roman"/>
          <w:b w:val="false"/>
          <w:i w:val="false"/>
          <w:color w:val="000000"/>
          <w:sz w:val="28"/>
        </w:rPr>
        <w:t>
      қара және түсті металлургия, машина жасау өнеркәсібінің өндірістік кәсіпорындары;</w:t>
      </w:r>
      <w:r>
        <w:br/>
      </w:r>
      <w:r>
        <w:rPr>
          <w:rFonts w:ascii="Times New Roman"/>
          <w:b w:val="false"/>
          <w:i w:val="false"/>
          <w:color w:val="000000"/>
          <w:sz w:val="28"/>
        </w:rPr>
        <w:t>
      елді мекендер мен аумақтардың қауіпсіздігін қамтамасыз ететін гидротехникалық және селден қорғау құрылыстары (дамбалар, бөгеттер);</w:t>
      </w:r>
      <w:r>
        <w:br/>
      </w:r>
      <w:r>
        <w:rPr>
          <w:rFonts w:ascii="Times New Roman"/>
          <w:b w:val="false"/>
          <w:i w:val="false"/>
          <w:color w:val="000000"/>
          <w:sz w:val="28"/>
        </w:rPr>
        <w:t>
      елді мекендердің шекараларынан тыс орналасқан желілік құрылыстар:</w:t>
      </w:r>
      <w:r>
        <w:br/>
      </w:r>
      <w:r>
        <w:rPr>
          <w:rFonts w:ascii="Times New Roman"/>
          <w:b w:val="false"/>
          <w:i w:val="false"/>
          <w:color w:val="000000"/>
          <w:sz w:val="28"/>
        </w:rPr>
        <w:t>
      қызмет көрсету объектілерімен бірге магистральдық құбыржолдар (мұнай, газ құбырлары және т.б.);</w:t>
      </w:r>
      <w:r>
        <w:br/>
      </w:r>
      <w:r>
        <w:rPr>
          <w:rFonts w:ascii="Times New Roman"/>
          <w:b w:val="false"/>
          <w:i w:val="false"/>
          <w:color w:val="000000"/>
          <w:sz w:val="28"/>
        </w:rPr>
        <w:t>
      жоғары вольтты электр беру желілері және талшықты-оптикалық байланыс желілері;</w:t>
      </w:r>
      <w:r>
        <w:br/>
      </w:r>
      <w:r>
        <w:rPr>
          <w:rFonts w:ascii="Times New Roman"/>
          <w:b w:val="false"/>
          <w:i w:val="false"/>
          <w:color w:val="000000"/>
          <w:sz w:val="28"/>
        </w:rPr>
        <w:t>
      қызмет көрсету объектілерімен бірге темір жолдар;</w:t>
      </w:r>
      <w:r>
        <w:br/>
      </w:r>
      <w:r>
        <w:rPr>
          <w:rFonts w:ascii="Times New Roman"/>
          <w:b w:val="false"/>
          <w:i w:val="false"/>
          <w:color w:val="000000"/>
          <w:sz w:val="28"/>
        </w:rPr>
        <w:t>
      көпірлерді, көпір өткелдерін, тоннельдерді, көп деңгейлі айрықтарды қоса алғанда, республикалық желіге жатқызылған жалпы пайдаланымдағы автомобиль жолдары;</w:t>
      </w:r>
      <w:r>
        <w:br/>
      </w:r>
      <w:r>
        <w:rPr>
          <w:rFonts w:ascii="Times New Roman"/>
          <w:b w:val="false"/>
          <w:i w:val="false"/>
          <w:color w:val="000000"/>
          <w:sz w:val="28"/>
        </w:rPr>
        <w:t>
      3) құжаттарды алу кезінде кезек күтудің ең көп рұқсат берілген уақыты – 20 минуттан аспайды;</w:t>
      </w:r>
      <w:r>
        <w:br/>
      </w:r>
      <w:r>
        <w:rPr>
          <w:rFonts w:ascii="Times New Roman"/>
          <w:b w:val="false"/>
          <w:i w:val="false"/>
          <w:color w:val="000000"/>
          <w:sz w:val="28"/>
        </w:rPr>
        <w:t>
      4) тұтынушы өтініш берген күні сол жерде көрсетілетін мемлекеттік қызметті алушыға қызмет көрсетудің рұқсат етілген ең көп уақыты – 20 минуттан аспайды;</w:t>
      </w:r>
      <w:r>
        <w:br/>
      </w:r>
      <w:r>
        <w:rPr>
          <w:rFonts w:ascii="Times New Roman"/>
          <w:b w:val="false"/>
          <w:i w:val="false"/>
          <w:color w:val="000000"/>
          <w:sz w:val="28"/>
        </w:rPr>
        <w:t>
      5) қажетті құжаттарды алу кезінде кезек күтудің ең көп рұқсат берілген уақыты – 20 минуттан аспайды.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 осы регламенттің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құжаттардың бірін ұсынбаған жағдайда, орталық құжаттарды қабылдаудан бас тартады.</w:t>
      </w:r>
      <w:r>
        <w:br/>
      </w:r>
      <w:r>
        <w:rPr>
          <w:rFonts w:ascii="Times New Roman"/>
          <w:b w:val="false"/>
          <w:i w:val="false"/>
          <w:color w:val="000000"/>
          <w:sz w:val="28"/>
        </w:rPr>
        <w:t>
      Орталықтың қызметкері құжатты қабылдаудан бас тартқан кезде мемлекеттік қызметті алушыға жетпей тұрған құжатты көрсете отырып қолхат береді.</w:t>
      </w:r>
      <w:r>
        <w:br/>
      </w:r>
      <w:r>
        <w:rPr>
          <w:rFonts w:ascii="Times New Roman"/>
          <w:b w:val="false"/>
          <w:i w:val="false"/>
          <w:color w:val="000000"/>
          <w:sz w:val="28"/>
        </w:rPr>
        <w:t>
      Уәкілетті орган мынадай негіздер бойынша мемлекеттік қызметті көрсетуден бас тартады:</w:t>
      </w:r>
      <w:r>
        <w:br/>
      </w:r>
      <w:r>
        <w:rPr>
          <w:rFonts w:ascii="Times New Roman"/>
          <w:b w:val="false"/>
          <w:i w:val="false"/>
          <w:color w:val="000000"/>
          <w:sz w:val="28"/>
        </w:rPr>
        <w:t>
      1) орталықтан түскен құжаттарды ресімдеуде қателер анықталған жағдайда құжаттардың пакетін алғаннан кейін 1 (бір) жұмыс күні ішінде оларды қайтарудың себебін жазбаша негіздей отырып, орталыққа қайтарады;</w:t>
      </w:r>
      <w:r>
        <w:br/>
      </w:r>
      <w:r>
        <w:rPr>
          <w:rFonts w:ascii="Times New Roman"/>
          <w:b w:val="false"/>
          <w:i w:val="false"/>
          <w:color w:val="000000"/>
          <w:sz w:val="28"/>
        </w:rPr>
        <w:t>
      2) жобалауға арналған тапсырманың техникалық шарттар алуға қажетті негізгі параметрлерге сәйкессіздігі анықталған жағдайда 3 (үш) жұмыс күні ішінде тұтынушыны сәйкессіздікті жою үшін шақырады.</w:t>
      </w:r>
      <w:r>
        <w:br/>
      </w:r>
      <w:r>
        <w:rPr>
          <w:rFonts w:ascii="Times New Roman"/>
          <w:b w:val="false"/>
          <w:i w:val="false"/>
          <w:color w:val="000000"/>
          <w:sz w:val="28"/>
        </w:rPr>
        <w:t>
      Бас тартқан жағдайда уәкілетті органның лауазымды тұлғасы немесе орталықтың қызметкері мемлекеттік қызметті алушыға 1 (бір) жұмыс күні ішінде хабарлайды және уәкілетті органның бас тартуы туралы жазбаша негіздеме береді.</w:t>
      </w:r>
      <w:r>
        <w:br/>
      </w:r>
      <w:r>
        <w:rPr>
          <w:rFonts w:ascii="Times New Roman"/>
          <w:b w:val="false"/>
          <w:i w:val="false"/>
          <w:color w:val="000000"/>
          <w:sz w:val="28"/>
        </w:rPr>
        <w:t>
</w:t>
      </w:r>
      <w:r>
        <w:rPr>
          <w:rFonts w:ascii="Times New Roman"/>
          <w:b w:val="false"/>
          <w:i w:val="false"/>
          <w:color w:val="000000"/>
          <w:sz w:val="28"/>
        </w:rPr>
        <w:t>
      11. Мемлекеттік қызметті алушы өтініш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орталықтың қызметкері мемлекеттік қызметті алушының құжаттарын қабылдайды;</w:t>
      </w:r>
      <w:r>
        <w:br/>
      </w:r>
      <w:r>
        <w:rPr>
          <w:rFonts w:ascii="Times New Roman"/>
          <w:b w:val="false"/>
          <w:i w:val="false"/>
          <w:color w:val="000000"/>
          <w:sz w:val="28"/>
        </w:rPr>
        <w:t>
      2) орталық қызметкері құжаттарды уәкілетті органға жібереді;</w:t>
      </w:r>
      <w:r>
        <w:br/>
      </w:r>
      <w:r>
        <w:rPr>
          <w:rFonts w:ascii="Times New Roman"/>
          <w:b w:val="false"/>
          <w:i w:val="false"/>
          <w:color w:val="000000"/>
          <w:sz w:val="28"/>
        </w:rPr>
        <w:t>
      3) уәкілетті органның басшысы жауапты орындаушыны белгілейді;</w:t>
      </w:r>
      <w:r>
        <w:br/>
      </w:r>
      <w:r>
        <w:rPr>
          <w:rFonts w:ascii="Times New Roman"/>
          <w:b w:val="false"/>
          <w:i w:val="false"/>
          <w:color w:val="000000"/>
          <w:sz w:val="28"/>
        </w:rPr>
        <w:t>
      4) уәкілетті органның маманы ұсынылған құжаттарды қарап, қажет болған жағдайда мемлекеттік қызметті алушының қаражаты есебінен баруды жүзеге асырады;</w:t>
      </w:r>
      <w:r>
        <w:br/>
      </w:r>
      <w:r>
        <w:rPr>
          <w:rFonts w:ascii="Times New Roman"/>
          <w:b w:val="false"/>
          <w:i w:val="false"/>
          <w:color w:val="000000"/>
          <w:sz w:val="28"/>
        </w:rPr>
        <w:t>
      5) уәкілетті органның маманы СЖТ немесе мемлекеттік қызмет көрсетуден бас тарту туралы дәлелді жауап дайындайды;</w:t>
      </w:r>
      <w:r>
        <w:br/>
      </w:r>
      <w:r>
        <w:rPr>
          <w:rFonts w:ascii="Times New Roman"/>
          <w:b w:val="false"/>
          <w:i w:val="false"/>
          <w:color w:val="000000"/>
          <w:sz w:val="28"/>
        </w:rPr>
        <w:t>
      6) уәкілетті органның басшысы дайындалған СЖТ немесе мемлекеттік қызмет көрсетуден бас тарту туралы дәлелді жауапты тексеріп, дұрыс болған жағдайда оларға қол қояды;</w:t>
      </w:r>
      <w:r>
        <w:br/>
      </w:r>
      <w:r>
        <w:rPr>
          <w:rFonts w:ascii="Times New Roman"/>
          <w:b w:val="false"/>
          <w:i w:val="false"/>
          <w:color w:val="000000"/>
          <w:sz w:val="28"/>
        </w:rPr>
        <w:t>
      7) СЖТ немесе мемлекеттік қызмет көрсетуден бас тарту туралы дәлелді жауап орталыққа жіберіледі;</w:t>
      </w:r>
      <w:r>
        <w:br/>
      </w:r>
      <w:r>
        <w:rPr>
          <w:rFonts w:ascii="Times New Roman"/>
          <w:b w:val="false"/>
          <w:i w:val="false"/>
          <w:color w:val="000000"/>
          <w:sz w:val="28"/>
        </w:rPr>
        <w:t>
      8) мемлекеттік қызметті алушыға СЖТ немесе мемлекеттік қызмет көрсетуден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12. Уәкілетті органда мемлекеттік қызмет көрсету үшін құжаттар қабылдауды іске асыратын тұлғалардың ең аз саны бір қызметкерді құрайды.</w:t>
      </w:r>
    </w:p>
    <w:bookmarkEnd w:id="18"/>
    <w:bookmarkStart w:name="z52" w:id="19"/>
    <w:p>
      <w:pPr>
        <w:spacing w:after="0"/>
        <w:ind w:left="0"/>
        <w:jc w:val="left"/>
      </w:pPr>
      <w:r>
        <w:rPr>
          <w:rFonts w:ascii="Times New Roman"/>
          <w:b/>
          <w:i w:val="false"/>
          <w:color w:val="000000"/>
        </w:rPr>
        <w:t xml:space="preserve"> 
3. Мемлекеттік қызмет көрсету үдерісіндегі іс-әрекеттер</w:t>
      </w:r>
      <w:r>
        <w:br/>
      </w:r>
      <w:r>
        <w:rPr>
          <w:rFonts w:ascii="Times New Roman"/>
          <w:b/>
          <w:i w:val="false"/>
          <w:color w:val="000000"/>
        </w:rPr>
        <w:t>
(өзара іс-қимыл) тәртібінің сипаттамасы</w:t>
      </w:r>
    </w:p>
    <w:bookmarkEnd w:id="19"/>
    <w:bookmarkStart w:name="z53" w:id="20"/>
    <w:p>
      <w:pPr>
        <w:spacing w:after="0"/>
        <w:ind w:left="0"/>
        <w:jc w:val="both"/>
      </w:pPr>
      <w:r>
        <w:rPr>
          <w:rFonts w:ascii="Times New Roman"/>
          <w:b w:val="false"/>
          <w:i w:val="false"/>
          <w:color w:val="000000"/>
          <w:sz w:val="28"/>
        </w:rPr>
        <w:t>
      13. Құжаттарды қабылдау кезінде:</w:t>
      </w:r>
      <w:r>
        <w:br/>
      </w:r>
      <w:r>
        <w:rPr>
          <w:rFonts w:ascii="Times New Roman"/>
          <w:b w:val="false"/>
          <w:i w:val="false"/>
          <w:color w:val="000000"/>
          <w:sz w:val="28"/>
        </w:rPr>
        <w:t>
      мемлекеттік қызметті алушыға тиісті құжаттардың қабылданғаны туралы қолхат беріледі, онда:</w:t>
      </w:r>
      <w:r>
        <w:br/>
      </w:r>
      <w:r>
        <w:rPr>
          <w:rFonts w:ascii="Times New Roman"/>
          <w:b w:val="false"/>
          <w:i w:val="false"/>
          <w:color w:val="000000"/>
          <w:sz w:val="28"/>
        </w:rPr>
        <w:t>
      1) уәкілетті органға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уәкілетті орган кеңсесі қызметкерінің тегі, аты, әкесінің аты;</w:t>
      </w:r>
      <w:r>
        <w:br/>
      </w:r>
      <w:r>
        <w:rPr>
          <w:rFonts w:ascii="Times New Roman"/>
          <w:b w:val="false"/>
          <w:i w:val="false"/>
          <w:color w:val="000000"/>
          <w:sz w:val="28"/>
        </w:rPr>
        <w:t>
      тұтынушының тегі, аты, әкесінің аты, уәкілетті өкілдің тегі, аты, әкесінің аты және олардың байланыс телефондары көрсетіледі;</w:t>
      </w:r>
      <w:r>
        <w:br/>
      </w:r>
      <w:r>
        <w:rPr>
          <w:rFonts w:ascii="Times New Roman"/>
          <w:b w:val="false"/>
          <w:i w:val="false"/>
          <w:color w:val="000000"/>
          <w:sz w:val="28"/>
        </w:rPr>
        <w:t>
      2) орталыққа құжат тапсырған кезде:</w:t>
      </w:r>
      <w:r>
        <w:br/>
      </w:r>
      <w:r>
        <w:rPr>
          <w:rFonts w:ascii="Times New Roman"/>
          <w:b w:val="false"/>
          <w:i w:val="false"/>
          <w:color w:val="000000"/>
          <w:sz w:val="28"/>
        </w:rPr>
        <w:t>
      өтініштің нөмірі және қабылданған күні;</w:t>
      </w:r>
      <w:r>
        <w:br/>
      </w:r>
      <w:r>
        <w:rPr>
          <w:rFonts w:ascii="Times New Roman"/>
          <w:b w:val="false"/>
          <w:i w:val="false"/>
          <w:color w:val="000000"/>
          <w:sz w:val="28"/>
        </w:rPr>
        <w:t>
      сұрау салынған мемлекеттік қызметтің түрі;</w:t>
      </w:r>
      <w:r>
        <w:br/>
      </w:r>
      <w:r>
        <w:rPr>
          <w:rFonts w:ascii="Times New Roman"/>
          <w:b w:val="false"/>
          <w:i w:val="false"/>
          <w:color w:val="000000"/>
          <w:sz w:val="28"/>
        </w:rPr>
        <w:t>
      қоса берілген құжаттардың саны мен атаулары;</w:t>
      </w:r>
      <w:r>
        <w:br/>
      </w:r>
      <w:r>
        <w:rPr>
          <w:rFonts w:ascii="Times New Roman"/>
          <w:b w:val="false"/>
          <w:i w:val="false"/>
          <w:color w:val="000000"/>
          <w:sz w:val="28"/>
        </w:rPr>
        <w:t>
      құжаттарды беру күні, уақыты мен орны;</w:t>
      </w:r>
      <w:r>
        <w:br/>
      </w:r>
      <w:r>
        <w:rPr>
          <w:rFonts w:ascii="Times New Roman"/>
          <w:b w:val="false"/>
          <w:i w:val="false"/>
          <w:color w:val="000000"/>
          <w:sz w:val="28"/>
        </w:rPr>
        <w:t>
      құжаттарды ресімдеуге өтініш қабылдаған орталық инспекторының тегі, аты, әкесінің аты;</w:t>
      </w:r>
      <w:r>
        <w:br/>
      </w:r>
      <w:r>
        <w:rPr>
          <w:rFonts w:ascii="Times New Roman"/>
          <w:b w:val="false"/>
          <w:i w:val="false"/>
          <w:color w:val="000000"/>
          <w:sz w:val="28"/>
        </w:rPr>
        <w:t>
      тұтынушының тегі, аты, әкесінің аты, уәкілетті өкілінің тегі, аты, әкесінің аты және олардың байланыс телефондары көрсетіледі.</w:t>
      </w:r>
      <w:r>
        <w:br/>
      </w:r>
      <w:r>
        <w:rPr>
          <w:rFonts w:ascii="Times New Roman"/>
          <w:b w:val="false"/>
          <w:i w:val="false"/>
          <w:color w:val="000000"/>
          <w:sz w:val="28"/>
        </w:rPr>
        <w:t>
</w:t>
      </w:r>
      <w:r>
        <w:rPr>
          <w:rFonts w:ascii="Times New Roman"/>
          <w:b w:val="false"/>
          <w:i w:val="false"/>
          <w:color w:val="000000"/>
          <w:sz w:val="28"/>
        </w:rPr>
        <w:t>
      14. Мемлекеттiк қызметтi алу үшiн мемлекеттік қызметті алушы:</w:t>
      </w:r>
      <w:r>
        <w:br/>
      </w:r>
      <w:r>
        <w:rPr>
          <w:rFonts w:ascii="Times New Roman"/>
          <w:b w:val="false"/>
          <w:i w:val="false"/>
          <w:color w:val="000000"/>
          <w:sz w:val="28"/>
        </w:rPr>
        <w:t>
      1) уәкілетті органға: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2) орталыққа:</w:t>
      </w:r>
      <w:r>
        <w:br/>
      </w:r>
      <w:r>
        <w:rPr>
          <w:rFonts w:ascii="Times New Roman"/>
          <w:b w:val="false"/>
          <w:i w:val="false"/>
          <w:color w:val="000000"/>
          <w:sz w:val="28"/>
        </w:rPr>
        <w:t>
      еркін нысандағы өтініш;</w:t>
      </w:r>
      <w:r>
        <w:br/>
      </w:r>
      <w:r>
        <w:rPr>
          <w:rFonts w:ascii="Times New Roman"/>
          <w:b w:val="false"/>
          <w:i w:val="false"/>
          <w:color w:val="000000"/>
          <w:sz w:val="28"/>
        </w:rPr>
        <w:t>
      жергілікті атқарушы органның жерге немесе қолданыстағы ғимараттың үй-жайларын (жекелеген бөліктерін) қайта жаңартуға (қайта жоспарлауға, қайта жабдықтауға) тиісті құқық беру туралы шешімінің көшірмесін;</w:t>
      </w:r>
      <w:r>
        <w:br/>
      </w:r>
      <w:r>
        <w:rPr>
          <w:rFonts w:ascii="Times New Roman"/>
          <w:b w:val="false"/>
          <w:i w:val="false"/>
          <w:color w:val="000000"/>
          <w:sz w:val="28"/>
        </w:rPr>
        <w:t>
      тапсырыс беруші бекіткен, жобалаушының қолы қойылған және мөрімен расталған жобалауға арналған тапсырма (оның ішінде техникалық шарттар бойынша жүктемелер) ұсынады.</w:t>
      </w:r>
      <w:r>
        <w:br/>
      </w:r>
      <w:r>
        <w:rPr>
          <w:rFonts w:ascii="Times New Roman"/>
          <w:b w:val="false"/>
          <w:i w:val="false"/>
          <w:color w:val="000000"/>
          <w:sz w:val="28"/>
        </w:rPr>
        <w:t>
      Қолданыстағы (пайдаланылып отырған) объектілерге енгізілетін өзгерістердің жобасын әзірлеушілер жобалау құжаттамасында ғимараттардың үй-жайларын немесе өзге де жекелеген бөліктерін өзгерту жөніндегі жұмыстар процесінде, сондай-ақ өзгертілген объектіні одан әрі пайдаланған кезде басқа меншік иелерінің мүдделерін қозғайтын жобалық шешімдердің болуы немесе болмауы туралы мәліметтерді көрсетуге тиіс.</w:t>
      </w:r>
      <w:r>
        <w:br/>
      </w:r>
      <w:r>
        <w:rPr>
          <w:rFonts w:ascii="Times New Roman"/>
          <w:b w:val="false"/>
          <w:i w:val="false"/>
          <w:color w:val="000000"/>
          <w:sz w:val="28"/>
        </w:rPr>
        <w:t>
      Егер үй-жайларды (тұрғын үйдің бөліктерін) жоспарланған қайта жаңарту (қайта жоспарлау, қайта жабдықтау) немесе үй-жайлардың шекарасын ауыстыру басқа меншік иелерінің мүдделерін қозғайтын болса, онда жобаға осы өзгертулерге олардың нотариалдық куәландырылған жазбаша келісімі берілуге тиіс.</w:t>
      </w:r>
      <w:r>
        <w:br/>
      </w:r>
      <w:r>
        <w:rPr>
          <w:rFonts w:ascii="Times New Roman"/>
          <w:b w:val="false"/>
          <w:i w:val="false"/>
          <w:color w:val="000000"/>
          <w:sz w:val="28"/>
        </w:rPr>
        <w:t>
      Егер сейсмикалық қауіптілігі жоғары аймақтағы (аудандағы) қолданыстағы объектілерді өзгерту ұйғарылған болса және жоспарланған қайта жаңарту немесе қайта жоспарлау сындарлы шешімдерді қайта қарауды талап ететін болса, онда сәулет-жоспарлау тапсырмасында осы жоба бойынша сейсмикаға төзімді құрылыс жөніндегі мамандандырылған ұйымдардың (тиісті лицензиясы бар мамандардың) қорытындысын (техникалық шарттарды) алудың қажеттілігі көрсетіледі.</w:t>
      </w:r>
      <w:r>
        <w:br/>
      </w:r>
      <w:r>
        <w:rPr>
          <w:rFonts w:ascii="Times New Roman"/>
          <w:b w:val="false"/>
          <w:i w:val="false"/>
          <w:color w:val="000000"/>
          <w:sz w:val="28"/>
        </w:rPr>
        <w:t>
</w:t>
      </w:r>
      <w:r>
        <w:rPr>
          <w:rFonts w:ascii="Times New Roman"/>
          <w:b w:val="false"/>
          <w:i w:val="false"/>
          <w:color w:val="000000"/>
          <w:sz w:val="28"/>
        </w:rPr>
        <w:t>
      15. Қазақстан Республикасының қолданыстағы заңнамасымен белгіленген, уәкілетті органмен қарастырылатын мәліметтерді ұсыну тәртібін қоспағанда, мемлекеттік қызметті алушы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16. Мемлекеттік қызмет көрсету үдерісіне мынадай құрылымдық-функционалдық бірліктер (бұдан әрі - ҚФБ) қатысады:</w:t>
      </w:r>
      <w:r>
        <w:br/>
      </w:r>
      <w:r>
        <w:rPr>
          <w:rFonts w:ascii="Times New Roman"/>
          <w:b w:val="false"/>
          <w:i w:val="false"/>
          <w:color w:val="000000"/>
          <w:sz w:val="28"/>
        </w:rPr>
        <w:t>
      1) орталықтың қызметкері;</w:t>
      </w:r>
      <w:r>
        <w:br/>
      </w:r>
      <w:r>
        <w:rPr>
          <w:rFonts w:ascii="Times New Roman"/>
          <w:b w:val="false"/>
          <w:i w:val="false"/>
          <w:color w:val="000000"/>
          <w:sz w:val="28"/>
        </w:rPr>
        <w:t>
      2) уәкілетті органның басшысы;</w:t>
      </w:r>
      <w:r>
        <w:br/>
      </w:r>
      <w:r>
        <w:rPr>
          <w:rFonts w:ascii="Times New Roman"/>
          <w:b w:val="false"/>
          <w:i w:val="false"/>
          <w:color w:val="000000"/>
          <w:sz w:val="28"/>
        </w:rPr>
        <w:t>
      3) уәкілетті органның маманы.</w:t>
      </w:r>
      <w:r>
        <w:br/>
      </w:r>
      <w:r>
        <w:rPr>
          <w:rFonts w:ascii="Times New Roman"/>
          <w:b w:val="false"/>
          <w:i w:val="false"/>
          <w:color w:val="000000"/>
          <w:sz w:val="28"/>
        </w:rPr>
        <w:t>
      17. Әр ҚФБ-нің іс әрекетінің (рәсімдерінің) нақты орындалу мерзімі және әкімшілік қарым-қатынастары (рәсімдері) мен мәтіндік кестелік сипаттар тізбегі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18. Мемлекеттік қызмет көрсету процесіндегі әкімшілік әрекеттердің логикалық тізбегі мен ҚФБ-нің арасындағы өзара қарым-қатынастарды бейнелейтін сызбалар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келтірілген.</w:t>
      </w:r>
    </w:p>
    <w:bookmarkEnd w:id="20"/>
    <w:bookmarkStart w:name="z58" w:id="21"/>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21"/>
    <w:bookmarkStart w:name="z59" w:id="22"/>
    <w:p>
      <w:pPr>
        <w:spacing w:after="0"/>
        <w:ind w:left="0"/>
        <w:jc w:val="both"/>
      </w:pPr>
      <w:r>
        <w:rPr>
          <w:rFonts w:ascii="Times New Roman"/>
          <w:b w:val="false"/>
          <w:i w:val="false"/>
          <w:color w:val="000000"/>
          <w:sz w:val="28"/>
        </w:rPr>
        <w:t>
      19.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жауапты болады.</w:t>
      </w:r>
    </w:p>
    <w:bookmarkEnd w:id="22"/>
    <w:bookmarkStart w:name="z60" w:id="23"/>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1-қосымша</w:t>
      </w:r>
    </w:p>
    <w:bookmarkEnd w:id="23"/>
    <w:p>
      <w:pPr>
        <w:spacing w:after="0"/>
        <w:ind w:left="0"/>
        <w:jc w:val="left"/>
      </w:pPr>
      <w:r>
        <w:rPr>
          <w:rFonts w:ascii="Times New Roman"/>
          <w:b/>
          <w:i w:val="false"/>
          <w:color w:val="000000"/>
        </w:rPr>
        <w:t xml:space="preserve"> Мемлекеттік қызмет көрсететін уәкілетті органдардың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4"/>
        <w:gridCol w:w="5462"/>
        <w:gridCol w:w="3591"/>
        <w:gridCol w:w="3283"/>
      </w:tblGrid>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атауы</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Мекенжайы </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Телефондары</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Құнанбай көшесі, 14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9-22-70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Бауыржан Момышұлы көшесі, 62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3-33-13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9-15-16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Независимость көшесі, 69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2-14-76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11 «а»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2-34-38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Қалбатау ауылы, Касилев көшесі, 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(72347) 6-57-96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Малдыбаев көшесі, 53-а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2-11-00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Совет көшесі, 18</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6-37-32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114-11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2-23-62</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ауданы, Көкпекті ауылы, Фахрутдинов көшесі, 44, «а»</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(72348) 2-17-02,</w:t>
            </w:r>
            <w:r>
              <w:br/>
            </w:r>
            <w:r>
              <w:rPr>
                <w:rFonts w:ascii="Times New Roman"/>
                <w:b w:val="false"/>
                <w:i w:val="false"/>
                <w:color w:val="000000"/>
                <w:sz w:val="20"/>
              </w:rPr>
              <w:t>
</w:t>
            </w:r>
            <w:r>
              <w:rPr>
                <w:rFonts w:ascii="Times New Roman"/>
                <w:b w:val="false"/>
                <w:i w:val="false"/>
                <w:color w:val="000000"/>
                <w:sz w:val="20"/>
              </w:rPr>
              <w:t>8 (72348) 2-16-06</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Курчатов қаласы, Независимость көшесі, 4</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(72251) 2-58-24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Ибежанов көшесі, 23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2-21-00</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Қонаев көшесі, 40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4-42-29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Достоевский көшесі, 110</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56-12-58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Абылайхан көшесі, 16</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2-24-93</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1</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2-78-14</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ауданы, Үржар ауылы, Абылайхан даңғылы, 122</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(72230) 3-35-19</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сәулет және қала құрылысы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Киров көшесі, 33</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26-24-48</w:t>
            </w:r>
          </w:p>
        </w:tc>
      </w:tr>
      <w:tr>
        <w:trPr>
          <w:trHeight w:val="30" w:hRule="atLeast"/>
        </w:trPr>
        <w:tc>
          <w:tcPr>
            <w:tcW w:w="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ауданының сәулет, қала құрылысы және құрылыс бөлімі» ММ</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Советская көшесі, 59</w:t>
            </w:r>
          </w:p>
        </w:tc>
        <w:tc>
          <w:tcPr>
            <w:tcW w:w="3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3-39-22,</w:t>
            </w:r>
            <w:r>
              <w:br/>
            </w:r>
            <w:r>
              <w:rPr>
                <w:rFonts w:ascii="Times New Roman"/>
                <w:b w:val="false"/>
                <w:i w:val="false"/>
                <w:color w:val="000000"/>
                <w:sz w:val="20"/>
              </w:rPr>
              <w:t>
</w:t>
            </w:r>
            <w:r>
              <w:rPr>
                <w:rFonts w:ascii="Times New Roman"/>
                <w:b w:val="false"/>
                <w:i w:val="false"/>
                <w:color w:val="000000"/>
                <w:sz w:val="20"/>
              </w:rPr>
              <w:t>8 (72332) 3-32-03</w:t>
            </w:r>
          </w:p>
        </w:tc>
      </w:tr>
    </w:tbl>
    <w:bookmarkStart w:name="z61" w:id="24"/>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2-қосымша</w:t>
      </w:r>
    </w:p>
    <w:bookmarkEnd w:id="24"/>
    <w:p>
      <w:pPr>
        <w:spacing w:after="0"/>
        <w:ind w:left="0"/>
        <w:jc w:val="left"/>
      </w:pPr>
      <w:r>
        <w:rPr>
          <w:rFonts w:ascii="Times New Roman"/>
          <w:b/>
          <w:i w:val="false"/>
          <w:color w:val="000000"/>
        </w:rPr>
        <w:t xml:space="preserve"> Халыққа қызмет көрсету орталықтарының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5899"/>
        <w:gridCol w:w="3216"/>
        <w:gridCol w:w="3217"/>
      </w:tblGrid>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Орталықтардың (филиалдар, бөлімдер, бөлімшелер) атауы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Белинский көшесі, 37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78-42-36</w:t>
            </w:r>
            <w:r>
              <w:br/>
            </w:r>
            <w:r>
              <w:rPr>
                <w:rFonts w:ascii="Times New Roman"/>
                <w:b w:val="false"/>
                <w:i w:val="false"/>
                <w:color w:val="000000"/>
                <w:sz w:val="20"/>
              </w:rPr>
              <w:t>
</w:t>
            </w:r>
            <w:r>
              <w:rPr>
                <w:rFonts w:ascii="Times New Roman"/>
                <w:b w:val="false"/>
                <w:i w:val="false"/>
                <w:color w:val="000000"/>
                <w:sz w:val="20"/>
              </w:rPr>
              <w:t>8 (7232) 28-94-67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1 Өскемен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Сәтпаев даңғылы, 20/1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60-39-22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2 Өскемен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 Қазақстан көшесі, 99/1</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(7232) 57-83-88</w:t>
            </w:r>
          </w:p>
          <w:p>
            <w:pPr>
              <w:spacing w:after="20"/>
              <w:ind w:left="20"/>
              <w:jc w:val="both"/>
            </w:pPr>
            <w:r>
              <w:rPr>
                <w:rFonts w:ascii="Times New Roman"/>
                <w:b w:val="false"/>
                <w:i w:val="false"/>
                <w:color w:val="000000"/>
                <w:sz w:val="20"/>
              </w:rPr>
              <w:t>8 (7232) 22-81-37</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Глубокое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Глубокое ауданы, Глубокое кенті, Попович көшесі, 22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(72331) 2-23-35</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Зайсан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ауданы, Зайсан қаласы, Жангелді көшесі, 52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(72340) 2-67-81</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Зырян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ауданы, Зырян қаласы, Стахановская көшесі, 39</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(72335) 6-02-39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Катон-Қарағай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Катонқарағай ауданы, Үлкен Нарын ауылы, Абылайхан көшесі, 96</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(72341) 2-23-60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Күршім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Күршім ауданы, Күршім ауылы, Б. Момышұлы көшесі, 77</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(72339) 2-13-10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Риддер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Семей көшесі, 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(72336) 4-62-62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Тарбағатай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Тарбағатай ауданы, Ақсуат ауылы, Көбеков көшесі, 8</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(72346) 2-24-96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Ұлан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Ұлан ауданы, Қасым Қайсенов кенті, 9-үй</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(72338) 2-78-96</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Шемонаиха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ауданы, Шемонаиха қаласы, 3 шағын аудан, 12-үй</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(72332) 3-41-00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1 Семей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408 орам, 21-үй</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33-57-97</w:t>
            </w:r>
            <w:r>
              <w:br/>
            </w:r>
            <w:r>
              <w:rPr>
                <w:rFonts w:ascii="Times New Roman"/>
                <w:b w:val="false"/>
                <w:i w:val="false"/>
                <w:color w:val="000000"/>
                <w:sz w:val="20"/>
              </w:rPr>
              <w:t>
</w:t>
            </w:r>
            <w:r>
              <w:rPr>
                <w:rFonts w:ascii="Times New Roman"/>
                <w:b w:val="false"/>
                <w:i w:val="false"/>
                <w:color w:val="000000"/>
                <w:sz w:val="20"/>
              </w:rPr>
              <w:t>8 (7222) 33-55-93</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 2 Семей қалалық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Найманбаев көшесі, 161 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(7222) 52-69-29</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Абай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Қарауыл ауылы, Құнанбаев көшесі, 12</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(72252) 2-22-64</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Аягөз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ауданы, Аягөз қаласы, Ақтанберді көшесі, 28 А/Б</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(72237) 5-24-32</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Бесқарағай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Бесқарағай ауданы, Бесқарағай ауылы, Пушкин көшесі, 2А</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(72236) 9-06-30</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бойынша Халыққа қызмет көрсету орталығы» Республикалық мемлекеттік кәсіпорын филиалының Бородулиха аудандық бөлімі</w:t>
            </w:r>
          </w:p>
        </w:tc>
        <w:tc>
          <w:tcPr>
            <w:tcW w:w="3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ауданы, Бородулиха ауылы, Молодежная көшесі, 25</w:t>
            </w:r>
          </w:p>
        </w:tc>
        <w:tc>
          <w:tcPr>
            <w:tcW w:w="3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(72351) 2-20-48</w:t>
            </w:r>
          </w:p>
        </w:tc>
      </w:tr>
    </w:tbl>
    <w:bookmarkStart w:name="z62" w:id="25"/>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3-қосымша</w:t>
      </w:r>
    </w:p>
    <w:bookmarkEnd w:id="25"/>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____________________________________________________</w:t>
      </w:r>
      <w:r>
        <w:br/>
      </w:r>
      <w:r>
        <w:rPr>
          <w:rFonts w:ascii="Times New Roman"/>
          <w:b/>
          <w:i w:val="false"/>
          <w:color w:val="000000"/>
        </w:rPr>
        <w:t>
(республикалық маңызы бар қала, астана, облыстық маңызы бар қалалар,</w:t>
      </w:r>
      <w:r>
        <w:br/>
      </w:r>
      <w:r>
        <w:rPr>
          <w:rFonts w:ascii="Times New Roman"/>
          <w:b/>
          <w:i w:val="false"/>
          <w:color w:val="000000"/>
        </w:rPr>
        <w:t>
аудандардың сәулет және қала құрылысы органының атауы)</w:t>
      </w:r>
    </w:p>
    <w:p>
      <w:pPr>
        <w:spacing w:after="0"/>
        <w:ind w:left="0"/>
        <w:jc w:val="both"/>
      </w:pPr>
      <w:r>
        <w:rPr>
          <w:rFonts w:ascii="Times New Roman"/>
          <w:b w:val="false"/>
          <w:i w:val="false"/>
          <w:color w:val="000000"/>
          <w:sz w:val="28"/>
        </w:rPr>
        <w:t>(наименование органа архитектуры и градостроительства города республиканского</w:t>
      </w:r>
      <w:r>
        <w:br/>
      </w:r>
      <w:r>
        <w:rPr>
          <w:rFonts w:ascii="Times New Roman"/>
          <w:b w:val="false"/>
          <w:i w:val="false"/>
          <w:color w:val="000000"/>
          <w:sz w:val="28"/>
        </w:rPr>
        <w:t>
</w:t>
      </w:r>
      <w:r>
        <w:rPr>
          <w:rFonts w:ascii="Times New Roman"/>
          <w:b w:val="false"/>
          <w:i w:val="false"/>
          <w:color w:val="000000"/>
          <w:sz w:val="28"/>
        </w:rPr>
        <w:t>значения, столицы, городов областного значения, районов)</w:t>
      </w:r>
    </w:p>
    <w:p>
      <w:pPr>
        <w:spacing w:after="0"/>
        <w:ind w:left="0"/>
        <w:jc w:val="both"/>
      </w:pP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(орналасқан жері, электрондық адресі, тел.)</w:t>
      </w:r>
      <w:r>
        <w:br/>
      </w:r>
      <w:r>
        <w:rPr>
          <w:rFonts w:ascii="Times New Roman"/>
          <w:b w:val="false"/>
          <w:i w:val="false"/>
          <w:color w:val="000000"/>
          <w:sz w:val="28"/>
        </w:rPr>
        <w:t>
</w:t>
      </w:r>
      <w:r>
        <w:rPr>
          <w:rFonts w:ascii="Times New Roman"/>
          <w:b w:val="false"/>
          <w:i w:val="false"/>
          <w:color w:val="000000"/>
          <w:sz w:val="28"/>
        </w:rPr>
        <w:t>(местонахождение, электронный адрес, тел.)</w:t>
      </w:r>
    </w:p>
    <w:p>
      <w:pPr>
        <w:spacing w:after="0"/>
        <w:ind w:left="0"/>
        <w:jc w:val="both"/>
      </w:pPr>
      <w:r>
        <w:rPr>
          <w:rFonts w:ascii="Times New Roman"/>
          <w:b w:val="false"/>
          <w:i w:val="false"/>
          <w:color w:val="000000"/>
          <w:sz w:val="28"/>
        </w:rPr>
        <w:t>БЕКІТЕМІН:</w:t>
      </w:r>
      <w:r>
        <w:br/>
      </w:r>
      <w:r>
        <w:rPr>
          <w:rFonts w:ascii="Times New Roman"/>
          <w:b w:val="false"/>
          <w:i w:val="false"/>
          <w:color w:val="000000"/>
          <w:sz w:val="28"/>
        </w:rPr>
        <w:t>
УТВЕРЖДАЮ:</w:t>
      </w:r>
      <w:r>
        <w:br/>
      </w:r>
      <w:r>
        <w:rPr>
          <w:rFonts w:ascii="Times New Roman"/>
          <w:b w:val="false"/>
          <w:i w:val="false"/>
          <w:color w:val="000000"/>
          <w:sz w:val="28"/>
        </w:rPr>
        <w:t>
Бас сәулетші (қала, аудан)</w:t>
      </w:r>
      <w:r>
        <w:br/>
      </w:r>
      <w:r>
        <w:rPr>
          <w:rFonts w:ascii="Times New Roman"/>
          <w:b w:val="false"/>
          <w:i w:val="false"/>
          <w:color w:val="000000"/>
          <w:sz w:val="28"/>
        </w:rPr>
        <w:t>
Главный архитектор (города, района)</w:t>
      </w:r>
      <w:r>
        <w:br/>
      </w:r>
      <w:r>
        <w:rPr>
          <w:rFonts w:ascii="Times New Roman"/>
          <w:b w:val="false"/>
          <w:i w:val="false"/>
          <w:color w:val="000000"/>
          <w:sz w:val="28"/>
        </w:rPr>
        <w:t>
__________________________________</w:t>
      </w:r>
      <w:r>
        <w:br/>
      </w:r>
      <w:r>
        <w:rPr>
          <w:rFonts w:ascii="Times New Roman"/>
          <w:b w:val="false"/>
          <w:i w:val="false"/>
          <w:color w:val="000000"/>
          <w:sz w:val="28"/>
        </w:rPr>
        <w:t>
(Т.А.Ә.) (Ф.И.О.)</w:t>
      </w:r>
    </w:p>
    <w:p>
      <w:pPr>
        <w:spacing w:after="0"/>
        <w:ind w:left="0"/>
        <w:jc w:val="left"/>
      </w:pPr>
      <w:r>
        <w:rPr>
          <w:rFonts w:ascii="Times New Roman"/>
          <w:b/>
          <w:i w:val="false"/>
          <w:color w:val="000000"/>
        </w:rPr>
        <w:t xml:space="preserve"> ЖОБАЛАУҒА АРНАЛҒАН</w:t>
      </w:r>
      <w:r>
        <w:br/>
      </w:r>
      <w:r>
        <w:rPr>
          <w:rFonts w:ascii="Times New Roman"/>
          <w:b/>
          <w:i w:val="false"/>
          <w:color w:val="000000"/>
        </w:rPr>
        <w:t>
СӘУЛЕТ-ЖОСПАРЛАУ ТАПСЫРМАСЫ (СЖТ) АРХИТЕКТУРНО-ПЛАНИРОВОЧНОЕ ЗАДАНИЕ (АПЗ)</w:t>
      </w:r>
      <w:r>
        <w:br/>
      </w:r>
      <w:r>
        <w:rPr>
          <w:rFonts w:ascii="Times New Roman"/>
          <w:b/>
          <w:i w:val="false"/>
          <w:color w:val="000000"/>
        </w:rPr>
        <w:t>
НА ПРОЕКТИРОВАНИЕ</w:t>
      </w:r>
    </w:p>
    <w:p>
      <w:pPr>
        <w:spacing w:after="0"/>
        <w:ind w:left="0"/>
        <w:jc w:val="both"/>
      </w:pPr>
      <w:r>
        <w:rPr>
          <w:rFonts w:ascii="Times New Roman"/>
          <w:b w:val="false"/>
          <w:i w:val="false"/>
          <w:color w:val="000000"/>
          <w:sz w:val="28"/>
        </w:rPr>
        <w:t>20___ жылғы «____» __________№ ______</w:t>
      </w:r>
    </w:p>
    <w:p>
      <w:pPr>
        <w:spacing w:after="0"/>
        <w:ind w:left="0"/>
        <w:jc w:val="both"/>
      </w:pPr>
      <w:r>
        <w:rPr>
          <w:rFonts w:ascii="Times New Roman"/>
          <w:b w:val="false"/>
          <w:i w:val="false"/>
          <w:color w:val="000000"/>
          <w:sz w:val="28"/>
        </w:rPr>
        <w:t>№ ______ от «____» __________ 20____ года</w:t>
      </w:r>
    </w:p>
    <w:p>
      <w:pPr>
        <w:spacing w:after="0"/>
        <w:ind w:left="0"/>
        <w:jc w:val="both"/>
      </w:pPr>
      <w:r>
        <w:rPr>
          <w:rFonts w:ascii="Times New Roman"/>
          <w:b w:val="false"/>
          <w:i w:val="false"/>
          <w:color w:val="000000"/>
          <w:sz w:val="28"/>
        </w:rPr>
        <w:t>Объектінің атауы:____________________________________________</w:t>
      </w:r>
    </w:p>
    <w:p>
      <w:pPr>
        <w:spacing w:after="0"/>
        <w:ind w:left="0"/>
        <w:jc w:val="both"/>
      </w:pPr>
      <w:r>
        <w:rPr>
          <w:rFonts w:ascii="Times New Roman"/>
          <w:b w:val="false"/>
          <w:i w:val="false"/>
          <w:color w:val="000000"/>
          <w:sz w:val="28"/>
        </w:rPr>
        <w:t>Наименование объекта:________________________________________</w:t>
      </w:r>
    </w:p>
    <w:p>
      <w:pPr>
        <w:spacing w:after="0"/>
        <w:ind w:left="0"/>
        <w:jc w:val="both"/>
      </w:pPr>
      <w:r>
        <w:rPr>
          <w:rFonts w:ascii="Times New Roman"/>
          <w:b w:val="false"/>
          <w:i w:val="false"/>
          <w:color w:val="000000"/>
          <w:sz w:val="28"/>
        </w:rPr>
        <w:t>Тапсырыс беруші (құрылыс салушы, инвестор):__________________</w:t>
      </w:r>
    </w:p>
    <w:p>
      <w:pPr>
        <w:spacing w:after="0"/>
        <w:ind w:left="0"/>
        <w:jc w:val="both"/>
      </w:pPr>
      <w:r>
        <w:rPr>
          <w:rFonts w:ascii="Times New Roman"/>
          <w:b w:val="false"/>
          <w:i w:val="false"/>
          <w:color w:val="000000"/>
          <w:sz w:val="28"/>
        </w:rPr>
        <w:t>Заказчик (застройщик, инвестор): ____________________________</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Қала (елді мекен), жыл</w:t>
      </w:r>
      <w:r>
        <w:br/>
      </w:r>
      <w:r>
        <w:rPr>
          <w:rFonts w:ascii="Times New Roman"/>
          <w:b w:val="false"/>
          <w:i w:val="false"/>
          <w:color w:val="000000"/>
          <w:sz w:val="28"/>
        </w:rPr>
        <w:t>
Город (населенный пункт),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58"/>
        <w:gridCol w:w="6862"/>
      </w:tblGrid>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Сәулет-жоспарлау тапсырмасын (СЖТ) әзірлеу үшін негіздеме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әкімінің ______________ (күні, айы, жылы) № _____ қаулысы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Основание для разработки архитектурно-планировочного задания (АПЗ)</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Постановление акима города (района) № _______ от _________ (число, месяц, год)</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Жобалаудың сатылылығы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 толық көлемде, оның ішінде:</w:t>
            </w:r>
            <w:r>
              <w:br/>
            </w:r>
            <w:r>
              <w:rPr>
                <w:rFonts w:ascii="Times New Roman"/>
                <w:b w:val="false"/>
                <w:i w:val="false"/>
                <w:color w:val="000000"/>
                <w:sz w:val="20"/>
              </w:rPr>
              <w:t>
Жалпы деректер: М 1:500 топографиялық негізде учаскенің Бас жоспары (абаттандыру және көгалдандыру схемасы); қасбеттер, қабаттар жоспары, осьтер бойынша қималар, шатырдың жоспары; қасбеттердің сәулеттік шешімінің Паспорты (сыртқы әрлеу ведомості)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Стадийность</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Эскизный проект в полном объеме, в том числе:</w:t>
            </w:r>
            <w:r>
              <w:br/>
            </w:r>
            <w:r>
              <w:rPr>
                <w:rFonts w:ascii="Times New Roman"/>
                <w:b w:val="false"/>
                <w:i w:val="false"/>
                <w:color w:val="000000"/>
                <w:sz w:val="20"/>
              </w:rPr>
              <w:t>
Общие данные: Генплан участка (схема благоустройства и озеленения) на топографической основе в М 1:500; Фасады, планы этажей, разрезы по осям, план кровли; Паспорт архитектурного решения фасадов (ведомость наружной отделки).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ЖЕР ТЕЛІМІНІҢ СИПАТТАМАСЫ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УЧАСТКА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 телімінің орналасқан жері</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аудан, шағын аудан, ауыл, квартал</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Местонахождение участка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Город, район, микрорайон, аул, квартал</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Салынған құрылыстың болуы (жер телімінде бар құрылымдар мен имараттар, оның ішінде коммуникациялар, инженерлік құрылғылар, абаттандыру элементтері және басқалар)</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Наличие застройки (строения и сооружения, существующие на участке, в том числе коммуникации, инженерные сооружения, элементы благоустройства и другие)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Геодезиялық зерттелінуі (түсірілімдердің болуы, олардың масштабы)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Геодезическая изученность (наличие съемок, их масштабы)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Инжерелік-геологиялық зерттелінуі (инженерлік-геологиялық, гидрогеологиялық, топырақ-ботаникалық материалдардың және басқа да іздестірулердің болуы)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Қордағы материалдар бойынша (топографиялық түсірілімдер, масштабы, түзетудің болуы)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Инженерно-геологическая изученность (имеющиеся материалы инженерно-геологических, гидрогеологических, почвенно-ботанических и других изысканий)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фондовым материалам (топографическая съемка, масштаб, наличие корректировок)</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ЖОБАЛАНАТЫН ОБЪЕКТІНІҢ СИПАТЫ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ХАРАКТЕРИСТИКА ПРОЕКТИРУЕМОГО ОБЪЕКТА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Объектінің функционалдық мақсаты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Функциональное значение объекта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Қабат саны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Технология бойынша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Этажность</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технологии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Жоспарлау жүйесі</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мақсатын ескере отырып, жоба бойынша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Планировочная система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 с учетом функционального назначения объекта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Конструктивтік құрылымы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 бойынша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Конструктивная схема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 проекту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Инженерлік қамтамасыз ету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Орталықтандырылған. Бөлген жер телімінің шегінде инженерлік және алаңішілік дәліздер көздеу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Инженерное обеспечение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Централизованное. Предусмотреть коридоры инженерных и внутриплощадочных сетей в пределах отводимого участка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ҚАЛА ҚҰРЫЛЫСЫ ТАЛАПТАРЫ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ГРАДОСТРОИТЕЛЬНЫЕ ТРЕБОВАНИЯ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Көлемдік кеңістіктік шешім</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телімдері бойынша шектес объектілермен қиыстыру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Объемно-пространственное решение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со смежными по участку объектами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Бас жоспардың жобасы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телімінің шектелген аумақтық параметрлерін және көліктік-жүргіншілер коммуникациясын дамыту перспективасын ескеру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Проект генерального плана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Учесть ограниченные территориальные параметры участка и перспективу развития транспортно-пешеходных коммуникаций</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тігінен жоспарлау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Іргелес аумақтардың жоғарғы белгісін бөлшектеп жоспарлау жобасымен үйлестіру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вертикальная планировка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Увязать с высотными отметками ПДП прилегающей территории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абаттандыру және көгалдандыру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сипаттамасымен нормативтер</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благоустройство и озеленение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автомобильдер тұрағы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 мен нормативтер</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парковка автомобилей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Нормативное с краткими описаниями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жердің құнарлы қабатын пайдалану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использование плодородного слоя почвы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шағын сәулеттік пішіндер</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малые архитектурные формы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жарықтандыру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освещение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СӘУЛЕТ ТАЛАПТАРЫ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АРХИТЕКТУРНЫЕ ТРЕБОВАНИЯ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Сәулеттік бейненің стилистикасы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Объектінің функционалдық ерекшеліктеріне сәйкес сәулеттік бейнесін қалыптастыру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Стилистика архитектурного образа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Сформировать архитектурный образ в соответствии с функциональными особенностями объекта</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Қоршап тұрған ғимараттармен өзара үйлесімдік (қимыл) сипаты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Бағыныстағы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Характер сочетания с окружающей застройкой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Подчиненный</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Түсі бойынша шешім</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Нобайлық жобаға сәйкес</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Цветовое решение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эскизному проекту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Жарнамалық-ақпараттық шешім, оның ішінде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Республикасындағы тіл туралы» Қазақстан Республикасы Заңының </w:t>
            </w:r>
            <w:r>
              <w:rPr>
                <w:rFonts w:ascii="Times New Roman"/>
                <w:b w:val="false"/>
                <w:i w:val="false"/>
                <w:color w:val="000000"/>
                <w:sz w:val="20"/>
              </w:rPr>
              <w:t>21-бабына</w:t>
            </w:r>
            <w:r>
              <w:rPr>
                <w:rFonts w:ascii="Times New Roman"/>
                <w:b w:val="false"/>
                <w:i w:val="false"/>
                <w:color w:val="000000"/>
                <w:sz w:val="20"/>
              </w:rPr>
              <w:t xml:space="preserve"> сәйкес жарнамалық-ақпараттық қондырғыларды көздеу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Рекламно-информационное решение, в том числе: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рекламно-информационные установки согласно статьи 21 Закона Республики Казахстан «О языках Республики Казахстан»</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түнгі жарықпен рәсімдеу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ночное световое оформление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Кіреберіс тораптар</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Кіреберіс тораптарға назар аударуды ұсыну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Входные узлы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Предложить акцентирование входных узлов</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Халықтың мүмкіндігі шектеулі топтарының тіршілік әрекеті үшін жағдай жасау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МҚН 3.02-05-2003 және ҚР ҚНжЕ 3.01-05-2002 сәйкес іс-шараларды көздеу; мүгедектердің ғимараттарға кіруін көздеу, пандустарды, арнайы кіреберістер жолдарды және мүгедектер арбасы өтетін құрылғылар көздеу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Создание условий для жизнедеятельности маломобильных групп населения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Предусмотреть мероприятия в соответствии с указаниями МСН 3.02-05-2003 и СНиП РК 3.01-05-2002; предусмотреть доступ инвалидов к зданию, предусмотреть пандусы, специальные подъездные пути и устройства для проезда инвалидных колясок</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Дыбыс-шу көрсеткіштері бойынша шарттарды сақтау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ҚНЖЕ сәйкес</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Соблюдение условий по звукошумовым показателям</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СНиП РК</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СЫРТҚЫ ӘРЛЕУГЕ ҚОЙЫЛАТЫН ТАЛАПТАР</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 ТРЕБОВАНИЯ К НАРУЖНОЙ ОТДЕЛКЕ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Жертөле қабаты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Цоколь</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Қасбет</w:t>
            </w:r>
            <w:r>
              <w:br/>
            </w:r>
            <w:r>
              <w:rPr>
                <w:rFonts w:ascii="Times New Roman"/>
                <w:b w:val="false"/>
                <w:i w:val="false"/>
                <w:color w:val="000000"/>
                <w:sz w:val="20"/>
              </w:rPr>
              <w:t>
Қоршау құрастырмалары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Фасад</w:t>
            </w:r>
            <w:r>
              <w:br/>
            </w:r>
            <w:r>
              <w:rPr>
                <w:rFonts w:ascii="Times New Roman"/>
                <w:b w:val="false"/>
                <w:i w:val="false"/>
                <w:color w:val="000000"/>
                <w:sz w:val="20"/>
              </w:rPr>
              <w:t>
Ограждающие конструкций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ИНЖЕНЕРЛІК ЖЕЛІЛЕРГЕ ҚОЙЫЛАТЫН ТАЛАПТАР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ТРЕБОВАНИЯ К ИНЖЕНЕРНЫМ СЕТЯМ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Жылумен жабдықтау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Теплоснабжение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Сумен жабдықтау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Водоснабжение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Кәріз</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Канализация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Электрмен жабдықтау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Электроснабжение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Газбен жабдықтау</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Газоснабжение</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Телекоммуникация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(қажет болған жағдайда) немесе нөсерлік кәріз</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Дренаж (при необходимости) и ливневая канализация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Стационарлық суғару жүйесі</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 шарттарға сәйкес (ТШ № __ және берілген күні)</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Стационарные поливочные системы</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Согласно техническим условиям (№ __ и дата выдачи 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ҚҰРЫЛЫС САЛУШЫҒА ЖҮКТЕЛЕТІН МІНДЕТТЕР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ОБЯЗАТЕЛЬСТВА, ВОЗЛАГАЕМЫЕ НА ЗАСТРОЙЩИКА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Инженерлік іздестірулер бойынша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телімін игеруге геодезиялық орналастырылғаннан және оның шекарасы нақты (жергілікті жерге) бекітілгеннен және жер жұмыстарын жүргізуге ордер алынғаннан кейін кірісу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По инженерным изысканиям</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Приступать к освоению земельного участка разрешается после геодезического выноса и закрепления его границ в натуре (на местности) и ордера на производство земляных работ</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Қолданыстағы құрылыстар мен құрылғыларды бұзу (ауыстыру) бойынша </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 болған жағдайда 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По сносу (переносу) существующих строений и сооружений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необходимости 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 асты және жер үсті коммуникацияларын ауыстыру бойынша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Өтетін инженерлік коммуникациялар анықталған жағдайда оларды қорғау бойынша конструктивтік іс-шаралар көздеу, тиісті инстанциялармен келісу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По переносу подземных и надземных коммуникаций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случае обнаружения проходящих инженерных коммуникаций предусмотреть конструктивные мероприятия по их защите, провести согласование с соответствующими инстанциями</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Жасыл екпелерді сақтау және /немесе отырғызу бойынша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По сохранению и / или пересадке зеленых насаждений</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Учаскені уақытша қоршау бойынша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Қысқаша сипаттамасы</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По строительству временного ограждения участка</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Краткое описание</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ҚОСЫМША ТАЛАПТАР</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Нобайлық жобаға сәйкес құрылыс салынатын жалпы алаң </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ДОПОЛНИТЕЛЬНЫЕ ТРЕБОВАНИЯ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Общая площадь застройки согласно эскизному проекту</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ЖАЛПЫ ТАЛАПТАР</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Жобаны (жұмыс жобасын) әзірлеген кезде сәулет, қала құрылысы және құрылыс қызметі саласындағы Қазақстан Республикасының қолданыстағы заңнамаларының нормаларын басшылыққа алу қажет.</w:t>
            </w:r>
            <w:r>
              <w:br/>
            </w:r>
            <w:r>
              <w:rPr>
                <w:rFonts w:ascii="Times New Roman"/>
                <w:b w:val="false"/>
                <w:i w:val="false"/>
                <w:color w:val="000000"/>
                <w:sz w:val="20"/>
              </w:rPr>
              <w:t>
2. Жобалауды (жаңа құрылыс кезінде) түзетілген М 1:500 топографиялық түсірілім және бұрын орындалған геологиялық іздестірулер материалдарында жүргізу қажет.</w:t>
            </w:r>
            <w:r>
              <w:br/>
            </w:r>
            <w:r>
              <w:rPr>
                <w:rFonts w:ascii="Times New Roman"/>
                <w:b w:val="false"/>
                <w:i w:val="false"/>
                <w:color w:val="000000"/>
                <w:sz w:val="20"/>
              </w:rPr>
              <w:t>
3. Қаланың (ауданның) бас сәулетшісімен келісу:</w:t>
            </w:r>
            <w:r>
              <w:br/>
            </w:r>
            <w:r>
              <w:rPr>
                <w:rFonts w:ascii="Times New Roman"/>
                <w:b w:val="false"/>
                <w:i w:val="false"/>
                <w:color w:val="000000"/>
                <w:sz w:val="20"/>
              </w:rPr>
              <w:t>
- М 1:500 бас жоспар;</w:t>
            </w:r>
            <w:r>
              <w:br/>
            </w:r>
            <w:r>
              <w:rPr>
                <w:rFonts w:ascii="Times New Roman"/>
                <w:b w:val="false"/>
                <w:i w:val="false"/>
                <w:color w:val="000000"/>
                <w:sz w:val="20"/>
              </w:rPr>
              <w:t>
- инженерлік желілердің жиынтық жоспары;</w:t>
            </w:r>
            <w:r>
              <w:br/>
            </w:r>
            <w:r>
              <w:rPr>
                <w:rFonts w:ascii="Times New Roman"/>
                <w:b w:val="false"/>
                <w:i w:val="false"/>
                <w:color w:val="000000"/>
                <w:sz w:val="20"/>
              </w:rPr>
              <w:t>
- құрылыстың бас жоспары;</w:t>
            </w:r>
            <w:r>
              <w:br/>
            </w:r>
            <w:r>
              <w:rPr>
                <w:rFonts w:ascii="Times New Roman"/>
                <w:b w:val="false"/>
                <w:i w:val="false"/>
                <w:color w:val="000000"/>
                <w:sz w:val="20"/>
              </w:rPr>
              <w:t>
- жарнамалық-ақпараттық қондырғылар.</w:t>
            </w:r>
          </w:p>
        </w:tc>
      </w:tr>
      <w:tr>
        <w:trPr>
          <w:trHeight w:val="30" w:hRule="atLeast"/>
        </w:trPr>
        <w:tc>
          <w:tcPr>
            <w:tcW w:w="5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 ОБЩИЕ ТРЕБОВАНИЯ</w:t>
            </w:r>
          </w:p>
        </w:tc>
        <w:tc>
          <w:tcPr>
            <w:tcW w:w="6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При разработке проекта (рабочего проекта) необходимо руководствоваться нормами действующего законодательства Республики Казахстан в сфере архитектурной, градостроительной и строительной деятельности.</w:t>
            </w:r>
            <w:r>
              <w:br/>
            </w:r>
            <w:r>
              <w:rPr>
                <w:rFonts w:ascii="Times New Roman"/>
                <w:b w:val="false"/>
                <w:i w:val="false"/>
                <w:color w:val="000000"/>
                <w:sz w:val="20"/>
              </w:rPr>
              <w:t>
2. Проектирование (при новом строительстве) необходимо вести на материалах откорректированной топографической съемки в М 1:500 и геологических изысканий, выполненных ранее.</w:t>
            </w:r>
            <w:r>
              <w:br/>
            </w:r>
            <w:r>
              <w:rPr>
                <w:rFonts w:ascii="Times New Roman"/>
                <w:b w:val="false"/>
                <w:i w:val="false"/>
                <w:color w:val="000000"/>
                <w:sz w:val="20"/>
              </w:rPr>
              <w:t>
3. Согласовать с главным архитектором города (района):</w:t>
            </w:r>
            <w:r>
              <w:br/>
            </w:r>
            <w:r>
              <w:rPr>
                <w:rFonts w:ascii="Times New Roman"/>
                <w:b w:val="false"/>
                <w:i w:val="false"/>
                <w:color w:val="000000"/>
                <w:sz w:val="20"/>
              </w:rPr>
              <w:t>
- генеральный план в М 1:500;</w:t>
            </w:r>
            <w:r>
              <w:br/>
            </w:r>
            <w:r>
              <w:rPr>
                <w:rFonts w:ascii="Times New Roman"/>
                <w:b w:val="false"/>
                <w:i w:val="false"/>
                <w:color w:val="000000"/>
                <w:sz w:val="20"/>
              </w:rPr>
              <w:t>
- сводный план инженерных сетей;</w:t>
            </w:r>
            <w:r>
              <w:br/>
            </w:r>
            <w:r>
              <w:rPr>
                <w:rFonts w:ascii="Times New Roman"/>
                <w:b w:val="false"/>
                <w:i w:val="false"/>
                <w:color w:val="000000"/>
                <w:sz w:val="20"/>
              </w:rPr>
              <w:t>
- строительный генеральный план;</w:t>
            </w:r>
            <w:r>
              <w:br/>
            </w:r>
            <w:r>
              <w:rPr>
                <w:rFonts w:ascii="Times New Roman"/>
                <w:b w:val="false"/>
                <w:i w:val="false"/>
                <w:color w:val="000000"/>
                <w:sz w:val="20"/>
              </w:rPr>
              <w:t>
- рекламно-информационные установки.</w:t>
            </w:r>
          </w:p>
        </w:tc>
      </w:tr>
    </w:tbl>
    <w:p>
      <w:pPr>
        <w:spacing w:after="0"/>
        <w:ind w:left="0"/>
        <w:jc w:val="both"/>
      </w:pPr>
      <w:r>
        <w:rPr>
          <w:rFonts w:ascii="Times New Roman"/>
          <w:b w:val="false"/>
          <w:i w:val="false"/>
          <w:color w:val="000000"/>
          <w:sz w:val="28"/>
        </w:rPr>
        <w:t>ЕСКЕРТУЛЕР:</w:t>
      </w:r>
    </w:p>
    <w:p>
      <w:pPr>
        <w:spacing w:after="0"/>
        <w:ind w:left="0"/>
        <w:jc w:val="both"/>
      </w:pPr>
      <w:r>
        <w:rPr>
          <w:rFonts w:ascii="Times New Roman"/>
          <w:b w:val="false"/>
          <w:i w:val="false"/>
          <w:color w:val="000000"/>
          <w:sz w:val="28"/>
        </w:rPr>
        <w:t>      1. Сәулет-жоспарлау тапсырмасы (бұдан әрі - СЖТ) және техникалық шарттар жобалау (жобалау-сметалық) құжаттаманың құрамында бекітілген құрылыстың бүкіл нормативтік ұзақтығы мерзімі ішінде қолданылады.</w:t>
      </w:r>
      <w:r>
        <w:br/>
      </w:r>
      <w:r>
        <w:rPr>
          <w:rFonts w:ascii="Times New Roman"/>
          <w:b w:val="false"/>
          <w:i w:val="false"/>
          <w:color w:val="000000"/>
          <w:sz w:val="28"/>
        </w:rPr>
        <w:t>
      2. СТЖ шарттарын қайта қарауды талап ететін қандай да бір жағдай пайда болған кезде, оған өзгерістер тапсырыс берушінің келісімі бойынша енгізілуі мүмкін.</w:t>
      </w:r>
      <w:r>
        <w:br/>
      </w:r>
      <w:r>
        <w:rPr>
          <w:rFonts w:ascii="Times New Roman"/>
          <w:b w:val="false"/>
          <w:i w:val="false"/>
          <w:color w:val="000000"/>
          <w:sz w:val="28"/>
        </w:rPr>
        <w:t>
      3. СЖТ баяндалған талаптар мен шарттар меншік нысаны мен қаржыландыру көздерінің нысандарына қарамастан барлық инвестициялық процеске қатысушылар үшін міндетті. СЖТ тапсырыс берушінің немесе жергілікті сәулет және қала құрылысы органдарының өтініші бойынша қала құрылысы кеңесінің, сәулеттік қоғамның талқылау құралы болып табылады, тәуелсіз сараптамада қарастырылады.</w:t>
      </w:r>
      <w:r>
        <w:br/>
      </w:r>
      <w:r>
        <w:rPr>
          <w:rFonts w:ascii="Times New Roman"/>
          <w:b w:val="false"/>
          <w:i w:val="false"/>
          <w:color w:val="000000"/>
          <w:sz w:val="28"/>
        </w:rPr>
        <w:t>
      4. Тапсырыс беруші СЖТ баяндалған талаптарға келіспесе сотқа шағымдануына болады.</w:t>
      </w:r>
      <w:r>
        <w:br/>
      </w:r>
      <w:r>
        <w:rPr>
          <w:rFonts w:ascii="Times New Roman"/>
          <w:b w:val="false"/>
          <w:i w:val="false"/>
          <w:color w:val="000000"/>
          <w:sz w:val="28"/>
        </w:rPr>
        <w:t>
      5. Берілген СЖТ сәулет, қала құрылысы және құрылыс істері жөніндегі уәкілетті мемлекеттік орган белгілеген тәртіпте құрылысқа жобалау алдындағы және жобалау (жобалау-сметалық) құжаттама әзірлеуге және сараптамадан өткізуге негіз болып табылады.</w:t>
      </w:r>
      <w:r>
        <w:br/>
      </w:r>
      <w:r>
        <w:rPr>
          <w:rFonts w:ascii="Times New Roman"/>
          <w:b w:val="false"/>
          <w:i w:val="false"/>
          <w:color w:val="000000"/>
          <w:sz w:val="28"/>
        </w:rPr>
        <w:t>
      6. Мемлекеттік инвестициялардың қатысуынсыз салынып жатқан (салынған), бірақ мемлекеттік және қоғамдық мүдделерге қатысы бар объектілерді мемлекеттік қабылдау комиссиялары пайдалануға қабылдауға тиіс.</w:t>
      </w:r>
      <w:r>
        <w:br/>
      </w:r>
      <w:r>
        <w:rPr>
          <w:rFonts w:ascii="Times New Roman"/>
          <w:b w:val="false"/>
          <w:i w:val="false"/>
          <w:color w:val="000000"/>
          <w:sz w:val="28"/>
        </w:rPr>
        <w:t>
      Аталған талапты тапсырысшыға (құрылыс салушыға) СЖТ берген кезде аудандардың (қалалардың) жергілікті атқарушы органдары белгілейді және ол сол тапсырмада, сондай-ақ құрылыс-жинақтау жұмыстарын жүргізуге берілген рұқсатта көрсетілуге тиіс.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53"/>
        <w:gridCol w:w="6453"/>
      </w:tblGrid>
      <w:tr>
        <w:trPr>
          <w:trHeight w:val="30" w:hRule="atLeast"/>
        </w:trPr>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жасады</w:t>
            </w:r>
          </w:p>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(лауазымы, ТАӘ)</w:t>
            </w:r>
          </w:p>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(қолы)</w:t>
            </w:r>
          </w:p>
        </w:tc>
        <w:tc>
          <w:tcPr>
            <w:tcW w:w="6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 алды</w:t>
            </w:r>
          </w:p>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(күні, айы, жылы)</w:t>
            </w:r>
          </w:p>
          <w:p>
            <w:pPr>
              <w:spacing w:after="20"/>
              <w:ind w:left="20"/>
              <w:jc w:val="both"/>
            </w:pPr>
            <w:r>
              <w:rPr>
                <w:rFonts w:ascii="Times New Roman"/>
                <w:b w:val="false"/>
                <w:i w:val="false"/>
                <w:color w:val="000000"/>
                <w:sz w:val="20"/>
              </w:rPr>
              <w:t>_____________________________</w:t>
            </w:r>
            <w:r>
              <w:br/>
            </w:r>
            <w:r>
              <w:rPr>
                <w:rFonts w:ascii="Times New Roman"/>
                <w:b w:val="false"/>
                <w:i w:val="false"/>
                <w:color w:val="000000"/>
                <w:sz w:val="20"/>
              </w:rPr>
              <w:t>
(қолы)</w:t>
            </w:r>
          </w:p>
        </w:tc>
      </w:tr>
    </w:tbl>
    <w:bookmarkStart w:name="z63" w:id="26"/>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4-қосымша</w:t>
      </w:r>
    </w:p>
    <w:bookmarkEnd w:id="26"/>
    <w:p>
      <w:pPr>
        <w:spacing w:after="0"/>
        <w:ind w:left="0"/>
        <w:jc w:val="left"/>
      </w:pPr>
      <w:r>
        <w:rPr>
          <w:rFonts w:ascii="Times New Roman"/>
          <w:b/>
          <w:i w:val="false"/>
          <w:color w:val="000000"/>
        </w:rPr>
        <w:t xml:space="preserve">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0"/>
        <w:gridCol w:w="2676"/>
        <w:gridCol w:w="2050"/>
        <w:gridCol w:w="2676"/>
        <w:gridCol w:w="2364"/>
        <w:gridCol w:w="23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Уәкілетті орган басшысы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алушыдан құжаттарды қабылдау</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уәкілетті органға жіберу</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орындаушыны белгілейді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қарау, қажет болған жағдайда мемлекеттік қызметті алушының қаражаты есебінен баруды жүзеге асырады</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Тіркелуі туралы белгі </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Деректер </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 күні</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күні 2 реттен кем емес</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Өтініш білдіргеннен кейін келесі жұмыс күні</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ұсынған күннен бастап отыз күнтізбелік күннен кешіктірмей</w:t>
            </w:r>
          </w:p>
        </w:tc>
      </w:tr>
      <w:tr>
        <w:trPr>
          <w:trHeight w:val="30" w:hRule="atLeast"/>
        </w:trPr>
        <w:tc>
          <w:tcPr>
            <w:tcW w:w="5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3"/>
        <w:gridCol w:w="2327"/>
        <w:gridCol w:w="2600"/>
        <w:gridCol w:w="2872"/>
        <w:gridCol w:w="2328"/>
        <w:gridCol w:w="2080"/>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СЖТ-ға немесе мемлекеттік қызмет көрсетуден бас тарту туралы дәлелді жауапты дайындау</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 болған СЖТ-ға немесе мемлекеттік қызмет көрсетуден бас тарту туралы дәлелді жауапқа қол қою</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СЖТ-ны немесе мемлекеттік қызмет көрсетуден бас тарту туралы дәлелді жауапты орталыққа жіберу </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СЖТ-ны немесе мемлекеттік қызмет көрсетуден бас тарту туралы дәлелді жауапты беру</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Алуы жөнінде белгі</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Алуы жөнінде белгі</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Құжаттарды ұсынған күннен бастап отыз күнтізбелік күннен кешіктірмей </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ұсынған күннен бастап отыз күнтізбелік күннен кешіктірмей</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хат-хабар журналында белгілеу</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Қолхатта көрсетілген мерзімде </w:t>
            </w:r>
          </w:p>
        </w:tc>
      </w:tr>
      <w:tr>
        <w:trPr>
          <w:trHeight w:val="30" w:hRule="atLeast"/>
        </w:trPr>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3804"/>
        <w:gridCol w:w="4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(жұмыс барысы, ағыны)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Жауапты орындаушыны белгілеу</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қажет болған жағдайда мемлекеттік қызметті алушының қаражаты есебінен баруды жүзеге асыру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Ресімделген СЖТ-ға қол қою</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СЖТ дайындау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СЖТ-ны 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СЖТ-ны орталыққа жіберу</w:t>
            </w:r>
          </w:p>
        </w:tc>
      </w:tr>
    </w:tbl>
    <w:p>
      <w:pPr>
        <w:spacing w:after="0"/>
        <w:ind w:left="0"/>
        <w:jc w:val="left"/>
      </w:pPr>
      <w:r>
        <w:rPr>
          <w:rFonts w:ascii="Times New Roman"/>
          <w:b/>
          <w:i w:val="false"/>
          <w:color w:val="000000"/>
        </w:rPr>
        <w:t xml:space="preserve"> 3.1 кесте. Пайдалану нұсқалары. Баламалы үдеріс – мемлекеттік</w:t>
      </w:r>
      <w:r>
        <w:br/>
      </w:r>
      <w:r>
        <w:rPr>
          <w:rFonts w:ascii="Times New Roman"/>
          <w:b/>
          <w:i w:val="false"/>
          <w:color w:val="000000"/>
        </w:rPr>
        <w:t>
қызметті көрсетуден бас тарту үшін негіз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20"/>
      </w:tblGrid>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(жұмыстар барысы, ағыны)</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r>
      <w:tr>
        <w:trPr>
          <w:trHeight w:val="30" w:hRule="atLeast"/>
        </w:trPr>
        <w:tc>
          <w:tcPr>
            <w:tcW w:w="12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 пакеті толық болмаған кезде жетіспей тұрған құжаттарды көрсете отырып, қолхат берумен құжаттарды қабылдаудан бас тарту</w:t>
            </w:r>
          </w:p>
        </w:tc>
      </w:tr>
    </w:tbl>
    <w:p>
      <w:pPr>
        <w:spacing w:after="0"/>
        <w:ind w:left="0"/>
        <w:jc w:val="left"/>
      </w:pPr>
      <w:r>
        <w:rPr>
          <w:rFonts w:ascii="Times New Roman"/>
          <w:b/>
          <w:i w:val="false"/>
          <w:color w:val="000000"/>
        </w:rPr>
        <w:t xml:space="preserve"> 3.2 кесте. Пайдалану нұсқалары. Баламалы үдеріс – мемлекеттік</w:t>
      </w:r>
      <w:r>
        <w:br/>
      </w:r>
      <w:r>
        <w:rPr>
          <w:rFonts w:ascii="Times New Roman"/>
          <w:b/>
          <w:i w:val="false"/>
          <w:color w:val="000000"/>
        </w:rPr>
        <w:t>
қызметті көрсетуден бас тарту үшін негіз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99"/>
        <w:gridCol w:w="3804"/>
        <w:gridCol w:w="491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(жұмыстар барысы, ағыны)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қызметкері</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басшысы</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 маманы</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іс-әрекет</w:t>
            </w:r>
            <w:r>
              <w:br/>
            </w:r>
            <w:r>
              <w:rPr>
                <w:rFonts w:ascii="Times New Roman"/>
                <w:b w:val="false"/>
                <w:i w:val="false"/>
                <w:color w:val="000000"/>
                <w:sz w:val="20"/>
              </w:rPr>
              <w:t>
Мемлекеттік қызмет алушыдан құжаттарды қабылдау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іс-әрекет</w:t>
            </w:r>
            <w:r>
              <w:br/>
            </w:r>
            <w:r>
              <w:rPr>
                <w:rFonts w:ascii="Times New Roman"/>
                <w:b w:val="false"/>
                <w:i w:val="false"/>
                <w:color w:val="000000"/>
                <w:sz w:val="20"/>
              </w:rPr>
              <w:t>
Жауапты орындаушыны белгілеу</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іс-әрекет</w:t>
            </w:r>
            <w:r>
              <w:br/>
            </w:r>
            <w:r>
              <w:rPr>
                <w:rFonts w:ascii="Times New Roman"/>
                <w:b w:val="false"/>
                <w:i w:val="false"/>
                <w:color w:val="000000"/>
                <w:sz w:val="20"/>
              </w:rPr>
              <w:t>
Ұсынылған құжаттарды қарау, қажет болған жағдайда мемлекеттік қызметті алушының қаражаты есебінен баруды жүзеге асыру</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іс-әрекет</w:t>
            </w:r>
            <w:r>
              <w:br/>
            </w:r>
            <w:r>
              <w:rPr>
                <w:rFonts w:ascii="Times New Roman"/>
                <w:b w:val="false"/>
                <w:i w:val="false"/>
                <w:color w:val="000000"/>
                <w:sz w:val="20"/>
              </w:rPr>
              <w:t>
Құжаттарды уәкілетті органға жіберу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іс-әрекет</w:t>
            </w:r>
            <w:r>
              <w:br/>
            </w:r>
            <w:r>
              <w:rPr>
                <w:rFonts w:ascii="Times New Roman"/>
                <w:b w:val="false"/>
                <w:i w:val="false"/>
                <w:color w:val="000000"/>
                <w:sz w:val="20"/>
              </w:rPr>
              <w:t>
Мемлекеттік қызмет көрсетуден бас тарту туралы дәлелді жауапқа қол қою</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іс-әрекет</w:t>
            </w:r>
            <w:r>
              <w:br/>
            </w:r>
            <w:r>
              <w:rPr>
                <w:rFonts w:ascii="Times New Roman"/>
                <w:b w:val="false"/>
                <w:i w:val="false"/>
                <w:color w:val="000000"/>
                <w:sz w:val="20"/>
              </w:rPr>
              <w:t xml:space="preserve">
Мемлекеттік қызмет көрсетуден бас тарту туралы дәлелді жауапты дайындау </w:t>
            </w:r>
          </w:p>
        </w:tc>
      </w:tr>
      <w:tr>
        <w:trPr>
          <w:trHeight w:val="30" w:hRule="atLeast"/>
        </w:trPr>
        <w:tc>
          <w:tcPr>
            <w:tcW w:w="3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іс-әрекет</w:t>
            </w:r>
            <w:r>
              <w:br/>
            </w:r>
            <w:r>
              <w:rPr>
                <w:rFonts w:ascii="Times New Roman"/>
                <w:b w:val="false"/>
                <w:i w:val="false"/>
                <w:color w:val="000000"/>
                <w:sz w:val="20"/>
              </w:rPr>
              <w:t>
Мемлекеттік қызмет көрсетуден бас тарту туралы дәлелді жауапты беру</w:t>
            </w:r>
          </w:p>
        </w:tc>
        <w:tc>
          <w:tcPr>
            <w:tcW w:w="3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іс-әрекет</w:t>
            </w:r>
            <w:r>
              <w:br/>
            </w:r>
            <w:r>
              <w:rPr>
                <w:rFonts w:ascii="Times New Roman"/>
                <w:b w:val="false"/>
                <w:i w:val="false"/>
                <w:color w:val="000000"/>
                <w:sz w:val="20"/>
              </w:rPr>
              <w:t>
Мемлекеттік қызмет көрсетуден бас тарту туралы дәлелді жауапты орталыққа жіберу</w:t>
            </w:r>
          </w:p>
        </w:tc>
      </w:tr>
    </w:tbl>
    <w:bookmarkStart w:name="z64" w:id="27"/>
    <w:p>
      <w:pPr>
        <w:spacing w:after="0"/>
        <w:ind w:left="0"/>
        <w:jc w:val="both"/>
      </w:pPr>
      <w:r>
        <w:rPr>
          <w:rFonts w:ascii="Times New Roman"/>
          <w:b w:val="false"/>
          <w:i w:val="false"/>
          <w:color w:val="000000"/>
          <w:sz w:val="28"/>
        </w:rPr>
        <w:t>
«Сәулет-жоспарлау тапсырмасын</w:t>
      </w:r>
      <w:r>
        <w:br/>
      </w:r>
      <w:r>
        <w:rPr>
          <w:rFonts w:ascii="Times New Roman"/>
          <w:b w:val="false"/>
          <w:i w:val="false"/>
          <w:color w:val="000000"/>
          <w:sz w:val="28"/>
        </w:rPr>
        <w:t>
беру» мемлекеттік қызмет</w:t>
      </w:r>
      <w:r>
        <w:br/>
      </w:r>
      <w:r>
        <w:rPr>
          <w:rFonts w:ascii="Times New Roman"/>
          <w:b w:val="false"/>
          <w:i w:val="false"/>
          <w:color w:val="000000"/>
          <w:sz w:val="28"/>
        </w:rPr>
        <w:t>
регламентіне</w:t>
      </w:r>
      <w:r>
        <w:br/>
      </w:r>
      <w:r>
        <w:rPr>
          <w:rFonts w:ascii="Times New Roman"/>
          <w:b w:val="false"/>
          <w:i w:val="false"/>
          <w:color w:val="000000"/>
          <w:sz w:val="28"/>
        </w:rPr>
        <w:t>
5-қосымша</w:t>
      </w:r>
    </w:p>
    <w:bookmarkEnd w:id="27"/>
    <w:p>
      <w:pPr>
        <w:spacing w:after="0"/>
        <w:ind w:left="0"/>
        <w:jc w:val="left"/>
      </w:pPr>
      <w:r>
        <w:rPr>
          <w:rFonts w:ascii="Times New Roman"/>
          <w:b/>
          <w:i w:val="false"/>
          <w:color w:val="000000"/>
        </w:rPr>
        <w:t xml:space="preserve"> Мемлекеттік қызмет көрсету үдерісіндегі әкімшілік әрекеттердің</w:t>
      </w:r>
      <w:r>
        <w:br/>
      </w:r>
      <w:r>
        <w:rPr>
          <w:rFonts w:ascii="Times New Roman"/>
          <w:b/>
          <w:i w:val="false"/>
          <w:color w:val="000000"/>
        </w:rPr>
        <w:t>
логикалық тізбегі мен ҚФБ-нің арасындағы өзара</w:t>
      </w:r>
      <w:r>
        <w:br/>
      </w:r>
      <w:r>
        <w:rPr>
          <w:rFonts w:ascii="Times New Roman"/>
          <w:b/>
          <w:i w:val="false"/>
          <w:color w:val="000000"/>
        </w:rPr>
        <w:t>
қарым-қатынастарды бейнелейтін сызба</w:t>
      </w:r>
    </w:p>
    <w:p>
      <w:pPr>
        <w:spacing w:after="0"/>
        <w:ind w:left="0"/>
        <w:jc w:val="both"/>
      </w:pPr>
      <w:r>
        <w:drawing>
          <wp:inline distT="0" distB="0" distL="0" distR="0">
            <wp:extent cx="8509000" cy="8394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509000" cy="8394700"/>
                    </a:xfrm>
                    <a:prstGeom prst="rect">
                      <a:avLst/>
                    </a:prstGeom>
                  </pic:spPr>
                </pic:pic>
              </a:graphicData>
            </a:graphic>
          </wp:inline>
        </w:drawing>
      </w:r>
    </w:p>
    <w:bookmarkStart w:name="z65" w:id="28"/>
    <w:p>
      <w:pPr>
        <w:spacing w:after="0"/>
        <w:ind w:left="0"/>
        <w:jc w:val="both"/>
      </w:pPr>
      <w:r>
        <w:rPr>
          <w:rFonts w:ascii="Times New Roman"/>
          <w:b w:val="false"/>
          <w:i w:val="false"/>
          <w:color w:val="000000"/>
          <w:sz w:val="28"/>
        </w:rPr>
        <w:t>
Шығыс Қазақстан облысы әкімдігінің</w:t>
      </w:r>
      <w:r>
        <w:br/>
      </w:r>
      <w:r>
        <w:rPr>
          <w:rFonts w:ascii="Times New Roman"/>
          <w:b w:val="false"/>
          <w:i w:val="false"/>
          <w:color w:val="000000"/>
          <w:sz w:val="28"/>
        </w:rPr>
        <w:t>
2012 жылғы 28 желтоқсандағы</w:t>
      </w:r>
      <w:r>
        <w:br/>
      </w:r>
      <w:r>
        <w:rPr>
          <w:rFonts w:ascii="Times New Roman"/>
          <w:b w:val="false"/>
          <w:i w:val="false"/>
          <w:color w:val="000000"/>
          <w:sz w:val="28"/>
        </w:rPr>
        <w:t>
№ 337 қаулысымен</w:t>
      </w:r>
      <w:r>
        <w:br/>
      </w:r>
      <w:r>
        <w:rPr>
          <w:rFonts w:ascii="Times New Roman"/>
          <w:b w:val="false"/>
          <w:i w:val="false"/>
          <w:color w:val="000000"/>
          <w:sz w:val="28"/>
        </w:rPr>
        <w:t>
бекітілген</w:t>
      </w:r>
    </w:p>
    <w:bookmarkEnd w:id="28"/>
    <w:p>
      <w:pPr>
        <w:spacing w:after="0"/>
        <w:ind w:left="0"/>
        <w:jc w:val="left"/>
      </w:pPr>
      <w:r>
        <w:rPr>
          <w:rFonts w:ascii="Times New Roman"/>
          <w:b/>
          <w:i w:val="false"/>
          <w:color w:val="000000"/>
        </w:rPr>
        <w:t xml:space="preserve"> «Дін қызметі саласындағы уәкілетті органмен келісім бойынша</w:t>
      </w:r>
      <w:r>
        <w:br/>
      </w:r>
      <w:r>
        <w:rPr>
          <w:rFonts w:ascii="Times New Roman"/>
          <w:b/>
          <w:i w:val="false"/>
          <w:color w:val="000000"/>
        </w:rPr>
        <w:t>
ғибадат үйлерін (ғимараттарын) салу және олардың орналасатын</w:t>
      </w:r>
      <w:r>
        <w:br/>
      </w:r>
      <w:r>
        <w:rPr>
          <w:rFonts w:ascii="Times New Roman"/>
          <w:b/>
          <w:i w:val="false"/>
          <w:color w:val="000000"/>
        </w:rPr>
        <w:t>
жерін айқындау, сондай-ақ үйлерді (ғимараттарды) ғибадат үйлері</w:t>
      </w:r>
      <w:r>
        <w:br/>
      </w:r>
      <w:r>
        <w:rPr>
          <w:rFonts w:ascii="Times New Roman"/>
          <w:b/>
          <w:i w:val="false"/>
          <w:color w:val="000000"/>
        </w:rPr>
        <w:t>
(ғимараттары) етіп қайта бейіндеу (функционалдық мақсатын</w:t>
      </w:r>
      <w:r>
        <w:br/>
      </w:r>
      <w:r>
        <w:rPr>
          <w:rFonts w:ascii="Times New Roman"/>
          <w:b/>
          <w:i w:val="false"/>
          <w:color w:val="000000"/>
        </w:rPr>
        <w:t>
өзгерту) туралы шешім беру» мемлекеттік қызмет көрсету</w:t>
      </w:r>
      <w:r>
        <w:br/>
      </w:r>
      <w:r>
        <w:rPr>
          <w:rFonts w:ascii="Times New Roman"/>
          <w:b/>
          <w:i w:val="false"/>
          <w:color w:val="000000"/>
        </w:rPr>
        <w:t>
регламенті</w:t>
      </w:r>
    </w:p>
    <w:bookmarkStart w:name="z66" w:id="29"/>
    <w:p>
      <w:pPr>
        <w:spacing w:after="0"/>
        <w:ind w:left="0"/>
        <w:jc w:val="left"/>
      </w:pPr>
      <w:r>
        <w:rPr>
          <w:rFonts w:ascii="Times New Roman"/>
          <w:b/>
          <w:i w:val="false"/>
          <w:color w:val="000000"/>
        </w:rPr>
        <w:t xml:space="preserve"> 
1. Жалпы ережелер</w:t>
      </w:r>
    </w:p>
    <w:bookmarkEnd w:id="29"/>
    <w:bookmarkStart w:name="z67" w:id="30"/>
    <w:p>
      <w:pPr>
        <w:spacing w:after="0"/>
        <w:ind w:left="0"/>
        <w:jc w:val="both"/>
      </w:pPr>
      <w:r>
        <w:rPr>
          <w:rFonts w:ascii="Times New Roman"/>
          <w:b w:val="false"/>
          <w:i w:val="false"/>
          <w:color w:val="000000"/>
          <w:sz w:val="28"/>
        </w:rPr>
        <w:t>      1.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қызметін (бұдан әрі – мемлекеттік қызмет) Шығыс Қазақстан облысының Дін істері департаментімен (бұдан әрі – аумақтық орган) келісім бойынша Шығыс Қазақстан облысының сәулет және қала құрылысы басқармасы көрсетеді (бұдан әрі - басқарма).</w:t>
      </w:r>
      <w:r>
        <w:br/>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«Діни қызмет және діни бірлестіктер туралы» Қазақстан Республикасының 2011 жылғы 11 қазандағы Заңының 5-бабының </w:t>
      </w:r>
      <w:r>
        <w:rPr>
          <w:rFonts w:ascii="Times New Roman"/>
          <w:b w:val="false"/>
          <w:i w:val="false"/>
          <w:color w:val="000000"/>
          <w:sz w:val="28"/>
        </w:rPr>
        <w:t>5) тармақшасы</w:t>
      </w:r>
      <w:r>
        <w:rPr>
          <w:rFonts w:ascii="Times New Roman"/>
          <w:b w:val="false"/>
          <w:i w:val="false"/>
          <w:color w:val="000000"/>
          <w:sz w:val="28"/>
        </w:rPr>
        <w:t>, Қазақстан Республикасы Үкіметінің 2012 жылғы 15 қазандағы № 1311 қаулысымен бекітілген «Дін қызметі саласындағы уәкілетті органмен келісім бойынша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беру» мемлекеттік қызмет көрсету </w:t>
      </w:r>
      <w:r>
        <w:rPr>
          <w:rFonts w:ascii="Times New Roman"/>
          <w:b w:val="false"/>
          <w:i w:val="false"/>
          <w:color w:val="000000"/>
          <w:sz w:val="28"/>
        </w:rPr>
        <w:t>стандарты</w:t>
      </w:r>
      <w:r>
        <w:rPr>
          <w:rFonts w:ascii="Times New Roman"/>
          <w:b w:val="false"/>
          <w:i w:val="false"/>
          <w:color w:val="000000"/>
          <w:sz w:val="28"/>
        </w:rPr>
        <w:t xml:space="preserve"> негізінде жүзеге асырылады.</w:t>
      </w:r>
      <w:r>
        <w:br/>
      </w:r>
      <w:r>
        <w:rPr>
          <w:rFonts w:ascii="Times New Roman"/>
          <w:b w:val="false"/>
          <w:i w:val="false"/>
          <w:color w:val="000000"/>
          <w:sz w:val="28"/>
        </w:rPr>
        <w:t>
</w:t>
      </w:r>
      <w:r>
        <w:rPr>
          <w:rFonts w:ascii="Times New Roman"/>
          <w:b w:val="false"/>
          <w:i w:val="false"/>
          <w:color w:val="000000"/>
          <w:sz w:val="28"/>
        </w:rPr>
        <w:t>
      4. Көрсетілетін мемлекеттік қызмет нәтижесі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(бұдан әрі – шешім) не қызмет көрсетуден бас тарту туралы қағаз тасымалдағышта уәжделген жауап беру болып табылады.</w:t>
      </w:r>
      <w:r>
        <w:br/>
      </w:r>
      <w:r>
        <w:rPr>
          <w:rFonts w:ascii="Times New Roman"/>
          <w:b w:val="false"/>
          <w:i w:val="false"/>
          <w:color w:val="000000"/>
          <w:sz w:val="28"/>
        </w:rPr>
        <w:t>
</w:t>
      </w:r>
      <w:r>
        <w:rPr>
          <w:rFonts w:ascii="Times New Roman"/>
          <w:b w:val="false"/>
          <w:i w:val="false"/>
          <w:color w:val="000000"/>
          <w:sz w:val="28"/>
        </w:rPr>
        <w:t>
      5. Мемлекеттік қызмет жеке және заңды тұлғаларға (мемлекеттік қызметті алушы) көрсетіледі.</w:t>
      </w:r>
    </w:p>
    <w:bookmarkEnd w:id="30"/>
    <w:bookmarkStart w:name="z71" w:id="31"/>
    <w:p>
      <w:pPr>
        <w:spacing w:after="0"/>
        <w:ind w:left="0"/>
        <w:jc w:val="left"/>
      </w:pPr>
      <w:r>
        <w:rPr>
          <w:rFonts w:ascii="Times New Roman"/>
          <w:b/>
          <w:i w:val="false"/>
          <w:color w:val="000000"/>
        </w:rPr>
        <w:t xml:space="preserve"> 
2. Мемлекеттік қызметті көрсету тәртібіне қойылатын</w:t>
      </w:r>
      <w:r>
        <w:br/>
      </w:r>
      <w:r>
        <w:rPr>
          <w:rFonts w:ascii="Times New Roman"/>
          <w:b/>
          <w:i w:val="false"/>
          <w:color w:val="000000"/>
        </w:rPr>
        <w:t>
талаптар</w:t>
      </w:r>
    </w:p>
    <w:bookmarkEnd w:id="31"/>
    <w:bookmarkStart w:name="z72" w:id="32"/>
    <w:p>
      <w:pPr>
        <w:spacing w:after="0"/>
        <w:ind w:left="0"/>
        <w:jc w:val="both"/>
      </w:pPr>
      <w:r>
        <w:rPr>
          <w:rFonts w:ascii="Times New Roman"/>
          <w:b w:val="false"/>
          <w:i w:val="false"/>
          <w:color w:val="000000"/>
          <w:sz w:val="28"/>
        </w:rPr>
        <w:t>
      6. Мемлекеттік қызметті алу үшін, Өскемен қаласы, Қазақстан көшесі, 27 мекенжайы бойынша орналасқан басқармаға жүгіну қажет.</w:t>
      </w:r>
      <w:r>
        <w:br/>
      </w:r>
      <w:r>
        <w:rPr>
          <w:rFonts w:ascii="Times New Roman"/>
          <w:b w:val="false"/>
          <w:i w:val="false"/>
          <w:color w:val="000000"/>
          <w:sz w:val="28"/>
        </w:rPr>
        <w:t>
      Басқарманың жұмыс кестесі: 2007 жылғы 15 мамырдағы </w:t>
      </w:r>
      <w:r>
        <w:rPr>
          <w:rFonts w:ascii="Times New Roman"/>
          <w:b w:val="false"/>
          <w:i w:val="false"/>
          <w:color w:val="000000"/>
          <w:sz w:val="28"/>
        </w:rPr>
        <w:t>Еңбек кодексінде</w:t>
      </w:r>
      <w:r>
        <w:rPr>
          <w:rFonts w:ascii="Times New Roman"/>
          <w:b w:val="false"/>
          <w:i w:val="false"/>
          <w:color w:val="000000"/>
          <w:sz w:val="28"/>
        </w:rPr>
        <w:t xml:space="preserve"> және «Қазақстан Республикасындағы мерекелер туралы» Қазақстан Республикасының 2001 жылғы 13 желтоқсандағы </w:t>
      </w:r>
      <w:r>
        <w:rPr>
          <w:rFonts w:ascii="Times New Roman"/>
          <w:b w:val="false"/>
          <w:i w:val="false"/>
          <w:color w:val="000000"/>
          <w:sz w:val="28"/>
        </w:rPr>
        <w:t>Заңында</w:t>
      </w:r>
      <w:r>
        <w:rPr>
          <w:rFonts w:ascii="Times New Roman"/>
          <w:b w:val="false"/>
          <w:i w:val="false"/>
          <w:color w:val="000000"/>
          <w:sz w:val="28"/>
        </w:rPr>
        <w:t xml:space="preserve"> белгіленген демалыс және мереке күндерінен басқа, жұмыс күндері, сағат 9.00-ден 18.00-ге дейін, түскі үзіліспен ұсынылады.</w:t>
      </w:r>
      <w:r>
        <w:br/>
      </w:r>
      <w:r>
        <w:rPr>
          <w:rFonts w:ascii="Times New Roman"/>
          <w:b w:val="false"/>
          <w:i w:val="false"/>
          <w:color w:val="000000"/>
          <w:sz w:val="28"/>
        </w:rPr>
        <w:t>
</w:t>
      </w:r>
      <w:r>
        <w:rPr>
          <w:rFonts w:ascii="Times New Roman"/>
          <w:b w:val="false"/>
          <w:i w:val="false"/>
          <w:color w:val="000000"/>
          <w:sz w:val="28"/>
        </w:rPr>
        <w:t>
      7. Мемлекеттік қызмет көрсету тәртібі туралы толық ақпарат басқарманың интернет-ресурсында орналастырылған.</w:t>
      </w:r>
      <w:r>
        <w:br/>
      </w:r>
      <w:r>
        <w:rPr>
          <w:rFonts w:ascii="Times New Roman"/>
          <w:b w:val="false"/>
          <w:i w:val="false"/>
          <w:color w:val="000000"/>
          <w:sz w:val="28"/>
        </w:rPr>
        <w:t>
</w:t>
      </w:r>
      <w:r>
        <w:rPr>
          <w:rFonts w:ascii="Times New Roman"/>
          <w:b w:val="false"/>
          <w:i w:val="false"/>
          <w:color w:val="000000"/>
          <w:sz w:val="28"/>
        </w:rPr>
        <w:t>
      8. Мемлекеттік қызмет көрсету мерзімі:</w:t>
      </w:r>
      <w:r>
        <w:br/>
      </w:r>
      <w:r>
        <w:rPr>
          <w:rFonts w:ascii="Times New Roman"/>
          <w:b w:val="false"/>
          <w:i w:val="false"/>
          <w:color w:val="000000"/>
          <w:sz w:val="28"/>
        </w:rPr>
        <w:t>
      1) мемлекеттік қызметті алушы осы регламенттің </w:t>
      </w:r>
      <w:r>
        <w:rPr>
          <w:rFonts w:ascii="Times New Roman"/>
          <w:b w:val="false"/>
          <w:i w:val="false"/>
          <w:color w:val="000000"/>
          <w:sz w:val="28"/>
        </w:rPr>
        <w:t>12-тармағында</w:t>
      </w:r>
      <w:r>
        <w:rPr>
          <w:rFonts w:ascii="Times New Roman"/>
          <w:b w:val="false"/>
          <w:i w:val="false"/>
          <w:color w:val="000000"/>
          <w:sz w:val="28"/>
        </w:rPr>
        <w:t xml:space="preserve"> белгіленген қажетті құжаттарды тапсырған сәттен бастап мемлекеттік қызмет көрсету мерзімдері:</w:t>
      </w:r>
      <w:r>
        <w:br/>
      </w:r>
      <w:r>
        <w:rPr>
          <w:rFonts w:ascii="Times New Roman"/>
          <w:b w:val="false"/>
          <w:i w:val="false"/>
          <w:color w:val="000000"/>
          <w:sz w:val="28"/>
        </w:rPr>
        <w:t>
      ғибадат үйлерін (ғимараттарын) салу және олардың орналасатын жерін анықтау туралы шешім алу үшін – күнтізбелік отыз күнді;</w:t>
      </w:r>
      <w:r>
        <w:br/>
      </w:r>
      <w:r>
        <w:rPr>
          <w:rFonts w:ascii="Times New Roman"/>
          <w:b w:val="false"/>
          <w:i w:val="false"/>
          <w:color w:val="000000"/>
          <w:sz w:val="28"/>
        </w:rPr>
        <w:t>
      үйлерді (ғимараттарды) ғибадат үйлері (ғимараттары) етіп қайта бейіндеу (функционалдық мақсатын өзгерту) туралы шешім алу үшін – күнтізбелік отыз күнді құрайды;</w:t>
      </w:r>
      <w:r>
        <w:br/>
      </w:r>
      <w:r>
        <w:rPr>
          <w:rFonts w:ascii="Times New Roman"/>
          <w:b w:val="false"/>
          <w:i w:val="false"/>
          <w:color w:val="000000"/>
          <w:sz w:val="28"/>
        </w:rPr>
        <w:t>
      2) мемлекеттік қызметті алуға арналған құжаттар пакетін тапсыруға ниеттенген мемлекеттік қызметті алушының күтуіне рұқсат берілген ең ұзақ уақыт – 30 минут;</w:t>
      </w:r>
      <w:r>
        <w:br/>
      </w:r>
      <w:r>
        <w:rPr>
          <w:rFonts w:ascii="Times New Roman"/>
          <w:b w:val="false"/>
          <w:i w:val="false"/>
          <w:color w:val="000000"/>
          <w:sz w:val="28"/>
        </w:rPr>
        <w:t>
      3) мемлекеттік қызметті алушыға өтініш жасаған күні сол жерде көрсетілетін қызмет көрсету үшін рұқсат берілген ең ұзақ уақыт – 30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көрсетуден бас тартуға:</w:t>
      </w:r>
      <w:r>
        <w:br/>
      </w:r>
      <w:r>
        <w:rPr>
          <w:rFonts w:ascii="Times New Roman"/>
          <w:b w:val="false"/>
          <w:i w:val="false"/>
          <w:color w:val="000000"/>
          <w:sz w:val="28"/>
        </w:rPr>
        <w:t>
      1) осы регламенттің 12-тармағында көзделген құжаттардың толық пакетінің ұсынылмауы;</w:t>
      </w:r>
      <w:r>
        <w:br/>
      </w:r>
      <w:r>
        <w:rPr>
          <w:rFonts w:ascii="Times New Roman"/>
          <w:b w:val="false"/>
          <w:i w:val="false"/>
          <w:color w:val="000000"/>
          <w:sz w:val="28"/>
        </w:rPr>
        <w:t>
      2) осы регламенттің 12-тармағында көзделген құжаттарда дұрыс емес мәліметтердің ұсынылуы;</w:t>
      </w:r>
      <w:r>
        <w:br/>
      </w:r>
      <w:r>
        <w:rPr>
          <w:rFonts w:ascii="Times New Roman"/>
          <w:b w:val="false"/>
          <w:i w:val="false"/>
          <w:color w:val="000000"/>
          <w:sz w:val="28"/>
        </w:rPr>
        <w:t>
      3) құжаттардың тиісінше ресімделмеуі;</w:t>
      </w:r>
      <w:r>
        <w:br/>
      </w:r>
      <w:r>
        <w:rPr>
          <w:rFonts w:ascii="Times New Roman"/>
          <w:b w:val="false"/>
          <w:i w:val="false"/>
          <w:color w:val="000000"/>
          <w:sz w:val="28"/>
        </w:rPr>
        <w:t>
      4) аумақтық органның келісуінің болмауы негіз болып табылады.</w:t>
      </w:r>
      <w:r>
        <w:br/>
      </w:r>
      <w:r>
        <w:rPr>
          <w:rFonts w:ascii="Times New Roman"/>
          <w:b w:val="false"/>
          <w:i w:val="false"/>
          <w:color w:val="000000"/>
          <w:sz w:val="28"/>
        </w:rPr>
        <w:t>
</w:t>
      </w:r>
      <w:r>
        <w:rPr>
          <w:rFonts w:ascii="Times New Roman"/>
          <w:b w:val="false"/>
          <w:i w:val="false"/>
          <w:color w:val="000000"/>
          <w:sz w:val="28"/>
        </w:rPr>
        <w:t>
      10. Мемлекеттік қызметті алушыдан құжаттарды алған сәттен бастап мемлекеттік қызмет нәтижесін берген сәтке дейінгі мемлекеттік қызмет көрсету кезеңдері:</w:t>
      </w:r>
      <w:r>
        <w:br/>
      </w:r>
      <w:r>
        <w:rPr>
          <w:rFonts w:ascii="Times New Roman"/>
          <w:b w:val="false"/>
          <w:i w:val="false"/>
          <w:color w:val="000000"/>
          <w:sz w:val="28"/>
        </w:rPr>
        <w:t>
      1) мемлекеттік қызметті алушы осы регламенттің 12-тармағында көрсетілген құжаттарды басқармаға ұсынады;</w:t>
      </w:r>
      <w:r>
        <w:br/>
      </w:r>
      <w:r>
        <w:rPr>
          <w:rFonts w:ascii="Times New Roman"/>
          <w:b w:val="false"/>
          <w:i w:val="false"/>
          <w:color w:val="000000"/>
          <w:sz w:val="28"/>
        </w:rPr>
        <w:t>
      2) басқарманың құжаттамалық қамтамасыз ету қызметі қызметкері құжаттардың толықтығын тексереді, қабылданған құжаттарды тіркейді және басқарма басшысына қарастыруға береді;</w:t>
      </w:r>
      <w:r>
        <w:br/>
      </w:r>
      <w:r>
        <w:rPr>
          <w:rFonts w:ascii="Times New Roman"/>
          <w:b w:val="false"/>
          <w:i w:val="false"/>
          <w:color w:val="000000"/>
          <w:sz w:val="28"/>
        </w:rPr>
        <w:t>
      3) басқарма басшысы құжаттарды қарағаннан кейін жауапты маманды белгілейді;</w:t>
      </w:r>
      <w:r>
        <w:br/>
      </w:r>
      <w:r>
        <w:rPr>
          <w:rFonts w:ascii="Times New Roman"/>
          <w:b w:val="false"/>
          <w:i w:val="false"/>
          <w:color w:val="000000"/>
          <w:sz w:val="28"/>
        </w:rPr>
        <w:t>
      4) жауапты маман берілген құжаттарды зерделеп, жоба немесе немесе мемлекеттік қызмет көрсетуден бас тарту туралы дәлелді жауап дайындайды және шешімді келісімдеу үшін аумақтық органға жібереді;</w:t>
      </w:r>
      <w:r>
        <w:br/>
      </w:r>
      <w:r>
        <w:rPr>
          <w:rFonts w:ascii="Times New Roman"/>
          <w:b w:val="false"/>
          <w:i w:val="false"/>
          <w:color w:val="000000"/>
          <w:sz w:val="28"/>
        </w:rPr>
        <w:t>
      5) аумақтық органның шешімнің жобасын келісімдейді немесе келісімдеуден бас тартады;</w:t>
      </w:r>
      <w:r>
        <w:br/>
      </w:r>
      <w:r>
        <w:rPr>
          <w:rFonts w:ascii="Times New Roman"/>
          <w:b w:val="false"/>
          <w:i w:val="false"/>
          <w:color w:val="000000"/>
          <w:sz w:val="28"/>
        </w:rPr>
        <w:t>
      6) аумақтық органның келісімін алғаннан кейін жергілікті атқарушы орган 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қабылдайды;</w:t>
      </w:r>
      <w:r>
        <w:br/>
      </w:r>
      <w:r>
        <w:rPr>
          <w:rFonts w:ascii="Times New Roman"/>
          <w:b w:val="false"/>
          <w:i w:val="false"/>
          <w:color w:val="000000"/>
          <w:sz w:val="28"/>
        </w:rPr>
        <w:t>
      7) басқарма маманы мемлекеттік қызметті алушыға (немесе сенімхат бойынша өкіліне) шешімді немесе шешім беруден бас тарту туралы дәлелді жауапты беруді жүзеге асырады, ол мемлекеттік қызметті алушы көрсеткен мекенжай бойынша поштамен жіберіледі.</w:t>
      </w:r>
    </w:p>
    <w:bookmarkEnd w:id="32"/>
    <w:bookmarkStart w:name="z77" w:id="33"/>
    <w:p>
      <w:pPr>
        <w:spacing w:after="0"/>
        <w:ind w:left="0"/>
        <w:jc w:val="left"/>
      </w:pPr>
      <w:r>
        <w:rPr>
          <w:rFonts w:ascii="Times New Roman"/>
          <w:b/>
          <w:i w:val="false"/>
          <w:color w:val="000000"/>
        </w:rPr>
        <w:t xml:space="preserve"> 
3. Мемлекеттік қызмет көрсету үдерісінде іс-әрекеттер</w:t>
      </w:r>
      <w:r>
        <w:br/>
      </w:r>
      <w:r>
        <w:rPr>
          <w:rFonts w:ascii="Times New Roman"/>
          <w:b/>
          <w:i w:val="false"/>
          <w:color w:val="000000"/>
        </w:rPr>
        <w:t>
(өзара әрекет) тәртібінің сипаттамасы</w:t>
      </w:r>
    </w:p>
    <w:bookmarkEnd w:id="33"/>
    <w:bookmarkStart w:name="z78" w:id="34"/>
    <w:p>
      <w:pPr>
        <w:spacing w:after="0"/>
        <w:ind w:left="0"/>
        <w:jc w:val="both"/>
      </w:pPr>
      <w:r>
        <w:rPr>
          <w:rFonts w:ascii="Times New Roman"/>
          <w:b w:val="false"/>
          <w:i w:val="false"/>
          <w:color w:val="000000"/>
          <w:sz w:val="28"/>
        </w:rPr>
        <w:t>
      11. Басқарманың құжаттамалық қамтамасыз ету қызметінің тіркеу мөртабаны (кіріс нөмірі, күні) қойылған мемлекеттік қызметті алушы өтінішінің көшірмесі құжаттардың өткізілгендігін растау болып табылады.</w:t>
      </w:r>
      <w:r>
        <w:br/>
      </w:r>
      <w:r>
        <w:rPr>
          <w:rFonts w:ascii="Times New Roman"/>
          <w:b w:val="false"/>
          <w:i w:val="false"/>
          <w:color w:val="000000"/>
          <w:sz w:val="28"/>
        </w:rPr>
        <w:t>
</w:t>
      </w:r>
      <w:r>
        <w:rPr>
          <w:rFonts w:ascii="Times New Roman"/>
          <w:b w:val="false"/>
          <w:i w:val="false"/>
          <w:color w:val="000000"/>
          <w:sz w:val="28"/>
        </w:rPr>
        <w:t>
      12. Мемлекеттік қызметті алушы мемлекеттік қызметті алу үшін мынадай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салыстырып тексеру үшін құжаттардың түпнұсқасын міндетті түрде ұсына отырып, салық төлеушінің тіркеу нөмірінің көшірмесі;</w:t>
      </w:r>
      <w:r>
        <w:br/>
      </w:r>
      <w:r>
        <w:rPr>
          <w:rFonts w:ascii="Times New Roman"/>
          <w:b w:val="false"/>
          <w:i w:val="false"/>
          <w:color w:val="000000"/>
          <w:sz w:val="28"/>
        </w:rPr>
        <w:t>
      3)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тұлғаны мемлекеттік тіркеу (қайта тіркеу) туралы куәліктің көшірмесі;        4) ғибадат үйін салу туралы анықтама-негіздеме.</w:t>
      </w:r>
      <w:r>
        <w:br/>
      </w:r>
      <w:r>
        <w:rPr>
          <w:rFonts w:ascii="Times New Roman"/>
          <w:b w:val="false"/>
          <w:i w:val="false"/>
          <w:color w:val="000000"/>
          <w:sz w:val="28"/>
        </w:rPr>
        <w:t>
      Мемлекеттік қызметті алушылар үйлерді (ғимараттарды) ғибадат үйлері (ғимараттары) етіп қайта бейіндеу (функционалдық мақсатын өзгерту) туралы шешім алу үшін мынадай құжаттарды ұсынады:</w:t>
      </w:r>
      <w:r>
        <w:br/>
      </w:r>
      <w:r>
        <w:rPr>
          <w:rFonts w:ascii="Times New Roman"/>
          <w:b w:val="false"/>
          <w:i w:val="false"/>
          <w:color w:val="000000"/>
          <w:sz w:val="28"/>
        </w:rPr>
        <w:t>
      1) осы регламентке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w:t>
      </w:r>
      <w:r>
        <w:br/>
      </w:r>
      <w:r>
        <w:rPr>
          <w:rFonts w:ascii="Times New Roman"/>
          <w:b w:val="false"/>
          <w:i w:val="false"/>
          <w:color w:val="000000"/>
          <w:sz w:val="28"/>
        </w:rPr>
        <w:t>
      2) жеке тұлғалар үшiн – салыстырып тексеру үшін құжаттардың түпнұсқасын міндетті түрде ұсына отырып, жеке басын куәландыратын құжаттың көшірмесі немесе заңды тұлғалар үшін – салыстырып тексеру үшін құжаттардың түпнұсқасын міндетті түрде ұсына отырып, заңды тұлға мемлекеттік тіркеу (қайта тіркеу) туралы куәліктің көшірмесі;</w:t>
      </w:r>
      <w:r>
        <w:br/>
      </w:r>
      <w:r>
        <w:rPr>
          <w:rFonts w:ascii="Times New Roman"/>
          <w:b w:val="false"/>
          <w:i w:val="false"/>
          <w:color w:val="000000"/>
          <w:sz w:val="28"/>
        </w:rPr>
        <w:t>
      3) салыстырып тексеру үшін құжаттардың түпнұсқасын міндетті түрде ұсына отырып, жылжымайтын мүлiк объектісіне меншік құқығын куәландыратын құжаттың көшірмесі;</w:t>
      </w:r>
      <w:r>
        <w:br/>
      </w:r>
      <w:r>
        <w:rPr>
          <w:rFonts w:ascii="Times New Roman"/>
          <w:b w:val="false"/>
          <w:i w:val="false"/>
          <w:color w:val="000000"/>
          <w:sz w:val="28"/>
        </w:rPr>
        <w:t>
      4) жылжымайтын мүлiк объектісіне ауыртпалықтардың жоқ екендігі туралы анықтама;</w:t>
      </w:r>
      <w:r>
        <w:br/>
      </w:r>
      <w:r>
        <w:rPr>
          <w:rFonts w:ascii="Times New Roman"/>
          <w:b w:val="false"/>
          <w:i w:val="false"/>
          <w:color w:val="000000"/>
          <w:sz w:val="28"/>
        </w:rPr>
        <w:t>
      5) салыстырып тексеру үшін құжаттардың түпнұсқасын міндетті түрде ұсына отырып, жылжымайтын мүлік объектісіне техникалық паспорт;</w:t>
      </w:r>
      <w:r>
        <w:br/>
      </w:r>
      <w:r>
        <w:rPr>
          <w:rFonts w:ascii="Times New Roman"/>
          <w:b w:val="false"/>
          <w:i w:val="false"/>
          <w:color w:val="000000"/>
          <w:sz w:val="28"/>
        </w:rPr>
        <w:t>
      6) ғимараттар етіп қайта бейіндеу туралы анықтама-негіздеме.</w:t>
      </w:r>
      <w:r>
        <w:br/>
      </w:r>
      <w:r>
        <w:rPr>
          <w:rFonts w:ascii="Times New Roman"/>
          <w:b w:val="false"/>
          <w:i w:val="false"/>
          <w:color w:val="000000"/>
          <w:sz w:val="28"/>
        </w:rPr>
        <w:t>
</w:t>
      </w:r>
      <w:r>
        <w:rPr>
          <w:rFonts w:ascii="Times New Roman"/>
          <w:b w:val="false"/>
          <w:i w:val="false"/>
          <w:color w:val="000000"/>
          <w:sz w:val="28"/>
        </w:rPr>
        <w:t>
      13. Қазақстан Республикасының қолданыстағы заңнамасымен белгіленген, уәкілетті органмен қарастырылатын мәліметтерді ұсыну тәртібін қоспағанда, мемлекеттік қызметті алушы ұсынған мәліметтері құпия болып табылады.</w:t>
      </w:r>
      <w:r>
        <w:br/>
      </w:r>
      <w:r>
        <w:rPr>
          <w:rFonts w:ascii="Times New Roman"/>
          <w:b w:val="false"/>
          <w:i w:val="false"/>
          <w:color w:val="000000"/>
          <w:sz w:val="28"/>
        </w:rPr>
        <w:t>
</w:t>
      </w:r>
      <w:r>
        <w:rPr>
          <w:rFonts w:ascii="Times New Roman"/>
          <w:b w:val="false"/>
          <w:i w:val="false"/>
          <w:color w:val="000000"/>
          <w:sz w:val="28"/>
        </w:rPr>
        <w:t>
      14. Мемлекеттік қызмет көрсету үдерісіне мынадай құрылымдық-функционалдық бірліктер (бұдан әрі - ҚФБ) қатысады:</w:t>
      </w:r>
      <w:r>
        <w:br/>
      </w:r>
      <w:r>
        <w:rPr>
          <w:rFonts w:ascii="Times New Roman"/>
          <w:b w:val="false"/>
          <w:i w:val="false"/>
          <w:color w:val="000000"/>
          <w:sz w:val="28"/>
        </w:rPr>
        <w:t>
      1) басқарманың құжаттамалық қамтамасыз ету қызметі қызметкері;</w:t>
      </w:r>
      <w:r>
        <w:br/>
      </w:r>
      <w:r>
        <w:rPr>
          <w:rFonts w:ascii="Times New Roman"/>
          <w:b w:val="false"/>
          <w:i w:val="false"/>
          <w:color w:val="000000"/>
          <w:sz w:val="28"/>
        </w:rPr>
        <w:t>
      2) басқарма басшысы;</w:t>
      </w:r>
      <w:r>
        <w:br/>
      </w:r>
      <w:r>
        <w:rPr>
          <w:rFonts w:ascii="Times New Roman"/>
          <w:b w:val="false"/>
          <w:i w:val="false"/>
          <w:color w:val="000000"/>
          <w:sz w:val="28"/>
        </w:rPr>
        <w:t>
      3) басқарманың жауапты маманы;</w:t>
      </w:r>
      <w:r>
        <w:br/>
      </w:r>
      <w:r>
        <w:rPr>
          <w:rFonts w:ascii="Times New Roman"/>
          <w:b w:val="false"/>
          <w:i w:val="false"/>
          <w:color w:val="000000"/>
          <w:sz w:val="28"/>
        </w:rPr>
        <w:t>
      4) аумақтық орган;</w:t>
      </w:r>
      <w:r>
        <w:br/>
      </w:r>
      <w:r>
        <w:rPr>
          <w:rFonts w:ascii="Times New Roman"/>
          <w:b w:val="false"/>
          <w:i w:val="false"/>
          <w:color w:val="000000"/>
          <w:sz w:val="28"/>
        </w:rPr>
        <w:t>
      5) жергілікті атқарушы орган.</w:t>
      </w:r>
      <w:r>
        <w:br/>
      </w:r>
      <w:r>
        <w:rPr>
          <w:rFonts w:ascii="Times New Roman"/>
          <w:b w:val="false"/>
          <w:i w:val="false"/>
          <w:color w:val="000000"/>
          <w:sz w:val="28"/>
        </w:rPr>
        <w:t>
</w:t>
      </w:r>
      <w:r>
        <w:rPr>
          <w:rFonts w:ascii="Times New Roman"/>
          <w:b w:val="false"/>
          <w:i w:val="false"/>
          <w:color w:val="000000"/>
          <w:sz w:val="28"/>
        </w:rPr>
        <w:t>
      15. Әр ҚФБ-нің іс әрекетінің (рәсімдерінің) нақты орындалу мерзімі және әкімшілік қарым-қатынастары (рәсімдері) мен мәтіндік кестелік сипаттар тізбегі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16. Мемлекеттік қызмет көрсету процесіндегі әкімшілік әрекеттердің логикалық тізбегі мен ҚФБ-нің арасындағы өзара қарым-қатынастарды бейнелейтін сызбалар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p>
    <w:bookmarkEnd w:id="34"/>
    <w:bookmarkStart w:name="z84" w:id="35"/>
    <w:p>
      <w:pPr>
        <w:spacing w:after="0"/>
        <w:ind w:left="0"/>
        <w:jc w:val="left"/>
      </w:pPr>
      <w:r>
        <w:rPr>
          <w:rFonts w:ascii="Times New Roman"/>
          <w:b/>
          <w:i w:val="false"/>
          <w:color w:val="000000"/>
        </w:rPr>
        <w:t xml:space="preserve"> 
4. Мемлекеттік қызмет көрсететін лауазымды</w:t>
      </w:r>
      <w:r>
        <w:br/>
      </w:r>
      <w:r>
        <w:rPr>
          <w:rFonts w:ascii="Times New Roman"/>
          <w:b/>
          <w:i w:val="false"/>
          <w:color w:val="000000"/>
        </w:rPr>
        <w:t>
тұлғалардың жауапкершілігі</w:t>
      </w:r>
    </w:p>
    <w:bookmarkEnd w:id="35"/>
    <w:bookmarkStart w:name="z85" w:id="36"/>
    <w:p>
      <w:pPr>
        <w:spacing w:after="0"/>
        <w:ind w:left="0"/>
        <w:jc w:val="both"/>
      </w:pPr>
      <w:r>
        <w:rPr>
          <w:rFonts w:ascii="Times New Roman"/>
          <w:b w:val="false"/>
          <w:i w:val="false"/>
          <w:color w:val="000000"/>
          <w:sz w:val="28"/>
        </w:rPr>
        <w:t>
      17. Мемлекеттік қызмет көрсететін лауазымды тұлғалар мемлекеттік қызмет көрсету барысында өздері қабылдаған шешімдері мен іс-әрекеттері (әрекетсіздігі) үшін Қазақстан Республикасының </w:t>
      </w:r>
      <w:r>
        <w:rPr>
          <w:rFonts w:ascii="Times New Roman"/>
          <w:b w:val="false"/>
          <w:i w:val="false"/>
          <w:color w:val="000000"/>
          <w:sz w:val="28"/>
        </w:rPr>
        <w:t>заңнамасында</w:t>
      </w:r>
      <w:r>
        <w:rPr>
          <w:rFonts w:ascii="Times New Roman"/>
          <w:b w:val="false"/>
          <w:i w:val="false"/>
          <w:color w:val="000000"/>
          <w:sz w:val="28"/>
        </w:rPr>
        <w:t xml:space="preserve"> көзделген тәртіппен жауапты болады.</w:t>
      </w:r>
    </w:p>
    <w:bookmarkEnd w:id="36"/>
    <w:bookmarkStart w:name="z86" w:id="37"/>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 орналасатын</w:t>
      </w:r>
      <w:r>
        <w:br/>
      </w:r>
      <w:r>
        <w:rPr>
          <w:rFonts w:ascii="Times New Roman"/>
          <w:b w:val="false"/>
          <w:i w:val="false"/>
          <w:color w:val="000000"/>
          <w:sz w:val="28"/>
        </w:rPr>
        <w:t>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1-қосымша</w:t>
      </w:r>
    </w:p>
    <w:bookmarkEnd w:id="37"/>
    <w:p>
      <w:pPr>
        <w:spacing w:after="0"/>
        <w:ind w:left="0"/>
        <w:jc w:val="left"/>
      </w:pPr>
      <w:r>
        <w:rPr>
          <w:rFonts w:ascii="Times New Roman"/>
          <w:b/>
          <w:i w:val="false"/>
          <w:color w:val="000000"/>
        </w:rPr>
        <w:t xml:space="preserve"> Әкімшілік әрекеттердің (рәсімдердің) өзара әрекеті мен</w:t>
      </w:r>
      <w:r>
        <w:br/>
      </w:r>
      <w:r>
        <w:rPr>
          <w:rFonts w:ascii="Times New Roman"/>
          <w:b/>
          <w:i w:val="false"/>
          <w:color w:val="000000"/>
        </w:rPr>
        <w:t>
кезектілігінің сипаттамасы 1 кесте. ҚФБ іс-әрекеттерінің сипаттамасы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
        <w:gridCol w:w="3070"/>
        <w:gridCol w:w="2130"/>
        <w:gridCol w:w="2412"/>
        <w:gridCol w:w="2412"/>
        <w:gridCol w:w="241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қызметі қызметкері</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 басшысы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Басқарманың жауапты маманы </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қызмет алушыдан құжаттарды қабылдау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Құжаттармен танысу, жауапты маманды белгілеу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зерделеу және оларды келісімдеу үшін аумақтық органға жіберу</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белгілеу</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Бұрыштама</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Аумақтық органға келісімдеуге жіберілгендігі туралы іліспе құжат</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Келісімдеу немесе келісімдеуден бас тарту</w:t>
            </w:r>
          </w:p>
        </w:tc>
      </w:tr>
      <w:tr>
        <w:trPr>
          <w:trHeight w:val="30" w:hRule="atLeast"/>
        </w:trPr>
        <w:tc>
          <w:tcPr>
            <w:tcW w:w="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2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күнтізбелік күн ішінде</w:t>
            </w:r>
          </w:p>
        </w:tc>
      </w:tr>
    </w:tbl>
    <w:p>
      <w:pPr>
        <w:spacing w:after="0"/>
        <w:ind w:left="0"/>
        <w:jc w:val="both"/>
      </w:pPr>
      <w:r>
        <w:rPr>
          <w:rFonts w:ascii="Times New Roman"/>
          <w:b w:val="false"/>
          <w:i w:val="false"/>
          <w:color w:val="000000"/>
          <w:sz w:val="28"/>
        </w:rPr>
        <w:t>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2"/>
        <w:gridCol w:w="3303"/>
        <w:gridCol w:w="3538"/>
        <w:gridCol w:w="3279"/>
        <w:gridCol w:w="2318"/>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іс-әрекеті (жұмыс барысы, ағыны)</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(жұмыс барысы, ағыны)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жауапты маманы</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Басқарманың құжаттамалық қамтамасыз ету қызметі қызметкері</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Іс-әрекеттердің (үдерістердің, рәсімнің, операцияның) атауы және олардың сипаттамасы</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 шешімінің жобасын немесе немесе мемлекеттік қызмет көрсетуден бас тарту туралы дәлелді жауап дайындау</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қабылдау</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шешімді немесе мемлекеттік қызмет көрсетуден бас тарту туралы дәлелді жауапты беру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ұйымдық-өкімгерлік шешім)</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Шешімнің жобасы немесе мемлекеттік қызмет көрсетуден бас тарту туралы дәлелді жауап</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Қаулы</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Журналда белгілеу</w:t>
            </w:r>
          </w:p>
        </w:tc>
      </w:tr>
      <w:tr>
        <w:trPr>
          <w:trHeight w:val="30" w:hRule="atLeast"/>
        </w:trPr>
        <w:tc>
          <w:tcPr>
            <w:tcW w:w="2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Орындау мерзімі</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c>
          <w:tcPr>
            <w:tcW w:w="3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күнтізбелік күн ішінде</w:t>
            </w:r>
          </w:p>
        </w:tc>
        <w:tc>
          <w:tcPr>
            <w:tcW w:w="2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ішінде</w:t>
            </w:r>
          </w:p>
        </w:tc>
      </w:tr>
    </w:tbl>
    <w:p>
      <w:pPr>
        <w:spacing w:after="0"/>
        <w:ind w:left="0"/>
        <w:jc w:val="left"/>
      </w:pPr>
      <w:r>
        <w:rPr>
          <w:rFonts w:ascii="Times New Roman"/>
          <w:b/>
          <w:i w:val="false"/>
          <w:color w:val="000000"/>
        </w:rPr>
        <w:t xml:space="preserve"> 2 кесте. Пайдалану нұсқалары. Негізгі үдеріс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1"/>
        <w:gridCol w:w="2562"/>
        <w:gridCol w:w="2415"/>
        <w:gridCol w:w="2373"/>
        <w:gridCol w:w="2449"/>
      </w:tblGrid>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w:t>
            </w:r>
            <w:r>
              <w:rPr>
                <w:rFonts w:ascii="Times New Roman"/>
                <w:b w:val="false"/>
                <w:i w:val="false"/>
                <w:color w:val="000000"/>
                <w:sz w:val="20"/>
              </w:rPr>
              <w:t>Басқарманың құжаттамалық қамтамасыз ету қызметі қызметкері</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w:t>
            </w:r>
            <w:r>
              <w:rPr>
                <w:rFonts w:ascii="Times New Roman"/>
                <w:b w:val="false"/>
                <w:i w:val="false"/>
                <w:color w:val="000000"/>
                <w:sz w:val="20"/>
              </w:rPr>
              <w:t xml:space="preserve">Басқарма басшысы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w:t>
            </w:r>
            <w:r>
              <w:rPr>
                <w:rFonts w:ascii="Times New Roman"/>
                <w:b w:val="false"/>
                <w:i w:val="false"/>
                <w:color w:val="000000"/>
                <w:sz w:val="20"/>
              </w:rPr>
              <w:t>Басқарманың жауапты маманы</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w:t>
            </w:r>
            <w:r>
              <w:rPr>
                <w:rFonts w:ascii="Times New Roman"/>
                <w:b w:val="false"/>
                <w:i w:val="false"/>
                <w:color w:val="000000"/>
                <w:sz w:val="20"/>
              </w:rPr>
              <w:t>Аумақтық орган</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5</w:t>
            </w:r>
            <w:r>
              <w:br/>
            </w:r>
            <w:r>
              <w:rPr>
                <w:rFonts w:ascii="Times New Roman"/>
                <w:b w:val="false"/>
                <w:i w:val="false"/>
                <w:color w:val="000000"/>
                <w:sz w:val="20"/>
              </w:rPr>
              <w:t>
</w:t>
            </w:r>
            <w:r>
              <w:rPr>
                <w:rFonts w:ascii="Times New Roman"/>
                <w:b w:val="false"/>
                <w:i w:val="false"/>
                <w:color w:val="000000"/>
                <w:sz w:val="20"/>
              </w:rPr>
              <w:t>Жергілікті атқарушы орган</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w:t>
            </w:r>
            <w:r>
              <w:rPr>
                <w:rFonts w:ascii="Times New Roman"/>
                <w:b w:val="false"/>
                <w:i w:val="false"/>
                <w:color w:val="000000"/>
                <w:sz w:val="20"/>
              </w:rPr>
              <w:t>Мемлекеттік қызметті алушыдан құжаттарды қабылдау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w:t>
            </w:r>
            <w:r>
              <w:rPr>
                <w:rFonts w:ascii="Times New Roman"/>
                <w:b w:val="false"/>
                <w:i w:val="false"/>
                <w:color w:val="000000"/>
                <w:sz w:val="20"/>
              </w:rPr>
              <w:t>Құжаттармен танысу, жауапты маманды белгілеу</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w:t>
            </w:r>
            <w:r>
              <w:rPr>
                <w:rFonts w:ascii="Times New Roman"/>
                <w:b w:val="false"/>
                <w:i w:val="false"/>
                <w:color w:val="000000"/>
                <w:sz w:val="20"/>
              </w:rPr>
              <w:t>Құжаттарды зерделеу және оларды келісімдеуге аумақтық органға жіберу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w:t>
            </w:r>
            <w:r>
              <w:br/>
            </w:r>
            <w:r>
              <w:rPr>
                <w:rFonts w:ascii="Times New Roman"/>
                <w:b w:val="false"/>
                <w:i w:val="false"/>
                <w:color w:val="000000"/>
                <w:sz w:val="20"/>
              </w:rPr>
              <w:t>
</w:t>
            </w:r>
            <w:r>
              <w:rPr>
                <w:rFonts w:ascii="Times New Roman"/>
                <w:b w:val="false"/>
                <w:i w:val="false"/>
                <w:color w:val="000000"/>
                <w:sz w:val="20"/>
              </w:rPr>
              <w:t>Құжаттарды қарау</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w:t>
            </w:r>
            <w:r>
              <w:br/>
            </w:r>
            <w:r>
              <w:rPr>
                <w:rFonts w:ascii="Times New Roman"/>
                <w:b w:val="false"/>
                <w:i w:val="false"/>
                <w:color w:val="000000"/>
                <w:sz w:val="20"/>
              </w:rPr>
              <w:t>
</w:t>
            </w:r>
            <w:r>
              <w:rPr>
                <w:rFonts w:ascii="Times New Roman"/>
                <w:b w:val="false"/>
                <w:i w:val="false"/>
                <w:color w:val="000000"/>
                <w:sz w:val="20"/>
              </w:rPr>
              <w:t>Жергілікті атқарушы орган шешімінің жобасын дайындау</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w:t>
            </w:r>
            <w:r>
              <w:br/>
            </w:r>
            <w:r>
              <w:rPr>
                <w:rFonts w:ascii="Times New Roman"/>
                <w:b w:val="false"/>
                <w:i w:val="false"/>
                <w:color w:val="000000"/>
                <w:sz w:val="20"/>
              </w:rPr>
              <w:t>
</w:t>
            </w:r>
            <w:r>
              <w:rPr>
                <w:rFonts w:ascii="Times New Roman"/>
                <w:b w:val="false"/>
                <w:i w:val="false"/>
                <w:color w:val="000000"/>
                <w:sz w:val="20"/>
              </w:rPr>
              <w:t>Ғибадат үйлерін (ғимараттарын) салу және олардың орналасатын жерін айқындау, сондай-ақ үйлерді (ғимараттарды) ғибадат үйлері (ғимараттары) етіп қайта бейіндеу (функционалдық мақсатын өзгерту) туралы шешім қабылдау</w:t>
            </w:r>
          </w:p>
        </w:tc>
      </w:tr>
      <w:tr>
        <w:trPr>
          <w:trHeight w:val="885" w:hRule="atLeast"/>
        </w:trPr>
        <w:tc>
          <w:tcPr>
            <w:tcW w:w="2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7</w:t>
            </w:r>
            <w:r>
              <w:br/>
            </w:r>
            <w:r>
              <w:rPr>
                <w:rFonts w:ascii="Times New Roman"/>
                <w:b w:val="false"/>
                <w:i w:val="false"/>
                <w:color w:val="000000"/>
                <w:sz w:val="20"/>
              </w:rPr>
              <w:t>
</w:t>
            </w:r>
            <w:r>
              <w:rPr>
                <w:rFonts w:ascii="Times New Roman"/>
                <w:b w:val="false"/>
                <w:i w:val="false"/>
                <w:color w:val="000000"/>
                <w:sz w:val="20"/>
              </w:rPr>
              <w:t>Мемлекеттік қызметті алушыға шешімді беру</w:t>
            </w:r>
          </w:p>
        </w:tc>
        <w:tc>
          <w:tcPr>
            <w:tcW w:w="2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үдеріс 1</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57"/>
        <w:gridCol w:w="2993"/>
        <w:gridCol w:w="3185"/>
        <w:gridCol w:w="3185"/>
      </w:tblGrid>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Басқарманың құжаттамалық қамтамасыз ету қызметі қызметкері</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xml:space="preserve">
Басқарма басшысы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Басқарманың жауапты маманы</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Жергілікті атқарушы орган</w:t>
            </w:r>
          </w:p>
        </w:tc>
      </w:tr>
      <w:tr>
        <w:trPr>
          <w:trHeight w:val="135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Мемлекеттік қызметті алушыдан құжаттарды қабылдау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Құжаттармен танысу, жауапты маманды белгілеу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Құжаттарды зерделеу және оларды келісімдеуге аумақтық органға жіберу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w:t>
            </w:r>
            <w:r>
              <w:br/>
            </w:r>
            <w:r>
              <w:rPr>
                <w:rFonts w:ascii="Times New Roman"/>
                <w:b w:val="false"/>
                <w:i w:val="false"/>
                <w:color w:val="000000"/>
                <w:sz w:val="20"/>
              </w:rPr>
              <w:t>
Құжаттарды қарау</w:t>
            </w:r>
          </w:p>
        </w:tc>
      </w:tr>
      <w:tr>
        <w:trPr>
          <w:trHeight w:val="30"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w:t>
            </w:r>
            <w:r>
              <w:br/>
            </w:r>
            <w:r>
              <w:rPr>
                <w:rFonts w:ascii="Times New Roman"/>
                <w:b w:val="false"/>
                <w:i w:val="false"/>
                <w:color w:val="000000"/>
                <w:sz w:val="20"/>
              </w:rPr>
              <w:t>
Мемлекеттік қызмет көрсетуден бас тарту туралы дәлелді жауапты дайындау</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w:t>
            </w:r>
            <w:r>
              <w:br/>
            </w:r>
            <w:r>
              <w:rPr>
                <w:rFonts w:ascii="Times New Roman"/>
                <w:b w:val="false"/>
                <w:i w:val="false"/>
                <w:color w:val="000000"/>
                <w:sz w:val="20"/>
              </w:rPr>
              <w:t>
Мемлекеттік қызметті алушыға мемлекеттік қызмет көрсетуден бас тарту туралы дәлелді жауапты беру</w:t>
            </w:r>
          </w:p>
        </w:tc>
        <w:tc>
          <w:tcPr>
            <w:tcW w:w="2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4 кесте. Пайдалану нұсқалары. Баламалы үдеріс 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2"/>
        <w:gridCol w:w="2991"/>
        <w:gridCol w:w="2971"/>
        <w:gridCol w:w="3196"/>
      </w:tblGrid>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1</w:t>
            </w:r>
            <w:r>
              <w:br/>
            </w:r>
            <w:r>
              <w:rPr>
                <w:rFonts w:ascii="Times New Roman"/>
                <w:b w:val="false"/>
                <w:i w:val="false"/>
                <w:color w:val="000000"/>
                <w:sz w:val="20"/>
              </w:rPr>
              <w:t>
Басқарманың құжаттамалық қамтамасыз ету қызметі қызметкері</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2</w:t>
            </w:r>
            <w:r>
              <w:br/>
            </w:r>
            <w:r>
              <w:rPr>
                <w:rFonts w:ascii="Times New Roman"/>
                <w:b w:val="false"/>
                <w:i w:val="false"/>
                <w:color w:val="000000"/>
                <w:sz w:val="20"/>
              </w:rPr>
              <w:t xml:space="preserve">
Басқарма басшысы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3</w:t>
            </w:r>
            <w:r>
              <w:br/>
            </w:r>
            <w:r>
              <w:rPr>
                <w:rFonts w:ascii="Times New Roman"/>
                <w:b w:val="false"/>
                <w:i w:val="false"/>
                <w:color w:val="000000"/>
                <w:sz w:val="20"/>
              </w:rPr>
              <w:t>
Басқарманың жауапты маманы</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4</w:t>
            </w:r>
            <w:r>
              <w:br/>
            </w:r>
            <w:r>
              <w:rPr>
                <w:rFonts w:ascii="Times New Roman"/>
                <w:b w:val="false"/>
                <w:i w:val="false"/>
                <w:color w:val="000000"/>
                <w:sz w:val="20"/>
              </w:rPr>
              <w:t>
Жергілікті атқарушы орган</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1</w:t>
            </w:r>
            <w:r>
              <w:br/>
            </w:r>
            <w:r>
              <w:rPr>
                <w:rFonts w:ascii="Times New Roman"/>
                <w:b w:val="false"/>
                <w:i w:val="false"/>
                <w:color w:val="000000"/>
                <w:sz w:val="20"/>
              </w:rPr>
              <w:t>
Мемлекеттік қызметті алушыдан құжаттарды қабылдау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2</w:t>
            </w:r>
            <w:r>
              <w:br/>
            </w:r>
            <w:r>
              <w:rPr>
                <w:rFonts w:ascii="Times New Roman"/>
                <w:b w:val="false"/>
                <w:i w:val="false"/>
                <w:color w:val="000000"/>
                <w:sz w:val="20"/>
              </w:rPr>
              <w:t>
Құжаттармен танысу, жауапты маманды белгілеу</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3</w:t>
            </w:r>
            <w:r>
              <w:br/>
            </w:r>
            <w:r>
              <w:rPr>
                <w:rFonts w:ascii="Times New Roman"/>
                <w:b w:val="false"/>
                <w:i w:val="false"/>
                <w:color w:val="000000"/>
                <w:sz w:val="20"/>
              </w:rPr>
              <w:t>
Құжаттарды зерделеу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4</w:t>
            </w:r>
            <w:r>
              <w:br/>
            </w:r>
            <w:r>
              <w:rPr>
                <w:rFonts w:ascii="Times New Roman"/>
                <w:b w:val="false"/>
                <w:i w:val="false"/>
                <w:color w:val="000000"/>
                <w:sz w:val="20"/>
              </w:rPr>
              <w:t>
Мемлекеттік қызмет көрсетуден бас тарту туралы дәлелді жауапты дайындау</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5</w:t>
            </w:r>
            <w:r>
              <w:br/>
            </w:r>
            <w:r>
              <w:rPr>
                <w:rFonts w:ascii="Times New Roman"/>
                <w:b w:val="false"/>
                <w:i w:val="false"/>
                <w:color w:val="000000"/>
                <w:sz w:val="20"/>
              </w:rPr>
              <w:t>
Мемлекеттік қызмет көрсетуден бас тарту туралы дәлелді жауапқа қол қою</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3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 6</w:t>
            </w:r>
            <w:r>
              <w:br/>
            </w:r>
            <w:r>
              <w:rPr>
                <w:rFonts w:ascii="Times New Roman"/>
                <w:b w:val="false"/>
                <w:i w:val="false"/>
                <w:color w:val="000000"/>
                <w:sz w:val="20"/>
              </w:rPr>
              <w:t>
Мемлекеттік қызметті алушыға мемлекеттік қызмет көрсетуден бас тарту туралы дәлелді жауапты беру</w:t>
            </w:r>
          </w:p>
        </w:tc>
        <w:tc>
          <w:tcPr>
            <w:tcW w:w="2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 w:id="38"/>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 орналасатын</w:t>
      </w:r>
      <w:r>
        <w:br/>
      </w:r>
      <w:r>
        <w:rPr>
          <w:rFonts w:ascii="Times New Roman"/>
          <w:b w:val="false"/>
          <w:i w:val="false"/>
          <w:color w:val="000000"/>
          <w:sz w:val="28"/>
        </w:rPr>
        <w:t>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2-қосымша</w:t>
      </w:r>
    </w:p>
    <w:bookmarkEnd w:id="38"/>
    <w:p>
      <w:pPr>
        <w:spacing w:after="0"/>
        <w:ind w:left="0"/>
        <w:jc w:val="left"/>
      </w:pPr>
      <w:r>
        <w:rPr>
          <w:rFonts w:ascii="Times New Roman"/>
          <w:b/>
          <w:i w:val="false"/>
          <w:color w:val="000000"/>
        </w:rPr>
        <w:t xml:space="preserve"> Мемлекеттік қызмет көрсету үдерісіндегі әкімшілік әрекеттердің</w:t>
      </w:r>
      <w:r>
        <w:br/>
      </w:r>
      <w:r>
        <w:rPr>
          <w:rFonts w:ascii="Times New Roman"/>
          <w:b/>
          <w:i w:val="false"/>
          <w:color w:val="000000"/>
        </w:rPr>
        <w:t>
логикалық тізбегі мен ҚФБ-нің арасындағы өзара</w:t>
      </w:r>
      <w:r>
        <w:br/>
      </w:r>
      <w:r>
        <w:rPr>
          <w:rFonts w:ascii="Times New Roman"/>
          <w:b/>
          <w:i w:val="false"/>
          <w:color w:val="000000"/>
        </w:rPr>
        <w:t>
қарым-қатынастарды бейнелейтін сызба</w:t>
      </w:r>
    </w:p>
    <w:p>
      <w:pPr>
        <w:spacing w:after="0"/>
        <w:ind w:left="0"/>
        <w:jc w:val="both"/>
      </w:pPr>
      <w:r>
        <w:drawing>
          <wp:inline distT="0" distB="0" distL="0" distR="0">
            <wp:extent cx="14490700" cy="4914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4490700" cy="4914900"/>
                    </a:xfrm>
                    <a:prstGeom prst="rect">
                      <a:avLst/>
                    </a:prstGeom>
                  </pic:spPr>
                </pic:pic>
              </a:graphicData>
            </a:graphic>
          </wp:inline>
        </w:drawing>
      </w:r>
    </w:p>
    <w:bookmarkStart w:name="z88" w:id="39"/>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 орналасатын</w:t>
      </w:r>
      <w:r>
        <w:br/>
      </w:r>
      <w:r>
        <w:rPr>
          <w:rFonts w:ascii="Times New Roman"/>
          <w:b w:val="false"/>
          <w:i w:val="false"/>
          <w:color w:val="000000"/>
          <w:sz w:val="28"/>
        </w:rPr>
        <w:t>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3-қосымша</w:t>
      </w:r>
    </w:p>
    <w:bookmarkEnd w:id="39"/>
    <w:p>
      <w:pPr>
        <w:spacing w:after="0"/>
        <w:ind w:left="0"/>
        <w:jc w:val="both"/>
      </w:pPr>
      <w:r>
        <w:rPr>
          <w:rFonts w:ascii="Times New Roman"/>
          <w:b w:val="false"/>
          <w:i w:val="false"/>
          <w:color w:val="000000"/>
          <w:sz w:val="28"/>
        </w:rPr>
        <w:t>Шығыс Қазақстан облысының</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w:t>
      </w:r>
      <w:r>
        <w:rPr>
          <w:rFonts w:ascii="Times New Roman"/>
          <w:b w:val="false"/>
          <w:i w:val="false"/>
          <w:color w:val="000000"/>
          <w:sz w:val="28"/>
        </w:rPr>
        <w:t>      </w:t>
      </w:r>
      <w:r>
        <w:br/>
      </w:r>
      <w:r>
        <w:rPr>
          <w:rFonts w:ascii="Times New Roman"/>
          <w:b w:val="false"/>
          <w:i w:val="false"/>
          <w:color w:val="000000"/>
          <w:sz w:val="28"/>
        </w:rPr>
        <w:t>
Өтініш беруші____________________________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 xml:space="preserve">(жеке тұлға үшін тегі, аты, әкесінің аты,   </w:t>
      </w:r>
      <w:r>
        <w:br/>
      </w:r>
      <w:r>
        <w:rPr>
          <w:rFonts w:ascii="Times New Roman"/>
          <w:b w:val="false"/>
          <w:i w:val="false"/>
          <w:color w:val="000000"/>
          <w:sz w:val="28"/>
        </w:rPr>
        <w:t>
</w:t>
      </w:r>
      <w:r>
        <w:rPr>
          <w:rFonts w:ascii="Times New Roman"/>
          <w:b w:val="false"/>
          <w:i/>
          <w:color w:val="000000"/>
          <w:sz w:val="28"/>
        </w:rPr>
        <w:t xml:space="preserve">мекенжайы және телефоны, заңды тұлға     </w:t>
      </w:r>
      <w:r>
        <w:br/>
      </w:r>
      <w:r>
        <w:rPr>
          <w:rFonts w:ascii="Times New Roman"/>
          <w:b w:val="false"/>
          <w:i w:val="false"/>
          <w:color w:val="000000"/>
          <w:sz w:val="28"/>
        </w:rPr>
        <w:t>
</w:t>
      </w:r>
      <w:r>
        <w:rPr>
          <w:rFonts w:ascii="Times New Roman"/>
          <w:b w:val="false"/>
          <w:i/>
          <w:color w:val="000000"/>
          <w:sz w:val="28"/>
        </w:rPr>
        <w:t xml:space="preserve">үшін ұйымның атауы, пошталық мекенжайы,    </w:t>
      </w:r>
      <w:r>
        <w:br/>
      </w:r>
      <w:r>
        <w:rPr>
          <w:rFonts w:ascii="Times New Roman"/>
          <w:b w:val="false"/>
          <w:i w:val="false"/>
          <w:color w:val="000000"/>
          <w:sz w:val="28"/>
        </w:rPr>
        <w:t>
</w:t>
      </w:r>
      <w:r>
        <w:rPr>
          <w:rFonts w:ascii="Times New Roman"/>
          <w:b w:val="false"/>
          <w:i/>
          <w:color w:val="000000"/>
          <w:sz w:val="28"/>
        </w:rPr>
        <w:t>телефоны</w:t>
      </w:r>
      <w:r>
        <w:rPr>
          <w:rFonts w:ascii="Times New Roman"/>
          <w:b w:val="false"/>
          <w:i/>
          <w:color w:val="000000"/>
          <w:sz w:val="28"/>
        </w:rPr>
        <w:t xml:space="preserve">)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__________________________ мекенжайы бойынша орналасқан жалпы көлемі</w:t>
      </w:r>
      <w:r>
        <w:br/>
      </w:r>
      <w:r>
        <w:rPr>
          <w:rFonts w:ascii="Times New Roman"/>
          <w:b w:val="false"/>
          <w:i w:val="false"/>
          <w:color w:val="000000"/>
          <w:sz w:val="28"/>
        </w:rPr>
        <w:t>
________ гектар жер учаскесінде ғибадат үйін (ғимаратын) салу туралы</w:t>
      </w:r>
      <w:r>
        <w:br/>
      </w:r>
      <w:r>
        <w:rPr>
          <w:rFonts w:ascii="Times New Roman"/>
          <w:b w:val="false"/>
          <w:i w:val="false"/>
          <w:color w:val="000000"/>
          <w:sz w:val="28"/>
        </w:rPr>
        <w:t>
шешім беруді сұраймын.</w:t>
      </w:r>
      <w:r>
        <w:br/>
      </w:r>
      <w:r>
        <w:rPr>
          <w:rFonts w:ascii="Times New Roman"/>
          <w:b w:val="false"/>
          <w:i w:val="false"/>
          <w:color w:val="000000"/>
          <w:sz w:val="28"/>
        </w:rPr>
        <w:t>
      Ғибадат үйі __________________________________________________.</w:t>
      </w:r>
      <w:r>
        <w:br/>
      </w:r>
      <w:r>
        <w:rPr>
          <w:rFonts w:ascii="Times New Roman"/>
          <w:b w:val="false"/>
          <w:i w:val="false"/>
          <w:color w:val="000000"/>
          <w:sz w:val="28"/>
        </w:rPr>
        <w:t>
                              </w:t>
      </w:r>
      <w:r>
        <w:rPr>
          <w:rFonts w:ascii="Times New Roman"/>
          <w:b w:val="false"/>
          <w:i/>
          <w:color w:val="000000"/>
          <w:sz w:val="28"/>
        </w:rPr>
        <w:t>(конфессияға тиесілілігі)</w:t>
      </w:r>
      <w:r>
        <w:br/>
      </w:r>
      <w:r>
        <w:rPr>
          <w:rFonts w:ascii="Times New Roman"/>
          <w:b w:val="false"/>
          <w:i w:val="false"/>
          <w:color w:val="000000"/>
          <w:sz w:val="28"/>
        </w:rPr>
        <w:t>
      Ғибадат үйі құрылысының қаржыландыру көзi ____________________.</w:t>
      </w:r>
      <w:r>
        <w:br/>
      </w:r>
      <w:r>
        <w:rPr>
          <w:rFonts w:ascii="Times New Roman"/>
          <w:b w:val="false"/>
          <w:i w:val="false"/>
          <w:color w:val="000000"/>
          <w:sz w:val="28"/>
        </w:rPr>
        <w:t>
      Ғибадат үйінің сыйымдылығы (адамдар саны) ____________________.</w:t>
      </w:r>
    </w:p>
    <w:p>
      <w:pPr>
        <w:spacing w:after="0"/>
        <w:ind w:left="0"/>
        <w:jc w:val="both"/>
      </w:pPr>
      <w:r>
        <w:rPr>
          <w:rFonts w:ascii="Times New Roman"/>
          <w:b w:val="false"/>
          <w:i w:val="false"/>
          <w:color w:val="000000"/>
          <w:sz w:val="28"/>
        </w:rPr>
        <w:t>      Қолы, күні, мөрі (заңды тұлғаларға)</w:t>
      </w:r>
    </w:p>
    <w:bookmarkStart w:name="z89" w:id="40"/>
    <w:p>
      <w:pPr>
        <w:spacing w:after="0"/>
        <w:ind w:left="0"/>
        <w:jc w:val="both"/>
      </w:pPr>
      <w:r>
        <w:rPr>
          <w:rFonts w:ascii="Times New Roman"/>
          <w:b w:val="false"/>
          <w:i w:val="false"/>
          <w:color w:val="000000"/>
          <w:sz w:val="28"/>
        </w:rPr>
        <w:t>
«Дін қызметі саласындағы уәкілетті</w:t>
      </w:r>
      <w:r>
        <w:br/>
      </w:r>
      <w:r>
        <w:rPr>
          <w:rFonts w:ascii="Times New Roman"/>
          <w:b w:val="false"/>
          <w:i w:val="false"/>
          <w:color w:val="000000"/>
          <w:sz w:val="28"/>
        </w:rPr>
        <w:t>
органмен келісім бойынша ғибадат үйлерін</w:t>
      </w:r>
      <w:r>
        <w:br/>
      </w:r>
      <w:r>
        <w:rPr>
          <w:rFonts w:ascii="Times New Roman"/>
          <w:b w:val="false"/>
          <w:i w:val="false"/>
          <w:color w:val="000000"/>
          <w:sz w:val="28"/>
        </w:rPr>
        <w:t>
(ғимараттарын) салу және олардың орналасатын</w:t>
      </w:r>
      <w:r>
        <w:br/>
      </w:r>
      <w:r>
        <w:rPr>
          <w:rFonts w:ascii="Times New Roman"/>
          <w:b w:val="false"/>
          <w:i w:val="false"/>
          <w:color w:val="000000"/>
          <w:sz w:val="28"/>
        </w:rPr>
        <w:t>
жерін айқындау, сондай-ақ үйлерді (ғимараттарды)</w:t>
      </w:r>
      <w:r>
        <w:br/>
      </w:r>
      <w:r>
        <w:rPr>
          <w:rFonts w:ascii="Times New Roman"/>
          <w:b w:val="false"/>
          <w:i w:val="false"/>
          <w:color w:val="000000"/>
          <w:sz w:val="28"/>
        </w:rPr>
        <w:t>
ғибадат үйлері (ғимараттары) етіп қайта бейіндеу</w:t>
      </w:r>
      <w:r>
        <w:br/>
      </w:r>
      <w:r>
        <w:rPr>
          <w:rFonts w:ascii="Times New Roman"/>
          <w:b w:val="false"/>
          <w:i w:val="false"/>
          <w:color w:val="000000"/>
          <w:sz w:val="28"/>
        </w:rPr>
        <w:t>
(функционалдық мақсатын өзгерту) туралы шешім</w:t>
      </w:r>
      <w:r>
        <w:br/>
      </w:r>
      <w:r>
        <w:rPr>
          <w:rFonts w:ascii="Times New Roman"/>
          <w:b w:val="false"/>
          <w:i w:val="false"/>
          <w:color w:val="000000"/>
          <w:sz w:val="28"/>
        </w:rPr>
        <w:t>
беру» мемлекеттік қызмет көрсету регламентіне</w:t>
      </w:r>
      <w:r>
        <w:br/>
      </w:r>
      <w:r>
        <w:rPr>
          <w:rFonts w:ascii="Times New Roman"/>
          <w:b w:val="false"/>
          <w:i w:val="false"/>
          <w:color w:val="000000"/>
          <w:sz w:val="28"/>
        </w:rPr>
        <w:t>
4-қосымша</w:t>
      </w:r>
    </w:p>
    <w:bookmarkEnd w:id="40"/>
    <w:p>
      <w:pPr>
        <w:spacing w:after="0"/>
        <w:ind w:left="0"/>
        <w:jc w:val="both"/>
      </w:pPr>
      <w:r>
        <w:rPr>
          <w:rFonts w:ascii="Times New Roman"/>
          <w:b w:val="false"/>
          <w:i w:val="false"/>
          <w:color w:val="000000"/>
          <w:sz w:val="28"/>
        </w:rPr>
        <w:t>Шығыс Қазақстан облысының</w:t>
      </w:r>
      <w:r>
        <w:br/>
      </w:r>
      <w:r>
        <w:rPr>
          <w:rFonts w:ascii="Times New Roman"/>
          <w:b w:val="false"/>
          <w:i w:val="false"/>
          <w:color w:val="000000"/>
          <w:sz w:val="28"/>
        </w:rPr>
        <w:t>
сәулет және қала құрылысы</w:t>
      </w:r>
      <w:r>
        <w:br/>
      </w:r>
      <w:r>
        <w:rPr>
          <w:rFonts w:ascii="Times New Roman"/>
          <w:b w:val="false"/>
          <w:i w:val="false"/>
          <w:color w:val="000000"/>
          <w:sz w:val="28"/>
        </w:rPr>
        <w:t xml:space="preserve">
басқармасының бастығы </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(тегі, аты, әкесінің аты)</w:t>
      </w:r>
      <w:r>
        <w:rPr>
          <w:rFonts w:ascii="Times New Roman"/>
          <w:b w:val="false"/>
          <w:i w:val="false"/>
          <w:color w:val="000000"/>
          <w:sz w:val="28"/>
        </w:rPr>
        <w:t>      </w:t>
      </w:r>
      <w:r>
        <w:br/>
      </w:r>
      <w:r>
        <w:rPr>
          <w:rFonts w:ascii="Times New Roman"/>
          <w:b w:val="false"/>
          <w:i w:val="false"/>
          <w:color w:val="000000"/>
          <w:sz w:val="28"/>
        </w:rPr>
        <w:t>
Өтініш беруші 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________________________________________</w:t>
      </w:r>
      <w:r>
        <w:br/>
      </w:r>
      <w:r>
        <w:rPr>
          <w:rFonts w:ascii="Times New Roman"/>
          <w:b w:val="false"/>
          <w:i w:val="false"/>
          <w:color w:val="000000"/>
          <w:sz w:val="28"/>
        </w:rPr>
        <w:t>
</w:t>
      </w:r>
      <w:r>
        <w:rPr>
          <w:rFonts w:ascii="Times New Roman"/>
          <w:b w:val="false"/>
          <w:i/>
          <w:color w:val="000000"/>
          <w:sz w:val="28"/>
        </w:rPr>
        <w:t>(жеке тұлға үшін тегі, аты, әкесінің аты,</w:t>
      </w:r>
      <w:r>
        <w:br/>
      </w:r>
      <w:r>
        <w:rPr>
          <w:rFonts w:ascii="Times New Roman"/>
          <w:b w:val="false"/>
          <w:i w:val="false"/>
          <w:color w:val="000000"/>
          <w:sz w:val="28"/>
        </w:rPr>
        <w:t>
</w:t>
      </w:r>
      <w:r>
        <w:rPr>
          <w:rFonts w:ascii="Times New Roman"/>
          <w:b w:val="false"/>
          <w:i/>
          <w:color w:val="000000"/>
          <w:sz w:val="28"/>
        </w:rPr>
        <w:t xml:space="preserve">мекенжайы және телефоны, заңды тұлға </w:t>
      </w:r>
      <w:r>
        <w:br/>
      </w:r>
      <w:r>
        <w:rPr>
          <w:rFonts w:ascii="Times New Roman"/>
          <w:b w:val="false"/>
          <w:i w:val="false"/>
          <w:color w:val="000000"/>
          <w:sz w:val="28"/>
        </w:rPr>
        <w:t>
</w:t>
      </w:r>
      <w:r>
        <w:rPr>
          <w:rFonts w:ascii="Times New Roman"/>
          <w:b w:val="false"/>
          <w:i/>
          <w:color w:val="000000"/>
          <w:sz w:val="28"/>
        </w:rPr>
        <w:t xml:space="preserve">үшін ұйымның атауы, пошталық мекенжайы, </w:t>
      </w:r>
      <w:r>
        <w:br/>
      </w:r>
      <w:r>
        <w:rPr>
          <w:rFonts w:ascii="Times New Roman"/>
          <w:b w:val="false"/>
          <w:i w:val="false"/>
          <w:color w:val="000000"/>
          <w:sz w:val="28"/>
        </w:rPr>
        <w:t>
</w:t>
      </w:r>
      <w:r>
        <w:rPr>
          <w:rFonts w:ascii="Times New Roman"/>
          <w:b w:val="false"/>
          <w:i/>
          <w:color w:val="000000"/>
          <w:sz w:val="28"/>
        </w:rPr>
        <w:t>телефоны</w:t>
      </w:r>
      <w:r>
        <w:rPr>
          <w:rFonts w:ascii="Times New Roman"/>
          <w:b w:val="false"/>
          <w:i/>
          <w:color w:val="000000"/>
          <w:sz w:val="28"/>
        </w:rPr>
        <w:t>)</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 мекенжайы бойынша орналасқан</w:t>
      </w:r>
      <w:r>
        <w:br/>
      </w:r>
      <w:r>
        <w:rPr>
          <w:rFonts w:ascii="Times New Roman"/>
          <w:b w:val="false"/>
          <w:i w:val="false"/>
          <w:color w:val="000000"/>
          <w:sz w:val="28"/>
        </w:rPr>
        <w:t>
________________ үйін (ғимаратын) ғибадат үйі (ғимараты) етіп қайта</w:t>
      </w:r>
      <w:r>
        <w:br/>
      </w:r>
      <w:r>
        <w:rPr>
          <w:rFonts w:ascii="Times New Roman"/>
          <w:b w:val="false"/>
          <w:i w:val="false"/>
          <w:color w:val="000000"/>
          <w:sz w:val="28"/>
        </w:rPr>
        <w:t>
бейіндеу (функционалдық мақсатын өзгерту) туралы шешім беруді</w:t>
      </w:r>
      <w:r>
        <w:br/>
      </w:r>
      <w:r>
        <w:rPr>
          <w:rFonts w:ascii="Times New Roman"/>
          <w:b w:val="false"/>
          <w:i w:val="false"/>
          <w:color w:val="000000"/>
          <w:sz w:val="28"/>
        </w:rPr>
        <w:t>
сұраймын.</w:t>
      </w:r>
      <w:r>
        <w:br/>
      </w:r>
      <w:r>
        <w:rPr>
          <w:rFonts w:ascii="Times New Roman"/>
          <w:b w:val="false"/>
          <w:i w:val="false"/>
          <w:color w:val="000000"/>
          <w:sz w:val="28"/>
        </w:rPr>
        <w:t>
      Ғибадат үйі ______________________________________________.</w:t>
      </w:r>
      <w:r>
        <w:br/>
      </w:r>
      <w:r>
        <w:rPr>
          <w:rFonts w:ascii="Times New Roman"/>
          <w:b w:val="false"/>
          <w:i w:val="false"/>
          <w:color w:val="000000"/>
          <w:sz w:val="28"/>
        </w:rPr>
        <w:t>
                         </w:t>
      </w:r>
      <w:r>
        <w:rPr>
          <w:rFonts w:ascii="Times New Roman"/>
          <w:b w:val="false"/>
          <w:i/>
          <w:color w:val="000000"/>
          <w:sz w:val="28"/>
        </w:rPr>
        <w:t>(конфессияға тиесілілігі)</w:t>
      </w:r>
      <w:r>
        <w:br/>
      </w:r>
      <w:r>
        <w:rPr>
          <w:rFonts w:ascii="Times New Roman"/>
          <w:b w:val="false"/>
          <w:i w:val="false"/>
          <w:color w:val="000000"/>
          <w:sz w:val="28"/>
        </w:rPr>
        <w:t>
      Ғибадат үйінің сыйымдылығы (адамдар саны) _______________.</w:t>
      </w:r>
    </w:p>
    <w:p>
      <w:pPr>
        <w:spacing w:after="0"/>
        <w:ind w:left="0"/>
        <w:jc w:val="both"/>
      </w:pPr>
      <w:r>
        <w:rPr>
          <w:rFonts w:ascii="Times New Roman"/>
          <w:b w:val="false"/>
          <w:i w:val="false"/>
          <w:color w:val="000000"/>
          <w:sz w:val="28"/>
        </w:rPr>
        <w:t>      Қолы, күні, мөрі (заңды тұлғаларға)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7"/>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header.xml" Type="http://schemas.openxmlformats.org/officeDocument/2006/relationships/header" Id="rId7"/></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