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b6c7" w14:textId="feab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дене шынықтыру және спорт саласында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29 желтоқсандағы N 339 қаулысы. Шығыс Қазақстан облысының Әділет департаментінде 2013 жылғы 28 қаңтарда N 2855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2012 жылғы 27 шілдедегі </w:t>
      </w:r>
      <w:r>
        <w:rPr>
          <w:rFonts w:ascii="Times New Roman"/>
          <w:b w:val="false"/>
          <w:i w:val="false"/>
          <w:color w:val="000000"/>
          <w:sz w:val="28"/>
        </w:rPr>
        <w:t>№ 981</w:t>
      </w:r>
      <w:r>
        <w:rPr>
          <w:rFonts w:ascii="Times New Roman"/>
          <w:b w:val="false"/>
          <w:i w:val="false"/>
          <w:color w:val="000000"/>
          <w:sz w:val="28"/>
        </w:rPr>
        <w:t>, «Туризм саласындағы мемлекеттік қызмет стандарттарын бекіту туралы» 2012 жылғы 29 тамыздағы </w:t>
      </w:r>
      <w:r>
        <w:rPr>
          <w:rFonts w:ascii="Times New Roman"/>
          <w:b w:val="false"/>
          <w:i w:val="false"/>
          <w:color w:val="000000"/>
          <w:sz w:val="28"/>
        </w:rPr>
        <w:t>№ 1099</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«Спорт ғимараттарына санаттар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«Спорт шеберлігіне кандидат бірінші спорттық разряд, біліктілігі жоғары және орта деңгейдегі бірінші санатты жаттықтырушы, біліктілігі жоғары деңгейдегі бірінші санатты нұсқаушы-спортшы, біліктілігі жоғары және орта деңгейдегі бірінші санатты әдіскер, бірінші санатты спорт төрешісі спорттық санаттар мен разрядтарын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«Екiншi және үшiншi, жасөспірімдер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«Туристік, оның ішінде туристік әлеует, туризм объектілері және туристік қызметті жүзеге асыратын тұлғалар туралы ақпарат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bookmarkStart w:name="z4"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 339 қаулысымен бекітілген</w:t>
      </w:r>
    </w:p>
    <w:bookmarkEnd w:id="1"/>
    <w:p>
      <w:pPr>
        <w:spacing w:after="0"/>
        <w:ind w:left="0"/>
        <w:jc w:val="left"/>
      </w:pPr>
      <w:r>
        <w:rPr>
          <w:rFonts w:ascii="Times New Roman"/>
          <w:b/>
          <w:i w:val="false"/>
          <w:color w:val="000000"/>
        </w:rPr>
        <w:t xml:space="preserve"> «Спорт ғимараттарына санаттар беру»</w:t>
      </w:r>
      <w:r>
        <w:br/>
      </w:r>
      <w:r>
        <w:rPr>
          <w:rFonts w:ascii="Times New Roman"/>
          <w:b/>
          <w:i w:val="false"/>
          <w:color w:val="000000"/>
        </w:rPr>
        <w:t>
мемлекеттік қызмет регламенті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Бірінші, екінші және үшінші санаттарды беруге «Спорт ғимараттарына санаттар беру» мемлекеттік қызметін (бұдан әрі – мемлекеттік қызмет) Шығыс Қазақстан облысының туризм, дене шынықтыру және спорт басқармасы (бұдан әрі - жергілікті атқарушы орган) халыққа қызмет көрсету орталықтары (бұдан әрі – Орталықтар) арқылы көрсетеді.</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«Дене шынықтыру және спорт туралы» Қазақстан Республикасының 1999 жылғы 2 желтоқсандағы Заңының </w:t>
      </w:r>
      <w:r>
        <w:rPr>
          <w:rFonts w:ascii="Times New Roman"/>
          <w:b w:val="false"/>
          <w:i w:val="false"/>
          <w:color w:val="000000"/>
          <w:sz w:val="28"/>
        </w:rPr>
        <w:t>23-1 бабының</w:t>
      </w:r>
      <w:r>
        <w:rPr>
          <w:rFonts w:ascii="Times New Roman"/>
          <w:b w:val="false"/>
          <w:i w:val="false"/>
          <w:color w:val="000000"/>
          <w:sz w:val="28"/>
        </w:rPr>
        <w:t xml:space="preserve"> 1-тармағы, Қазақстан Республикасы Үкіметінің 2012 жылғы 27 шілдедегі № 981 қаулысымен бекітілген «Спорт құрылыстарына санаттар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Қазақстан Республикасы Туризм және спорт министрінің 2011 жылғы 14 сәуірдегі № 02-02-18/59 бұйрығымен бекітілген Нормативтік құқықтық актілерді мемлекеттік тіркеу реестрінде 6953 нөмірімен тіркелген, спорт ғимараттарын пайдалану </w:t>
      </w:r>
      <w:r>
        <w:rPr>
          <w:rFonts w:ascii="Times New Roman"/>
          <w:b w:val="false"/>
          <w:i w:val="false"/>
          <w:color w:val="000000"/>
          <w:sz w:val="28"/>
        </w:rPr>
        <w:t>ережесі</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нәтижесі қағаз жеткізгіште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спорт ғимаратына паспорттың үлгілік нысанында көрсетілген санатты (бірінші, екінші, үшінші) беру не болмаса мемлекеттік қызмет көрсетуден бас тарту туралы электрондық құжат нысандағы дәлелді жауап болып табылады.</w:t>
      </w:r>
      <w:r>
        <w:br/>
      </w:r>
      <w:r>
        <w:rPr>
          <w:rFonts w:ascii="Times New Roman"/>
          <w:b w:val="false"/>
          <w:i w:val="false"/>
          <w:color w:val="000000"/>
          <w:sz w:val="28"/>
        </w:rPr>
        <w:t>
      Мемлекеттік қызмет Қазақстан Республикасының жеке және заңды тұлғаларына (бұдан әрі - алушылар) көрсетіледі.</w:t>
      </w:r>
    </w:p>
    <w:bookmarkEnd w:id="3"/>
    <w:bookmarkStart w:name="z10" w:id="4"/>
    <w:p>
      <w:pPr>
        <w:spacing w:after="0"/>
        <w:ind w:left="0"/>
        <w:jc w:val="left"/>
      </w:pPr>
      <w:r>
        <w:rPr>
          <w:rFonts w:ascii="Times New Roman"/>
          <w:b/>
          <w:i w:val="false"/>
          <w:color w:val="000000"/>
        </w:rPr>
        <w:t xml:space="preserve"> 
2. Мемлекеттік қызмет көрсету тәртібіне талаптар</w:t>
      </w:r>
    </w:p>
    <w:bookmarkEnd w:id="4"/>
    <w:bookmarkStart w:name="z11" w:id="5"/>
    <w:p>
      <w:pPr>
        <w:spacing w:after="0"/>
        <w:ind w:left="0"/>
        <w:jc w:val="both"/>
      </w:pPr>
      <w:r>
        <w:rPr>
          <w:rFonts w:ascii="Times New Roman"/>
          <w:b w:val="false"/>
          <w:i w:val="false"/>
          <w:color w:val="000000"/>
          <w:sz w:val="28"/>
        </w:rPr>
        <w:t>
      5. Мемлекеттік қызмет көрсету үшін өтініш беретін Орталықта орналасқан жері мен жұмыс кестесі туралы ақпарат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қызметті жергілікті атқарушы орган, демалыс және мереке күндерін қоспағанда, сағат 9.00-ден 18.00-ге дейін, түскі үзіліс сағат 13.00-ден 14.00-ге дейін, Шығыс Қазақстан облысы, Өскемен қаласы, Карл Либкнехт көшесі, 19 мекенжайы бойынша көрсетеді.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сенбіні қоса алғанда, еңбек заңнамасына сай, белгіленген жұмыс кестесіне сәйкес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жеделдетілген қызмет көрсетусіз жүзеге асырылады.</w:t>
      </w:r>
      <w:r>
        <w:br/>
      </w:r>
      <w:r>
        <w:rPr>
          <w:rFonts w:ascii="Times New Roman"/>
          <w:b w:val="false"/>
          <w:i w:val="false"/>
          <w:color w:val="000000"/>
          <w:sz w:val="28"/>
        </w:rPr>
        <w:t>
      Мобильді орталықтар құжаттар қабылдауды Орталық бекіткен кестеге сәйкес, бірақ бір елді мекенде кемінде алты жұмыс сағаты бойы жүзеге асырады.</w:t>
      </w:r>
      <w:r>
        <w:br/>
      </w:r>
      <w:r>
        <w:rPr>
          <w:rFonts w:ascii="Times New Roman"/>
          <w:b w:val="false"/>
          <w:i w:val="false"/>
          <w:color w:val="000000"/>
          <w:sz w:val="28"/>
        </w:rPr>
        <w:t>
</w:t>
      </w:r>
      <w:r>
        <w:rPr>
          <w:rFonts w:ascii="Times New Roman"/>
          <w:b w:val="false"/>
          <w:i w:val="false"/>
          <w:color w:val="000000"/>
          <w:sz w:val="28"/>
        </w:rPr>
        <w:t>
      6. Алушы мемлекеттік қызмет алу тәртібі, оның ішінде мемлекеттік қызмет көрсету барысы туралы ақпаратты жергілікті атқарушы органның www.sport.gov.kz веб-сайтынан немесе 8 7232 250668, 8 7232 252996 телефондары, Орталықтың стенділерінен ала алады, сондай-ақ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телефондар арқылы берілуі мүмкін.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Орталықта мемлекеттік қызмет көрсету мерзімі алушы жүгінген сәттен бастап 7 жұмыс күнінен аспайды (құжаттарды қабылдау және беру күндері мемлекеттік қызмет көрсету мерзіміне кірмейді, бұл ретте жергілікті атқарушы орган мемлекеттік қызмет көрсету нәтижесін жол берілетін қызмет көрсету мерзімі аяқталғанға дейін бір күн қалғанда ұсынады);</w:t>
      </w:r>
      <w:r>
        <w:br/>
      </w:r>
      <w:r>
        <w:rPr>
          <w:rFonts w:ascii="Times New Roman"/>
          <w:b w:val="false"/>
          <w:i w:val="false"/>
          <w:color w:val="000000"/>
          <w:sz w:val="28"/>
        </w:rPr>
        <w:t>
      2)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мемлекеттік қызмет көрсетуден Қазақстан Республикасы заңнамасына сәйкес бас тартуы үшін негіздемелер тізбесі:</w:t>
      </w:r>
      <w:r>
        <w:br/>
      </w:r>
      <w:r>
        <w:rPr>
          <w:rFonts w:ascii="Times New Roman"/>
          <w:b w:val="false"/>
          <w:i w:val="false"/>
          <w:color w:val="000000"/>
          <w:sz w:val="28"/>
        </w:rPr>
        <w:t>
      1)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2) ұсынылған құжаттарда жалған немесе бұрмаланған деректер анықталса.</w:t>
      </w:r>
      <w:r>
        <w:br/>
      </w:r>
      <w:r>
        <w:rPr>
          <w:rFonts w:ascii="Times New Roman"/>
          <w:b w:val="false"/>
          <w:i w:val="false"/>
          <w:color w:val="000000"/>
          <w:sz w:val="28"/>
        </w:rPr>
        <w:t>
      Алушының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бірін тапсырмауы, Орталықтың құжаттарды қабылдаудан бас тартуы үшін негіз болып табылады.</w:t>
      </w:r>
      <w:r>
        <w:br/>
      </w:r>
      <w:r>
        <w:rPr>
          <w:rFonts w:ascii="Times New Roman"/>
          <w:b w:val="false"/>
          <w:i w:val="false"/>
          <w:color w:val="000000"/>
          <w:sz w:val="28"/>
        </w:rPr>
        <w:t>
      Құжаттарды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алушыға құжаттар толық ұсынылмаған жағдайда екі жұмыс күні ішінде не болмаса мемлекеттік қызмет көрсету үшін белгіленген мерзімде беріледі.</w:t>
      </w:r>
      <w:r>
        <w:br/>
      </w:r>
      <w:r>
        <w:rPr>
          <w:rFonts w:ascii="Times New Roman"/>
          <w:b w:val="false"/>
          <w:i w:val="false"/>
          <w:color w:val="000000"/>
          <w:sz w:val="28"/>
        </w:rPr>
        <w:t>
</w:t>
      </w:r>
      <w:r>
        <w:rPr>
          <w:rFonts w:ascii="Times New Roman"/>
          <w:b w:val="false"/>
          <w:i w:val="false"/>
          <w:color w:val="000000"/>
          <w:sz w:val="28"/>
        </w:rPr>
        <w:t>
      9. Алушыдан мемлекеттік қызмет алу туралы өтініш қабылдаған сәттен бастап және мемлекеттік қызмет нәтижесін берген сәтке дейінгі мемлекеттік қызмет көрсету кезеңі:</w:t>
      </w:r>
      <w:r>
        <w:br/>
      </w:r>
      <w:r>
        <w:rPr>
          <w:rFonts w:ascii="Times New Roman"/>
          <w:b w:val="false"/>
          <w:i w:val="false"/>
          <w:color w:val="000000"/>
          <w:sz w:val="28"/>
        </w:rPr>
        <w:t>
      1) алушы Орталыққа өтініш және құжаттар береді;</w:t>
      </w:r>
      <w:r>
        <w:br/>
      </w:r>
      <w:r>
        <w:rPr>
          <w:rFonts w:ascii="Times New Roman"/>
          <w:b w:val="false"/>
          <w:i w:val="false"/>
          <w:color w:val="000000"/>
          <w:sz w:val="28"/>
        </w:rPr>
        <w:t>
      2) Орталықтың инспекторы құжаттарды қабылдайды, тіркейді және жергілікті атқарушы органға жолдайды.</w:t>
      </w:r>
      <w:r>
        <w:br/>
      </w:r>
      <w:r>
        <w:rPr>
          <w:rFonts w:ascii="Times New Roman"/>
          <w:b w:val="false"/>
          <w:i w:val="false"/>
          <w:color w:val="000000"/>
          <w:sz w:val="28"/>
        </w:rPr>
        <w:t>
      Орталықтан құжаттар пакетін жергілікті атқарушы органға жіберу мемлекеттік қызмет көрсету үдерісінде құжаттардың жылжуын бақылауға мүмкіндік беретін штрих-код сканерінің көмегімен тіркеледі;</w:t>
      </w:r>
      <w:r>
        <w:br/>
      </w:r>
      <w:r>
        <w:rPr>
          <w:rFonts w:ascii="Times New Roman"/>
          <w:b w:val="false"/>
          <w:i w:val="false"/>
          <w:color w:val="000000"/>
          <w:sz w:val="28"/>
        </w:rPr>
        <w:t>
      3) жергілікті атқарушы органның маманы құжаттарды Орталықтың ақпарат жүйесінде тіркейді (жергілікті атқарушы органда жеке ақпарат жүйесі болмаған жағдайда), келіп түскен құжаттарды тіркейді және жергілікті атқарушы органның басшысына қарауға береді;</w:t>
      </w:r>
      <w:r>
        <w:br/>
      </w:r>
      <w:r>
        <w:rPr>
          <w:rFonts w:ascii="Times New Roman"/>
          <w:b w:val="false"/>
          <w:i w:val="false"/>
          <w:color w:val="000000"/>
          <w:sz w:val="28"/>
        </w:rPr>
        <w:t>
      4) қарағаннан кейін жергілікті атқарушы органның басшысы жауапты орындаушыны белгілейді;</w:t>
      </w:r>
      <w:r>
        <w:br/>
      </w:r>
      <w:r>
        <w:rPr>
          <w:rFonts w:ascii="Times New Roman"/>
          <w:b w:val="false"/>
          <w:i w:val="false"/>
          <w:color w:val="000000"/>
          <w:sz w:val="28"/>
        </w:rPr>
        <w:t>
      5) жергілікті атқарушы органның жауапты орындаушысы құжаттардың толықтығын тексереді және құжаттарды спорт ғимараттарына санаттар беру бойынша жергілікті атқарушы органның комиссиясына (бұдан әрі – комиссия) қарауға береді;</w:t>
      </w:r>
      <w:r>
        <w:br/>
      </w:r>
      <w:r>
        <w:rPr>
          <w:rFonts w:ascii="Times New Roman"/>
          <w:b w:val="false"/>
          <w:i w:val="false"/>
          <w:color w:val="000000"/>
          <w:sz w:val="28"/>
        </w:rPr>
        <w:t>
      6) комиссия ұсынылған құжаттарды қарауды жүзеге асырады және хаттамамен ресімделетін спорт ғимараттарына санаттар беру не санаттар беруден бас тарту туралы шешім қабылдайды;</w:t>
      </w:r>
      <w:r>
        <w:br/>
      </w:r>
      <w:r>
        <w:rPr>
          <w:rFonts w:ascii="Times New Roman"/>
          <w:b w:val="false"/>
          <w:i w:val="false"/>
          <w:color w:val="000000"/>
          <w:sz w:val="28"/>
        </w:rPr>
        <w:t>
      7) жергілікті атқарушы органның жауапты орындаушысы спорт ғимаратының паспортын тіркейді, спорт ғимаратына санат беру туралы бұйрықтың жобасын, хабарлама не мемлекеттік қызмет көрсетуден бас тарту туралы дәлелді жауапты дайындайды. Жергілікті атқарушы органның басшысына келісуі және қол қоюы үшін бұйрықтың жобасын, спорт ғимаратының паспортын, хабарламаны не мемлекеттік қызмет көрсетуден бас тарту туралы дәлелді жауапты береді;</w:t>
      </w:r>
      <w:r>
        <w:br/>
      </w:r>
      <w:r>
        <w:rPr>
          <w:rFonts w:ascii="Times New Roman"/>
          <w:b w:val="false"/>
          <w:i w:val="false"/>
          <w:color w:val="000000"/>
          <w:sz w:val="28"/>
        </w:rPr>
        <w:t>
      8) жергілікті атқарушы органның басшысы спорт ғимаратына санат беру туралы бұйрыққа, хабарламаға, спорт ғимаратының паспортына не мемлекеттік қызмет көрсетуден бас тарту туралы дәлелді жауапқа қол қояды;</w:t>
      </w:r>
      <w:r>
        <w:br/>
      </w:r>
      <w:r>
        <w:rPr>
          <w:rFonts w:ascii="Times New Roman"/>
          <w:b w:val="false"/>
          <w:i w:val="false"/>
          <w:color w:val="000000"/>
          <w:sz w:val="28"/>
        </w:rPr>
        <w:t>
      9) жергілікті атқарушы органның маманы мемлекеттік қызмет көрсетудің нәтижесін Орталықтың ақпарат жүйесінде тіркей отырып (жергілікті атқарушы органда жеке ақпарат жүйесі болмаған жағдайда) Орталыққа жолдайды;</w:t>
      </w:r>
      <w:r>
        <w:br/>
      </w:r>
      <w:r>
        <w:rPr>
          <w:rFonts w:ascii="Times New Roman"/>
          <w:b w:val="false"/>
          <w:i w:val="false"/>
          <w:color w:val="000000"/>
          <w:sz w:val="28"/>
        </w:rPr>
        <w:t>
      10) Орталықтың инспекторы алған құжаттардың сапасын тексереді және алушыға хабарлама не мемлекеттік қызмет көрсетуден бас тарту туралы дәлелді жауап береді.</w:t>
      </w:r>
      <w:r>
        <w:br/>
      </w:r>
      <w:r>
        <w:rPr>
          <w:rFonts w:ascii="Times New Roman"/>
          <w:b w:val="false"/>
          <w:i w:val="false"/>
          <w:color w:val="000000"/>
          <w:sz w:val="28"/>
        </w:rPr>
        <w:t>
      Жергілікті атқарушы органнан дайын мемлекеттік қызмет нәтижесін қабылдаған кезде, Орталыққа түскен құжаттарды штрих-код сканердің көмегімен тіркейді.</w:t>
      </w:r>
      <w:r>
        <w:br/>
      </w:r>
      <w:r>
        <w:rPr>
          <w:rFonts w:ascii="Times New Roman"/>
          <w:b w:val="false"/>
          <w:i w:val="false"/>
          <w:color w:val="000000"/>
          <w:sz w:val="28"/>
        </w:rPr>
        <w:t>
</w:t>
      </w:r>
      <w:r>
        <w:rPr>
          <w:rFonts w:ascii="Times New Roman"/>
          <w:b w:val="false"/>
          <w:i w:val="false"/>
          <w:color w:val="000000"/>
          <w:sz w:val="28"/>
        </w:rPr>
        <w:t>
      10. Әр кезеңде мемлекеттік қызмет көрсету үшін құжаттар қабылдауды жүзеге асыратын тұлғалардың ең аз санын бір қызметкер құрайды.</w:t>
      </w:r>
    </w:p>
    <w:bookmarkEnd w:id="5"/>
    <w:bookmarkStart w:name="z17" w:id="6"/>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жасасу) тәртібінің сипаттамасы</w:t>
      </w:r>
    </w:p>
    <w:bookmarkEnd w:id="6"/>
    <w:bookmarkStart w:name="z18" w:id="7"/>
    <w:p>
      <w:pPr>
        <w:spacing w:after="0"/>
        <w:ind w:left="0"/>
        <w:jc w:val="both"/>
      </w:pPr>
      <w:r>
        <w:rPr>
          <w:rFonts w:ascii="Times New Roman"/>
          <w:b w:val="false"/>
          <w:i w:val="false"/>
          <w:color w:val="000000"/>
          <w:sz w:val="28"/>
        </w:rPr>
        <w:t>
      11. Мемлекеттік қызмет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12. Алушы мемлекеттік қызмет алу үшін Орталыққа мынадай құжаттарды ұсынады:</w:t>
      </w:r>
      <w:r>
        <w:br/>
      </w:r>
      <w:r>
        <w:rPr>
          <w:rFonts w:ascii="Times New Roman"/>
          <w:b w:val="false"/>
          <w:i w:val="false"/>
          <w:color w:val="000000"/>
          <w:sz w:val="28"/>
        </w:rPr>
        <w:t>
      1) спорт ғимаратына санат беру туралы еркін нысандағы өтініш;</w:t>
      </w:r>
      <w:r>
        <w:br/>
      </w:r>
      <w:r>
        <w:rPr>
          <w:rFonts w:ascii="Times New Roman"/>
          <w:b w:val="false"/>
          <w:i w:val="false"/>
          <w:color w:val="000000"/>
          <w:sz w:val="28"/>
        </w:rPr>
        <w:t>
      2) спорт ғимараты паспортының толтырылған үлгілік нысаны;</w:t>
      </w:r>
      <w:r>
        <w:br/>
      </w:r>
      <w:r>
        <w:rPr>
          <w:rFonts w:ascii="Times New Roman"/>
          <w:b w:val="false"/>
          <w:i w:val="false"/>
          <w:color w:val="000000"/>
          <w:sz w:val="28"/>
        </w:rPr>
        <w:t>
      3) спорт ғимаратының пайдалануға беріктігі, құрылыс конструкцияларының орнықтылығы және қауіпсіздіктің қажетті дәрежесін қамтамасыз ету бөлігінде техникалық тексеру актісінің көшірмесі.</w:t>
      </w:r>
      <w:r>
        <w:br/>
      </w:r>
      <w:r>
        <w:rPr>
          <w:rFonts w:ascii="Times New Roman"/>
          <w:b w:val="false"/>
          <w:i w:val="false"/>
          <w:color w:val="000000"/>
          <w:sz w:val="28"/>
        </w:rPr>
        <w:t>
      Құжаттардың түпнұсқалары мен көшірмелері салыстыру үшін ұсынылады, содан кейін құжаттардың түпнұсқалары алушыға қайтарылады.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 құрылымдық-функционалдық бірліктер қатысады (бұдан әрі – ҚФБ) - белгілі сатыдағы мемлекеттік қызмет көрсетуге қатысатын мемлекеттік органдардың құрылымдық бөлімшелері:</w:t>
      </w:r>
      <w:r>
        <w:br/>
      </w:r>
      <w:r>
        <w:rPr>
          <w:rFonts w:ascii="Times New Roman"/>
          <w:b w:val="false"/>
          <w:i w:val="false"/>
          <w:color w:val="000000"/>
          <w:sz w:val="28"/>
        </w:rPr>
        <w:t>
      1) Орталықтың инспекторы (ҚФБ 1);</w:t>
      </w:r>
      <w:r>
        <w:br/>
      </w:r>
      <w:r>
        <w:rPr>
          <w:rFonts w:ascii="Times New Roman"/>
          <w:b w:val="false"/>
          <w:i w:val="false"/>
          <w:color w:val="000000"/>
          <w:sz w:val="28"/>
        </w:rPr>
        <w:t>
      2) жергілікті атқарушы органның маманы (ҚФБ 2);</w:t>
      </w:r>
      <w:r>
        <w:br/>
      </w:r>
      <w:r>
        <w:rPr>
          <w:rFonts w:ascii="Times New Roman"/>
          <w:b w:val="false"/>
          <w:i w:val="false"/>
          <w:color w:val="000000"/>
          <w:sz w:val="28"/>
        </w:rPr>
        <w:t>
      3) жергілікті атқарушы органның басшысы (ҚФБ 3);</w:t>
      </w:r>
      <w:r>
        <w:br/>
      </w:r>
      <w:r>
        <w:rPr>
          <w:rFonts w:ascii="Times New Roman"/>
          <w:b w:val="false"/>
          <w:i w:val="false"/>
          <w:color w:val="000000"/>
          <w:sz w:val="28"/>
        </w:rPr>
        <w:t>
      4) жергілікті атқарушы органның жауапты орындаушысы (ҚФБ 4);</w:t>
      </w:r>
      <w:r>
        <w:br/>
      </w:r>
      <w:r>
        <w:rPr>
          <w:rFonts w:ascii="Times New Roman"/>
          <w:b w:val="false"/>
          <w:i w:val="false"/>
          <w:color w:val="000000"/>
          <w:sz w:val="28"/>
        </w:rPr>
        <w:t>
      5) комиссия (ҚФБ 5).</w:t>
      </w:r>
      <w:r>
        <w:br/>
      </w:r>
      <w:r>
        <w:rPr>
          <w:rFonts w:ascii="Times New Roman"/>
          <w:b w:val="false"/>
          <w:i w:val="false"/>
          <w:color w:val="000000"/>
          <w:sz w:val="28"/>
        </w:rPr>
        <w:t>
</w:t>
      </w:r>
      <w:r>
        <w:rPr>
          <w:rFonts w:ascii="Times New Roman"/>
          <w:b w:val="false"/>
          <w:i w:val="false"/>
          <w:color w:val="000000"/>
          <w:sz w:val="28"/>
        </w:rPr>
        <w:t>
      14.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4 қосымшасында</w:t>
      </w:r>
      <w:r>
        <w:rPr>
          <w:rFonts w:ascii="Times New Roman"/>
          <w:b w:val="false"/>
          <w:i w:val="false"/>
          <w:color w:val="000000"/>
          <w:sz w:val="28"/>
        </w:rPr>
        <w:t xml:space="preserve"> көрсетiлген.</w:t>
      </w:r>
    </w:p>
    <w:bookmarkEnd w:id="7"/>
    <w:bookmarkStart w:name="z23" w:id="8"/>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8"/>
    <w:bookmarkStart w:name="z24" w:id="9"/>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 заңнамасында көзделген тәртіппен жауапты болады.</w:t>
      </w:r>
    </w:p>
    <w:bookmarkEnd w:id="9"/>
    <w:bookmarkStart w:name="z25" w:id="10"/>
    <w:p>
      <w:pPr>
        <w:spacing w:after="0"/>
        <w:ind w:left="0"/>
        <w:jc w:val="both"/>
      </w:pPr>
      <w:r>
        <w:rPr>
          <w:rFonts w:ascii="Times New Roman"/>
          <w:b w:val="false"/>
          <w:i w:val="false"/>
          <w:color w:val="000000"/>
          <w:sz w:val="28"/>
        </w:rPr>
        <w:t>
«Спорт ғимараттарына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0"/>
    <w:p>
      <w:pPr>
        <w:spacing w:after="0"/>
        <w:ind w:left="0"/>
        <w:jc w:val="left"/>
      </w:pPr>
      <w:r>
        <w:rPr>
          <w:rFonts w:ascii="Times New Roman"/>
          <w:b/>
          <w:i w:val="false"/>
          <w:color w:val="000000"/>
        </w:rPr>
        <w:t xml:space="preserve"> Спорт ғимараты паспортының үлгілік нысаны Спорт ғимаратының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0"/>
        <w:gridCol w:w="6360"/>
      </w:tblGrid>
      <w:tr>
        <w:trPr>
          <w:trHeight w:val="30" w:hRule="atLeast"/>
        </w:trPr>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Бекітілді:</w:t>
            </w:r>
            <w:r>
              <w:br/>
            </w:r>
            <w:r>
              <w:rPr>
                <w:rFonts w:ascii="Times New Roman"/>
                <w:b w:val="false"/>
                <w:i w:val="false"/>
                <w:color w:val="000000"/>
                <w:sz w:val="20"/>
              </w:rPr>
              <w:t>
____________ санат</w:t>
            </w:r>
          </w:p>
          <w:p>
            <w:pPr>
              <w:spacing w:after="20"/>
              <w:ind w:left="20"/>
              <w:jc w:val="both"/>
            </w:pPr>
            <w:r>
              <w:rPr>
                <w:rFonts w:ascii="Times New Roman"/>
                <w:b w:val="false"/>
                <w:i w:val="false"/>
                <w:color w:val="000000"/>
                <w:sz w:val="20"/>
              </w:rPr>
              <w:t>20__ жылғы __________</w:t>
            </w:r>
          </w:p>
          <w:p>
            <w:pPr>
              <w:spacing w:after="20"/>
              <w:ind w:left="20"/>
              <w:jc w:val="both"/>
            </w:pPr>
            <w:r>
              <w:rPr>
                <w:rFonts w:ascii="Times New Roman"/>
                <w:b w:val="false"/>
                <w:i w:val="false"/>
                <w:color w:val="000000"/>
                <w:sz w:val="20"/>
              </w:rPr>
              <w:t>№ ____________ бұйрық</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тіркелді</w:t>
            </w:r>
            <w:r>
              <w:br/>
            </w:r>
            <w:r>
              <w:rPr>
                <w:rFonts w:ascii="Times New Roman"/>
                <w:b w:val="false"/>
                <w:i w:val="false"/>
                <w:color w:val="000000"/>
                <w:sz w:val="20"/>
              </w:rPr>
              <w:t>
_____________________________</w:t>
            </w:r>
            <w:r>
              <w:br/>
            </w:r>
            <w:r>
              <w:rPr>
                <w:rFonts w:ascii="Times New Roman"/>
                <w:b w:val="false"/>
                <w:i w:val="false"/>
                <w:color w:val="000000"/>
                <w:sz w:val="20"/>
              </w:rPr>
              <w:t>
    (мемлекеттік органның</w:t>
            </w:r>
            <w:r>
              <w:br/>
            </w:r>
            <w:r>
              <w:rPr>
                <w:rFonts w:ascii="Times New Roman"/>
                <w:b w:val="false"/>
                <w:i w:val="false"/>
                <w:color w:val="000000"/>
                <w:sz w:val="20"/>
              </w:rPr>
              <w:t>
_____________________________</w:t>
            </w:r>
            <w:r>
              <w:br/>
            </w:r>
            <w:r>
              <w:rPr>
                <w:rFonts w:ascii="Times New Roman"/>
                <w:b w:val="false"/>
                <w:i w:val="false"/>
                <w:color w:val="000000"/>
                <w:sz w:val="20"/>
              </w:rPr>
              <w:t>
             атауы)</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(басшысының Т.А.Ә. және қолы)</w:t>
            </w:r>
          </w:p>
        </w:tc>
      </w:tr>
    </w:tbl>
    <w:bookmarkStart w:name="z26" w:id="11"/>
    <w:p>
      <w:pPr>
        <w:spacing w:after="0"/>
        <w:ind w:left="0"/>
        <w:jc w:val="left"/>
      </w:pPr>
      <w:r>
        <w:rPr>
          <w:rFonts w:ascii="Times New Roman"/>
          <w:b/>
          <w:i w:val="false"/>
          <w:color w:val="000000"/>
        </w:rPr>
        <w:t xml:space="preserve"> 
1. Жалпы мәліметтер</w:t>
      </w:r>
    </w:p>
    <w:bookmarkEnd w:id="11"/>
    <w:p>
      <w:pPr>
        <w:spacing w:after="0"/>
        <w:ind w:left="0"/>
        <w:jc w:val="both"/>
      </w:pPr>
      <w:r>
        <w:rPr>
          <w:rFonts w:ascii="Times New Roman"/>
          <w:b w:val="false"/>
          <w:i w:val="false"/>
          <w:color w:val="000000"/>
          <w:sz w:val="28"/>
        </w:rPr>
        <w:t>      1. Мекенжайы (облыс, қала, аудан, ауыл, көше, үй, телефонның</w:t>
      </w:r>
      <w:r>
        <w:br/>
      </w:r>
      <w:r>
        <w:rPr>
          <w:rFonts w:ascii="Times New Roman"/>
          <w:b w:val="false"/>
          <w:i w:val="false"/>
          <w:color w:val="000000"/>
          <w:sz w:val="28"/>
        </w:rPr>
        <w:t xml:space="preserve">
нөмірі) </w:t>
      </w:r>
      <w:r>
        <w:rPr>
          <w:rFonts w:ascii="Times New Roman"/>
          <w:b/>
          <w:i w:val="false"/>
          <w:color w:val="000000"/>
          <w:sz w:val="28"/>
        </w:rPr>
        <w:t>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w:t>
      </w:r>
      <w:r>
        <w:br/>
      </w:r>
      <w:r>
        <w:rPr>
          <w:rFonts w:ascii="Times New Roman"/>
          <w:b w:val="false"/>
          <w:i w:val="false"/>
          <w:color w:val="000000"/>
          <w:sz w:val="28"/>
        </w:rPr>
        <w:t>
      2. Осы ғимарат қарамағындағы ұйымның атауы _____________</w:t>
      </w:r>
      <w:r>
        <w:br/>
      </w:r>
      <w:r>
        <w:rPr>
          <w:rFonts w:ascii="Times New Roman"/>
          <w:b w:val="false"/>
          <w:i w:val="false"/>
          <w:color w:val="000000"/>
          <w:sz w:val="28"/>
        </w:rPr>
        <w:t xml:space="preserve">
      3. Пайдалануға берген жылы мен айы </w:t>
      </w:r>
      <w:r>
        <w:rPr>
          <w:rFonts w:ascii="Times New Roman"/>
          <w:b/>
          <w:i w:val="false"/>
          <w:color w:val="000000"/>
          <w:sz w:val="28"/>
        </w:rPr>
        <w:t>_____</w:t>
      </w:r>
      <w:r>
        <w:rPr>
          <w:rFonts w:ascii="Times New Roman"/>
          <w:b w:val="false"/>
          <w:i w:val="false"/>
          <w:color w:val="000000"/>
          <w:sz w:val="28"/>
        </w:rPr>
        <w:t>_______________</w:t>
      </w:r>
      <w:r>
        <w:br/>
      </w:r>
      <w:r>
        <w:rPr>
          <w:rFonts w:ascii="Times New Roman"/>
          <w:b w:val="false"/>
          <w:i w:val="false"/>
          <w:color w:val="000000"/>
          <w:sz w:val="28"/>
        </w:rPr>
        <w:t xml:space="preserve">
      4. Теңгерімдік құны (млн. теңге) </w:t>
      </w:r>
      <w:r>
        <w:rPr>
          <w:rFonts w:ascii="Times New Roman"/>
          <w:b/>
          <w:i w:val="false"/>
          <w:color w:val="000000"/>
          <w:sz w:val="28"/>
        </w:rPr>
        <w:t>_____</w:t>
      </w:r>
      <w:r>
        <w:rPr>
          <w:rFonts w:ascii="Times New Roman"/>
          <w:b w:val="false"/>
          <w:i w:val="false"/>
          <w:color w:val="000000"/>
          <w:sz w:val="28"/>
        </w:rPr>
        <w:t>_________________</w:t>
      </w:r>
      <w:r>
        <w:br/>
      </w:r>
      <w:r>
        <w:rPr>
          <w:rFonts w:ascii="Times New Roman"/>
          <w:b w:val="false"/>
          <w:i w:val="false"/>
          <w:color w:val="000000"/>
          <w:sz w:val="28"/>
        </w:rPr>
        <w:t xml:space="preserve">
      5. Жер учаскесі (гектармен) </w:t>
      </w:r>
      <w:r>
        <w:rPr>
          <w:rFonts w:ascii="Times New Roman"/>
          <w:b/>
          <w:i w:val="false"/>
          <w:color w:val="000000"/>
          <w:sz w:val="28"/>
        </w:rPr>
        <w:t>_____</w:t>
      </w:r>
      <w:r>
        <w:rPr>
          <w:rFonts w:ascii="Times New Roman"/>
          <w:b w:val="false"/>
          <w:i w:val="false"/>
          <w:color w:val="000000"/>
          <w:sz w:val="28"/>
        </w:rPr>
        <w:t>______________________</w:t>
      </w:r>
      <w:r>
        <w:br/>
      </w:r>
      <w:r>
        <w:rPr>
          <w:rFonts w:ascii="Times New Roman"/>
          <w:b w:val="false"/>
          <w:i w:val="false"/>
          <w:color w:val="000000"/>
          <w:sz w:val="28"/>
        </w:rPr>
        <w:t>
      6. Арнайы салынған немесе бейімделген ғимарат __________</w:t>
      </w:r>
      <w:r>
        <w:br/>
      </w:r>
      <w:r>
        <w:rPr>
          <w:rFonts w:ascii="Times New Roman"/>
          <w:b w:val="false"/>
          <w:i w:val="false"/>
          <w:color w:val="000000"/>
          <w:sz w:val="28"/>
        </w:rPr>
        <w:t xml:space="preserve">
      7. Жылумен жабдықтау (жергілікті, орталық) </w:t>
      </w:r>
      <w:r>
        <w:rPr>
          <w:rFonts w:ascii="Times New Roman"/>
          <w:b/>
          <w:i w:val="false"/>
          <w:color w:val="000000"/>
          <w:sz w:val="28"/>
        </w:rPr>
        <w:t>_____</w:t>
      </w:r>
      <w:r>
        <w:rPr>
          <w:rFonts w:ascii="Times New Roman"/>
          <w:b w:val="false"/>
          <w:i w:val="false"/>
          <w:color w:val="000000"/>
          <w:sz w:val="28"/>
        </w:rPr>
        <w:t>________</w:t>
      </w:r>
      <w:r>
        <w:br/>
      </w:r>
      <w:r>
        <w:rPr>
          <w:rFonts w:ascii="Times New Roman"/>
          <w:b w:val="false"/>
          <w:i w:val="false"/>
          <w:color w:val="000000"/>
          <w:sz w:val="28"/>
        </w:rPr>
        <w:t>
      8. Сумен жабдықтау (қалалық желі, артезиан құдықтары, табиғи</w:t>
      </w:r>
      <w:r>
        <w:br/>
      </w:r>
      <w:r>
        <w:rPr>
          <w:rFonts w:ascii="Times New Roman"/>
          <w:b w:val="false"/>
          <w:i w:val="false"/>
          <w:color w:val="000000"/>
          <w:sz w:val="28"/>
        </w:rPr>
        <w:t>
сулардың ілгектері) ___________________________________________</w:t>
      </w:r>
      <w:r>
        <w:br/>
      </w:r>
      <w:r>
        <w:rPr>
          <w:rFonts w:ascii="Times New Roman"/>
          <w:b w:val="false"/>
          <w:i w:val="false"/>
          <w:color w:val="000000"/>
          <w:sz w:val="28"/>
        </w:rPr>
        <w:t>
      9. Кәріз желісі (қалалық, қазылған, тазарту ғимараттарының</w:t>
      </w:r>
      <w:r>
        <w:br/>
      </w:r>
      <w:r>
        <w:rPr>
          <w:rFonts w:ascii="Times New Roman"/>
          <w:b w:val="false"/>
          <w:i w:val="false"/>
          <w:color w:val="000000"/>
          <w:sz w:val="28"/>
        </w:rPr>
        <w:t>
болуы) ________________________________________________________</w:t>
      </w:r>
      <w:r>
        <w:br/>
      </w:r>
      <w:r>
        <w:rPr>
          <w:rFonts w:ascii="Times New Roman"/>
          <w:b w:val="false"/>
          <w:i w:val="false"/>
          <w:color w:val="000000"/>
          <w:sz w:val="28"/>
        </w:rPr>
        <w:t>
      10. Желдеткіш (жасанды, тартылмалы, ағылмалы,</w:t>
      </w:r>
      <w:r>
        <w:br/>
      </w:r>
      <w:r>
        <w:rPr>
          <w:rFonts w:ascii="Times New Roman"/>
          <w:b w:val="false"/>
          <w:i w:val="false"/>
          <w:color w:val="000000"/>
          <w:sz w:val="28"/>
        </w:rPr>
        <w:t>
ағылмалы-тартылмалы) __________________________________________</w:t>
      </w:r>
      <w:r>
        <w:br/>
      </w:r>
      <w:r>
        <w:rPr>
          <w:rFonts w:ascii="Times New Roman"/>
          <w:b w:val="false"/>
          <w:i w:val="false"/>
          <w:color w:val="000000"/>
          <w:sz w:val="28"/>
        </w:rPr>
        <w:t>
      11. Электрмен жабдықтау (меншік көзі, орталықтандырылған)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12. Телефондандыру (нөмірлердің саны) ___________________</w:t>
      </w:r>
      <w:r>
        <w:br/>
      </w:r>
      <w:r>
        <w:rPr>
          <w:rFonts w:ascii="Times New Roman"/>
          <w:b w:val="false"/>
          <w:i w:val="false"/>
          <w:color w:val="000000"/>
          <w:sz w:val="28"/>
        </w:rPr>
        <w:t>
      13. Аумақты қоршау (бетон, металл, ағаш) ________________</w:t>
      </w:r>
      <w:r>
        <w:br/>
      </w:r>
      <w:r>
        <w:rPr>
          <w:rFonts w:ascii="Times New Roman"/>
          <w:b w:val="false"/>
          <w:i w:val="false"/>
          <w:color w:val="000000"/>
          <w:sz w:val="28"/>
        </w:rPr>
        <w:t>
      14. Қосымша инженерлік-техникалық қызметтер мен қондырғылар</w:t>
      </w:r>
      <w:r>
        <w:br/>
      </w:r>
      <w:r>
        <w:rPr>
          <w:rFonts w:ascii="Times New Roman"/>
          <w:b w:val="false"/>
          <w:i w:val="false"/>
          <w:color w:val="000000"/>
          <w:sz w:val="28"/>
        </w:rPr>
        <w:t>
(мұздатқыш қондырғылар, мачталық жарық беру, автоматтандырылған</w:t>
      </w:r>
      <w:r>
        <w:br/>
      </w:r>
      <w:r>
        <w:rPr>
          <w:rFonts w:ascii="Times New Roman"/>
          <w:b w:val="false"/>
          <w:i w:val="false"/>
          <w:color w:val="000000"/>
          <w:sz w:val="28"/>
        </w:rPr>
        <w:t>
қызметі) ______________________________________________________</w:t>
      </w:r>
    </w:p>
    <w:bookmarkStart w:name="z27" w:id="12"/>
    <w:p>
      <w:pPr>
        <w:spacing w:after="0"/>
        <w:ind w:left="0"/>
        <w:jc w:val="left"/>
      </w:pPr>
      <w:r>
        <w:rPr>
          <w:rFonts w:ascii="Times New Roman"/>
          <w:b/>
          <w:i w:val="false"/>
          <w:color w:val="000000"/>
        </w:rPr>
        <w:t xml:space="preserve"> 
2. Негізгі ғимараттар мен үй-жайлар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876"/>
        <w:gridCol w:w="1445"/>
        <w:gridCol w:w="1966"/>
        <w:gridCol w:w="881"/>
        <w:gridCol w:w="2096"/>
        <w:gridCol w:w="2835"/>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Қабаттылығы, радиусы</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77"/>
        <w:gridCol w:w="2577"/>
        <w:gridCol w:w="2577"/>
        <w:gridCol w:w="2454"/>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өткізу қабілетті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табло, электрондық сағат</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3"/>
    <w:p>
      <w:pPr>
        <w:spacing w:after="0"/>
        <w:ind w:left="0"/>
        <w:jc w:val="left"/>
      </w:pPr>
      <w:r>
        <w:rPr>
          <w:rFonts w:ascii="Times New Roman"/>
          <w:b/>
          <w:i w:val="false"/>
          <w:color w:val="000000"/>
        </w:rPr>
        <w:t xml:space="preserve"> 
3. Қосымша ғимараттар мен үй-жайлар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4155"/>
        <w:gridCol w:w="2577"/>
        <w:gridCol w:w="2577"/>
        <w:gridCol w:w="2557"/>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Шешінетін орын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Жуынатын орын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персоналдың бөлмелері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Жаттықтырушылар және әкімшілік бөлмелері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кабинет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Радиоторабы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бөлмесі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(хауыз)</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Кино-зертхана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(шеберхана)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4"/>
    <w:p>
      <w:pPr>
        <w:spacing w:after="0"/>
        <w:ind w:left="0"/>
        <w:jc w:val="left"/>
      </w:pPr>
      <w:r>
        <w:rPr>
          <w:rFonts w:ascii="Times New Roman"/>
          <w:b/>
          <w:i w:val="false"/>
          <w:color w:val="000000"/>
        </w:rPr>
        <w:t xml:space="preserve"> 
4. Тұрғын жайлар және басқа да ғимараттар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103"/>
        <w:gridCol w:w="1995"/>
        <w:gridCol w:w="2232"/>
        <w:gridCol w:w="1565"/>
        <w:gridCol w:w="2212"/>
        <w:gridCol w:w="1695"/>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саны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алаңы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саны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үйлер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бөлмесі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5"/>
    <w:p>
      <w:pPr>
        <w:spacing w:after="0"/>
        <w:ind w:left="0"/>
        <w:jc w:val="left"/>
      </w:pPr>
      <w:r>
        <w:rPr>
          <w:rFonts w:ascii="Times New Roman"/>
          <w:b/>
          <w:i w:val="false"/>
          <w:color w:val="000000"/>
        </w:rPr>
        <w:t xml:space="preserve"> 
5. Көрермендерге арналған ғимарат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2036"/>
        <w:gridCol w:w="1670"/>
        <w:gridCol w:w="1154"/>
        <w:gridCol w:w="1154"/>
        <w:gridCol w:w="1907"/>
        <w:gridCol w:w="1929"/>
        <w:gridCol w:w="1974"/>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құрастыру ерекшіліктері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Қатарлардың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Ілгектердің саны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аспаптардың 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Мінбе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Шешінетін орын Дәретхана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(ерлер)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(әйелдер)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Буфет/асхана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дәмхана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6"/>
    <w:p>
      <w:pPr>
        <w:spacing w:after="0"/>
        <w:ind w:left="0"/>
        <w:jc w:val="left"/>
      </w:pPr>
      <w:r>
        <w:rPr>
          <w:rFonts w:ascii="Times New Roman"/>
          <w:b/>
          <w:i w:val="false"/>
          <w:color w:val="000000"/>
        </w:rPr>
        <w:t xml:space="preserve"> 
6. Спорт ғимараты туралы мәліметтер</w:t>
      </w:r>
    </w:p>
    <w:bookmarkEnd w:id="16"/>
    <w:p>
      <w:pPr>
        <w:spacing w:after="0"/>
        <w:ind w:left="0"/>
        <w:jc w:val="both"/>
      </w:pPr>
      <w:r>
        <w:rPr>
          <w:rFonts w:ascii="Times New Roman"/>
          <w:b w:val="false"/>
          <w:i w:val="false"/>
          <w:color w:val="000000"/>
          <w:sz w:val="28"/>
        </w:rPr>
        <w:t>      1. Спорт ғимаратын пайдалануға қабылдап алу туралы мемлекеттік</w:t>
      </w:r>
      <w:r>
        <w:br/>
      </w:r>
      <w:r>
        <w:rPr>
          <w:rFonts w:ascii="Times New Roman"/>
          <w:b w:val="false"/>
          <w:i w:val="false"/>
          <w:color w:val="000000"/>
          <w:sz w:val="28"/>
        </w:rPr>
        <w:t>
комиссия актісінің нөмірі мен қол қойылған күні.</w:t>
      </w:r>
      <w:r>
        <w:br/>
      </w:r>
      <w:r>
        <w:rPr>
          <w:rFonts w:ascii="Times New Roman"/>
          <w:b w:val="false"/>
          <w:i w:val="false"/>
          <w:color w:val="000000"/>
          <w:sz w:val="28"/>
        </w:rPr>
        <w:t>
      2. Шұғылданушылардың сандық құрамының және спорт ғимаратының</w:t>
      </w:r>
      <w:r>
        <w:br/>
      </w:r>
      <w:r>
        <w:rPr>
          <w:rFonts w:ascii="Times New Roman"/>
          <w:b w:val="false"/>
          <w:i w:val="false"/>
          <w:color w:val="000000"/>
          <w:sz w:val="28"/>
        </w:rPr>
        <w:t>
тәуліктік жұмыс режимінің жоспарлы-есептік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259"/>
        <w:gridCol w:w="2614"/>
        <w:gridCol w:w="2615"/>
        <w:gridCol w:w="2595"/>
      </w:tblGrid>
      <w:tr>
        <w:trPr>
          <w:trHeight w:val="13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ғимараттарының атауы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Шұғылданушылардың саны (барынша көбі)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арналған шаршы метрлердің нормасы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сағаттардың саны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Шешінетін орын</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Жуынатын орын</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персоналдың бөлмелері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Жаттықтырушылар және әкімшілік бөлмелері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Спорт ғимаратының санитарлық-гигиеналық және өртке қарсы</w:t>
      </w:r>
      <w:r>
        <w:br/>
      </w:r>
      <w:r>
        <w:rPr>
          <w:rFonts w:ascii="Times New Roman"/>
          <w:b w:val="false"/>
          <w:i w:val="false"/>
          <w:color w:val="000000"/>
          <w:sz w:val="28"/>
        </w:rPr>
        <w:t>
нормалар мен талаптарға сәйкестігі туралы берілген қорытындылардың</w:t>
      </w:r>
      <w:r>
        <w:br/>
      </w:r>
      <w:r>
        <w:rPr>
          <w:rFonts w:ascii="Times New Roman"/>
          <w:b w:val="false"/>
          <w:i w:val="false"/>
          <w:color w:val="000000"/>
          <w:sz w:val="28"/>
        </w:rPr>
        <w:t>
нөмірлері мен берілген күні.</w:t>
      </w:r>
      <w:r>
        <w:br/>
      </w:r>
      <w:r>
        <w:rPr>
          <w:rFonts w:ascii="Times New Roman"/>
          <w:b w:val="false"/>
          <w:i w:val="false"/>
          <w:color w:val="000000"/>
          <w:sz w:val="28"/>
        </w:rPr>
        <w:t>
      4. Бар спорт жабдықтары мен құрал-саймандарының болуы туралы</w:t>
      </w:r>
      <w:r>
        <w:br/>
      </w:r>
      <w:r>
        <w:rPr>
          <w:rFonts w:ascii="Times New Roman"/>
          <w:b w:val="false"/>
          <w:i w:val="false"/>
          <w:color w:val="000000"/>
          <w:sz w:val="28"/>
        </w:rPr>
        <w:t>
ақпарат (еркін нысанда жасалады).</w:t>
      </w:r>
      <w:r>
        <w:br/>
      </w:r>
      <w:r>
        <w:rPr>
          <w:rFonts w:ascii="Times New Roman"/>
          <w:b w:val="false"/>
          <w:i w:val="false"/>
          <w:color w:val="000000"/>
          <w:sz w:val="28"/>
        </w:rPr>
        <w:t>
      5. Спорт ғимаратының мүмкіндігі шектеулі адамдардың келуіне</w:t>
      </w:r>
      <w:r>
        <w:br/>
      </w:r>
      <w:r>
        <w:rPr>
          <w:rFonts w:ascii="Times New Roman"/>
          <w:b w:val="false"/>
          <w:i w:val="false"/>
          <w:color w:val="000000"/>
          <w:sz w:val="28"/>
        </w:rPr>
        <w:t>
қолжетімді екендігі туралы ақпарат (еркін нысанда жасалады).</w:t>
      </w:r>
      <w:r>
        <w:br/>
      </w:r>
      <w:r>
        <w:rPr>
          <w:rFonts w:ascii="Times New Roman"/>
          <w:b w:val="false"/>
          <w:i w:val="false"/>
          <w:color w:val="000000"/>
          <w:sz w:val="28"/>
        </w:rPr>
        <w:t>
      6. Толықтырулар мен ескертулер.</w:t>
      </w:r>
    </w:p>
    <w:p>
      <w:pPr>
        <w:spacing w:after="0"/>
        <w:ind w:left="0"/>
        <w:jc w:val="both"/>
      </w:pPr>
      <w:r>
        <w:rPr>
          <w:rFonts w:ascii="Times New Roman"/>
          <w:b w:val="false"/>
          <w:i w:val="false"/>
          <w:color w:val="000000"/>
          <w:sz w:val="28"/>
        </w:rPr>
        <w:t>      Паспортты жасағандар:</w:t>
      </w:r>
      <w:r>
        <w:br/>
      </w:r>
      <w:r>
        <w:rPr>
          <w:rFonts w:ascii="Times New Roman"/>
          <w:b w:val="false"/>
          <w:i w:val="false"/>
          <w:color w:val="000000"/>
          <w:sz w:val="28"/>
        </w:rPr>
        <w:t>
      Спорт ғимараты қарамағындағы ұйымның басшысы _____________</w:t>
      </w:r>
      <w:r>
        <w:br/>
      </w:r>
      <w:r>
        <w:rPr>
          <w:rFonts w:ascii="Times New Roman"/>
          <w:b w:val="false"/>
          <w:i w:val="false"/>
          <w:color w:val="000000"/>
          <w:sz w:val="28"/>
        </w:rPr>
        <w:t>
өкілі</w:t>
      </w:r>
    </w:p>
    <w:p>
      <w:pPr>
        <w:spacing w:after="0"/>
        <w:ind w:left="0"/>
        <w:jc w:val="both"/>
      </w:pPr>
      <w:r>
        <w:rPr>
          <w:rFonts w:ascii="Times New Roman"/>
          <w:b w:val="false"/>
          <w:i w:val="false"/>
          <w:color w:val="000000"/>
          <w:sz w:val="28"/>
        </w:rPr>
        <w:t>      Мемлекеттік органның маманы _________________</w:t>
      </w:r>
    </w:p>
    <w:p>
      <w:pPr>
        <w:spacing w:after="0"/>
        <w:ind w:left="0"/>
        <w:jc w:val="both"/>
      </w:pPr>
      <w:r>
        <w:rPr>
          <w:rFonts w:ascii="Times New Roman"/>
          <w:b w:val="false"/>
          <w:i w:val="false"/>
          <w:color w:val="000000"/>
          <w:sz w:val="28"/>
        </w:rPr>
        <w:t xml:space="preserve">      Толтыру күні 20___ жылғы __________ </w:t>
      </w:r>
    </w:p>
    <w:bookmarkStart w:name="z32" w:id="17"/>
    <w:p>
      <w:pPr>
        <w:spacing w:after="0"/>
        <w:ind w:left="0"/>
        <w:jc w:val="both"/>
      </w:pPr>
      <w:r>
        <w:rPr>
          <w:rFonts w:ascii="Times New Roman"/>
          <w:b w:val="false"/>
          <w:i w:val="false"/>
          <w:color w:val="000000"/>
          <w:sz w:val="28"/>
        </w:rPr>
        <w:t>
«Спорт ғимараттарына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7"/>
    <w:p>
      <w:pPr>
        <w:spacing w:after="0"/>
        <w:ind w:left="0"/>
        <w:jc w:val="left"/>
      </w:pPr>
      <w:r>
        <w:rPr>
          <w:rFonts w:ascii="Times New Roman"/>
          <w:b/>
          <w:i w:val="false"/>
          <w:color w:val="000000"/>
        </w:rPr>
        <w:t xml:space="preserve"> Шығыс Қазақстан облысы</w:t>
      </w:r>
      <w:r>
        <w:br/>
      </w:r>
      <w:r>
        <w:rPr>
          <w:rFonts w:ascii="Times New Roman"/>
          <w:b/>
          <w:i w:val="false"/>
          <w:color w:val="000000"/>
        </w:rPr>
        <w:t>
Орталықтарының мекенжайлары және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4095"/>
        <w:gridCol w:w="4389"/>
        <w:gridCol w:w="3741"/>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р/н</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ауылы, Молодежная көшесі, 25-үй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33" w:id="18"/>
    <w:p>
      <w:pPr>
        <w:spacing w:after="0"/>
        <w:ind w:left="0"/>
        <w:jc w:val="both"/>
      </w:pPr>
      <w:r>
        <w:rPr>
          <w:rFonts w:ascii="Times New Roman"/>
          <w:b w:val="false"/>
          <w:i w:val="false"/>
          <w:color w:val="000000"/>
          <w:sz w:val="28"/>
        </w:rPr>
        <w:t>
«Спорт ғимараттарына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8"/>
    <w:bookmarkStart w:name="z34" w:id="19"/>
    <w:p>
      <w:pPr>
        <w:spacing w:after="0"/>
        <w:ind w:left="0"/>
        <w:jc w:val="left"/>
      </w:pPr>
      <w:r>
        <w:rPr>
          <w:rFonts w:ascii="Times New Roman"/>
          <w:b/>
          <w:i w:val="false"/>
          <w:color w:val="000000"/>
        </w:rPr>
        <w:t xml:space="preserve"> 
1-кесте. Әкiмшiлiк iс-әрекеттердiң (рәсiмдердiң) кезектiлiгi</w:t>
      </w:r>
      <w:r>
        <w:br/>
      </w:r>
      <w:r>
        <w:rPr>
          <w:rFonts w:ascii="Times New Roman"/>
          <w:b/>
          <w:i w:val="false"/>
          <w:color w:val="000000"/>
        </w:rPr>
        <w:t>
мен өзара iс-әрекеттердiң мәтiндiк кестелiк сипаттамасы Әкімшілік іс-әрекеттердің (ресімдердің) уәкілеттілігі мен өзара</w:t>
      </w:r>
      <w:r>
        <w:br/>
      </w:r>
      <w:r>
        <w:rPr>
          <w:rFonts w:ascii="Times New Roman"/>
          <w:b/>
          <w:i w:val="false"/>
          <w:color w:val="000000"/>
        </w:rPr>
        <w:t>
іс-әрекеттерінің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2916"/>
        <w:gridCol w:w="2014"/>
        <w:gridCol w:w="2495"/>
        <w:gridCol w:w="2496"/>
        <w:gridCol w:w="2496"/>
      </w:tblGrid>
      <w:tr>
        <w:trPr>
          <w:trHeight w:val="51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іс-әрекеттері</w:t>
            </w:r>
          </w:p>
        </w:tc>
      </w:tr>
      <w:tr>
        <w:trPr>
          <w:trHeight w:val="79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9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Орталықтың инспекторы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Жергілікті атқарушы органның маманы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Жергілікті атқарушы органның жауапты орындаушысы</w:t>
            </w:r>
          </w:p>
        </w:tc>
      </w:tr>
      <w:tr>
        <w:trPr>
          <w:trHeight w:val="70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операцияның) және олардың сипаттамасының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осы құжаттарды одан әрі жергілікті атқарушы органға беру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үшін құжаттарды тіркеу. Құжаттарды жергілікті атқарушы органның басшысына қарауға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орындаушысын белгілеу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және құжаттарды комиссия қарауына беру</w:t>
            </w:r>
          </w:p>
        </w:tc>
      </w:tr>
      <w:tr>
        <w:trPr>
          <w:trHeight w:val="124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 өкімдік шешімдер)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 қарауына беру</w:t>
            </w:r>
          </w:p>
        </w:tc>
      </w:tr>
      <w:tr>
        <w:trPr>
          <w:trHeight w:val="54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 мемлекеттік қызмет көрсету мерзімі алушы жүгінген сәттен бастап 7 жұмыс күнінен аспайды (құжаттарды қабылдау және беру күндері мемлекеттік қызмет көрсету мерзіміне кірмейді, бұл ретте жергілікті атқарушы орган мемлекеттік қызмет көрсету нәтижесін жол берілетін қызмет көрсету мерзімі аяқталғанға дейін бір күн қалғанда ұсынады)</w:t>
            </w:r>
          </w:p>
        </w:tc>
      </w:tr>
      <w:tr>
        <w:trPr>
          <w:trHeight w:val="159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861"/>
        <w:gridCol w:w="2099"/>
        <w:gridCol w:w="2122"/>
        <w:gridCol w:w="2099"/>
        <w:gridCol w:w="2123"/>
        <w:gridCol w:w="1888"/>
      </w:tblGrid>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іс-әрекеттері</w:t>
            </w:r>
          </w:p>
        </w:tc>
      </w:tr>
      <w:tr>
        <w:trPr>
          <w:trHeight w:val="7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Комиссия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Жергілікті атқарушы органның жауапты орындаушысы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Жергілікті атқарушы органның маманы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Орталықтың инспекторы</w:t>
            </w:r>
          </w:p>
        </w:tc>
      </w:tr>
      <w:tr>
        <w:trPr>
          <w:trHeight w:val="3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 ның) және олардың сипаттамасының 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ғимаратына санат беру туралы шешім қабылдау. Хаттама ресімдеу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ғимаратына санат беру туралы бұйрықтың, бұйрықтан үзінді көшірменің жобасын дайындау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ғимаратына санат беру туралы бұйрыққа, бұйрықтан үзінді көшірмесіне қол қою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ғимаратына санат беру туралы бұйрықты, бұйрықтан үзінді көшірмені тіркеу. Орталыққа бұйрықтан үзінді көшірмесін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спорт ғимаратына санат беру туралы бұйрықтан үзінді көшірмесін беру</w:t>
            </w:r>
          </w:p>
        </w:tc>
      </w:tr>
      <w:tr>
        <w:trPr>
          <w:trHeight w:val="12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ұйымдастыру-өкімдік шешімдер)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Бұйрықтан үзінді көшірменің немесе мемлекеттік қызмет көрсетуден бас тарту туралы дәлелді жауаптың жобасы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r>
      <w:tr>
        <w:trPr>
          <w:trHeight w:val="189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тапсырылған күннен бастап 4 күнтізбелік күн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 мемлекеттік қызмет көрсету мерзімі алушы жүгінген сәттен бастап 7 жұмыс күнінен аспайды (құжаттарды қабылдау және беру күндері мемлекеттік қызмет көрсету мерзіміне кірмейді, бұл ретте жергілікті атқарушы орган мемлекеттік қызмет көрсету нәтижесін жол берілетін қызмет көрсету мерзімі аяқталғанға дейін бір күн қалғанда ұсынады</w:t>
            </w:r>
          </w:p>
        </w:tc>
      </w:tr>
      <w:tr>
        <w:trPr>
          <w:trHeight w:val="8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0"/>
    <w:p>
      <w:pPr>
        <w:spacing w:after="0"/>
        <w:ind w:left="0"/>
        <w:jc w:val="left"/>
      </w:pPr>
      <w:r>
        <w:rPr>
          <w:rFonts w:ascii="Times New Roman"/>
          <w:b/>
          <w:i w:val="false"/>
          <w:color w:val="000000"/>
        </w:rPr>
        <w:t xml:space="preserve"> 
2 кесте. Пайдалану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6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Мемлекеттік қызмет көрсету үшін құжаттарды қабылдау, тіркеу және осы құжаттарды одан әрі жергілікті атқарушы органға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Құжаттарды тіркеу. Құжаттарды жергілікті атқарушы органның басшысына қарауға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іс-әрекет</w:t>
            </w:r>
            <w:r>
              <w:br/>
            </w:r>
            <w:r>
              <w:rPr>
                <w:rFonts w:ascii="Times New Roman"/>
                <w:b w:val="false"/>
                <w:i w:val="false"/>
                <w:color w:val="000000"/>
                <w:sz w:val="20"/>
              </w:rPr>
              <w:t>
Жергілікті атқарушы органның жауапты орындаушысын анықтау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Құжаттардың толықтығын тексеру және құжаттарды комиссияның қарауына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Спорт ғимаратына санат беру туралы шешім қабылдау. Хаттама ресімдеу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6-шы іс-әрекет</w:t>
            </w:r>
            <w:r>
              <w:br/>
            </w:r>
            <w:r>
              <w:rPr>
                <w:rFonts w:ascii="Times New Roman"/>
                <w:b w:val="false"/>
                <w:i w:val="false"/>
                <w:color w:val="000000"/>
                <w:sz w:val="20"/>
              </w:rPr>
              <w:t>
Спорт ғимаратына санат беру туралы бұйрықтың жобасын, бұйрықтан үзінді көшірмесін дайындау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іс-әрекет</w:t>
            </w:r>
            <w:r>
              <w:br/>
            </w:r>
            <w:r>
              <w:rPr>
                <w:rFonts w:ascii="Times New Roman"/>
                <w:b w:val="false"/>
                <w:i w:val="false"/>
                <w:color w:val="000000"/>
                <w:sz w:val="20"/>
              </w:rPr>
              <w:t>
Спорт ғимаратына санат беру туралы бұйрыққа, бұйрықтан үзінді көшірмесіне қол қою</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8-ші іс-әрекет</w:t>
            </w:r>
            <w:r>
              <w:br/>
            </w:r>
            <w:r>
              <w:rPr>
                <w:rFonts w:ascii="Times New Roman"/>
                <w:b w:val="false"/>
                <w:i w:val="false"/>
                <w:color w:val="000000"/>
                <w:sz w:val="20"/>
              </w:rPr>
              <w:t>
Спорт ғимаратына санат беру туралы бұйрықтан үзінді көшірмесін тіркеу. Бұйрықтан үзінді көшірмесін Орталыққа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 іс-әрекет</w:t>
            </w:r>
            <w:r>
              <w:br/>
            </w:r>
            <w:r>
              <w:rPr>
                <w:rFonts w:ascii="Times New Roman"/>
                <w:b w:val="false"/>
                <w:i w:val="false"/>
                <w:color w:val="000000"/>
                <w:sz w:val="20"/>
              </w:rPr>
              <w:t>
Алушыға спорт ғимаратына санат беру туралы бұйрықтан үзінді көшірмесін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1"/>
    <w:p>
      <w:pPr>
        <w:spacing w:after="0"/>
        <w:ind w:left="0"/>
        <w:jc w:val="left"/>
      </w:pPr>
      <w:r>
        <w:rPr>
          <w:rFonts w:ascii="Times New Roman"/>
          <w:b/>
          <w:i w:val="false"/>
          <w:color w:val="000000"/>
        </w:rPr>
        <w:t xml:space="preserve"> 
3 кесте. Пайдалану нұсқалары. Балама үдеріс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6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Мемлекеттік қызмет көрсету үшін құжаттарды қабылдау және тіркеу, одан әрі ол құжаттарды жергілікті атқарушы органға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Құжаттарды тіркеу. Құжаттарды жергілікті атқарушы органның басшысына қарауға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іс-әрекет</w:t>
            </w:r>
            <w:r>
              <w:br/>
            </w:r>
            <w:r>
              <w:rPr>
                <w:rFonts w:ascii="Times New Roman"/>
                <w:b w:val="false"/>
                <w:i w:val="false"/>
                <w:color w:val="000000"/>
                <w:sz w:val="20"/>
              </w:rPr>
              <w:t>
Жергілікті атқарушы органның жауапты орындаушысын анықтау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Құжаттардың толықтығын тексеру және құжаттарды комиссияның қарауына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Спорт ғимаратына санат беру туралы шешім қабылдау. Хаттама ресімдеу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6-шы іс-әрекет</w:t>
            </w:r>
            <w:r>
              <w:br/>
            </w:r>
            <w:r>
              <w:rPr>
                <w:rFonts w:ascii="Times New Roman"/>
                <w:b w:val="false"/>
                <w:i w:val="false"/>
                <w:color w:val="000000"/>
                <w:sz w:val="20"/>
              </w:rPr>
              <w:t>
Мемлекеттік қызмет көрсетуден бас тарту туралы дәлелді жауап дайындау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іс-әрекет</w:t>
            </w:r>
            <w:r>
              <w:br/>
            </w:r>
            <w:r>
              <w:rPr>
                <w:rFonts w:ascii="Times New Roman"/>
                <w:b w:val="false"/>
                <w:i w:val="false"/>
                <w:color w:val="000000"/>
                <w:sz w:val="20"/>
              </w:rPr>
              <w:t>
Мемлекеттік қызмет көрсетуден бас тарту туралы дәлелді жауапқа қол қою</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8-ші іс-әрекет</w:t>
            </w:r>
            <w:r>
              <w:br/>
            </w:r>
            <w:r>
              <w:rPr>
                <w:rFonts w:ascii="Times New Roman"/>
                <w:b w:val="false"/>
                <w:i w:val="false"/>
                <w:color w:val="000000"/>
                <w:sz w:val="20"/>
              </w:rPr>
              <w:t>
Мемлекеттік қызмет көрсетуден бас тарту туралы дәлелді жауапты тіркеу және оны Орталыққа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 іс-әрекет</w:t>
            </w:r>
            <w:r>
              <w:br/>
            </w:r>
            <w:r>
              <w:rPr>
                <w:rFonts w:ascii="Times New Roman"/>
                <w:b w:val="false"/>
                <w:i w:val="false"/>
                <w:color w:val="000000"/>
                <w:sz w:val="20"/>
              </w:rPr>
              <w:t>
Алушыға мемлекеттік қызмет көрсетуден бас тарту туралы дәлелді жауапты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2"/>
    <w:p>
      <w:pPr>
        <w:spacing w:after="0"/>
        <w:ind w:left="0"/>
        <w:jc w:val="both"/>
      </w:pPr>
      <w:r>
        <w:rPr>
          <w:rFonts w:ascii="Times New Roman"/>
          <w:b w:val="false"/>
          <w:i w:val="false"/>
          <w:color w:val="000000"/>
          <w:sz w:val="28"/>
        </w:rPr>
        <w:t>
«Спорт ғимараттарына санаттар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 қосымша             </w:t>
      </w:r>
    </w:p>
    <w:bookmarkEnd w:id="22"/>
    <w:p>
      <w:pPr>
        <w:spacing w:after="0"/>
        <w:ind w:left="0"/>
        <w:jc w:val="left"/>
      </w:pPr>
      <w:r>
        <w:rPr>
          <w:rFonts w:ascii="Times New Roman"/>
          <w:b/>
          <w:i w:val="false"/>
          <w:color w:val="000000"/>
        </w:rPr>
        <w:t xml:space="preserve"> Мемлекеттiк қызметтi көрсету үдерiсiндегi</w:t>
      </w:r>
      <w:r>
        <w:br/>
      </w:r>
      <w:r>
        <w:rPr>
          <w:rFonts w:ascii="Times New Roman"/>
          <w:b/>
          <w:i w:val="false"/>
          <w:color w:val="000000"/>
        </w:rPr>
        <w:t>
әкiмшiлiкiс-әрекеттердiң логикалық кезектiлiгi және ҚФБ</w:t>
      </w:r>
      <w:r>
        <w:br/>
      </w:r>
      <w:r>
        <w:rPr>
          <w:rFonts w:ascii="Times New Roman"/>
          <w:b/>
          <w:i w:val="false"/>
          <w:color w:val="000000"/>
        </w:rPr>
        <w:t>
арасындағы өзара байланысты көрсететiн схема</w:t>
      </w:r>
    </w:p>
    <w:p>
      <w:pPr>
        <w:spacing w:after="0"/>
        <w:ind w:left="0"/>
        <w:jc w:val="both"/>
      </w:pPr>
      <w:r>
        <w:drawing>
          <wp:inline distT="0" distB="0" distL="0" distR="0">
            <wp:extent cx="103251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325100" cy="5664200"/>
                    </a:xfrm>
                    <a:prstGeom prst="rect">
                      <a:avLst/>
                    </a:prstGeom>
                  </pic:spPr>
                </pic:pic>
              </a:graphicData>
            </a:graphic>
          </wp:inline>
        </w:drawing>
      </w:r>
    </w:p>
    <w:bookmarkStart w:name="z38" w:id="23"/>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339 қаулысымен бекітілген   </w:t>
      </w:r>
    </w:p>
    <w:bookmarkEnd w:id="23"/>
    <w:p>
      <w:pPr>
        <w:spacing w:after="0"/>
        <w:ind w:left="0"/>
        <w:jc w:val="left"/>
      </w:pPr>
      <w:r>
        <w:rPr>
          <w:rFonts w:ascii="Times New Roman"/>
          <w:b/>
          <w:i w:val="false"/>
          <w:color w:val="000000"/>
        </w:rPr>
        <w:t xml:space="preserve"> «Cпорт шеберлігiне кандидат, бірiншi спорттық разряд,</w:t>
      </w:r>
      <w:r>
        <w:br/>
      </w:r>
      <w:r>
        <w:rPr>
          <w:rFonts w:ascii="Times New Roman"/>
          <w:b/>
          <w:i w:val="false"/>
          <w:color w:val="000000"/>
        </w:rPr>
        <w:t>
біліктiлiгi жоғары және орта деңгейдегi бірiншi санатты</w:t>
      </w:r>
      <w:r>
        <w:br/>
      </w:r>
      <w:r>
        <w:rPr>
          <w:rFonts w:ascii="Times New Roman"/>
          <w:b/>
          <w:i w:val="false"/>
          <w:color w:val="000000"/>
        </w:rPr>
        <w:t>
жаттықтырушы, біліктiлiгi жоғары деңгейдегi бірiншi санатты</w:t>
      </w:r>
      <w:r>
        <w:br/>
      </w:r>
      <w:r>
        <w:rPr>
          <w:rFonts w:ascii="Times New Roman"/>
          <w:b/>
          <w:i w:val="false"/>
          <w:color w:val="000000"/>
        </w:rPr>
        <w:t>
нұсқаушы-спортшы, біліктiлiгi жоғары және орта деңгейдегi</w:t>
      </w:r>
      <w:r>
        <w:br/>
      </w:r>
      <w:r>
        <w:rPr>
          <w:rFonts w:ascii="Times New Roman"/>
          <w:b/>
          <w:i w:val="false"/>
          <w:color w:val="000000"/>
        </w:rPr>
        <w:t>
бірiншi санатты әдiскер, бірiншi санатты спорт төрешiсi</w:t>
      </w:r>
      <w:r>
        <w:br/>
      </w:r>
      <w:r>
        <w:rPr>
          <w:rFonts w:ascii="Times New Roman"/>
          <w:b/>
          <w:i w:val="false"/>
          <w:color w:val="000000"/>
        </w:rPr>
        <w:t>
cпорттық санаттар мен разрядтарын беру» мемлекеттік қызмет регламенті</w:t>
      </w:r>
    </w:p>
    <w:bookmarkStart w:name="z39" w:id="24"/>
    <w:p>
      <w:pPr>
        <w:spacing w:after="0"/>
        <w:ind w:left="0"/>
        <w:jc w:val="left"/>
      </w:pPr>
      <w:r>
        <w:rPr>
          <w:rFonts w:ascii="Times New Roman"/>
          <w:b/>
          <w:i w:val="false"/>
          <w:color w:val="000000"/>
        </w:rPr>
        <w:t xml:space="preserve"> 
1. Жалпы ережелер</w:t>
      </w:r>
    </w:p>
    <w:bookmarkEnd w:id="24"/>
    <w:bookmarkStart w:name="z40" w:id="25"/>
    <w:p>
      <w:pPr>
        <w:spacing w:after="0"/>
        <w:ind w:left="0"/>
        <w:jc w:val="both"/>
      </w:pPr>
      <w:r>
        <w:rPr>
          <w:rFonts w:ascii="Times New Roman"/>
          <w:b w:val="false"/>
          <w:i w:val="false"/>
          <w:color w:val="000000"/>
          <w:sz w:val="28"/>
        </w:rPr>
        <w:t>
      1. «Cпорт шеберлігiне кандидат, бірiншi спорттық разряд, біліктiлiгi жоғары және орта деңгейдегi бірiншi санатты нұсқаушы-спортшы, біліктiлiгi жоғары және орта деңгейдегi бірiншi санатты әдiскер, бірiншi санатты спорт төрешiсi cпорттық санаттар мен разрядтарын беру» мемлекеттік қызметін (бұдан әрі - мемлекеттік қызмет) Шығыс Қазақстан облысының туризм, дене шынықтыру және спорт басқармасы (бұдан әрі - жергілікті атқарушы орган) халыққа қызмет көрсету орталықтары (бұдан әрі - Орталықтар) арқылы көрсетеді.</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«Дене шынықтыру және спорт туралы» Қазақстан Республикасының 1999 жылғы 2 желтоқсандағы Заңының </w:t>
      </w:r>
      <w:r>
        <w:rPr>
          <w:rFonts w:ascii="Times New Roman"/>
          <w:b w:val="false"/>
          <w:i w:val="false"/>
          <w:color w:val="000000"/>
          <w:sz w:val="28"/>
        </w:rPr>
        <w:t>22-1-бабының</w:t>
      </w:r>
      <w:r>
        <w:rPr>
          <w:rFonts w:ascii="Times New Roman"/>
          <w:b w:val="false"/>
          <w:i w:val="false"/>
          <w:color w:val="000000"/>
          <w:sz w:val="28"/>
        </w:rPr>
        <w:t>, 23-1 бабы 1-тармағының </w:t>
      </w:r>
      <w:r>
        <w:rPr>
          <w:rFonts w:ascii="Times New Roman"/>
          <w:b w:val="false"/>
          <w:i w:val="false"/>
          <w:color w:val="000000"/>
          <w:sz w:val="28"/>
        </w:rPr>
        <w:t>8) тармақшасының</w:t>
      </w:r>
      <w:r>
        <w:rPr>
          <w:rFonts w:ascii="Times New Roman"/>
          <w:b w:val="false"/>
          <w:i w:val="false"/>
          <w:color w:val="000000"/>
          <w:sz w:val="28"/>
        </w:rPr>
        <w:t>, Қазақстан Республикасы Үкіметінің 2012 жылғы 27 шілдедегі № 981 қаулысымен бекітілген «Cпорт шеберлігiне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санаттар мен разрядтарын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Қазақстан Республикасы Туризм және спорт министрінің міндетін атқарушының 2011 жылғы 5 наурыздағы № 02-02-18/29 бұйрығымен бекітілген, Нормативтік құқықтық актілерді мемлекеттік тіркеу реестрінде 6864 нөмірімен тіркелген, Дене шынықтыру және спорт саласында азаматтық қызметшілерді аттестаттаудан өткізу мен шарттарының </w:t>
      </w:r>
      <w:r>
        <w:rPr>
          <w:rFonts w:ascii="Times New Roman"/>
          <w:b w:val="false"/>
          <w:i w:val="false"/>
          <w:color w:val="000000"/>
          <w:sz w:val="28"/>
        </w:rPr>
        <w:t>ережесі</w:t>
      </w:r>
      <w:r>
        <w:rPr>
          <w:rFonts w:ascii="Times New Roman"/>
          <w:b w:val="false"/>
          <w:i w:val="false"/>
          <w:color w:val="000000"/>
          <w:sz w:val="28"/>
        </w:rPr>
        <w:t>, сондай-ақ Жаттықтырушыларға, әдіскерлерге, нұсқаушыларға біліктілік санаттарын беру </w:t>
      </w:r>
      <w:r>
        <w:rPr>
          <w:rFonts w:ascii="Times New Roman"/>
          <w:b w:val="false"/>
          <w:i w:val="false"/>
          <w:color w:val="000000"/>
          <w:sz w:val="28"/>
        </w:rPr>
        <w:t>ережесі</w:t>
      </w:r>
      <w:r>
        <w:rPr>
          <w:rFonts w:ascii="Times New Roman"/>
          <w:b w:val="false"/>
          <w:i w:val="false"/>
          <w:color w:val="000000"/>
          <w:sz w:val="28"/>
        </w:rPr>
        <w:t>, Қазақстан Республикасы Туризм және спорт министрінің міндетін атқарушының 2008 жылғы 22 тамыздағы № 01-08/142 бұйрығымен бекітілген, Нормативтік құқықтық актілерді мемлекеттік тіркеу реестрінде 5306 нөмірімен тіркелген, спорттық атақтар мен разрядтар және спорттан төреші санаттарын берудің </w:t>
      </w:r>
      <w:r>
        <w:rPr>
          <w:rFonts w:ascii="Times New Roman"/>
          <w:b w:val="false"/>
          <w:i w:val="false"/>
          <w:color w:val="000000"/>
          <w:sz w:val="28"/>
        </w:rPr>
        <w:t>ережесі</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нәтижесі қағаз жеткізгіште 5 жыл мерзімге спорттық разряд немесе санат беру туралы бұйрықтан көшірме не мемлекеттік қызметті көрсетуден бас тарту туралы дәлелді жауап болып табылады.</w:t>
      </w:r>
      <w:r>
        <w:br/>
      </w:r>
      <w:r>
        <w:rPr>
          <w:rFonts w:ascii="Times New Roman"/>
          <w:b w:val="false"/>
          <w:i w:val="false"/>
          <w:color w:val="000000"/>
          <w:sz w:val="28"/>
        </w:rPr>
        <w:t>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біліктіліктерін ресми тану мақсатында көрсетіледі.</w:t>
      </w:r>
    </w:p>
    <w:bookmarkEnd w:id="25"/>
    <w:bookmarkStart w:name="z44" w:id="26"/>
    <w:p>
      <w:pPr>
        <w:spacing w:after="0"/>
        <w:ind w:left="0"/>
        <w:jc w:val="left"/>
      </w:pPr>
      <w:r>
        <w:rPr>
          <w:rFonts w:ascii="Times New Roman"/>
          <w:b/>
          <w:i w:val="false"/>
          <w:color w:val="000000"/>
        </w:rPr>
        <w:t xml:space="preserve"> 
2. Мемлекеттік қызмет көрсету тәртібіне талаптар</w:t>
      </w:r>
    </w:p>
    <w:bookmarkEnd w:id="26"/>
    <w:bookmarkStart w:name="z45" w:id="27"/>
    <w:p>
      <w:pPr>
        <w:spacing w:after="0"/>
        <w:ind w:left="0"/>
        <w:jc w:val="both"/>
      </w:pPr>
      <w:r>
        <w:rPr>
          <w:rFonts w:ascii="Times New Roman"/>
          <w:b w:val="false"/>
          <w:i w:val="false"/>
          <w:color w:val="000000"/>
          <w:sz w:val="28"/>
        </w:rPr>
        <w:t>
      5. Мемлекеттік қызмет көрсету үшін өтініш беретін Орталықтардың орналасқан жері мен жұмыс кестесі туралы ақпарат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қызметті жергілікті атқарушы орган, демалыс және мереке күндерін қоспағанда, сағат 9.00-ден 18.00-ге дейін, түскі үзіліс сағат 13.00-ден 14.00-ге дейін, Шығыс Қазақстан облысы, Өскемен қаласы, Карл Либкнехт көшесі, 19 мекенжайы бойынша көрсетеді.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сенбіні қоса алғанда, еңбек заңнамасына сай, белгіленген жұмыс кестесіне сәйкес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жеделдетілген қызмет көрсетусіз жүзеге асырылады.</w:t>
      </w:r>
      <w:r>
        <w:br/>
      </w:r>
      <w:r>
        <w:rPr>
          <w:rFonts w:ascii="Times New Roman"/>
          <w:b w:val="false"/>
          <w:i w:val="false"/>
          <w:color w:val="000000"/>
          <w:sz w:val="28"/>
        </w:rPr>
        <w:t>
      Мобильді орталықтар құжаттар қабылдауды Орталықпен бекітілген кестеге сәйкес, бірақ бір елді мекенде кемінде алты жұмыс сағаты бойы жүзеге асырылады.</w:t>
      </w:r>
      <w:r>
        <w:br/>
      </w:r>
      <w:r>
        <w:rPr>
          <w:rFonts w:ascii="Times New Roman"/>
          <w:b w:val="false"/>
          <w:i w:val="false"/>
          <w:color w:val="000000"/>
          <w:sz w:val="28"/>
        </w:rPr>
        <w:t>
</w:t>
      </w:r>
      <w:r>
        <w:rPr>
          <w:rFonts w:ascii="Times New Roman"/>
          <w:b w:val="false"/>
          <w:i w:val="false"/>
          <w:color w:val="000000"/>
          <w:sz w:val="28"/>
        </w:rPr>
        <w:t>
      6. Алушы мемлекеттік қызмет алу тәртібі, оның ішінде мемлекеттік қызмет көрсету барысы туралы ақпаратты жергілікті атқарушы органның www.sport.gov.kz веб-сайтынан немесе 8 7232 250668, 8 7232 252996 телефондары, Орталықтардың стенділерінен ала алады, сондай-ақ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телефондар бойынша берілуі мүмкін.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мемлекеттік қызмет көрсетуден Қазақстан Республикасы заңнамасына сәйкес бас тартуы үшін негіздемелер тізбесі:</w:t>
      </w:r>
      <w:r>
        <w:br/>
      </w:r>
      <w:r>
        <w:rPr>
          <w:rFonts w:ascii="Times New Roman"/>
          <w:b w:val="false"/>
          <w:i w:val="false"/>
          <w:color w:val="000000"/>
          <w:sz w:val="28"/>
        </w:rPr>
        <w:t>
      1)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толық тізбесін ұсынбаса;</w:t>
      </w:r>
      <w:r>
        <w:br/>
      </w:r>
      <w:r>
        <w:rPr>
          <w:rFonts w:ascii="Times New Roman"/>
          <w:b w:val="false"/>
          <w:i w:val="false"/>
          <w:color w:val="000000"/>
          <w:sz w:val="28"/>
        </w:rPr>
        <w:t>
      2) ұсынылған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Алушының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бірін тапсырмауы, Орталықтың құжаттарды қабылдаудан бас тартуы үшін негіз болып табылады.</w:t>
      </w:r>
      <w:r>
        <w:br/>
      </w:r>
      <w:r>
        <w:rPr>
          <w:rFonts w:ascii="Times New Roman"/>
          <w:b w:val="false"/>
          <w:i w:val="false"/>
          <w:color w:val="000000"/>
          <w:sz w:val="28"/>
        </w:rPr>
        <w:t>
      Құжаттарды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алушыға құжаттар толық ұсынылмаған жағдайда екі жұмыс күні ішінде не болмаса мемлекеттік қызмет көрсету үшін белгіленген мерзімде беріледі.</w:t>
      </w:r>
      <w:r>
        <w:br/>
      </w:r>
      <w:r>
        <w:rPr>
          <w:rFonts w:ascii="Times New Roman"/>
          <w:b w:val="false"/>
          <w:i w:val="false"/>
          <w:color w:val="000000"/>
          <w:sz w:val="28"/>
        </w:rPr>
        <w:t>
</w:t>
      </w:r>
      <w:r>
        <w:rPr>
          <w:rFonts w:ascii="Times New Roman"/>
          <w:b w:val="false"/>
          <w:i w:val="false"/>
          <w:color w:val="000000"/>
          <w:sz w:val="28"/>
        </w:rPr>
        <w:t>
      9. Алушыдан мемлекеттік қызмет алу туралы өтініш қабылдаған сәттен бастап және мемлекеттік қызмет нәтижесін берген сәтке дейінгі мемлекеттік қызмет көрсету кезеңі:</w:t>
      </w:r>
      <w:r>
        <w:br/>
      </w:r>
      <w:r>
        <w:rPr>
          <w:rFonts w:ascii="Times New Roman"/>
          <w:b w:val="false"/>
          <w:i w:val="false"/>
          <w:color w:val="000000"/>
          <w:sz w:val="28"/>
        </w:rPr>
        <w:t>
      1) алушы Орталыққа өтініш және құжаттар береді;</w:t>
      </w:r>
      <w:r>
        <w:br/>
      </w:r>
      <w:r>
        <w:rPr>
          <w:rFonts w:ascii="Times New Roman"/>
          <w:b w:val="false"/>
          <w:i w:val="false"/>
          <w:color w:val="000000"/>
          <w:sz w:val="28"/>
        </w:rPr>
        <w:t>
      2) Орталықтың инспекторы құжаттарды қабылдайды, тіркейді және жергілікті атқарушы органға жолдайды.</w:t>
      </w:r>
      <w:r>
        <w:br/>
      </w:r>
      <w:r>
        <w:rPr>
          <w:rFonts w:ascii="Times New Roman"/>
          <w:b w:val="false"/>
          <w:i w:val="false"/>
          <w:color w:val="000000"/>
          <w:sz w:val="28"/>
        </w:rPr>
        <w:t>
      Орталықтан құжаттар пакетін жергілікті атқарушы органға жіберу мемлекеттік қызмет көрсету үдерісінде құжаттардың жылжуын бақылауға мүмкіндік беретін штрих-код сканерінің көмегімен тіркеледі;</w:t>
      </w:r>
      <w:r>
        <w:br/>
      </w:r>
      <w:r>
        <w:rPr>
          <w:rFonts w:ascii="Times New Roman"/>
          <w:b w:val="false"/>
          <w:i w:val="false"/>
          <w:color w:val="000000"/>
          <w:sz w:val="28"/>
        </w:rPr>
        <w:t>
      3) жергілікті атқарушы органның маманы Орталықтың ақпарат жүйесінде тіркейді (жергілікті атқарушы органда жеке ақпарат жүйесі болмаған жағдайда), келіп түскен құжаттарды тіркейді және жергілікті атқарушы органның басшысына қарауға береді;</w:t>
      </w:r>
      <w:r>
        <w:br/>
      </w:r>
      <w:r>
        <w:rPr>
          <w:rFonts w:ascii="Times New Roman"/>
          <w:b w:val="false"/>
          <w:i w:val="false"/>
          <w:color w:val="000000"/>
          <w:sz w:val="28"/>
        </w:rPr>
        <w:t>
      4) қарағаннан кейін жергілікті атқарушы органның басшысы жергілікті атқарушы органның жауапты орындаушысын белгілейді;</w:t>
      </w:r>
      <w:r>
        <w:br/>
      </w:r>
      <w:r>
        <w:rPr>
          <w:rFonts w:ascii="Times New Roman"/>
          <w:b w:val="false"/>
          <w:i w:val="false"/>
          <w:color w:val="000000"/>
          <w:sz w:val="28"/>
        </w:rPr>
        <w:t>
      5) жергілікті атқарушы органның жауапты орындаушысы құжаттардың толықтығын тексереді және құжаттарды спорт шеберлігіне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бойынша жергілікті атқарушы органның комиссиясына (бұдан әрі – комиссия) қарауға береді;</w:t>
      </w:r>
      <w:r>
        <w:br/>
      </w:r>
      <w:r>
        <w:rPr>
          <w:rFonts w:ascii="Times New Roman"/>
          <w:b w:val="false"/>
          <w:i w:val="false"/>
          <w:color w:val="000000"/>
          <w:sz w:val="28"/>
        </w:rPr>
        <w:t>
      6) комиссия ұсынылған құжаттарды қарауды жүзеге асырады және хаттамамен ресімделетін спорттық разряд немесе санат беру не спорттық разряд немесе санат беруден бас тарту туралы шешім қабылдайды;</w:t>
      </w:r>
      <w:r>
        <w:br/>
      </w:r>
      <w:r>
        <w:rPr>
          <w:rFonts w:ascii="Times New Roman"/>
          <w:b w:val="false"/>
          <w:i w:val="false"/>
          <w:color w:val="000000"/>
          <w:sz w:val="28"/>
        </w:rPr>
        <w:t>
      7) жергілікті атқарушы органның жауапты орындаушысы спорттық разряд немесе санат беру туралы бұйрықтың жобасын, бұйрықтан үзінді не мемлекеттік қызмет көрсетуден бас тарту туралы дәлелді жауапты дайындайды. Жергілікті атқарушы органның басшысына келісуге және қол қоюға бұйрықтың жобасын, бұйрықтан үзінді береді;</w:t>
      </w:r>
      <w:r>
        <w:br/>
      </w:r>
      <w:r>
        <w:rPr>
          <w:rFonts w:ascii="Times New Roman"/>
          <w:b w:val="false"/>
          <w:i w:val="false"/>
          <w:color w:val="000000"/>
          <w:sz w:val="28"/>
        </w:rPr>
        <w:t>
      8) жергілікті атқарушы органның басшысы спорттық разряд немесе санат беру туралы бұйрыққа, бұйрықтан үзіндіге не мемлекеттік қызмет көрсетуден бас тарту жөніндегі дәлелді жауапқа қол қояды;</w:t>
      </w:r>
      <w:r>
        <w:br/>
      </w:r>
      <w:r>
        <w:rPr>
          <w:rFonts w:ascii="Times New Roman"/>
          <w:b w:val="false"/>
          <w:i w:val="false"/>
          <w:color w:val="000000"/>
          <w:sz w:val="28"/>
        </w:rPr>
        <w:t>
      9) жергілікті атқарушы органның маманы мемлекеттік қызмет көрсетудің нәтижесін Орталықтың ақпарат жүйесінде тіркей отырып (жергілікті атқарушы органда жеке ақпарат жүйесі болмаған жағдайда) Орталыққа жолдайды.</w:t>
      </w:r>
      <w:r>
        <w:br/>
      </w:r>
      <w:r>
        <w:rPr>
          <w:rFonts w:ascii="Times New Roman"/>
          <w:b w:val="false"/>
          <w:i w:val="false"/>
          <w:color w:val="000000"/>
          <w:sz w:val="28"/>
        </w:rPr>
        <w:t>
      Жергілікті атқарушы органнан дайын мемлекеттік қызмет нәтижесін қабылдаған кезде, Орталыққа түскен құжаттарды штрих-код сканердің көмегімен тіркейді;</w:t>
      </w:r>
      <w:r>
        <w:br/>
      </w:r>
      <w:r>
        <w:rPr>
          <w:rFonts w:ascii="Times New Roman"/>
          <w:b w:val="false"/>
          <w:i w:val="false"/>
          <w:color w:val="000000"/>
          <w:sz w:val="28"/>
        </w:rPr>
        <w:t>
      10) Орталықтың инспекторы қағаз тасығышта 5 жыл мерзімге спорттық разряд немесе санат беру туралы бұйрықтан үзінді не мемлекеттік қызмет көрсетуден бас тарту туралы электрондық құжат нысанындағы дәлелді жауап береді.</w:t>
      </w:r>
      <w:r>
        <w:br/>
      </w:r>
      <w:r>
        <w:rPr>
          <w:rFonts w:ascii="Times New Roman"/>
          <w:b w:val="false"/>
          <w:i w:val="false"/>
          <w:color w:val="000000"/>
          <w:sz w:val="28"/>
        </w:rPr>
        <w:t>
</w:t>
      </w:r>
      <w:r>
        <w:rPr>
          <w:rFonts w:ascii="Times New Roman"/>
          <w:b w:val="false"/>
          <w:i w:val="false"/>
          <w:color w:val="000000"/>
          <w:sz w:val="28"/>
        </w:rPr>
        <w:t>
      10. Әр кезеңде мемлекеттік қызмет көрсету үшін құжаттар қабылдауды жүзеге асыратын тұлғалардың ең аз саны бір қызметкер құрайды.</w:t>
      </w:r>
    </w:p>
    <w:bookmarkEnd w:id="27"/>
    <w:bookmarkStart w:name="z51" w:id="28"/>
    <w:p>
      <w:pPr>
        <w:spacing w:after="0"/>
        <w:ind w:left="0"/>
        <w:jc w:val="left"/>
      </w:pPr>
      <w:r>
        <w:rPr>
          <w:rFonts w:ascii="Times New Roman"/>
          <w:b/>
          <w:i w:val="false"/>
          <w:color w:val="000000"/>
        </w:rPr>
        <w:t xml:space="preserve"> 
3. Мемлекеттік қызмет көрсету процесіндегі іс-әрекет</w:t>
      </w:r>
      <w:r>
        <w:br/>
      </w:r>
      <w:r>
        <w:rPr>
          <w:rFonts w:ascii="Times New Roman"/>
          <w:b/>
          <w:i w:val="false"/>
          <w:color w:val="000000"/>
        </w:rPr>
        <w:t>
(өзара іс-қимыл жасасу) тәртібінің сипаттамасы</w:t>
      </w:r>
    </w:p>
    <w:bookmarkEnd w:id="28"/>
    <w:bookmarkStart w:name="z52" w:id="29"/>
    <w:p>
      <w:pPr>
        <w:spacing w:after="0"/>
        <w:ind w:left="0"/>
        <w:jc w:val="both"/>
      </w:pPr>
      <w:r>
        <w:rPr>
          <w:rFonts w:ascii="Times New Roman"/>
          <w:b w:val="false"/>
          <w:i w:val="false"/>
          <w:color w:val="000000"/>
          <w:sz w:val="28"/>
        </w:rPr>
        <w:t>
      11. Мемлекеттік қызмет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12. Алушы мемлекеттік қызмет алу үшін Орталыққа мынадай құжаттарды ұсынады:</w:t>
      </w:r>
      <w:r>
        <w:br/>
      </w:r>
      <w:r>
        <w:rPr>
          <w:rFonts w:ascii="Times New Roman"/>
          <w:b w:val="false"/>
          <w:i w:val="false"/>
          <w:color w:val="000000"/>
          <w:sz w:val="28"/>
        </w:rPr>
        <w:t>
      1) «Спорт шеберлігіне кандидат» спорттық атағын, «1 разрядтағы спортшы» спорттық разрядын беру (және/немесе растау) бойынша:</w:t>
      </w:r>
      <w:r>
        <w:br/>
      </w:r>
      <w:r>
        <w:rPr>
          <w:rFonts w:ascii="Times New Roman"/>
          <w:b w:val="false"/>
          <w:i w:val="false"/>
          <w:color w:val="000000"/>
          <w:sz w:val="28"/>
        </w:rPr>
        <w:t>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жарыстың атауы, оны өткізу мерзімі мен орны көрсетілген, жарыстың бас төрешісі мен бас хатшысы қол қойған жарыс хаттамасынан үзінді;</w:t>
      </w:r>
      <w:r>
        <w:br/>
      </w:r>
      <w:r>
        <w:rPr>
          <w:rFonts w:ascii="Times New Roman"/>
          <w:b w:val="false"/>
          <w:i w:val="false"/>
          <w:color w:val="000000"/>
          <w:sz w:val="28"/>
        </w:rPr>
        <w:t>
      осы спорт түрінен республикалық федерацияның мөрімен расталған жарыстар хаттамаларының көшірмелері;</w:t>
      </w:r>
      <w:r>
        <w:br/>
      </w:r>
      <w:r>
        <w:rPr>
          <w:rFonts w:ascii="Times New Roman"/>
          <w:b w:val="false"/>
          <w:i w:val="false"/>
          <w:color w:val="000000"/>
          <w:sz w:val="28"/>
        </w:rPr>
        <w:t>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жарыстың бас төрешісі, бас хатшысы қол қойған бокс, күрес түрлері мен басқа да жекпе-жектердің нәтижелері туралы анықтама;</w:t>
      </w:r>
      <w:r>
        <w:br/>
      </w:r>
      <w:r>
        <w:rPr>
          <w:rFonts w:ascii="Times New Roman"/>
          <w:b w:val="false"/>
          <w:i w:val="false"/>
          <w:color w:val="000000"/>
          <w:sz w:val="28"/>
        </w:rPr>
        <w:t>
      2) «Біліктiлiгi жоғары деңгейдегi бірiншi санатты жаттықтырушы», «Біліктiлiгi орта деңгейдегi бірiншi санатты жаттықтырушы», «Біліктiлiгi жоғары деңгейдегi санаты жоқ жаттықтырушы» және «Біліктiлiгi орта деңгейдегi санаты жоқ жаттықтырушы» санаттарын беру (және/немесе растау) бойынша: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білімі туралы, біліктілігін арттыруы туралы құжаттардың көшірмелері;</w:t>
      </w:r>
      <w:r>
        <w:br/>
      </w:r>
      <w:r>
        <w:rPr>
          <w:rFonts w:ascii="Times New Roman"/>
          <w:b w:val="false"/>
          <w:i w:val="false"/>
          <w:color w:val="000000"/>
          <w:sz w:val="28"/>
        </w:rPr>
        <w:t>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бұдан бұрынғы біліктілік санатын беру туралы куәліктің көшірмесі;</w:t>
      </w:r>
      <w:r>
        <w:br/>
      </w:r>
      <w:r>
        <w:rPr>
          <w:rFonts w:ascii="Times New Roman"/>
          <w:b w:val="false"/>
          <w:i w:val="false"/>
          <w:color w:val="000000"/>
          <w:sz w:val="28"/>
        </w:rPr>
        <w:t>
      осы регламентке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белгіленген нысанда жаттықтырушы-оқытушының спортшыларды дайындауы туралы анықтама («Біліктілігі жоғары және орта деңгейдегі санаты жоқ жаттықтырушы» санатын беруді қоспағанда);</w:t>
      </w:r>
      <w:r>
        <w:br/>
      </w:r>
      <w:r>
        <w:rPr>
          <w:rFonts w:ascii="Times New Roman"/>
          <w:b w:val="false"/>
          <w:i w:val="false"/>
          <w:color w:val="000000"/>
          <w:sz w:val="28"/>
        </w:rPr>
        <w:t>
      осы спорт түрінен республикалық федерацияның мөрімен расталған жарыстар хаттамаларының көшірмелері («Біліктілігі жоғары және орта деңгейдегі санаты жоқ жаттықтырушы» біліктілік санатын беруді қоспағанда).</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алушы – жеке тұлғаның жеке басын куәландырушы құжат;</w:t>
      </w:r>
      <w:r>
        <w:br/>
      </w:r>
      <w:r>
        <w:rPr>
          <w:rFonts w:ascii="Times New Roman"/>
          <w:b w:val="false"/>
          <w:i w:val="false"/>
          <w:color w:val="000000"/>
          <w:sz w:val="28"/>
        </w:rPr>
        <w:t>
      «Біліктiлiгi жоғары деңгейдегi бірiншi санатты жаттықтырушы», «Біліктiлiгi орта деңгейдегi бірiншi санатты жаттықтырушы», «Біліктiлiгi жоғары деңгейдегi санаты жоқ жаттықтырушы» және «Біліктiлiгi орта деңгейдегi санаты жоқ жаттықтырушы» санаттарын беру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дене шынықтыру ұйымдары қызметкерлерінің лауазымдарына арналған біліктілік талаптарына сәйкес жүзеге асырылады;</w:t>
      </w:r>
      <w:r>
        <w:br/>
      </w:r>
      <w:r>
        <w:rPr>
          <w:rFonts w:ascii="Times New Roman"/>
          <w:b w:val="false"/>
          <w:i w:val="false"/>
          <w:color w:val="000000"/>
          <w:sz w:val="28"/>
        </w:rPr>
        <w:t>
      3) «Біліктiлiгi жоғары деңгейдегi бірінші санатты әдіскер» және «Біліктiлiгi орта деңгейдегi бірінші санатты әдіскер» санаттарын беру (және/немесе растау) бойынша: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білімі туралы, біліктілігін арттыруы туралы құжаттардың көшірмелері;</w:t>
      </w:r>
      <w:r>
        <w:br/>
      </w:r>
      <w:r>
        <w:rPr>
          <w:rFonts w:ascii="Times New Roman"/>
          <w:b w:val="false"/>
          <w:i w:val="false"/>
          <w:color w:val="000000"/>
          <w:sz w:val="28"/>
        </w:rPr>
        <w:t>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бұдан бұрынғы санатты беру туралы куәліктің көшірмесі.</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алушы-жеке тұлғаның жеке басын куәландырушы құжат;</w:t>
      </w:r>
      <w:r>
        <w:br/>
      </w:r>
      <w:r>
        <w:rPr>
          <w:rFonts w:ascii="Times New Roman"/>
          <w:b w:val="false"/>
          <w:i w:val="false"/>
          <w:color w:val="000000"/>
          <w:sz w:val="28"/>
        </w:rPr>
        <w:t>
      «Біліктiлiгi жоғары деңгейдегi бірінші санатты әдіскер» және «Біліктiлiгi орта деңгейдегi бірінші санатты әдіскер» санаттарын беру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дене шынықтыру ұйымдары қызметкерлерінің лауазымдарына арналған біліктілік талаптарына сәйкес жүзеге асырылады;</w:t>
      </w:r>
      <w:r>
        <w:br/>
      </w:r>
      <w:r>
        <w:rPr>
          <w:rFonts w:ascii="Times New Roman"/>
          <w:b w:val="false"/>
          <w:i w:val="false"/>
          <w:color w:val="000000"/>
          <w:sz w:val="28"/>
        </w:rPr>
        <w:t>
      4) «Біліктiлiгi жоғары деңгейдегi бірінші санатты нұсқаушы-спортшы» санатын беру (және/немесе растау) бойынша: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білімі туралы, біліктілігін арттыруы туралы құжаттардың көшірмелері;</w:t>
      </w:r>
      <w:r>
        <w:br/>
      </w:r>
      <w:r>
        <w:rPr>
          <w:rFonts w:ascii="Times New Roman"/>
          <w:b w:val="false"/>
          <w:i w:val="false"/>
          <w:color w:val="000000"/>
          <w:sz w:val="28"/>
        </w:rPr>
        <w:t>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спорт түрінен республикалық федерацияның спортшының соңғы 2 жылдағы жетістіктері көрсетілген, санат беру туралы мөрмен расталған қолдаухаты;</w:t>
      </w:r>
      <w:r>
        <w:br/>
      </w:r>
      <w:r>
        <w:rPr>
          <w:rFonts w:ascii="Times New Roman"/>
          <w:b w:val="false"/>
          <w:i w:val="false"/>
          <w:color w:val="000000"/>
          <w:sz w:val="28"/>
        </w:rPr>
        <w:t>
      бұдан бұрынғы санатты беру туралы куәліктің көшірмесі.</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алушы-жеке тұлғаның жеке басын куәландырушы құжат;</w:t>
      </w:r>
      <w:r>
        <w:br/>
      </w:r>
      <w:r>
        <w:rPr>
          <w:rFonts w:ascii="Times New Roman"/>
          <w:b w:val="false"/>
          <w:i w:val="false"/>
          <w:color w:val="000000"/>
          <w:sz w:val="28"/>
        </w:rPr>
        <w:t>
      «Біліктiлiгi жоғары деңгейдегi бірінші санатты нұсқаушы-спортшы» санатын беру осы регламентке </w:t>
      </w:r>
      <w:r>
        <w:rPr>
          <w:rFonts w:ascii="Times New Roman"/>
          <w:b w:val="false"/>
          <w:i w:val="false"/>
          <w:color w:val="000000"/>
          <w:sz w:val="28"/>
        </w:rPr>
        <w:t>6 қосымшаға</w:t>
      </w:r>
      <w:r>
        <w:rPr>
          <w:rFonts w:ascii="Times New Roman"/>
          <w:b w:val="false"/>
          <w:i w:val="false"/>
          <w:color w:val="000000"/>
          <w:sz w:val="28"/>
        </w:rPr>
        <w:t xml:space="preserve"> сәйкес дене шынықтыру ұйымдарының қызметкерлері лауазымдарына арналған біліктілік талаптарына сәйкес жүзеге асырылады;</w:t>
      </w:r>
      <w:r>
        <w:br/>
      </w:r>
      <w:r>
        <w:rPr>
          <w:rFonts w:ascii="Times New Roman"/>
          <w:b w:val="false"/>
          <w:i w:val="false"/>
          <w:color w:val="000000"/>
          <w:sz w:val="28"/>
        </w:rPr>
        <w:t>
      5) «Бірінші санатты спорт төрешісі» төреші санатын беру бойынша:</w:t>
      </w:r>
      <w:r>
        <w:br/>
      </w:r>
      <w:r>
        <w:rPr>
          <w:rFonts w:ascii="Times New Roman"/>
          <w:b w:val="false"/>
          <w:i w:val="false"/>
          <w:color w:val="000000"/>
          <w:sz w:val="28"/>
        </w:rPr>
        <w:t>
      Қазақстан Республикасының спорттық жіктегішінің талаптарына сәйкес төрешілік практика курсынан өткенін растайтын құжат.</w:t>
      </w:r>
      <w:r>
        <w:br/>
      </w:r>
      <w:r>
        <w:rPr>
          <w:rFonts w:ascii="Times New Roman"/>
          <w:b w:val="false"/>
          <w:i w:val="false"/>
          <w:color w:val="000000"/>
          <w:sz w:val="28"/>
        </w:rPr>
        <w:t>
      Құжаттардың түпнұсқалары мен көшірмелері салыстыру үшін ұсынылады, содан кейін түпнұсқаларды мемлекеттік қызметті алушыға қайтарады.</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Орталықтың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 құрылымдық-функционалдық бірліктер (бұдан әрі – ҚФБ) - белгілі сатыдағы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Орталықтың инспекторы (ҚФБ 1);</w:t>
      </w:r>
      <w:r>
        <w:br/>
      </w:r>
      <w:r>
        <w:rPr>
          <w:rFonts w:ascii="Times New Roman"/>
          <w:b w:val="false"/>
          <w:i w:val="false"/>
          <w:color w:val="000000"/>
          <w:sz w:val="28"/>
        </w:rPr>
        <w:t>
      2) жергілікті атқарушы органның маманы (ҚФБ 2);</w:t>
      </w:r>
      <w:r>
        <w:br/>
      </w:r>
      <w:r>
        <w:rPr>
          <w:rFonts w:ascii="Times New Roman"/>
          <w:b w:val="false"/>
          <w:i w:val="false"/>
          <w:color w:val="000000"/>
          <w:sz w:val="28"/>
        </w:rPr>
        <w:t>
      3) жергілікті атқарушы органның басшысы (ҚФБ 3);</w:t>
      </w:r>
      <w:r>
        <w:br/>
      </w:r>
      <w:r>
        <w:rPr>
          <w:rFonts w:ascii="Times New Roman"/>
          <w:b w:val="false"/>
          <w:i w:val="false"/>
          <w:color w:val="000000"/>
          <w:sz w:val="28"/>
        </w:rPr>
        <w:t>
      4) жергілікті атқарушы органның жауапты орындаушысы (ҚФБ 4);</w:t>
      </w:r>
      <w:r>
        <w:br/>
      </w:r>
      <w:r>
        <w:rPr>
          <w:rFonts w:ascii="Times New Roman"/>
          <w:b w:val="false"/>
          <w:i w:val="false"/>
          <w:color w:val="000000"/>
          <w:sz w:val="28"/>
        </w:rPr>
        <w:t>
      5) комиссия (ҚФБ 5).</w:t>
      </w:r>
      <w:r>
        <w:br/>
      </w:r>
      <w:r>
        <w:rPr>
          <w:rFonts w:ascii="Times New Roman"/>
          <w:b w:val="false"/>
          <w:i w:val="false"/>
          <w:color w:val="000000"/>
          <w:sz w:val="28"/>
        </w:rPr>
        <w:t>
</w:t>
      </w:r>
      <w:r>
        <w:rPr>
          <w:rFonts w:ascii="Times New Roman"/>
          <w:b w:val="false"/>
          <w:i w:val="false"/>
          <w:color w:val="000000"/>
          <w:sz w:val="28"/>
        </w:rPr>
        <w:t>
      14. Әрбiр әкiмшiлiк iс-әрекеттердi (рәсiмдердi) орындау мерзiмi көрсетіліп, әрбiр ҚФБ бойынша әкiмшiлiк iс-әрекеттердiң (рәсiмдердiң) кезектiлiгi мен өзара iс-әрекеттердiң мәтiндiк кестелiк сипаттамасы осы регламенттiң </w:t>
      </w:r>
      <w:r>
        <w:rPr>
          <w:rFonts w:ascii="Times New Roman"/>
          <w:b w:val="false"/>
          <w:i w:val="false"/>
          <w:color w:val="000000"/>
          <w:sz w:val="28"/>
        </w:rPr>
        <w:t>7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үдерiсiндегi әкiмшiлiк iс-әрекеттердiң логикалық кезектiлiгi және ҚФБ арасындағы өзара байланысты көрсететiн сызба осы регламенттiң </w:t>
      </w:r>
      <w:r>
        <w:rPr>
          <w:rFonts w:ascii="Times New Roman"/>
          <w:b w:val="false"/>
          <w:i w:val="false"/>
          <w:color w:val="000000"/>
          <w:sz w:val="28"/>
        </w:rPr>
        <w:t>8 қосымшасында</w:t>
      </w:r>
      <w:r>
        <w:rPr>
          <w:rFonts w:ascii="Times New Roman"/>
          <w:b w:val="false"/>
          <w:i w:val="false"/>
          <w:color w:val="000000"/>
          <w:sz w:val="28"/>
        </w:rPr>
        <w:t xml:space="preserve"> көрсетiлген.</w:t>
      </w:r>
    </w:p>
    <w:bookmarkEnd w:id="29"/>
    <w:bookmarkStart w:name="z57" w:id="30"/>
    <w:p>
      <w:pPr>
        <w:spacing w:after="0"/>
        <w:ind w:left="0"/>
        <w:jc w:val="left"/>
      </w:pPr>
      <w:r>
        <w:rPr>
          <w:rFonts w:ascii="Times New Roman"/>
          <w:b/>
          <w:i w:val="false"/>
          <w:color w:val="000000"/>
        </w:rPr>
        <w:t xml:space="preserve"> 
4. Мемлекеттік қызмет көрсететін лауазымды тұлғалардың</w:t>
      </w:r>
      <w:r>
        <w:br/>
      </w:r>
      <w:r>
        <w:rPr>
          <w:rFonts w:ascii="Times New Roman"/>
          <w:b/>
          <w:i w:val="false"/>
          <w:color w:val="000000"/>
        </w:rPr>
        <w:t>
жауапкершілігі</w:t>
      </w:r>
    </w:p>
    <w:bookmarkEnd w:id="30"/>
    <w:bookmarkStart w:name="z58" w:id="31"/>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 заңнамасында көзделген тәртіппен жауапты болады.</w:t>
      </w:r>
    </w:p>
    <w:bookmarkEnd w:id="31"/>
    <w:bookmarkStart w:name="z59" w:id="32"/>
    <w:p>
      <w:pPr>
        <w:spacing w:after="0"/>
        <w:ind w:left="0"/>
        <w:jc w:val="both"/>
      </w:pPr>
      <w:r>
        <w:rPr>
          <w:rFonts w:ascii="Times New Roman"/>
          <w:b w:val="false"/>
          <w:i w:val="false"/>
          <w:color w:val="000000"/>
          <w:sz w:val="28"/>
        </w:rPr>
        <w:t>
«Cпорт шеберлігiне кандидат, бірiншi</w:t>
      </w:r>
      <w:r>
        <w:br/>
      </w:r>
      <w:r>
        <w:rPr>
          <w:rFonts w:ascii="Times New Roman"/>
          <w:b w:val="false"/>
          <w:i w:val="false"/>
          <w:color w:val="000000"/>
          <w:sz w:val="28"/>
        </w:rPr>
        <w:t>
спорттық разряд, біліктiлiгi жоғары</w:t>
      </w:r>
      <w:r>
        <w:br/>
      </w:r>
      <w:r>
        <w:rPr>
          <w:rFonts w:ascii="Times New Roman"/>
          <w:b w:val="false"/>
          <w:i w:val="false"/>
          <w:color w:val="000000"/>
          <w:sz w:val="28"/>
        </w:rPr>
        <w:t>
және орта деңгейдегi бірiншi санатты жаттықтырушы,</w:t>
      </w:r>
      <w:r>
        <w:br/>
      </w:r>
      <w:r>
        <w:rPr>
          <w:rFonts w:ascii="Times New Roman"/>
          <w:b w:val="false"/>
          <w:i w:val="false"/>
          <w:color w:val="000000"/>
          <w:sz w:val="28"/>
        </w:rPr>
        <w:t>
біліктiлiгi жоғары деңгейдегi бірiншi</w:t>
      </w:r>
      <w:r>
        <w:br/>
      </w:r>
      <w:r>
        <w:rPr>
          <w:rFonts w:ascii="Times New Roman"/>
          <w:b w:val="false"/>
          <w:i w:val="false"/>
          <w:color w:val="000000"/>
          <w:sz w:val="28"/>
        </w:rPr>
        <w:t>
санатты нұсқаушы-спортшы, біліктiлiгi жоғары</w:t>
      </w:r>
      <w:r>
        <w:br/>
      </w:r>
      <w:r>
        <w:rPr>
          <w:rFonts w:ascii="Times New Roman"/>
          <w:b w:val="false"/>
          <w:i w:val="false"/>
          <w:color w:val="000000"/>
          <w:sz w:val="28"/>
        </w:rPr>
        <w:t>
және орта деңгейдегi бірiншi санатты әдiскер,</w:t>
      </w:r>
      <w:r>
        <w:br/>
      </w:r>
      <w:r>
        <w:rPr>
          <w:rFonts w:ascii="Times New Roman"/>
          <w:b w:val="false"/>
          <w:i w:val="false"/>
          <w:color w:val="000000"/>
          <w:sz w:val="28"/>
        </w:rPr>
        <w:t>
бірiншi санатты спорт төрешiсi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32"/>
    <w:p>
      <w:pPr>
        <w:spacing w:after="0"/>
        <w:ind w:left="0"/>
        <w:jc w:val="left"/>
      </w:pPr>
      <w:r>
        <w:rPr>
          <w:rFonts w:ascii="Times New Roman"/>
          <w:b/>
          <w:i w:val="false"/>
          <w:color w:val="000000"/>
        </w:rPr>
        <w:t xml:space="preserve"> Шығыс Қазақстан облысының Халыққа қызмет көрсету орталықтарының</w:t>
      </w:r>
      <w:r>
        <w:br/>
      </w:r>
      <w:r>
        <w:rPr>
          <w:rFonts w:ascii="Times New Roman"/>
          <w:b/>
          <w:i w:val="false"/>
          <w:color w:val="000000"/>
        </w:rPr>
        <w:t>
мекенжайлары мен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3998"/>
        <w:gridCol w:w="4333"/>
        <w:gridCol w:w="3831"/>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Шемонаиха қаласы, 3 ш/а, 12-үй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ауылы, Молодежная көшесі, 25-үй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60" w:id="33"/>
    <w:p>
      <w:pPr>
        <w:spacing w:after="0"/>
        <w:ind w:left="0"/>
        <w:jc w:val="both"/>
      </w:pPr>
      <w:r>
        <w:rPr>
          <w:rFonts w:ascii="Times New Roman"/>
          <w:b w:val="false"/>
          <w:i w:val="false"/>
          <w:color w:val="000000"/>
          <w:sz w:val="28"/>
        </w:rPr>
        <w:t>
«Cпорт шеберлігiне кандидат, бірiншi</w:t>
      </w:r>
      <w:r>
        <w:br/>
      </w:r>
      <w:r>
        <w:rPr>
          <w:rFonts w:ascii="Times New Roman"/>
          <w:b w:val="false"/>
          <w:i w:val="false"/>
          <w:color w:val="000000"/>
          <w:sz w:val="28"/>
        </w:rPr>
        <w:t>
спорттық разряд, біліктiлiгi жоғары және</w:t>
      </w:r>
      <w:r>
        <w:br/>
      </w:r>
      <w:r>
        <w:rPr>
          <w:rFonts w:ascii="Times New Roman"/>
          <w:b w:val="false"/>
          <w:i w:val="false"/>
          <w:color w:val="000000"/>
          <w:sz w:val="28"/>
        </w:rPr>
        <w:t>
орта деңгейдегi бірiншi санатты жаттықтырушы,</w:t>
      </w:r>
      <w:r>
        <w:br/>
      </w:r>
      <w:r>
        <w:rPr>
          <w:rFonts w:ascii="Times New Roman"/>
          <w:b w:val="false"/>
          <w:i w:val="false"/>
          <w:color w:val="000000"/>
          <w:sz w:val="28"/>
        </w:rPr>
        <w:t>
біліктiлiгi жоғары деңгейдегi бірiншi</w:t>
      </w:r>
      <w:r>
        <w:br/>
      </w:r>
      <w:r>
        <w:rPr>
          <w:rFonts w:ascii="Times New Roman"/>
          <w:b w:val="false"/>
          <w:i w:val="false"/>
          <w:color w:val="000000"/>
          <w:sz w:val="28"/>
        </w:rPr>
        <w:t>
санатты нұсқаушы-спортшы, біліктiлiгi жоғары</w:t>
      </w:r>
      <w:r>
        <w:br/>
      </w:r>
      <w:r>
        <w:rPr>
          <w:rFonts w:ascii="Times New Roman"/>
          <w:b w:val="false"/>
          <w:i w:val="false"/>
          <w:color w:val="000000"/>
          <w:sz w:val="28"/>
        </w:rPr>
        <w:t>
және орта деңгейдегi бірiншi санатты әдiскер,</w:t>
      </w:r>
      <w:r>
        <w:br/>
      </w:r>
      <w:r>
        <w:rPr>
          <w:rFonts w:ascii="Times New Roman"/>
          <w:b w:val="false"/>
          <w:i w:val="false"/>
          <w:color w:val="000000"/>
          <w:sz w:val="28"/>
        </w:rPr>
        <w:t>
бірiншi санатты спорт төрешiсi</w:t>
      </w:r>
      <w:r>
        <w:br/>
      </w:r>
      <w:r>
        <w:rPr>
          <w:rFonts w:ascii="Times New Roman"/>
          <w:b w:val="false"/>
          <w:i w:val="false"/>
          <w:color w:val="000000"/>
          <w:sz w:val="28"/>
        </w:rPr>
        <w:t>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33"/>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4"/>
        <w:gridCol w:w="3788"/>
        <w:gridCol w:w="3628"/>
      </w:tblGrid>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ҰСЫНЫМ
</w:t>
            </w: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w:t>
            </w:r>
          </w:p>
        </w:tc>
        <w:tc>
          <w:tcPr>
            <w:tcW w:w="3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w:t>
            </w:r>
            <w:r>
              <w:br/>
            </w:r>
            <w:r>
              <w:rPr>
                <w:rFonts w:ascii="Times New Roman"/>
                <w:b w:val="false"/>
                <w:i w:val="false"/>
                <w:color w:val="000000"/>
                <w:sz w:val="20"/>
              </w:rPr>
              <w:t>
(2 дана) 3,5 х 4,5</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(мемлекеттік және орыс</w:t>
            </w:r>
            <w:r>
              <w:br/>
            </w:r>
            <w:r>
              <w:rPr>
                <w:rFonts w:ascii="Times New Roman"/>
                <w:b w:val="false"/>
                <w:i w:val="false"/>
                <w:color w:val="000000"/>
                <w:sz w:val="20"/>
              </w:rPr>
              <w:t>
тілдерінде толтырылады)</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w:t>
            </w:r>
            <w:r>
              <w:br/>
            </w:r>
            <w:r>
              <w:rPr>
                <w:rFonts w:ascii="Times New Roman"/>
                <w:b w:val="false"/>
                <w:i w:val="false"/>
                <w:color w:val="000000"/>
                <w:sz w:val="20"/>
              </w:rPr>
              <w:t>
(облыс, қала)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білімі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w:t>
            </w:r>
            <w:r>
              <w:br/>
            </w:r>
            <w:r>
              <w:rPr>
                <w:rFonts w:ascii="Times New Roman"/>
                <w:b w:val="false"/>
                <w:i w:val="false"/>
                <w:color w:val="000000"/>
                <w:sz w:val="20"/>
              </w:rPr>
              <w:t>
расталған күні</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w:t>
            </w:r>
            <w:r>
              <w:br/>
            </w:r>
            <w:r>
              <w:rPr>
                <w:rFonts w:ascii="Times New Roman"/>
                <w:b w:val="false"/>
                <w:i w:val="false"/>
                <w:color w:val="000000"/>
                <w:sz w:val="20"/>
              </w:rPr>
              <w:t>
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w:t>
            </w:r>
            <w:r>
              <w:br/>
            </w:r>
            <w:r>
              <w:rPr>
                <w:rFonts w:ascii="Times New Roman"/>
                <w:b w:val="false"/>
                <w:i w:val="false"/>
                <w:color w:val="000000"/>
                <w:sz w:val="20"/>
              </w:rPr>
              <w:t>
ұйымы</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Күні 20__ жыл «__» _________</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басқармасы (облыс,</w:t>
            </w:r>
            <w:r>
              <w:br/>
            </w:r>
            <w:r>
              <w:rPr>
                <w:rFonts w:ascii="Times New Roman"/>
                <w:b w:val="false"/>
                <w:i w:val="false"/>
                <w:color w:val="000000"/>
                <w:sz w:val="20"/>
              </w:rPr>
              <w:t>
қала)</w:t>
            </w:r>
          </w:p>
          <w:p>
            <w:pPr>
              <w:spacing w:after="20"/>
              <w:ind w:left="20"/>
              <w:jc w:val="both"/>
            </w:pPr>
            <w:r>
              <w:rPr>
                <w:rFonts w:ascii="Times New Roman"/>
                <w:b w:val="false"/>
                <w:i w:val="false"/>
                <w:color w:val="000000"/>
                <w:sz w:val="20"/>
              </w:rPr>
              <w:t>Басшы 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Күні 20__ жыл «__» ________</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спорт түрінен</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федерациясы</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Күні 20__жыл «__» _______</w:t>
            </w:r>
          </w:p>
        </w:tc>
      </w:tr>
    </w:tbl>
    <w:p>
      <w:pPr>
        <w:spacing w:after="0"/>
        <w:ind w:left="0"/>
        <w:jc w:val="both"/>
      </w:pPr>
      <w:r>
        <w:rPr>
          <w:rFonts w:ascii="Times New Roman"/>
          <w:b w:val="false"/>
          <w:i w:val="false"/>
          <w:color w:val="000000"/>
          <w:sz w:val="28"/>
        </w:rPr>
        <w:t>Комиссияның қарауына келіп түскен күні: 20___ жыл «___»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398"/>
        <w:gridCol w:w="2823"/>
        <w:gridCol w:w="1749"/>
        <w:gridCol w:w="404"/>
        <w:gridCol w:w="3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тәртіп бұзушылық туралы белгі</w:t>
            </w:r>
            <w:r>
              <w:br/>
            </w:r>
            <w:r>
              <w:rPr>
                <w:rFonts w:ascii="Times New Roman"/>
                <w:b w:val="false"/>
                <w:i w:val="false"/>
                <w:color w:val="000000"/>
                <w:sz w:val="20"/>
              </w:rPr>
              <w:t>
Жіберілген күні 20__ жыл «___» ___________</w:t>
            </w:r>
          </w:p>
        </w:tc>
      </w:tr>
    </w:tbl>
    <w:bookmarkStart w:name="z61" w:id="34"/>
    <w:p>
      <w:pPr>
        <w:spacing w:after="0"/>
        <w:ind w:left="0"/>
        <w:jc w:val="both"/>
      </w:pPr>
      <w:r>
        <w:rPr>
          <w:rFonts w:ascii="Times New Roman"/>
          <w:b w:val="false"/>
          <w:i w:val="false"/>
          <w:color w:val="000000"/>
          <w:sz w:val="28"/>
        </w:rPr>
        <w:t>
«Cпорт шеберлігiне кандидат, бірiншi</w:t>
      </w:r>
      <w:r>
        <w:br/>
      </w:r>
      <w:r>
        <w:rPr>
          <w:rFonts w:ascii="Times New Roman"/>
          <w:b w:val="false"/>
          <w:i w:val="false"/>
          <w:color w:val="000000"/>
          <w:sz w:val="28"/>
        </w:rPr>
        <w:t>
спорттық разряд, біліктiлiгi жоғары және</w:t>
      </w:r>
      <w:r>
        <w:br/>
      </w:r>
      <w:r>
        <w:rPr>
          <w:rFonts w:ascii="Times New Roman"/>
          <w:b w:val="false"/>
          <w:i w:val="false"/>
          <w:color w:val="000000"/>
          <w:sz w:val="28"/>
        </w:rPr>
        <w:t>
орта деңгейдегi бірiншi санатты жаттықтырушы,</w:t>
      </w:r>
      <w:r>
        <w:br/>
      </w:r>
      <w:r>
        <w:rPr>
          <w:rFonts w:ascii="Times New Roman"/>
          <w:b w:val="false"/>
          <w:i w:val="false"/>
          <w:color w:val="000000"/>
          <w:sz w:val="28"/>
        </w:rPr>
        <w:t>
біліктiлiгi жоғары деңгейдегi бірiншi санатты</w:t>
      </w:r>
      <w:r>
        <w:br/>
      </w:r>
      <w:r>
        <w:rPr>
          <w:rFonts w:ascii="Times New Roman"/>
          <w:b w:val="false"/>
          <w:i w:val="false"/>
          <w:color w:val="000000"/>
          <w:sz w:val="28"/>
        </w:rPr>
        <w:t>
нұсқаушы-спортшы, біліктiлiгi жоғары және орта</w:t>
      </w:r>
      <w:r>
        <w:br/>
      </w:r>
      <w:r>
        <w:rPr>
          <w:rFonts w:ascii="Times New Roman"/>
          <w:b w:val="false"/>
          <w:i w:val="false"/>
          <w:color w:val="000000"/>
          <w:sz w:val="28"/>
        </w:rPr>
        <w:t>
деңгейдегi бірiншi санатты әдiскер,</w:t>
      </w:r>
      <w:r>
        <w:br/>
      </w:r>
      <w:r>
        <w:rPr>
          <w:rFonts w:ascii="Times New Roman"/>
          <w:b w:val="false"/>
          <w:i w:val="false"/>
          <w:color w:val="000000"/>
          <w:sz w:val="28"/>
        </w:rPr>
        <w:t>
бірiншi санатты спорт төрешiсi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3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 берілді</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 қаласы</w:t>
      </w:r>
      <w:r>
        <w:br/>
      </w:r>
      <w:r>
        <w:rPr>
          <w:rFonts w:ascii="Times New Roman"/>
          <w:b w:val="false"/>
          <w:i w:val="false"/>
          <w:color w:val="000000"/>
          <w:sz w:val="28"/>
        </w:rPr>
        <w:t>
Жарыстың өткен мерзімі және орны __________________________</w:t>
      </w:r>
      <w:r>
        <w:br/>
      </w:r>
      <w:r>
        <w:rPr>
          <w:rFonts w:ascii="Times New Roman"/>
          <w:b w:val="false"/>
          <w:i w:val="false"/>
          <w:color w:val="000000"/>
          <w:sz w:val="28"/>
        </w:rPr>
        <w:t>
Салмақ санаты ___________________________________ кг дейін.</w:t>
      </w:r>
      <w:r>
        <w:br/>
      </w:r>
      <w:r>
        <w:rPr>
          <w:rFonts w:ascii="Times New Roman"/>
          <w:b w:val="false"/>
          <w:i w:val="false"/>
          <w:color w:val="000000"/>
          <w:sz w:val="28"/>
        </w:rPr>
        <w:t>
Алған орны ________________________________________________</w:t>
      </w:r>
      <w:r>
        <w:br/>
      </w:r>
      <w:r>
        <w:rPr>
          <w:rFonts w:ascii="Times New Roman"/>
          <w:b w:val="false"/>
          <w:i w:val="false"/>
          <w:color w:val="000000"/>
          <w:sz w:val="28"/>
        </w:rPr>
        <w:t>
Аталған салмақ санатында қатысқан спортшылардың саны ______</w:t>
      </w:r>
      <w:r>
        <w:br/>
      </w: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102"/>
        <w:gridCol w:w="2544"/>
        <w:gridCol w:w="2544"/>
        <w:gridCol w:w="2545"/>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төрешісі 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(Жаттықтырушылар, әдіскерлер, нұсқаушылардың біліктілік санаттарын</w:t>
      </w:r>
      <w:r>
        <w:br/>
      </w:r>
      <w:r>
        <w:rPr>
          <w:rFonts w:ascii="Times New Roman"/>
          <w:b w:val="false"/>
          <w:i w:val="false"/>
          <w:color w:val="000000"/>
          <w:sz w:val="28"/>
        </w:rPr>
        <w:t>
               беру ережелерімен таныстым)</w:t>
      </w:r>
    </w:p>
    <w:p>
      <w:pPr>
        <w:spacing w:after="0"/>
        <w:ind w:left="0"/>
        <w:jc w:val="both"/>
      </w:pPr>
      <w:r>
        <w:rPr>
          <w:rFonts w:ascii="Times New Roman"/>
          <w:b w:val="false"/>
          <w:i w:val="false"/>
          <w:color w:val="000000"/>
          <w:sz w:val="28"/>
        </w:rPr>
        <w:t>20__ жылғы «___» ________________</w:t>
      </w:r>
    </w:p>
    <w:bookmarkStart w:name="z62" w:id="35"/>
    <w:p>
      <w:pPr>
        <w:spacing w:after="0"/>
        <w:ind w:left="0"/>
        <w:jc w:val="both"/>
      </w:pPr>
      <w:r>
        <w:rPr>
          <w:rFonts w:ascii="Times New Roman"/>
          <w:b w:val="false"/>
          <w:i w:val="false"/>
          <w:color w:val="000000"/>
          <w:sz w:val="28"/>
        </w:rPr>
        <w:t>
«Cпорт шеберлігiне кандидат, бірiншi</w:t>
      </w:r>
      <w:r>
        <w:br/>
      </w:r>
      <w:r>
        <w:rPr>
          <w:rFonts w:ascii="Times New Roman"/>
          <w:b w:val="false"/>
          <w:i w:val="false"/>
          <w:color w:val="000000"/>
          <w:sz w:val="28"/>
        </w:rPr>
        <w:t>
спорттық разряд, біліктiлiгi жоғары және</w:t>
      </w:r>
      <w:r>
        <w:br/>
      </w:r>
      <w:r>
        <w:rPr>
          <w:rFonts w:ascii="Times New Roman"/>
          <w:b w:val="false"/>
          <w:i w:val="false"/>
          <w:color w:val="000000"/>
          <w:sz w:val="28"/>
        </w:rPr>
        <w:t>
орта деңгейдегi бірiншi санатты жаттықтырушы,</w:t>
      </w:r>
      <w:r>
        <w:br/>
      </w:r>
      <w:r>
        <w:rPr>
          <w:rFonts w:ascii="Times New Roman"/>
          <w:b w:val="false"/>
          <w:i w:val="false"/>
          <w:color w:val="000000"/>
          <w:sz w:val="28"/>
        </w:rPr>
        <w:t>
біліктiлiгi жоғары деңгейдегi бірiншi</w:t>
      </w:r>
      <w:r>
        <w:br/>
      </w:r>
      <w:r>
        <w:rPr>
          <w:rFonts w:ascii="Times New Roman"/>
          <w:b w:val="false"/>
          <w:i w:val="false"/>
          <w:color w:val="000000"/>
          <w:sz w:val="28"/>
        </w:rPr>
        <w:t>
санатты нұсқаушы-спортшы, біліктiлiгi жоғары</w:t>
      </w:r>
      <w:r>
        <w:br/>
      </w:r>
      <w:r>
        <w:rPr>
          <w:rFonts w:ascii="Times New Roman"/>
          <w:b w:val="false"/>
          <w:i w:val="false"/>
          <w:color w:val="000000"/>
          <w:sz w:val="28"/>
        </w:rPr>
        <w:t>
және орта деңгейдегi бірiншi санатты</w:t>
      </w:r>
      <w:r>
        <w:br/>
      </w:r>
      <w:r>
        <w:rPr>
          <w:rFonts w:ascii="Times New Roman"/>
          <w:b w:val="false"/>
          <w:i w:val="false"/>
          <w:color w:val="000000"/>
          <w:sz w:val="28"/>
        </w:rPr>
        <w:t>
әдiскер, бірiншi санатты спорт төрешiсi</w:t>
      </w:r>
      <w:r>
        <w:br/>
      </w:r>
      <w:r>
        <w:rPr>
          <w:rFonts w:ascii="Times New Roman"/>
          <w:b w:val="false"/>
          <w:i w:val="false"/>
          <w:color w:val="000000"/>
          <w:sz w:val="28"/>
        </w:rPr>
        <w:t>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3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Біліктілік комиссиясының төрағасы 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(дене шынықтыру және спорт жөніндегі ведомствоның немесе</w:t>
      </w:r>
      <w:r>
        <w:br/>
      </w:r>
      <w:r>
        <w:rPr>
          <w:rFonts w:ascii="Times New Roman"/>
          <w:b w:val="false"/>
          <w:i w:val="false"/>
          <w:color w:val="000000"/>
          <w:sz w:val="28"/>
        </w:rPr>
        <w:t>
             жергілікті атқарушы органның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(спорт түрі)</w:t>
      </w:r>
      <w:r>
        <w:br/>
      </w: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Туған жылы ___________________________________________________</w:t>
      </w:r>
      <w:r>
        <w:br/>
      </w:r>
      <w:r>
        <w:rPr>
          <w:rFonts w:ascii="Times New Roman"/>
          <w:b w:val="false"/>
          <w:i w:val="false"/>
          <w:color w:val="000000"/>
          <w:sz w:val="28"/>
        </w:rPr>
        <w:t>
Біліктілік санаты ____________________________________________</w:t>
      </w:r>
      <w:r>
        <w:br/>
      </w:r>
      <w:r>
        <w:rPr>
          <w:rFonts w:ascii="Times New Roman"/>
          <w:b w:val="false"/>
          <w:i w:val="false"/>
          <w:color w:val="000000"/>
          <w:sz w:val="28"/>
        </w:rPr>
        <w:t>
Спорттық атағы _________________, құрметті ___________________</w:t>
      </w:r>
      <w:r>
        <w:br/>
      </w:r>
      <w:r>
        <w:rPr>
          <w:rFonts w:ascii="Times New Roman"/>
          <w:b w:val="false"/>
          <w:i w:val="false"/>
          <w:color w:val="000000"/>
          <w:sz w:val="28"/>
        </w:rPr>
        <w:t>
атағы ________________________________________________________</w:t>
      </w:r>
      <w:r>
        <w:br/>
      </w:r>
      <w:r>
        <w:rPr>
          <w:rFonts w:ascii="Times New Roman"/>
          <w:b w:val="false"/>
          <w:i w:val="false"/>
          <w:color w:val="000000"/>
          <w:sz w:val="28"/>
        </w:rPr>
        <w:t>
Жұмыс орны, атқаратын қызметі ________________________________</w:t>
      </w:r>
      <w:r>
        <w:br/>
      </w:r>
      <w:r>
        <w:rPr>
          <w:rFonts w:ascii="Times New Roman"/>
          <w:b w:val="false"/>
          <w:i w:val="false"/>
          <w:color w:val="000000"/>
          <w:sz w:val="28"/>
        </w:rPr>
        <w:t>
Жаттықтырушы-оқытушылық жұмыс өтілі __________________________</w:t>
      </w:r>
      <w:r>
        <w:br/>
      </w:r>
      <w:r>
        <w:rPr>
          <w:rFonts w:ascii="Times New Roman"/>
          <w:b w:val="false"/>
          <w:i w:val="false"/>
          <w:color w:val="000000"/>
          <w:sz w:val="28"/>
        </w:rPr>
        <w:t>
Үйінің мекенжайы: ____________________________________________</w:t>
      </w:r>
      <w:r>
        <w:br/>
      </w:r>
      <w:r>
        <w:rPr>
          <w:rFonts w:ascii="Times New Roman"/>
          <w:b w:val="false"/>
          <w:i w:val="false"/>
          <w:color w:val="000000"/>
          <w:sz w:val="28"/>
        </w:rPr>
        <w:t>
Маған ___________________________________________________ беру</w:t>
      </w:r>
      <w:r>
        <w:br/>
      </w:r>
      <w:r>
        <w:rPr>
          <w:rFonts w:ascii="Times New Roman"/>
          <w:b w:val="false"/>
          <w:i w:val="false"/>
          <w:color w:val="000000"/>
          <w:sz w:val="28"/>
        </w:rPr>
        <w:t>
туралы мәселені қарауыңызды сұраймын.</w:t>
      </w:r>
    </w:p>
    <w:p>
      <w:pPr>
        <w:spacing w:after="0"/>
        <w:ind w:left="0"/>
        <w:jc w:val="both"/>
      </w:pPr>
      <w:r>
        <w:rPr>
          <w:rFonts w:ascii="Times New Roman"/>
          <w:b w:val="false"/>
          <w:i w:val="false"/>
          <w:color w:val="000000"/>
          <w:sz w:val="28"/>
        </w:rPr>
        <w:t>Біліктілік санатын беру үшін мына жұмыс нәтижелерін негіз ретінде</w:t>
      </w:r>
      <w:r>
        <w:br/>
      </w:r>
      <w:r>
        <w:rPr>
          <w:rFonts w:ascii="Times New Roman"/>
          <w:b w:val="false"/>
          <w:i w:val="false"/>
          <w:color w:val="000000"/>
          <w:sz w:val="28"/>
        </w:rPr>
        <w:t>
санаймын: ____________________________________________________</w:t>
      </w:r>
    </w:p>
    <w:p>
      <w:pPr>
        <w:spacing w:after="0"/>
        <w:ind w:left="0"/>
        <w:jc w:val="both"/>
      </w:pPr>
      <w:r>
        <w:rPr>
          <w:rFonts w:ascii="Times New Roman"/>
          <w:b w:val="false"/>
          <w:i w:val="false"/>
          <w:color w:val="000000"/>
          <w:sz w:val="28"/>
        </w:rPr>
        <w:t>      20___ ж. «___» ______________</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(жеке қолы)</w:t>
      </w:r>
    </w:p>
    <w:bookmarkStart w:name="z63" w:id="36"/>
    <w:p>
      <w:pPr>
        <w:spacing w:after="0"/>
        <w:ind w:left="0"/>
        <w:jc w:val="both"/>
      </w:pPr>
      <w:r>
        <w:rPr>
          <w:rFonts w:ascii="Times New Roman"/>
          <w:b w:val="false"/>
          <w:i w:val="false"/>
          <w:color w:val="000000"/>
          <w:sz w:val="28"/>
        </w:rPr>
        <w:t>
«Cпорт шеберлігiне кандидат, бірiншi</w:t>
      </w:r>
      <w:r>
        <w:br/>
      </w:r>
      <w:r>
        <w:rPr>
          <w:rFonts w:ascii="Times New Roman"/>
          <w:b w:val="false"/>
          <w:i w:val="false"/>
          <w:color w:val="000000"/>
          <w:sz w:val="28"/>
        </w:rPr>
        <w:t>
спорттық разряд, біліктiлiгi жоғары</w:t>
      </w:r>
      <w:r>
        <w:br/>
      </w:r>
      <w:r>
        <w:rPr>
          <w:rFonts w:ascii="Times New Roman"/>
          <w:b w:val="false"/>
          <w:i w:val="false"/>
          <w:color w:val="000000"/>
          <w:sz w:val="28"/>
        </w:rPr>
        <w:t>
және орта деңгейдегi бірiншi санатты</w:t>
      </w:r>
      <w:r>
        <w:br/>
      </w:r>
      <w:r>
        <w:rPr>
          <w:rFonts w:ascii="Times New Roman"/>
          <w:b w:val="false"/>
          <w:i w:val="false"/>
          <w:color w:val="000000"/>
          <w:sz w:val="28"/>
        </w:rPr>
        <w:t>
жаттықтырушы, біліктiлiгi жоғары деңгейдегi</w:t>
      </w:r>
      <w:r>
        <w:br/>
      </w:r>
      <w:r>
        <w:rPr>
          <w:rFonts w:ascii="Times New Roman"/>
          <w:b w:val="false"/>
          <w:i w:val="false"/>
          <w:color w:val="000000"/>
          <w:sz w:val="28"/>
        </w:rPr>
        <w:t>
бірiншi санатты нұсқаушы-спортшы,</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бірiншi санатты әдiскер, бірiншi санатты</w:t>
      </w:r>
      <w:r>
        <w:br/>
      </w:r>
      <w:r>
        <w:rPr>
          <w:rFonts w:ascii="Times New Roman"/>
          <w:b w:val="false"/>
          <w:i w:val="false"/>
          <w:color w:val="000000"/>
          <w:sz w:val="28"/>
        </w:rPr>
        <w:t>
спорт төрешiсi спорттық разрядтары</w:t>
      </w:r>
      <w:r>
        <w:br/>
      </w:r>
      <w:r>
        <w:rPr>
          <w:rFonts w:ascii="Times New Roman"/>
          <w:b w:val="false"/>
          <w:i w:val="false"/>
          <w:color w:val="000000"/>
          <w:sz w:val="28"/>
        </w:rPr>
        <w:t>
мен санаттарын беру» мемлекеттік қызмет</w:t>
      </w:r>
      <w:r>
        <w:br/>
      </w:r>
      <w:r>
        <w:rPr>
          <w:rFonts w:ascii="Times New Roman"/>
          <w:b w:val="false"/>
          <w:i w:val="false"/>
          <w:color w:val="000000"/>
          <w:sz w:val="28"/>
        </w:rPr>
        <w:t>
регламентіне 5 қосымша</w:t>
      </w:r>
    </w:p>
    <w:bookmarkEnd w:id="36"/>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Жаттықтырушы-оқытушының спортшыларды даярлауы туралы анықтама</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229"/>
        <w:gridCol w:w="1048"/>
        <w:gridCol w:w="2361"/>
        <w:gridCol w:w="1705"/>
        <w:gridCol w:w="1705"/>
        <w:gridCol w:w="1443"/>
        <w:gridCol w:w="1574"/>
      </w:tblGrid>
      <w:tr>
        <w:trPr>
          <w:trHeight w:val="12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тіркелген (берілген)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Басшының қолы</w:t>
      </w:r>
      <w:r>
        <w:br/>
      </w:r>
      <w:r>
        <w:rPr>
          <w:rFonts w:ascii="Times New Roman"/>
          <w:b w:val="false"/>
          <w:i w:val="false"/>
          <w:color w:val="000000"/>
          <w:sz w:val="28"/>
        </w:rPr>
        <w:t>
      М.О. _______ ж. «____» ________________</w:t>
      </w:r>
    </w:p>
    <w:p>
      <w:pPr>
        <w:spacing w:after="0"/>
        <w:ind w:left="0"/>
        <w:jc w:val="both"/>
      </w:pP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______ ж. «_____» ________________</w:t>
      </w:r>
    </w:p>
    <w:bookmarkStart w:name="z64" w:id="37"/>
    <w:p>
      <w:pPr>
        <w:spacing w:after="0"/>
        <w:ind w:left="0"/>
        <w:jc w:val="both"/>
      </w:pPr>
      <w:r>
        <w:rPr>
          <w:rFonts w:ascii="Times New Roman"/>
          <w:b w:val="false"/>
          <w:i w:val="false"/>
          <w:color w:val="000000"/>
          <w:sz w:val="28"/>
        </w:rPr>
        <w:t>
«Cпорт шеберлігіне кандидат, бірiншi</w:t>
      </w:r>
      <w:r>
        <w:br/>
      </w:r>
      <w:r>
        <w:rPr>
          <w:rFonts w:ascii="Times New Roman"/>
          <w:b w:val="false"/>
          <w:i w:val="false"/>
          <w:color w:val="000000"/>
          <w:sz w:val="28"/>
        </w:rPr>
        <w:t>
спорттық разряд, біліктiлiгi жоғары</w:t>
      </w:r>
      <w:r>
        <w:br/>
      </w:r>
      <w:r>
        <w:rPr>
          <w:rFonts w:ascii="Times New Roman"/>
          <w:b w:val="false"/>
          <w:i w:val="false"/>
          <w:color w:val="000000"/>
          <w:sz w:val="28"/>
        </w:rPr>
        <w:t>
және орта деңгейдегi бірiншi санатты</w:t>
      </w:r>
      <w:r>
        <w:br/>
      </w:r>
      <w:r>
        <w:rPr>
          <w:rFonts w:ascii="Times New Roman"/>
          <w:b w:val="false"/>
          <w:i w:val="false"/>
          <w:color w:val="000000"/>
          <w:sz w:val="28"/>
        </w:rPr>
        <w:t>
жаттықтырушы, біліктiлiгi жоғары деңгейдегi</w:t>
      </w:r>
      <w:r>
        <w:br/>
      </w:r>
      <w:r>
        <w:rPr>
          <w:rFonts w:ascii="Times New Roman"/>
          <w:b w:val="false"/>
          <w:i w:val="false"/>
          <w:color w:val="000000"/>
          <w:sz w:val="28"/>
        </w:rPr>
        <w:t>
бірiншi санатты нұсқаушы-спортшы,</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бірiншi санатты әдiскер, бірiншi санатты</w:t>
      </w:r>
      <w:r>
        <w:br/>
      </w:r>
      <w:r>
        <w:rPr>
          <w:rFonts w:ascii="Times New Roman"/>
          <w:b w:val="false"/>
          <w:i w:val="false"/>
          <w:color w:val="000000"/>
          <w:sz w:val="28"/>
        </w:rPr>
        <w:t>
спорт төрешiсi спорттық разрядтары мен</w:t>
      </w:r>
      <w:r>
        <w:br/>
      </w:r>
      <w:r>
        <w:rPr>
          <w:rFonts w:ascii="Times New Roman"/>
          <w:b w:val="false"/>
          <w:i w:val="false"/>
          <w:color w:val="000000"/>
          <w:sz w:val="28"/>
        </w:rPr>
        <w:t>
санаттарын беру» мемлекеттік қызмет</w:t>
      </w:r>
      <w:r>
        <w:br/>
      </w:r>
      <w:r>
        <w:rPr>
          <w:rFonts w:ascii="Times New Roman"/>
          <w:b w:val="false"/>
          <w:i w:val="false"/>
          <w:color w:val="000000"/>
          <w:sz w:val="28"/>
        </w:rPr>
        <w:t>
регламентіне 6 қосымша</w:t>
      </w:r>
    </w:p>
    <w:bookmarkEnd w:id="37"/>
    <w:p>
      <w:pPr>
        <w:spacing w:after="0"/>
        <w:ind w:left="0"/>
        <w:jc w:val="left"/>
      </w:pPr>
      <w:r>
        <w:rPr>
          <w:rFonts w:ascii="Times New Roman"/>
          <w:b/>
          <w:i w:val="false"/>
          <w:color w:val="000000"/>
        </w:rPr>
        <w:t xml:space="preserve"> Дене шынықтыру және спорт ұйымдары қызметкерлерінің</w:t>
      </w:r>
      <w:r>
        <w:br/>
      </w:r>
      <w:r>
        <w:rPr>
          <w:rFonts w:ascii="Times New Roman"/>
          <w:b/>
          <w:i w:val="false"/>
          <w:color w:val="000000"/>
        </w:rPr>
        <w:t>
лауазымдарына арналған біліктілік талаптары</w:t>
      </w:r>
    </w:p>
    <w:bookmarkStart w:name="z65" w:id="38"/>
    <w:p>
      <w:pPr>
        <w:spacing w:after="0"/>
        <w:ind w:left="0"/>
        <w:jc w:val="both"/>
      </w:pPr>
      <w:r>
        <w:rPr>
          <w:rFonts w:ascii="Times New Roman"/>
          <w:b w:val="false"/>
          <w:i w:val="false"/>
          <w:color w:val="000000"/>
          <w:sz w:val="28"/>
        </w:rPr>
        <w:t>       
</w:t>
      </w:r>
      <w:r>
        <w:rPr>
          <w:rFonts w:ascii="Times New Roman"/>
          <w:b/>
          <w:i w:val="false"/>
          <w:color w:val="000000"/>
          <w:sz w:val="28"/>
        </w:rPr>
        <w:t>1. Бiлiктiлiгi жоғары деңгейдегi бiрiншi санатты жаттықтырушы.</w:t>
      </w:r>
      <w:r>
        <w:br/>
      </w: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Параолимпиада, Сурдолимпиада ойындарына бiр қатысушыны дайындау;</w:t>
      </w:r>
      <w:r>
        <w:br/>
      </w:r>
      <w:r>
        <w:rPr>
          <w:rFonts w:ascii="Times New Roman"/>
          <w:b w:val="false"/>
          <w:i w:val="false"/>
          <w:color w:val="000000"/>
          <w:sz w:val="28"/>
        </w:rPr>
        <w:t>
      Азия ойындарында, Азия Параолимпиадалық, Сурдолимпиадалық ойындарында спорт түрлерiнен немесе спорттың ойын түрлерiнен бағдарламада жеке, командалық нөмiрлерде 4-6-орын алған бiр спортшыны дайындау;</w:t>
      </w:r>
      <w:r>
        <w:br/>
      </w:r>
      <w:r>
        <w:rPr>
          <w:rFonts w:ascii="Times New Roman"/>
          <w:b w:val="false"/>
          <w:i w:val="false"/>
          <w:color w:val="000000"/>
          <w:sz w:val="28"/>
        </w:rPr>
        <w:t>
      әлем, Азия, Еуропа чемпионаттарына, Дүниежүзiлiк универсиадаларға бiр қатысушыны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параолимпиадалық ойындарында спорттың жеке немесе ойын түрлерiнен 6-9-орын алған бiр спортшыны дайындау;</w:t>
      </w:r>
      <w:r>
        <w:br/>
      </w:r>
      <w:r>
        <w:rPr>
          <w:rFonts w:ascii="Times New Roman"/>
          <w:b w:val="false"/>
          <w:i w:val="false"/>
          <w:color w:val="000000"/>
          <w:sz w:val="28"/>
        </w:rPr>
        <w:t>
      халықаралық кешендi жеткiншектер арасындағы ойындарда спорттың жеке немесе ойын түрлерiнен 6-9-орын алған бiр спортшыны дайындау;</w:t>
      </w:r>
      <w:r>
        <w:br/>
      </w:r>
      <w:r>
        <w:rPr>
          <w:rFonts w:ascii="Times New Roman"/>
          <w:b w:val="false"/>
          <w:i w:val="false"/>
          <w:color w:val="000000"/>
          <w:sz w:val="28"/>
        </w:rPr>
        <w:t>
      жеткiншектер арасында мүгедектер спорты түрiнен әлем немесе Азия чемпионаттарында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колледжiне одан әрi жетілуі үшiн төрт спортшыны беру;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жаттықтырушы-оқытушы ретiнде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үдерісін ұйымдастыру, еңбек заңнамасының еңбектi қорғау, өрт қауiпсiздiгi мен санитарлық-гигиеналық нормалары негiздерiн.</w:t>
      </w:r>
    </w:p>
    <w:bookmarkEnd w:id="38"/>
    <w:bookmarkStart w:name="z66" w:id="39"/>
    <w:p>
      <w:pPr>
        <w:spacing w:after="0"/>
        <w:ind w:left="0"/>
        <w:jc w:val="both"/>
      </w:pPr>
      <w:r>
        <w:rPr>
          <w:rFonts w:ascii="Times New Roman"/>
          <w:b w:val="false"/>
          <w:i w:val="false"/>
          <w:color w:val="000000"/>
          <w:sz w:val="28"/>
        </w:rPr>
        <w:t>       
</w:t>
      </w:r>
      <w:r>
        <w:rPr>
          <w:rFonts w:ascii="Times New Roman"/>
          <w:b/>
          <w:i w:val="false"/>
          <w:color w:val="000000"/>
          <w:sz w:val="28"/>
        </w:rPr>
        <w:t>2. Бiлiктiлiгi жоғары деңгейдегi санаты жоқ жаттықтырушы.</w:t>
      </w:r>
      <w:r>
        <w:br/>
      </w:r>
      <w:r>
        <w:rPr>
          <w:rFonts w:ascii="Times New Roman"/>
          <w:b w:val="false"/>
          <w:i w:val="false"/>
          <w:color w:val="000000"/>
          <w:sz w:val="28"/>
        </w:rPr>
        <w:t>
      Бiлiктiлiк талаптары: жоғары бiлiм (дене шынықтыру), мамандығы бойынша кемiнде 3 жыл жұмыс өтiлi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өрт қауiпсiздiгi мен санитарлық-гигиеналық нормалары негiздерiн.</w:t>
      </w:r>
    </w:p>
    <w:bookmarkEnd w:id="39"/>
    <w:bookmarkStart w:name="z67" w:id="40"/>
    <w:p>
      <w:pPr>
        <w:spacing w:after="0"/>
        <w:ind w:left="0"/>
        <w:jc w:val="both"/>
      </w:pPr>
      <w:r>
        <w:rPr>
          <w:rFonts w:ascii="Times New Roman"/>
          <w:b w:val="false"/>
          <w:i w:val="false"/>
          <w:color w:val="000000"/>
          <w:sz w:val="28"/>
        </w:rPr>
        <w:t>       
</w:t>
      </w:r>
      <w:r>
        <w:rPr>
          <w:rFonts w:ascii="Times New Roman"/>
          <w:b/>
          <w:i w:val="false"/>
          <w:color w:val="000000"/>
          <w:sz w:val="28"/>
        </w:rPr>
        <w:t>3. Бiлiктiлiгi орта деңгейдегi бiрiншi санатты жаттықтырушы.</w:t>
      </w:r>
      <w:r>
        <w:br/>
      </w:r>
      <w:r>
        <w:rPr>
          <w:rFonts w:ascii="Times New Roman"/>
          <w:b w:val="false"/>
          <w:i w:val="false"/>
          <w:color w:val="000000"/>
          <w:sz w:val="28"/>
        </w:rPr>
        <w:t>
      Бiлiктiлiк талаптары: орта бiлiм (дене шынықтыру), мамандығы бойынша кемiнде 3 жыл жұмыс өтiлi болуы тиiс, соның iшiнде:</w:t>
      </w:r>
      <w:r>
        <w:br/>
      </w:r>
      <w:r>
        <w:rPr>
          <w:rFonts w:ascii="Times New Roman"/>
          <w:b w:val="false"/>
          <w:i w:val="false"/>
          <w:color w:val="000000"/>
          <w:sz w:val="28"/>
        </w:rPr>
        <w:t>
      Олимпиада, Параолимпиада, Сурдолимпиада ойындарының бiр қатысушысын дайындау;</w:t>
      </w:r>
      <w:r>
        <w:br/>
      </w:r>
      <w:r>
        <w:rPr>
          <w:rFonts w:ascii="Times New Roman"/>
          <w:b w:val="false"/>
          <w:i w:val="false"/>
          <w:color w:val="000000"/>
          <w:sz w:val="28"/>
        </w:rPr>
        <w:t>
      Азия ойындарында, Азия параолимпиадалық, сурдолимпиадалық ойындарында спорт түрлерiнен немесе ойын спорты түрлерiнен бағдарламада жеке, командалық нөмiрлерде 4-6-орын алған бiр спортшыны дайындау;</w:t>
      </w:r>
      <w:r>
        <w:br/>
      </w:r>
      <w:r>
        <w:rPr>
          <w:rFonts w:ascii="Times New Roman"/>
          <w:b w:val="false"/>
          <w:i w:val="false"/>
          <w:color w:val="000000"/>
          <w:sz w:val="28"/>
        </w:rPr>
        <w:t>
      әлем, Азия, Еуропа чемпионаттарының, Дүниежүзiлiк универсиадалардың бiр қатысушысын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параолимпиадалық ойындарда спорттың жеке немесе ойын түрлерiнен бiр қатысушыны немесе жастар мен студенттердiң әлем чемпионатында 1-орын алған бiр спортшыны дайындау;</w:t>
      </w:r>
      <w:r>
        <w:br/>
      </w:r>
      <w:r>
        <w:rPr>
          <w:rFonts w:ascii="Times New Roman"/>
          <w:b w:val="false"/>
          <w:i w:val="false"/>
          <w:color w:val="000000"/>
          <w:sz w:val="28"/>
        </w:rPr>
        <w:t>
      кешендi халықаралық жасөспiрiмдер ойындарында спорттың жеке немесе ойын түрлерiнен 6-9-орын алған бiр спортшыны дайындау;</w:t>
      </w:r>
      <w:r>
        <w:br/>
      </w:r>
      <w:r>
        <w:rPr>
          <w:rFonts w:ascii="Times New Roman"/>
          <w:b w:val="false"/>
          <w:i w:val="false"/>
          <w:color w:val="000000"/>
          <w:sz w:val="28"/>
        </w:rPr>
        <w:t>
      жеткiншектер арасындағы әлем немесе Азия чемпионаттарында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колледжiнде одан әрi жетілуі үшiн екi спортшыны беру;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жаттықтырушылық-оқытушылық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өрт қауiпсiздiгi мен санитарлық-гигиеналық нормалары негiздерiн.</w:t>
      </w:r>
    </w:p>
    <w:bookmarkEnd w:id="40"/>
    <w:bookmarkStart w:name="z68" w:id="41"/>
    <w:p>
      <w:pPr>
        <w:spacing w:after="0"/>
        <w:ind w:left="0"/>
        <w:jc w:val="both"/>
      </w:pPr>
      <w:r>
        <w:rPr>
          <w:rFonts w:ascii="Times New Roman"/>
          <w:b w:val="false"/>
          <w:i w:val="false"/>
          <w:color w:val="000000"/>
          <w:sz w:val="28"/>
        </w:rPr>
        <w:t>       
</w:t>
      </w:r>
      <w:r>
        <w:rPr>
          <w:rFonts w:ascii="Times New Roman"/>
          <w:b/>
          <w:i w:val="false"/>
          <w:color w:val="000000"/>
          <w:sz w:val="28"/>
        </w:rPr>
        <w:t>4. Бiлiктiлiгi орта деңгейдегi санаты жоқ жаттықтырушы.</w:t>
      </w:r>
      <w:r>
        <w:br/>
      </w:r>
      <w:r>
        <w:rPr>
          <w:rFonts w:ascii="Times New Roman"/>
          <w:b w:val="false"/>
          <w:i w:val="false"/>
          <w:color w:val="000000"/>
          <w:sz w:val="28"/>
        </w:rPr>
        <w:t>
      Бiлiктiлiк талаптары: орта бiлiм (дене шынықтыру) немесе орта (толық) жалпы бiлiм және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өрт қауiпсiздiгi мен санитарлық-гигиеналық нормалары негiздерiн.</w:t>
      </w:r>
    </w:p>
    <w:bookmarkEnd w:id="41"/>
    <w:bookmarkStart w:name="z69" w:id="42"/>
    <w:p>
      <w:pPr>
        <w:spacing w:after="0"/>
        <w:ind w:left="0"/>
        <w:jc w:val="both"/>
      </w:pPr>
      <w:r>
        <w:rPr>
          <w:rFonts w:ascii="Times New Roman"/>
          <w:b w:val="false"/>
          <w:i w:val="false"/>
          <w:color w:val="000000"/>
          <w:sz w:val="28"/>
        </w:rPr>
        <w:t>       
</w:t>
      </w:r>
      <w:r>
        <w:rPr>
          <w:rFonts w:ascii="Times New Roman"/>
          <w:b/>
          <w:i w:val="false"/>
          <w:color w:val="000000"/>
          <w:sz w:val="28"/>
        </w:rPr>
        <w:t>5. Бiлiктiлiгi жоғары деңгейдегi бiрiншi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жоғары оқу орындарындағы дене тәрбиесi және спорттық жаттықтыру саласындағы кемiнде 2 жыл ғылыми-оқытушылық жұмысы;</w:t>
      </w:r>
      <w:r>
        <w:br/>
      </w:r>
      <w:r>
        <w:rPr>
          <w:rFonts w:ascii="Times New Roman"/>
          <w:b w:val="false"/>
          <w:i w:val="false"/>
          <w:color w:val="000000"/>
          <w:sz w:val="28"/>
        </w:rPr>
        <w:t>
      спорттан бiлiктiлiгі жоғары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2 жыл iшiндегi оқытушылық жұмыс;</w:t>
      </w:r>
      <w:r>
        <w:br/>
      </w:r>
      <w:r>
        <w:rPr>
          <w:rFonts w:ascii="Times New Roman"/>
          <w:b w:val="false"/>
          <w:i w:val="false"/>
          <w:color w:val="000000"/>
          <w:sz w:val="28"/>
        </w:rPr>
        <w:t>
      республикалық және облыстық уәкiлеттi органдарындағы 2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өрт қауiпсiздiгi мен санитарлық-гигиеналық нормалары негiздерiн.</w:t>
      </w:r>
    </w:p>
    <w:bookmarkEnd w:id="42"/>
    <w:bookmarkStart w:name="z70" w:id="43"/>
    <w:p>
      <w:pPr>
        <w:spacing w:after="0"/>
        <w:ind w:left="0"/>
        <w:jc w:val="both"/>
      </w:pPr>
      <w:r>
        <w:rPr>
          <w:rFonts w:ascii="Times New Roman"/>
          <w:b w:val="false"/>
          <w:i w:val="false"/>
          <w:color w:val="000000"/>
          <w:sz w:val="28"/>
        </w:rPr>
        <w:t>       
</w:t>
      </w:r>
      <w:r>
        <w:rPr>
          <w:rFonts w:ascii="Times New Roman"/>
          <w:b/>
          <w:i w:val="false"/>
          <w:color w:val="000000"/>
          <w:sz w:val="28"/>
        </w:rPr>
        <w:t>6. Бiлiктiлiгi жоғары деңгейдегi санаты жоқ әдiскер.</w:t>
      </w:r>
      <w:r>
        <w:br/>
      </w:r>
      <w:r>
        <w:rPr>
          <w:rFonts w:ascii="Times New Roman"/>
          <w:b w:val="false"/>
          <w:i w:val="false"/>
          <w:color w:val="000000"/>
          <w:sz w:val="28"/>
        </w:rPr>
        <w:t>
      Бiлiктiлiк талаптары: жоғары бiлiм (дене шынықтыру).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оқу сабақтарын өткізуде қауіпсіздік техникасын, еңбек заңнамасының еңбектi қорғау, өрт қауiпсiздiгi мен санитарлық-гигиеналық нормалары негiздерiн.</w:t>
      </w:r>
    </w:p>
    <w:bookmarkEnd w:id="43"/>
    <w:bookmarkStart w:name="z71" w:id="44"/>
    <w:p>
      <w:pPr>
        <w:spacing w:after="0"/>
        <w:ind w:left="0"/>
        <w:jc w:val="both"/>
      </w:pPr>
      <w:r>
        <w:rPr>
          <w:rFonts w:ascii="Times New Roman"/>
          <w:b w:val="false"/>
          <w:i w:val="false"/>
          <w:color w:val="000000"/>
          <w:sz w:val="28"/>
        </w:rPr>
        <w:t>       
</w:t>
      </w:r>
      <w:r>
        <w:rPr>
          <w:rFonts w:ascii="Times New Roman"/>
          <w:b/>
          <w:i w:val="false"/>
          <w:color w:val="000000"/>
          <w:sz w:val="28"/>
        </w:rPr>
        <w:t>7. Бiлiктiлiгi орта деңгейдегi бiрiншi санатты әдiскер.</w:t>
      </w:r>
      <w:r>
        <w:br/>
      </w:r>
      <w:r>
        <w:rPr>
          <w:rFonts w:ascii="Times New Roman"/>
          <w:b w:val="false"/>
          <w:i w:val="false"/>
          <w:color w:val="000000"/>
          <w:sz w:val="28"/>
        </w:rPr>
        <w:t>
      Бiлiктiлiк талаптары: орта бiлiм (дене шынықтыру), мамандығы бойынша кемiнде 3 жыл жұмыс өтiлi;</w:t>
      </w:r>
      <w:r>
        <w:br/>
      </w:r>
      <w:r>
        <w:rPr>
          <w:rFonts w:ascii="Times New Roman"/>
          <w:b w:val="false"/>
          <w:i w:val="false"/>
          <w:color w:val="000000"/>
          <w:sz w:val="28"/>
        </w:rPr>
        <w:t>
      дене тәрбиесi және спорттық жаттықтыру саласындағы кемiнде 2 жыл ғылыми-оқытушылық жұмыс;</w:t>
      </w:r>
      <w:r>
        <w:br/>
      </w:r>
      <w:r>
        <w:rPr>
          <w:rFonts w:ascii="Times New Roman"/>
          <w:b w:val="false"/>
          <w:i w:val="false"/>
          <w:color w:val="000000"/>
          <w:sz w:val="28"/>
        </w:rPr>
        <w:t>
      спорттан бiлiктiлiктiлігі орта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2 жыл iшiндегi ұйымдастырушылық-әдiстемелiк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уәкiлеттi органдарындағы 2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оқу сабақтарын өткізуде қауіпсіздік техникасын, еңбек заңнамасының еңбектi қорғау, өрт қауiпсiздiгi мен санитарлық-гигиеналық нормалары негiздерiн.</w:t>
      </w:r>
    </w:p>
    <w:bookmarkEnd w:id="44"/>
    <w:bookmarkStart w:name="z72" w:id="45"/>
    <w:p>
      <w:pPr>
        <w:spacing w:after="0"/>
        <w:ind w:left="0"/>
        <w:jc w:val="both"/>
      </w:pPr>
      <w:r>
        <w:rPr>
          <w:rFonts w:ascii="Times New Roman"/>
          <w:b w:val="false"/>
          <w:i w:val="false"/>
          <w:color w:val="000000"/>
          <w:sz w:val="28"/>
        </w:rPr>
        <w:t>       
</w:t>
      </w:r>
      <w:r>
        <w:rPr>
          <w:rFonts w:ascii="Times New Roman"/>
          <w:b/>
          <w:i w:val="false"/>
          <w:color w:val="000000"/>
          <w:sz w:val="28"/>
        </w:rPr>
        <w:t>8. Бiлiктiлiгi орта деңгейдегi санаты жоқ әдiскер.</w:t>
      </w:r>
      <w:r>
        <w:br/>
      </w:r>
      <w:r>
        <w:rPr>
          <w:rFonts w:ascii="Times New Roman"/>
          <w:b w:val="false"/>
          <w:i w:val="false"/>
          <w:color w:val="000000"/>
          <w:sz w:val="28"/>
        </w:rPr>
        <w:t>
      Бiлiктiлiк талаптары: орта бiлiм (дене шынықтыру) немесе орта (толық) жалпы бiлiм немесе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өрт қауiпсiздiгi мен санитарлық-гигиеналық нормалары негiздерiн.</w:t>
      </w:r>
    </w:p>
    <w:bookmarkEnd w:id="45"/>
    <w:bookmarkStart w:name="z73" w:id="46"/>
    <w:p>
      <w:pPr>
        <w:spacing w:after="0"/>
        <w:ind w:left="0"/>
        <w:jc w:val="both"/>
      </w:pPr>
      <w:r>
        <w:rPr>
          <w:rFonts w:ascii="Times New Roman"/>
          <w:b w:val="false"/>
          <w:i w:val="false"/>
          <w:color w:val="000000"/>
          <w:sz w:val="28"/>
        </w:rPr>
        <w:t>       
</w:t>
      </w:r>
      <w:r>
        <w:rPr>
          <w:rFonts w:ascii="Times New Roman"/>
          <w:b/>
          <w:i w:val="false"/>
          <w:color w:val="000000"/>
          <w:sz w:val="28"/>
        </w:rPr>
        <w:t>9. Бiлiктiлiгi жоғары деңгейдегi бiрiншi санатты</w:t>
      </w:r>
      <w:r>
        <w:br/>
      </w:r>
      <w:r>
        <w:rPr>
          <w:rFonts w:ascii="Times New Roman"/>
          <w:b w:val="false"/>
          <w:i w:val="false"/>
          <w:color w:val="000000"/>
          <w:sz w:val="28"/>
        </w:rPr>
        <w:t>
</w:t>
      </w:r>
      <w:r>
        <w:rPr>
          <w:rFonts w:ascii="Times New Roman"/>
          <w:b/>
          <w:i w:val="false"/>
          <w:color w:val="000000"/>
          <w:sz w:val="28"/>
        </w:rPr>
        <w:t>нұсқаушы-спортшы.</w:t>
      </w:r>
      <w:r>
        <w:br/>
      </w: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әлем чемпионаттарында 1-3-орын, олимпиадалық спорт түрлерiнен жастар арасындағы Азия чемпионаттарында 1-орын, олимпиадалық емес спорт түрлерiнен әлем чемпионаттарында 1-3-орын, олимпиадалық емес спорт түрлерiнен Азия чемпионаттарында 1-орын алу.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еңбек заңнамасының негіздерін, техника қауіпсіздігі ережесін мен санитарлық-гигиеналық нормаларын және спорттық жаттықтыру негіздерін, оқу сабақтарын өткізу кезіндегі қауіпсіздік техникасын, спорт түрлерінен жарыстардың ережесін, допингке қарсы ережелерін.</w:t>
      </w:r>
    </w:p>
    <w:bookmarkEnd w:id="46"/>
    <w:bookmarkStart w:name="z74" w:id="47"/>
    <w:p>
      <w:pPr>
        <w:spacing w:after="0"/>
        <w:ind w:left="0"/>
        <w:jc w:val="both"/>
      </w:pPr>
      <w:r>
        <w:rPr>
          <w:rFonts w:ascii="Times New Roman"/>
          <w:b w:val="false"/>
          <w:i w:val="false"/>
          <w:color w:val="000000"/>
          <w:sz w:val="28"/>
        </w:rPr>
        <w:t>
«Cпорт шеберлігіне кандидат, бірiншi</w:t>
      </w:r>
      <w:r>
        <w:br/>
      </w:r>
      <w:r>
        <w:rPr>
          <w:rFonts w:ascii="Times New Roman"/>
          <w:b w:val="false"/>
          <w:i w:val="false"/>
          <w:color w:val="000000"/>
          <w:sz w:val="28"/>
        </w:rPr>
        <w:t>
спорттық разряд, біліктiлiгi жоғары</w:t>
      </w:r>
      <w:r>
        <w:br/>
      </w:r>
      <w:r>
        <w:rPr>
          <w:rFonts w:ascii="Times New Roman"/>
          <w:b w:val="false"/>
          <w:i w:val="false"/>
          <w:color w:val="000000"/>
          <w:sz w:val="28"/>
        </w:rPr>
        <w:t>
және орта деңгейдегi бірiншi санатты</w:t>
      </w:r>
      <w:r>
        <w:br/>
      </w:r>
      <w:r>
        <w:rPr>
          <w:rFonts w:ascii="Times New Roman"/>
          <w:b w:val="false"/>
          <w:i w:val="false"/>
          <w:color w:val="000000"/>
          <w:sz w:val="28"/>
        </w:rPr>
        <w:t>
жаттықтырушы, біліктiлiгi жоғары деңгейдегi</w:t>
      </w:r>
      <w:r>
        <w:br/>
      </w:r>
      <w:r>
        <w:rPr>
          <w:rFonts w:ascii="Times New Roman"/>
          <w:b w:val="false"/>
          <w:i w:val="false"/>
          <w:color w:val="000000"/>
          <w:sz w:val="28"/>
        </w:rPr>
        <w:t>
бірiншi санатты нұсқаушы-спортшы,</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бірiншi санатты әдiскер, бірiншi санатты</w:t>
      </w:r>
      <w:r>
        <w:br/>
      </w:r>
      <w:r>
        <w:rPr>
          <w:rFonts w:ascii="Times New Roman"/>
          <w:b w:val="false"/>
          <w:i w:val="false"/>
          <w:color w:val="000000"/>
          <w:sz w:val="28"/>
        </w:rPr>
        <w:t>
спорт төрешiсi спорттық разрядтары мен</w:t>
      </w:r>
      <w:r>
        <w:br/>
      </w:r>
      <w:r>
        <w:rPr>
          <w:rFonts w:ascii="Times New Roman"/>
          <w:b w:val="false"/>
          <w:i w:val="false"/>
          <w:color w:val="000000"/>
          <w:sz w:val="28"/>
        </w:rPr>
        <w:t>
санаттарын беру» мемлекеттік қызмет</w:t>
      </w:r>
      <w:r>
        <w:br/>
      </w:r>
      <w:r>
        <w:rPr>
          <w:rFonts w:ascii="Times New Roman"/>
          <w:b w:val="false"/>
          <w:i w:val="false"/>
          <w:color w:val="000000"/>
          <w:sz w:val="28"/>
        </w:rPr>
        <w:t>
регламентіне 7 қосымша</w:t>
      </w:r>
    </w:p>
    <w:bookmarkEnd w:id="47"/>
    <w:bookmarkStart w:name="z75" w:id="48"/>
    <w:p>
      <w:pPr>
        <w:spacing w:after="0"/>
        <w:ind w:left="0"/>
        <w:jc w:val="left"/>
      </w:pPr>
      <w:r>
        <w:rPr>
          <w:rFonts w:ascii="Times New Roman"/>
          <w:b/>
          <w:i w:val="false"/>
          <w:color w:val="000000"/>
        </w:rPr>
        <w:t xml:space="preserve"> 
1-кесте. Әкiмшiлiк iс-әрекеттердiң (рәсiмдердiң) кезектiлiгi</w:t>
      </w:r>
      <w:r>
        <w:br/>
      </w:r>
      <w:r>
        <w:rPr>
          <w:rFonts w:ascii="Times New Roman"/>
          <w:b/>
          <w:i w:val="false"/>
          <w:color w:val="000000"/>
        </w:rPr>
        <w:t>
мен өзара iс-әрекеттердiң мәтiндiк кестелiк сипаттамасы. Әкімшілік іс-әрекеттердің (рәсімдердің) уәкілеттілігі мен өзара іс-әрекеттерінің сипаттамасы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141"/>
        <w:gridCol w:w="2172"/>
        <w:gridCol w:w="2691"/>
        <w:gridCol w:w="2691"/>
        <w:gridCol w:w="2420"/>
      </w:tblGrid>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іс-әрекеті</w:t>
            </w:r>
          </w:p>
        </w:tc>
      </w:tr>
      <w:tr>
        <w:trPr>
          <w:trHeight w:val="7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Орталықтың инспекторы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Жергілікті атқарушы органның маманы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Жергілікті атқарушы органның жауапты орындаушысы</w:t>
            </w:r>
          </w:p>
        </w:tc>
      </w:tr>
      <w:tr>
        <w:trPr>
          <w:trHeight w:val="12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операцияның) және олардың сипаттамасының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осы құжаттарды одан әрі жергілікті атқарушы органға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Құжаттарды жергілікті атқарушы органның басшысына қарауға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орындаушысын белгілеу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және құжаттарды комиссия қарауына беру</w:t>
            </w:r>
          </w:p>
        </w:tc>
      </w:tr>
      <w:tr>
        <w:trPr>
          <w:trHeight w:val="12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ұйымдастыру-өкімдік шешімдер)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Жұрналға белгілеу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 қарауына беру</w:t>
            </w:r>
          </w:p>
        </w:tc>
      </w:tr>
      <w:tr>
        <w:trPr>
          <w:trHeight w:val="84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қызмет көрсету мерзімі аяқталғанға бір күн қалғанда ұсынады)</w:t>
            </w:r>
          </w:p>
        </w:tc>
      </w:tr>
      <w:tr>
        <w:trPr>
          <w:trHeight w:val="9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795"/>
        <w:gridCol w:w="2025"/>
        <w:gridCol w:w="2229"/>
        <w:gridCol w:w="2025"/>
        <w:gridCol w:w="2088"/>
        <w:gridCol w:w="2049"/>
      </w:tblGrid>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іс-әрекеті</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Комиссия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Жергілікті атқарушы органның жауапты орындаушысы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Жергілікті атқарушы органның маманы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 Орталықтың инспекторы</w:t>
            </w:r>
          </w:p>
        </w:tc>
      </w:tr>
      <w:tr>
        <w:trPr>
          <w:trHeight w:val="12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операцияның) және олардың сипаттамасының атауы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шешім қабылдау. Хаттама ресімдеу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бұйрықтың жобасын, бұйрықтан үзінді көшірмесінің не мемлекеттік қызмет көрсетуден бас тарту туралы дәлелді жауапты дайындау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бұйрыққа, бұйрықтан үзінді көшірмеге не мемлекеттік қызмет көрсетуден бас тарту туралы дәлелді жауапқа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бұйрықтан үзінді көшірмесін тіркеу. Орталыққа спорттық разряд немесе санат беру туралы бұйрықтан үзінді көшірмесін не мемлекеттік қызмет көрсетуден бас тарту туралы дәлелді жауапты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спорттық разряд немесе санат беру туралы бұйрықтан үзінді көшірмесін не мемлекеттік қызмет көрсетуден бас тарту туралы дәлелді жауапты беру</w:t>
            </w:r>
          </w:p>
        </w:tc>
      </w:tr>
      <w:tr>
        <w:trPr>
          <w:trHeight w:val="12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 өкімдік шешімдер)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бұйрықтан үзінді көшірмесінің не мемлекеттік қызмет көрсетуден бас тарту туралы дәлелді жауапты жобасын дайындау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бұйрықтан үзінді көшірмесіне не мемлекеттік қызмет көрсетуден бас тарту туралы дәлелді жауапқа қол қою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Жұрналға тіркеу, бұйрықтан үзінді көшірмесін беру не Орталыққа мемлекеттік қызмет көрсетуден бас тарту туралы дәлелді жауапты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Жұрналға белгілеу</w:t>
            </w:r>
          </w:p>
        </w:tc>
      </w:tr>
      <w:tr>
        <w:trPr>
          <w:trHeight w:val="84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тапсырылған күннен бастап 28 күнтізбелік күн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қызмет көрсету мерзімі аяқталғанға бір күн қалғанда ұсынады)</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49"/>
    <w:p>
      <w:pPr>
        <w:spacing w:after="0"/>
        <w:ind w:left="0"/>
        <w:jc w:val="left"/>
      </w:pPr>
      <w:r>
        <w:rPr>
          <w:rFonts w:ascii="Times New Roman"/>
          <w:b/>
          <w:i w:val="false"/>
          <w:color w:val="000000"/>
        </w:rPr>
        <w:t xml:space="preserve"> 
2 кесте. Пайдалану нұсқалары. Негізгі үдеріс</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6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Мемлекеттік қызмет көрсету үшін құжаттарды қабылдау, тіркеу және осы құжаттарды одан әрі жергілікті атқарушы органға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Құжаттарды тіркеу. Құжаттарды жергілікті атқарушы органның басшысына қарауға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іс-әрекет</w:t>
            </w:r>
            <w:r>
              <w:br/>
            </w:r>
            <w:r>
              <w:rPr>
                <w:rFonts w:ascii="Times New Roman"/>
                <w:b w:val="false"/>
                <w:i w:val="false"/>
                <w:color w:val="000000"/>
                <w:sz w:val="20"/>
              </w:rPr>
              <w:t>
Жергілікті атқарушы органның жауапты орындаушысын белгілеу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Құжаттардың толықтығын тексеру және құжаттарды комиссия қарауына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Спорттық разряд немесе санат беру туралы шешім қабылдау. Хаттама ресімдеу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6-шы іс-әрекет</w:t>
            </w:r>
            <w:r>
              <w:br/>
            </w:r>
            <w:r>
              <w:rPr>
                <w:rFonts w:ascii="Times New Roman"/>
                <w:b w:val="false"/>
                <w:i w:val="false"/>
                <w:color w:val="000000"/>
                <w:sz w:val="20"/>
              </w:rPr>
              <w:t>
Спорттық разряд немесе санат беру туралы бұйрықтың жобасын, бұйрықтан үзінді көшірмесін дайындау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іс-әрекет</w:t>
            </w:r>
            <w:r>
              <w:br/>
            </w:r>
            <w:r>
              <w:rPr>
                <w:rFonts w:ascii="Times New Roman"/>
                <w:b w:val="false"/>
                <w:i w:val="false"/>
                <w:color w:val="000000"/>
                <w:sz w:val="20"/>
              </w:rPr>
              <w:t>
Спорттық разряд немесе санат беру туралы бұйрыққа, бұйрықтан үзінді көшірмесіне қол қою</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8-ші іс-әрекет</w:t>
            </w:r>
            <w:r>
              <w:br/>
            </w:r>
            <w:r>
              <w:rPr>
                <w:rFonts w:ascii="Times New Roman"/>
                <w:b w:val="false"/>
                <w:i w:val="false"/>
                <w:color w:val="000000"/>
                <w:sz w:val="20"/>
              </w:rPr>
              <w:t>
Спорттық разряд немесе санат беру туралы бұйрықтан үзінді көшірмесін тіркеу. Бұйрықтан үзінді көшірмесін Орталыққа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 іс-әрекет</w:t>
            </w:r>
            <w:r>
              <w:br/>
            </w:r>
            <w:r>
              <w:rPr>
                <w:rFonts w:ascii="Times New Roman"/>
                <w:b w:val="false"/>
                <w:i w:val="false"/>
                <w:color w:val="000000"/>
                <w:sz w:val="20"/>
              </w:rPr>
              <w:t>
Алушыға спорттық разряд немесе санат беру туралы бұйрықтан үзінді көшірмесін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6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Мемлекеттік қызмет көрсету үшін құжаттарды қабылдау, тіркеу және одан әрі осы құжаттарды жергілікті атқарушы органға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Құжаттарды тіркеу. Құжаттарды жергілікті атқарушы органның басшысына қарауға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іс-әрекет</w:t>
            </w:r>
            <w:r>
              <w:br/>
            </w:r>
            <w:r>
              <w:rPr>
                <w:rFonts w:ascii="Times New Roman"/>
                <w:b w:val="false"/>
                <w:i w:val="false"/>
                <w:color w:val="000000"/>
                <w:sz w:val="20"/>
              </w:rPr>
              <w:t>
Жергілікті атқарушы органның жауапты орындаушысын анықтау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Құжаттардың толықтығын тексеру және құжаттарды комиссияның қарауына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Спорттық разряд немесе санат беруден бас тарту туралы шешім қабылдау. Хаттама ресімдеу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6-шы іс-әрекет</w:t>
            </w:r>
            <w:r>
              <w:br/>
            </w:r>
            <w:r>
              <w:rPr>
                <w:rFonts w:ascii="Times New Roman"/>
                <w:b w:val="false"/>
                <w:i w:val="false"/>
                <w:color w:val="000000"/>
                <w:sz w:val="20"/>
              </w:rPr>
              <w:t>
Мемлекеттік қызмет көрсетуден бас тарту туралы дәлелді жауапты дайындау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іс-әрекет</w:t>
            </w:r>
            <w:r>
              <w:br/>
            </w:r>
            <w:r>
              <w:rPr>
                <w:rFonts w:ascii="Times New Roman"/>
                <w:b w:val="false"/>
                <w:i w:val="false"/>
                <w:color w:val="000000"/>
                <w:sz w:val="20"/>
              </w:rPr>
              <w:t>
Мемлекеттік қызмет көрсетуден бас тарту туралы дәлелді жауапқа қол қою</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8-ші іс-әрекет</w:t>
            </w:r>
            <w:r>
              <w:br/>
            </w:r>
            <w:r>
              <w:rPr>
                <w:rFonts w:ascii="Times New Roman"/>
                <w:b w:val="false"/>
                <w:i w:val="false"/>
                <w:color w:val="000000"/>
                <w:sz w:val="20"/>
              </w:rPr>
              <w:t>
Мемлекеттік қызмет көрсетуден бас тарту туралы дәлелді жауапты тіркеу және оны Орталыққа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 іс-әрекет</w:t>
            </w:r>
            <w:r>
              <w:br/>
            </w:r>
            <w:r>
              <w:rPr>
                <w:rFonts w:ascii="Times New Roman"/>
                <w:b w:val="false"/>
                <w:i w:val="false"/>
                <w:color w:val="000000"/>
                <w:sz w:val="20"/>
              </w:rPr>
              <w:t xml:space="preserve">
Алушыға мемлекеттік қызмет көрсетуден бас тарту туралы дәлелді жауапты беру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50"/>
    <w:p>
      <w:pPr>
        <w:spacing w:after="0"/>
        <w:ind w:left="0"/>
        <w:jc w:val="both"/>
      </w:pPr>
      <w:r>
        <w:rPr>
          <w:rFonts w:ascii="Times New Roman"/>
          <w:b w:val="false"/>
          <w:i w:val="false"/>
          <w:color w:val="000000"/>
          <w:sz w:val="28"/>
        </w:rPr>
        <w:t>
«Спорт шеберлігіне кандидат, бірінші</w:t>
      </w:r>
      <w:r>
        <w:br/>
      </w:r>
      <w:r>
        <w:rPr>
          <w:rFonts w:ascii="Times New Roman"/>
          <w:b w:val="false"/>
          <w:i w:val="false"/>
          <w:color w:val="000000"/>
          <w:sz w:val="28"/>
        </w:rPr>
        <w:t>
спорттық разряд, біліктілігі жоғары</w:t>
      </w:r>
      <w:r>
        <w:br/>
      </w:r>
      <w:r>
        <w:rPr>
          <w:rFonts w:ascii="Times New Roman"/>
          <w:b w:val="false"/>
          <w:i w:val="false"/>
          <w:color w:val="000000"/>
          <w:sz w:val="28"/>
        </w:rPr>
        <w:t>
және орта деңгейдегі бірінші санатты жаттықтырушы,</w:t>
      </w:r>
      <w:r>
        <w:br/>
      </w:r>
      <w:r>
        <w:rPr>
          <w:rFonts w:ascii="Times New Roman"/>
          <w:b w:val="false"/>
          <w:i w:val="false"/>
          <w:color w:val="000000"/>
          <w:sz w:val="28"/>
        </w:rPr>
        <w:t>
біліктілігі жоғары деңгейдегі бірінші санатты</w:t>
      </w:r>
      <w:r>
        <w:br/>
      </w:r>
      <w:r>
        <w:rPr>
          <w:rFonts w:ascii="Times New Roman"/>
          <w:b w:val="false"/>
          <w:i w:val="false"/>
          <w:color w:val="000000"/>
          <w:sz w:val="28"/>
        </w:rPr>
        <w:t>
нұсқаушы-спортшы, біліктілігі жоғары және</w:t>
      </w:r>
      <w:r>
        <w:br/>
      </w:r>
      <w:r>
        <w:rPr>
          <w:rFonts w:ascii="Times New Roman"/>
          <w:b w:val="false"/>
          <w:i w:val="false"/>
          <w:color w:val="000000"/>
          <w:sz w:val="28"/>
        </w:rPr>
        <w:t>
орта деңгейдегі бірінші санатты әдіскер, бірінші</w:t>
      </w:r>
      <w:r>
        <w:br/>
      </w:r>
      <w:r>
        <w:rPr>
          <w:rFonts w:ascii="Times New Roman"/>
          <w:b w:val="false"/>
          <w:i w:val="false"/>
          <w:color w:val="000000"/>
          <w:sz w:val="28"/>
        </w:rPr>
        <w:t>
санатты спорт төрешісі спорттық</w:t>
      </w:r>
      <w:r>
        <w:br/>
      </w:r>
      <w:r>
        <w:rPr>
          <w:rFonts w:ascii="Times New Roman"/>
          <w:b w:val="false"/>
          <w:i w:val="false"/>
          <w:color w:val="000000"/>
          <w:sz w:val="28"/>
        </w:rPr>
        <w:t>
разрядтары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 қосымша</w:t>
      </w:r>
    </w:p>
    <w:bookmarkEnd w:id="50"/>
    <w:p>
      <w:pPr>
        <w:spacing w:after="0"/>
        <w:ind w:left="0"/>
        <w:jc w:val="left"/>
      </w:pPr>
      <w:r>
        <w:rPr>
          <w:rFonts w:ascii="Times New Roman"/>
          <w:b/>
          <w:i w:val="false"/>
          <w:color w:val="000000"/>
        </w:rPr>
        <w:t xml:space="preserve"> Мемлекеттік қызметті көрсету үдерісіндегі әкімшілік</w:t>
      </w:r>
      <w:r>
        <w:br/>
      </w:r>
      <w:r>
        <w:rPr>
          <w:rFonts w:ascii="Times New Roman"/>
          <w:b/>
          <w:i w:val="false"/>
          <w:color w:val="000000"/>
        </w:rPr>
        <w:t>
іс-әрекеттердің логикалық кезектілігі және ҚФБ арасындағы өзара</w:t>
      </w:r>
      <w:r>
        <w:br/>
      </w:r>
      <w:r>
        <w:rPr>
          <w:rFonts w:ascii="Times New Roman"/>
          <w:b/>
          <w:i w:val="false"/>
          <w:color w:val="000000"/>
        </w:rPr>
        <w:t>
байланысты көрсететін сызба</w:t>
      </w:r>
    </w:p>
    <w:p>
      <w:pPr>
        <w:spacing w:after="0"/>
        <w:ind w:left="0"/>
        <w:jc w:val="both"/>
      </w:pPr>
      <w:r>
        <w:drawing>
          <wp:inline distT="0" distB="0" distL="0" distR="0">
            <wp:extent cx="10604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04500" cy="4838700"/>
                    </a:xfrm>
                    <a:prstGeom prst="rect">
                      <a:avLst/>
                    </a:prstGeom>
                  </pic:spPr>
                </pic:pic>
              </a:graphicData>
            </a:graphic>
          </wp:inline>
        </w:drawing>
      </w:r>
    </w:p>
    <w:bookmarkStart w:name="z78" w:id="5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29 желтоқсандағы № 339</w:t>
      </w:r>
      <w:r>
        <w:br/>
      </w:r>
      <w:r>
        <w:rPr>
          <w:rFonts w:ascii="Times New Roman"/>
          <w:b w:val="false"/>
          <w:i w:val="false"/>
          <w:color w:val="000000"/>
          <w:sz w:val="28"/>
        </w:rPr>
        <w:t>
қаулысымен бекітілген</w:t>
      </w:r>
    </w:p>
    <w:bookmarkEnd w:id="51"/>
    <w:p>
      <w:pPr>
        <w:spacing w:after="0"/>
        <w:ind w:left="0"/>
        <w:jc w:val="left"/>
      </w:pPr>
      <w:r>
        <w:rPr>
          <w:rFonts w:ascii="Times New Roman"/>
          <w:b/>
          <w:i w:val="false"/>
          <w:color w:val="000000"/>
        </w:rPr>
        <w:t xml:space="preserve"> «Екiншi және үшiншi, жасөспірімдер арасындағы бірiншi, екiншi</w:t>
      </w:r>
      <w:r>
        <w:br/>
      </w:r>
      <w:r>
        <w:rPr>
          <w:rFonts w:ascii="Times New Roman"/>
          <w:b/>
          <w:i w:val="false"/>
          <w:color w:val="000000"/>
        </w:rPr>
        <w:t>
және үшiншi, біліктiлiгi жоғары және орта деңгейдегi екiншi</w:t>
      </w:r>
      <w:r>
        <w:br/>
      </w:r>
      <w:r>
        <w:rPr>
          <w:rFonts w:ascii="Times New Roman"/>
          <w:b/>
          <w:i w:val="false"/>
          <w:color w:val="000000"/>
        </w:rPr>
        <w:t>
санатты жаттықтырушы, біліктiлiгi жоғары деңгейдегi екiншi</w:t>
      </w:r>
      <w:r>
        <w:br/>
      </w:r>
      <w:r>
        <w:rPr>
          <w:rFonts w:ascii="Times New Roman"/>
          <w:b/>
          <w:i w:val="false"/>
          <w:color w:val="000000"/>
        </w:rPr>
        <w:t>
санатты нұсқаушы-спортшы, біліктiлiгi жоғары және орта</w:t>
      </w:r>
      <w:r>
        <w:br/>
      </w:r>
      <w:r>
        <w:rPr>
          <w:rFonts w:ascii="Times New Roman"/>
          <w:b/>
          <w:i w:val="false"/>
          <w:color w:val="000000"/>
        </w:rPr>
        <w:t>
деңгейдегi екiншi санатты әдiскер, спорт төрешiсi спорттық</w:t>
      </w:r>
      <w:r>
        <w:br/>
      </w:r>
      <w:r>
        <w:rPr>
          <w:rFonts w:ascii="Times New Roman"/>
          <w:b/>
          <w:i w:val="false"/>
          <w:color w:val="000000"/>
        </w:rPr>
        <w:t>
разрядтары мен санаттарын беру» мемлекеттік қызмет регламенті</w:t>
      </w:r>
    </w:p>
    <w:bookmarkStart w:name="z79" w:id="52"/>
    <w:p>
      <w:pPr>
        <w:spacing w:after="0"/>
        <w:ind w:left="0"/>
        <w:jc w:val="left"/>
      </w:pPr>
      <w:r>
        <w:rPr>
          <w:rFonts w:ascii="Times New Roman"/>
          <w:b/>
          <w:i w:val="false"/>
          <w:color w:val="000000"/>
        </w:rPr>
        <w:t xml:space="preserve"> 
1. Жалпы ережелер</w:t>
      </w:r>
    </w:p>
    <w:bookmarkEnd w:id="52"/>
    <w:bookmarkStart w:name="z80" w:id="53"/>
    <w:p>
      <w:pPr>
        <w:spacing w:after="0"/>
        <w:ind w:left="0"/>
        <w:jc w:val="both"/>
      </w:pPr>
      <w:r>
        <w:rPr>
          <w:rFonts w:ascii="Times New Roman"/>
          <w:b w:val="false"/>
          <w:i w:val="false"/>
          <w:color w:val="000000"/>
          <w:sz w:val="28"/>
        </w:rPr>
        <w:t>
      1. «Екiншi және үшiншi, жасөспірімдер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қызметін (бұдан әрі – мемлекеттік қызмет) ауданның (облыстық маңызы бар қаланың) дене шынықтыру және спорт мәселелері жөніндегі жергілікті атқарушы органдары (бұдан әрі - жергілікті атқарушы органдар) тізбесі, мекенжайлары мен байланыс деректері, осы стандартқа </w:t>
      </w:r>
      <w:r>
        <w:rPr>
          <w:rFonts w:ascii="Times New Roman"/>
          <w:b w:val="false"/>
          <w:i w:val="false"/>
          <w:color w:val="000000"/>
          <w:sz w:val="28"/>
        </w:rPr>
        <w:t>1 қосымшада</w:t>
      </w:r>
      <w:r>
        <w:rPr>
          <w:rFonts w:ascii="Times New Roman"/>
          <w:b w:val="false"/>
          <w:i w:val="false"/>
          <w:color w:val="000000"/>
          <w:sz w:val="28"/>
        </w:rPr>
        <w:t xml:space="preserve"> көрсетілген халыққа қызмет көрсету орталығы (бұдан әрі - Орталықтар) арқылы көрсетеді.</w:t>
      </w:r>
      <w:r>
        <w:br/>
      </w:r>
      <w:r>
        <w:rPr>
          <w:rFonts w:ascii="Times New Roman"/>
          <w:b w:val="false"/>
          <w:i w:val="false"/>
          <w:color w:val="000000"/>
          <w:sz w:val="28"/>
        </w:rPr>
        <w:t>
      Мемлекеттік қызметтің шалғайдағы елді мекендердің тұрғындарына қол 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«Дене шынықтыру және спорт туралы» Қазақстан Республикасының 1999 жылғы 2 желтоқсандағы Заңының </w:t>
      </w:r>
      <w:r>
        <w:rPr>
          <w:rFonts w:ascii="Times New Roman"/>
          <w:b w:val="false"/>
          <w:i w:val="false"/>
          <w:color w:val="000000"/>
          <w:sz w:val="28"/>
        </w:rPr>
        <w:t>22-1-бабы</w:t>
      </w:r>
      <w:r>
        <w:rPr>
          <w:rFonts w:ascii="Times New Roman"/>
          <w:b w:val="false"/>
          <w:i w:val="false"/>
          <w:color w:val="000000"/>
          <w:sz w:val="28"/>
        </w:rPr>
        <w:t>, 23-1 бабы 2-тармағының </w:t>
      </w:r>
      <w:r>
        <w:rPr>
          <w:rFonts w:ascii="Times New Roman"/>
          <w:b w:val="false"/>
          <w:i w:val="false"/>
          <w:color w:val="000000"/>
          <w:sz w:val="28"/>
        </w:rPr>
        <w:t>6) тармақшасы</w:t>
      </w:r>
      <w:r>
        <w:rPr>
          <w:rFonts w:ascii="Times New Roman"/>
          <w:b w:val="false"/>
          <w:i w:val="false"/>
          <w:color w:val="000000"/>
          <w:sz w:val="28"/>
        </w:rPr>
        <w:t>, Қазақстан Республикасы Үкіметінің 2012 жылғы 27 шілдедегі № 981 қаулысымен бекітілген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Нормативтік құқықтық актілерді мемлекеттік тіркеу реестрінде 6864 нөмірімен тіркелген, Қазақстан Республикасы Туризм және спорт министрінің міндетін атқарушының 2011 жылғы 5 наурыздағы № 02-02-18/29 бұйрығымен бекітілген дене шынықтыру және спорт саласында азаматтық қызметшілерді аттестаттаудан өткізу мен шарттарының </w:t>
      </w:r>
      <w:r>
        <w:rPr>
          <w:rFonts w:ascii="Times New Roman"/>
          <w:b w:val="false"/>
          <w:i w:val="false"/>
          <w:color w:val="000000"/>
          <w:sz w:val="28"/>
        </w:rPr>
        <w:t>ережесі</w:t>
      </w:r>
      <w:r>
        <w:rPr>
          <w:rFonts w:ascii="Times New Roman"/>
          <w:b w:val="false"/>
          <w:i w:val="false"/>
          <w:color w:val="000000"/>
          <w:sz w:val="28"/>
        </w:rPr>
        <w:t>, сондай-ақ Жаттықтырушыларға, әдіскерлерге, нұсқаушыларға біліктілік санаттарын беру </w:t>
      </w:r>
      <w:r>
        <w:rPr>
          <w:rFonts w:ascii="Times New Roman"/>
          <w:b w:val="false"/>
          <w:i w:val="false"/>
          <w:color w:val="000000"/>
          <w:sz w:val="28"/>
        </w:rPr>
        <w:t>ережесі</w:t>
      </w:r>
      <w:r>
        <w:rPr>
          <w:rFonts w:ascii="Times New Roman"/>
          <w:b w:val="false"/>
          <w:i w:val="false"/>
          <w:color w:val="000000"/>
          <w:sz w:val="28"/>
        </w:rPr>
        <w:t>, Нормативтік құқықтық актілерді мемлекеттік тіркеу реестрінде 5306 нөмірімен тіркелген, Қазақстан Республикасы Туризм және спорт министрінің міндетін атқарушының 2008 жылғы 22 тамыздағы № 01-08/142 бұйрығымен бекітілген спорттық атақтар мен разрядтар және спорттан төреші санаттарын берудің </w:t>
      </w:r>
      <w:r>
        <w:rPr>
          <w:rFonts w:ascii="Times New Roman"/>
          <w:b w:val="false"/>
          <w:i w:val="false"/>
          <w:color w:val="000000"/>
          <w:sz w:val="28"/>
        </w:rPr>
        <w:t>ережесі</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нәтижесі қағаз тасығышта 5 жыл мерзімге спорттық разряд немесе санат беру туралы бұйрықтан үзінді не мемлекеттік қызмет көрсетуден бас тарту туралы электрондық құжат нысанындағы дәлелді жауап болып табылады.</w:t>
      </w:r>
      <w:r>
        <w:br/>
      </w:r>
      <w:r>
        <w:rPr>
          <w:rFonts w:ascii="Times New Roman"/>
          <w:b w:val="false"/>
          <w:i w:val="false"/>
          <w:color w:val="000000"/>
          <w:sz w:val="28"/>
        </w:rPr>
        <w:t>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p>
    <w:bookmarkEnd w:id="53"/>
    <w:bookmarkStart w:name="z84" w:id="54"/>
    <w:p>
      <w:pPr>
        <w:spacing w:after="0"/>
        <w:ind w:left="0"/>
        <w:jc w:val="left"/>
      </w:pPr>
      <w:r>
        <w:rPr>
          <w:rFonts w:ascii="Times New Roman"/>
          <w:b/>
          <w:i w:val="false"/>
          <w:color w:val="000000"/>
        </w:rPr>
        <w:t xml:space="preserve"> 
2. Мемлекеттік қызмет көрсету тәртібіне талаптар</w:t>
      </w:r>
    </w:p>
    <w:bookmarkEnd w:id="54"/>
    <w:bookmarkStart w:name="z85" w:id="55"/>
    <w:p>
      <w:pPr>
        <w:spacing w:after="0"/>
        <w:ind w:left="0"/>
        <w:jc w:val="both"/>
      </w:pPr>
      <w:r>
        <w:rPr>
          <w:rFonts w:ascii="Times New Roman"/>
          <w:b w:val="false"/>
          <w:i w:val="false"/>
          <w:color w:val="000000"/>
          <w:sz w:val="28"/>
        </w:rPr>
        <w:t>
      5. Мемлекеттік қызмет көрсету үшін өтініш беретін Орталықтардың орналасқан жері туралы ақпарат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демалыс және мереке күндерін қоспағанда, сағат 9.00-ден 18.00-ге дейін, түскі асқа үзіліс сағат 13.00-ден 14.00-ге дейін мекен-жайлары мен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органдарда күнде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сенбіні қоса алғанда, еңбек заңнамасына сай, белгіленген жұмыс кестесіне сәйкес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жеделдетілген қызмет көрсетусіз жүзеге асырылады.</w:t>
      </w:r>
      <w:r>
        <w:br/>
      </w:r>
      <w:r>
        <w:rPr>
          <w:rFonts w:ascii="Times New Roman"/>
          <w:b w:val="false"/>
          <w:i w:val="false"/>
          <w:color w:val="000000"/>
          <w:sz w:val="28"/>
        </w:rPr>
        <w:t>
      Мобильді орталықтар құжаттар қабылдауды ХҚКО бекіткен кестеге сәйкес, бірақ бір елді мекенде кемінде алты жұмыс сағаты бойы жүзеге асырады.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бойынша, оның ішінде мемлекеттік қызмет көрсету барысы туралы ақпарат алу тәртібі Қазақстан Республикасы Спорт және дене шынықтыру істері агентігінің www.mts.gov.kz интернет-ресурсында, «Мемлекеттік қызметтер» бөлімінде, жергілікті атқарушы органдардың стенділерінде орналастырылады, сондай-ақ нөмірлері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қосымшасында </w:t>
      </w:r>
      <w:r>
        <w:rPr>
          <w:rFonts w:ascii="Times New Roman"/>
          <w:b w:val="false"/>
          <w:i w:val="false"/>
          <w:color w:val="000000"/>
          <w:sz w:val="28"/>
        </w:rPr>
        <w:t>көрсетілген телефондар арқылы берілуі мүмкін.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Жергілікті атқарушы органдар аталған мемлекеттік қызмет көрсетуден Қазақстан Республикасы заңнамасына сәйкес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Орталықтың құжаттар қабылдаудан бас тартудың негіздемесі болып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ұсынбауы болып табылады.</w:t>
      </w:r>
      <w:r>
        <w:br/>
      </w:r>
      <w:r>
        <w:rPr>
          <w:rFonts w:ascii="Times New Roman"/>
          <w:b w:val="false"/>
          <w:i w:val="false"/>
          <w:color w:val="000000"/>
          <w:sz w:val="28"/>
        </w:rPr>
        <w:t>
      Құжаттар қабылдаудан бас тартқан кезде Орталықтың инспекторы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құжаттар толық ұсынылмаған не мемлекеттік қызмет көрсету үшін белгіленген мерзімде ұсынылмаған жағдайда алушыға екі күндік мерзімде беріледі.</w:t>
      </w:r>
      <w:r>
        <w:br/>
      </w:r>
      <w:r>
        <w:rPr>
          <w:rFonts w:ascii="Times New Roman"/>
          <w:b w:val="false"/>
          <w:i w:val="false"/>
          <w:color w:val="000000"/>
          <w:sz w:val="28"/>
        </w:rPr>
        <w:t>
      Мемлекеттік қызмет көрсетуді тоқтату үшін негіздеме жоқ.</w:t>
      </w:r>
      <w:r>
        <w:br/>
      </w:r>
      <w:r>
        <w:rPr>
          <w:rFonts w:ascii="Times New Roman"/>
          <w:b w:val="false"/>
          <w:i w:val="false"/>
          <w:color w:val="000000"/>
          <w:sz w:val="28"/>
        </w:rPr>
        <w:t>
</w:t>
      </w:r>
      <w:r>
        <w:rPr>
          <w:rFonts w:ascii="Times New Roman"/>
          <w:b w:val="false"/>
          <w:i w:val="false"/>
          <w:color w:val="000000"/>
          <w:sz w:val="28"/>
        </w:rPr>
        <w:t>
      9. Алушыдан мемлекеттік қызмет алу туралы өтініш қабылдаған сәттен бастап және мемлекеттік қызмет нәтижесін берген сәтке дейінгі мемлекеттік қызмет көрсету кезеңі:</w:t>
      </w:r>
      <w:r>
        <w:br/>
      </w:r>
      <w:r>
        <w:rPr>
          <w:rFonts w:ascii="Times New Roman"/>
          <w:b w:val="false"/>
          <w:i w:val="false"/>
          <w:color w:val="000000"/>
          <w:sz w:val="28"/>
        </w:rPr>
        <w:t>
      1) алушы Орталыққа өтініш және құжаттар береді;</w:t>
      </w:r>
      <w:r>
        <w:br/>
      </w:r>
      <w:r>
        <w:rPr>
          <w:rFonts w:ascii="Times New Roman"/>
          <w:b w:val="false"/>
          <w:i w:val="false"/>
          <w:color w:val="000000"/>
          <w:sz w:val="28"/>
        </w:rPr>
        <w:t>
      2) Орталықтың инспекторы құжаттарды қабылдайды, тіркейді және жергілікті атқарушы органға жолдайды.</w:t>
      </w:r>
      <w:r>
        <w:br/>
      </w:r>
      <w:r>
        <w:rPr>
          <w:rFonts w:ascii="Times New Roman"/>
          <w:b w:val="false"/>
          <w:i w:val="false"/>
          <w:color w:val="000000"/>
          <w:sz w:val="28"/>
        </w:rPr>
        <w:t>
      Орталықтан құжаттар пакетін жергілікті атқарушы органға жіберу мемлекеттік қызмет көрсету үдерісінде құжаттардың жылжуын бақылауға мүмкіндік беретін штрих-код сканерінің көмегімен тіркеледі;</w:t>
      </w:r>
      <w:r>
        <w:br/>
      </w:r>
      <w:r>
        <w:rPr>
          <w:rFonts w:ascii="Times New Roman"/>
          <w:b w:val="false"/>
          <w:i w:val="false"/>
          <w:color w:val="000000"/>
          <w:sz w:val="28"/>
        </w:rPr>
        <w:t>
      3) жергілікті атқарушы органның маманы Орталықтың ақпарат жүйесінде тіркейді (жергілікті атқарушы органда жеке ақпарат жүйесі болмаған жағдайда), келіп түскен құжаттарды тіркейді және жергілікті атқарушы органның басшысына қарауға береді;</w:t>
      </w:r>
      <w:r>
        <w:br/>
      </w:r>
      <w:r>
        <w:rPr>
          <w:rFonts w:ascii="Times New Roman"/>
          <w:b w:val="false"/>
          <w:i w:val="false"/>
          <w:color w:val="000000"/>
          <w:sz w:val="28"/>
        </w:rPr>
        <w:t>
      4) қарағаннан кейін жергілікті атқарушы органның басшысы жергілікті атқарушы органның жауапты орындаушысын белгілейді;</w:t>
      </w:r>
      <w:r>
        <w:br/>
      </w:r>
      <w:r>
        <w:rPr>
          <w:rFonts w:ascii="Times New Roman"/>
          <w:b w:val="false"/>
          <w:i w:val="false"/>
          <w:color w:val="000000"/>
          <w:sz w:val="28"/>
        </w:rPr>
        <w:t>
      5) жергілікті атқарушы органның жауапты орындаушысы құжаттардың толықтығын тексереді және құжаттарды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бойынша жергілікті атқарушы органның комиссиясына (бұдан әрі – комиссия) қарауға береді;</w:t>
      </w:r>
      <w:r>
        <w:br/>
      </w:r>
      <w:r>
        <w:rPr>
          <w:rFonts w:ascii="Times New Roman"/>
          <w:b w:val="false"/>
          <w:i w:val="false"/>
          <w:color w:val="000000"/>
          <w:sz w:val="28"/>
        </w:rPr>
        <w:t>
      6) комиссия ұсынылған құжаттарды қарауды жүзеге асырады және хаттамамен ресімделетін спорттық разряд немесе санат беру не спорттық разряд немесе санат беруден бас тарту туралы шешім қабылдайды;</w:t>
      </w:r>
      <w:r>
        <w:br/>
      </w:r>
      <w:r>
        <w:rPr>
          <w:rFonts w:ascii="Times New Roman"/>
          <w:b w:val="false"/>
          <w:i w:val="false"/>
          <w:color w:val="000000"/>
          <w:sz w:val="28"/>
        </w:rPr>
        <w:t>
      7) жергілікті атқарушы органның жауапты орындаушысы спорттық разряд немесе санат беру туралы бұйрықтың жобасын, бұйрықтан үзінді не мемлекеттік қызмет көрсетуден бас тарту туралы дәлелді жауап дайындайды. Жергілікті атқарушы органның басшысына келісуге және қол қоюға бұйрықтың жобасын, бұйрықтан үзінді береді;</w:t>
      </w:r>
      <w:r>
        <w:br/>
      </w:r>
      <w:r>
        <w:rPr>
          <w:rFonts w:ascii="Times New Roman"/>
          <w:b w:val="false"/>
          <w:i w:val="false"/>
          <w:color w:val="000000"/>
          <w:sz w:val="28"/>
        </w:rPr>
        <w:t>
      8) жергілікті атқарушы органның басшысы спорттық разряд немесе санат беру туралы бұйрыққа, бұйрықтан үзіндіге не мемлекеттік қызмет көрсетуден бас тарту жөніндегі дәлелді жауапқа қол қояды;</w:t>
      </w:r>
      <w:r>
        <w:br/>
      </w:r>
      <w:r>
        <w:rPr>
          <w:rFonts w:ascii="Times New Roman"/>
          <w:b w:val="false"/>
          <w:i w:val="false"/>
          <w:color w:val="000000"/>
          <w:sz w:val="28"/>
        </w:rPr>
        <w:t>
      9) жергілікті атқарушы органның маманы мемлекеттік қызмет көрсетудің нәтижесін Орталықтың ақпарат жүйесінде тіркей отырып (жергілікті атқарушы органда жеке ақпарат жүйесі болмаған жағдайда) Орталыққа жолдайды.</w:t>
      </w:r>
      <w:r>
        <w:br/>
      </w:r>
      <w:r>
        <w:rPr>
          <w:rFonts w:ascii="Times New Roman"/>
          <w:b w:val="false"/>
          <w:i w:val="false"/>
          <w:color w:val="000000"/>
          <w:sz w:val="28"/>
        </w:rPr>
        <w:t>
      Жергілікті атқарушы органнан дайын мемлекеттік қызмет нәтижесін қабылдаған кезде, Орталыққа түскен құжаттарды штрих-код сканердің көмегімен тіркейді;</w:t>
      </w:r>
      <w:r>
        <w:br/>
      </w:r>
      <w:r>
        <w:rPr>
          <w:rFonts w:ascii="Times New Roman"/>
          <w:b w:val="false"/>
          <w:i w:val="false"/>
          <w:color w:val="000000"/>
          <w:sz w:val="28"/>
        </w:rPr>
        <w:t>
      10) Орталықтың инспекторы алған құжаттардың сапасын тексереді және қағаз тасығышта 5 жыл мерзімге спорттық разряд немесе санат беру туралы бұйрықтан үзінді не мемлекеттік қызмет көрсетуден бас тарту туралы электрондық құжат нысанындағы дәлелді жауап береді.</w:t>
      </w:r>
      <w:r>
        <w:br/>
      </w:r>
      <w:r>
        <w:rPr>
          <w:rFonts w:ascii="Times New Roman"/>
          <w:b w:val="false"/>
          <w:i w:val="false"/>
          <w:color w:val="000000"/>
          <w:sz w:val="28"/>
        </w:rPr>
        <w:t>
</w:t>
      </w:r>
      <w:r>
        <w:rPr>
          <w:rFonts w:ascii="Times New Roman"/>
          <w:b w:val="false"/>
          <w:i w:val="false"/>
          <w:color w:val="000000"/>
          <w:sz w:val="28"/>
        </w:rPr>
        <w:t>
      10. Әр кезеңде мемлекеттік қызмет көрсету үшін құжаттар қабылдауды жүзеге асыратын тұлғалардың ең аз санын бір қызметкер құрайды.</w:t>
      </w:r>
    </w:p>
    <w:bookmarkEnd w:id="55"/>
    <w:bookmarkStart w:name="z91" w:id="56"/>
    <w:p>
      <w:pPr>
        <w:spacing w:after="0"/>
        <w:ind w:left="0"/>
        <w:jc w:val="left"/>
      </w:pPr>
      <w:r>
        <w:rPr>
          <w:rFonts w:ascii="Times New Roman"/>
          <w:b/>
          <w:i w:val="false"/>
          <w:color w:val="000000"/>
        </w:rPr>
        <w:t xml:space="preserve"> 
3. Мемлекеттік қызмет көрсету процесіндегі іс-әрекет</w:t>
      </w:r>
      <w:r>
        <w:br/>
      </w:r>
      <w:r>
        <w:rPr>
          <w:rFonts w:ascii="Times New Roman"/>
          <w:b/>
          <w:i w:val="false"/>
          <w:color w:val="000000"/>
        </w:rPr>
        <w:t>
(өзара іс-қимыл жасасу) тәртібінің сипаттамасы</w:t>
      </w:r>
    </w:p>
    <w:bookmarkEnd w:id="56"/>
    <w:bookmarkStart w:name="z92" w:id="57"/>
    <w:p>
      <w:pPr>
        <w:spacing w:after="0"/>
        <w:ind w:left="0"/>
        <w:jc w:val="both"/>
      </w:pPr>
      <w:r>
        <w:rPr>
          <w:rFonts w:ascii="Times New Roman"/>
          <w:b w:val="false"/>
          <w:i w:val="false"/>
          <w:color w:val="000000"/>
          <w:sz w:val="28"/>
        </w:rPr>
        <w:t>
      11. Мемлекеттік қызмет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12. Алушы мемлекеттік қызмет алу үшін Орталыққа мынадай құжаттарды ұсынады:</w:t>
      </w:r>
      <w:r>
        <w:br/>
      </w:r>
      <w:r>
        <w:rPr>
          <w:rFonts w:ascii="Times New Roman"/>
          <w:b w:val="false"/>
          <w:i w:val="false"/>
          <w:color w:val="000000"/>
          <w:sz w:val="28"/>
        </w:rPr>
        <w:t>
      1) «бірінші жасөспірімдік разряд спортшысы», «екінші жасөспірімдік разряд спортшысы», «үшінші жасөспірімдік разряд спортшысы» спорттық разрядтарын беру бойынша:</w:t>
      </w:r>
      <w:r>
        <w:br/>
      </w:r>
      <w:r>
        <w:rPr>
          <w:rFonts w:ascii="Times New Roman"/>
          <w:b w:val="false"/>
          <w:i w:val="false"/>
          <w:color w:val="000000"/>
          <w:sz w:val="28"/>
        </w:rPr>
        <w:t>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жарыстың атауы, оны өткізу мерзімі мен орны көрсетілген, жарыстың бас төрешісі мен бас хатшысы қол қойған хаттамадан үзінді;</w:t>
      </w:r>
      <w:r>
        <w:br/>
      </w:r>
      <w:r>
        <w:rPr>
          <w:rFonts w:ascii="Times New Roman"/>
          <w:b w:val="false"/>
          <w:i w:val="false"/>
          <w:color w:val="000000"/>
          <w:sz w:val="28"/>
        </w:rPr>
        <w:t>
      осы спорт түрінен облыстық федерацияның мөрімен расталған жарыстар хаттамаларының көшірмелері;</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жарыстардың бас төрешісі, бас хатшысы қол қойған бокс, күрес түрлері мен басқа да жекпе-жектердің нәтижелері туралы анықтамасы;</w:t>
      </w:r>
      <w:r>
        <w:br/>
      </w:r>
      <w:r>
        <w:rPr>
          <w:rFonts w:ascii="Times New Roman"/>
          <w:b w:val="false"/>
          <w:i w:val="false"/>
          <w:color w:val="000000"/>
          <w:sz w:val="28"/>
        </w:rPr>
        <w:t>
      2) «Біліктiлiгi жоғары деңгейдегi екінші санатты жаттықтырушы», «Біліктiлiгi орта деңгейдегi екінші санатты жаттықтырушы» санаттарын беру (және/немесе растау) бойынша:</w:t>
      </w:r>
      <w:r>
        <w:br/>
      </w:r>
      <w:r>
        <w:rPr>
          <w:rFonts w:ascii="Times New Roman"/>
          <w:b w:val="false"/>
          <w:i w:val="false"/>
          <w:color w:val="000000"/>
          <w:sz w:val="28"/>
        </w:rPr>
        <w:t>
      осы регламентке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білімі туралы, біліктілігін арттыруы туралы құжаттардың көшірмелері;</w:t>
      </w:r>
      <w:r>
        <w:br/>
      </w:r>
      <w:r>
        <w:rPr>
          <w:rFonts w:ascii="Times New Roman"/>
          <w:b w:val="false"/>
          <w:i w:val="false"/>
          <w:color w:val="000000"/>
          <w:sz w:val="28"/>
        </w:rPr>
        <w:t>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бұдан бұрынғы біліктілік санатының берілуі туралы куәліктің көшірмесі;</w:t>
      </w:r>
      <w:r>
        <w:br/>
      </w:r>
      <w:r>
        <w:rPr>
          <w:rFonts w:ascii="Times New Roman"/>
          <w:b w:val="false"/>
          <w:i w:val="false"/>
          <w:color w:val="000000"/>
          <w:sz w:val="28"/>
        </w:rPr>
        <w:t>
      осы регламентке </w:t>
      </w:r>
      <w:r>
        <w:rPr>
          <w:rFonts w:ascii="Times New Roman"/>
          <w:b w:val="false"/>
          <w:i w:val="false"/>
          <w:color w:val="000000"/>
          <w:sz w:val="28"/>
        </w:rPr>
        <w:t>6 қосымшаға</w:t>
      </w:r>
      <w:r>
        <w:rPr>
          <w:rFonts w:ascii="Times New Roman"/>
          <w:b w:val="false"/>
          <w:i w:val="false"/>
          <w:color w:val="000000"/>
          <w:sz w:val="28"/>
        </w:rPr>
        <w:t xml:space="preserve"> сәйкес жаттықтырушы-оқытушының спортшыларды дайындауы жөніндегі белгіленген нысандағы анықтама («Біліктілігі жоғары және орта деңгейдегі санаты жоқ жаттықтырушы» санатын беруді қоспағанда);</w:t>
      </w:r>
      <w:r>
        <w:br/>
      </w:r>
      <w:r>
        <w:rPr>
          <w:rFonts w:ascii="Times New Roman"/>
          <w:b w:val="false"/>
          <w:i w:val="false"/>
          <w:color w:val="000000"/>
          <w:sz w:val="28"/>
        </w:rPr>
        <w:t>
      осы спорт түрінен облыстық федерацияның мөрімен расталған жарыстар хаттамаларының көшірмелері («Біліктілігі жоғары және орта деңгейдегі санаты жоқ жаттықтырушы» біліктілік санатын беруді қоспағанда).</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алушы–жеке тұлғаның жеке басын куәландырушы құжат;</w:t>
      </w:r>
      <w:r>
        <w:br/>
      </w:r>
      <w:r>
        <w:rPr>
          <w:rFonts w:ascii="Times New Roman"/>
          <w:b w:val="false"/>
          <w:i w:val="false"/>
          <w:color w:val="000000"/>
          <w:sz w:val="28"/>
        </w:rPr>
        <w:t>
      «Біліктiлiгi жоғары деңгейдегi екiншi санатты жаттықтырушы», «Біліктiлiгi орта деңгейдегi екiншi санатты жаттықтырушы» санаттарын беру осы регламенттің </w:t>
      </w:r>
      <w:r>
        <w:rPr>
          <w:rFonts w:ascii="Times New Roman"/>
          <w:b w:val="false"/>
          <w:i w:val="false"/>
          <w:color w:val="000000"/>
          <w:sz w:val="28"/>
        </w:rPr>
        <w:t>7 қосымшасына</w:t>
      </w:r>
      <w:r>
        <w:rPr>
          <w:rFonts w:ascii="Times New Roman"/>
          <w:b w:val="false"/>
          <w:i w:val="false"/>
          <w:color w:val="000000"/>
          <w:sz w:val="28"/>
        </w:rPr>
        <w:t xml:space="preserve"> сәйкес дене шынықтыру ұйымдарының қызметкерлері лауазымдарына арналған біліктілік талаптарына сәйкес жүзеге асырылады;</w:t>
      </w:r>
      <w:r>
        <w:br/>
      </w:r>
      <w:r>
        <w:rPr>
          <w:rFonts w:ascii="Times New Roman"/>
          <w:b w:val="false"/>
          <w:i w:val="false"/>
          <w:color w:val="000000"/>
          <w:sz w:val="28"/>
        </w:rPr>
        <w:t>
      3) «Біліктiлiгi жоғары деңгейдегi екінші санатты әдіскер», «Біліктiлiгi орта деңгейдегi екінші санатты әдіскер» санаттарын беру (және/немесе растау) бойынша:</w:t>
      </w:r>
      <w:r>
        <w:br/>
      </w:r>
      <w:r>
        <w:rPr>
          <w:rFonts w:ascii="Times New Roman"/>
          <w:b w:val="false"/>
          <w:i w:val="false"/>
          <w:color w:val="000000"/>
          <w:sz w:val="28"/>
        </w:rPr>
        <w:t>
      осы регламентке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білімі туралы, біліктілігін арттыруы туралы құжаттардың көшірмелері;</w:t>
      </w:r>
      <w:r>
        <w:br/>
      </w:r>
      <w:r>
        <w:rPr>
          <w:rFonts w:ascii="Times New Roman"/>
          <w:b w:val="false"/>
          <w:i w:val="false"/>
          <w:color w:val="000000"/>
          <w:sz w:val="28"/>
        </w:rPr>
        <w:t>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бұдан бұрынғы санатты беру туралы куәліктің көшірмесі.</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алушы – жеке тұлғаның жеке басын куәландырушы құжат;</w:t>
      </w:r>
      <w:r>
        <w:br/>
      </w:r>
      <w:r>
        <w:rPr>
          <w:rFonts w:ascii="Times New Roman"/>
          <w:b w:val="false"/>
          <w:i w:val="false"/>
          <w:color w:val="000000"/>
          <w:sz w:val="28"/>
        </w:rPr>
        <w:t>
      «Біліктiлiгi жоғары деңгейдегi екiншi санатты әдіскер», «Біліктiлiгi орта деңгейдегi екiншi санатты әдіскер» санаттарын беру осы регламенттің </w:t>
      </w:r>
      <w:r>
        <w:rPr>
          <w:rFonts w:ascii="Times New Roman"/>
          <w:b w:val="false"/>
          <w:i w:val="false"/>
          <w:color w:val="000000"/>
          <w:sz w:val="28"/>
        </w:rPr>
        <w:t>7 қосымшасына</w:t>
      </w:r>
      <w:r>
        <w:rPr>
          <w:rFonts w:ascii="Times New Roman"/>
          <w:b w:val="false"/>
          <w:i w:val="false"/>
          <w:color w:val="000000"/>
          <w:sz w:val="28"/>
        </w:rPr>
        <w:t xml:space="preserve"> сәйкес дене шынықтыру ұйымдарының қызметкерлері лауазымдарына арналған біліктілік талаптарына сәйкес жүзеге асырылады;</w:t>
      </w:r>
      <w:r>
        <w:br/>
      </w:r>
      <w:r>
        <w:rPr>
          <w:rFonts w:ascii="Times New Roman"/>
          <w:b w:val="false"/>
          <w:i w:val="false"/>
          <w:color w:val="000000"/>
          <w:sz w:val="28"/>
        </w:rPr>
        <w:t>
      4) «Біліктiлiгi жоғары деңгейдегi екінші санатты нұсқаушы-спортшы» санатын беру (және/немесе растау) бойынша:</w:t>
      </w:r>
      <w:r>
        <w:br/>
      </w:r>
      <w:r>
        <w:rPr>
          <w:rFonts w:ascii="Times New Roman"/>
          <w:b w:val="false"/>
          <w:i w:val="false"/>
          <w:color w:val="000000"/>
          <w:sz w:val="28"/>
        </w:rPr>
        <w:t>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білімі туралы, біліктілігін арттыруы туралы құжаттардың көшірмелері;</w:t>
      </w:r>
      <w:r>
        <w:br/>
      </w:r>
      <w:r>
        <w:rPr>
          <w:rFonts w:ascii="Times New Roman"/>
          <w:b w:val="false"/>
          <w:i w:val="false"/>
          <w:color w:val="000000"/>
          <w:sz w:val="28"/>
        </w:rPr>
        <w:t>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спорт түрінен республикалық федерацияның спортшының соңғы 2 жылдағы жетістіктері көрсетілген, санатын беру туралы мөрмен расталған қолдаухаты;</w:t>
      </w:r>
      <w:r>
        <w:br/>
      </w:r>
      <w:r>
        <w:rPr>
          <w:rFonts w:ascii="Times New Roman"/>
          <w:b w:val="false"/>
          <w:i w:val="false"/>
          <w:color w:val="000000"/>
          <w:sz w:val="28"/>
        </w:rPr>
        <w:t>
      бұдан бұрынғы санатты беру туралы куәліктің көшірмесі.</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алушы – жеке тұлғаның жеке басын куәландырушы құжат;</w:t>
      </w:r>
      <w:r>
        <w:br/>
      </w:r>
      <w:r>
        <w:rPr>
          <w:rFonts w:ascii="Times New Roman"/>
          <w:b w:val="false"/>
          <w:i w:val="false"/>
          <w:color w:val="000000"/>
          <w:sz w:val="28"/>
        </w:rPr>
        <w:t>
      «Біліктiлiгi жоғары деңгейдегi екінші санатты нұсқаушы-спортшы» санатын беру осы стандартқа </w:t>
      </w:r>
      <w:r>
        <w:rPr>
          <w:rFonts w:ascii="Times New Roman"/>
          <w:b w:val="false"/>
          <w:i w:val="false"/>
          <w:color w:val="000000"/>
          <w:sz w:val="28"/>
        </w:rPr>
        <w:t>7 қосымшаға</w:t>
      </w:r>
      <w:r>
        <w:rPr>
          <w:rFonts w:ascii="Times New Roman"/>
          <w:b w:val="false"/>
          <w:i w:val="false"/>
          <w:color w:val="000000"/>
          <w:sz w:val="28"/>
        </w:rPr>
        <w:t xml:space="preserve"> сәйкес дене шынықтыру ұйымдарының қызметкерлері лауазымдарына арналған біліктілік талаптарына сәйкес жүзеге асырылады;</w:t>
      </w:r>
      <w:r>
        <w:br/>
      </w:r>
      <w:r>
        <w:rPr>
          <w:rFonts w:ascii="Times New Roman"/>
          <w:b w:val="false"/>
          <w:i w:val="false"/>
          <w:color w:val="000000"/>
          <w:sz w:val="28"/>
        </w:rPr>
        <w:t>
      5) «Спорт төрешісі» төреші санатын беру бойынша:</w:t>
      </w:r>
      <w:r>
        <w:br/>
      </w:r>
      <w:r>
        <w:rPr>
          <w:rFonts w:ascii="Times New Roman"/>
          <w:b w:val="false"/>
          <w:i w:val="false"/>
          <w:color w:val="000000"/>
          <w:sz w:val="28"/>
        </w:rPr>
        <w:t>
      Қазақстан Республикасының спорттық жіктегішінің талаптарына сәйкес төрешілік тәжірибесін (курстар, семинарлардан өткенін) растайтын құжат.</w:t>
      </w:r>
      <w:r>
        <w:br/>
      </w:r>
      <w:r>
        <w:rPr>
          <w:rFonts w:ascii="Times New Roman"/>
          <w:b w:val="false"/>
          <w:i w:val="false"/>
          <w:color w:val="000000"/>
          <w:sz w:val="28"/>
        </w:rPr>
        <w:t>
      Құжаттардың түпнұсқалары мен көшірмелері салыстыру үшін ұсынылады, одан кейін құжаттардың түпнұсқалары алушыға қайтарылады.</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Орталықтың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 құрылымдық-функционалдық бірліктер (бұдан әрі – ҚФБ) - белгілі сатыдағы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Орталықтың инспекторы (ҚФБ 1);</w:t>
      </w:r>
      <w:r>
        <w:br/>
      </w:r>
      <w:r>
        <w:rPr>
          <w:rFonts w:ascii="Times New Roman"/>
          <w:b w:val="false"/>
          <w:i w:val="false"/>
          <w:color w:val="000000"/>
          <w:sz w:val="28"/>
        </w:rPr>
        <w:t>
      2) жергілікті атқарушы органның маманы (ҚФБ 2);</w:t>
      </w:r>
      <w:r>
        <w:br/>
      </w:r>
      <w:r>
        <w:rPr>
          <w:rFonts w:ascii="Times New Roman"/>
          <w:b w:val="false"/>
          <w:i w:val="false"/>
          <w:color w:val="000000"/>
          <w:sz w:val="28"/>
        </w:rPr>
        <w:t>
      3) жергілікті атқарушы органның басшысы (ҚФБ 3);</w:t>
      </w:r>
      <w:r>
        <w:br/>
      </w:r>
      <w:r>
        <w:rPr>
          <w:rFonts w:ascii="Times New Roman"/>
          <w:b w:val="false"/>
          <w:i w:val="false"/>
          <w:color w:val="000000"/>
          <w:sz w:val="28"/>
        </w:rPr>
        <w:t>
      4) жергілікті атқарушы органның жауапты орындаушысы (ҚФБ 4);</w:t>
      </w:r>
      <w:r>
        <w:br/>
      </w:r>
      <w:r>
        <w:rPr>
          <w:rFonts w:ascii="Times New Roman"/>
          <w:b w:val="false"/>
          <w:i w:val="false"/>
          <w:color w:val="000000"/>
          <w:sz w:val="28"/>
        </w:rPr>
        <w:t>
      5) комиссия (ҚФБ 5).</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8 қосымшасында</w:t>
      </w:r>
      <w:r>
        <w:rPr>
          <w:rFonts w:ascii="Times New Roman"/>
          <w:b w:val="false"/>
          <w:i w:val="false"/>
          <w:color w:val="000000"/>
          <w:sz w:val="28"/>
        </w:rPr>
        <w:t xml:space="preserve"> әрбір әкімшілік іс-әрекеттің (рәсімнің) орындалу мерзімін көрсете отырып, әрбір ҚФБ-ның әкімшілік іс-әрекеті (рәсімі) дәйектілігінің және өзара іс-қимыл жасасуының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9 қосымшасында</w:t>
      </w:r>
      <w:r>
        <w:rPr>
          <w:rFonts w:ascii="Times New Roman"/>
          <w:b w:val="false"/>
          <w:i w:val="false"/>
          <w:color w:val="000000"/>
          <w:sz w:val="28"/>
        </w:rPr>
        <w:t xml:space="preserve"> мемлекеттік қызметті көрсету үдерісіндегі әкімшілік іс-әрекеттердің логикалық кезектілігі және ҚФБ арасындағы өзара байланысты көрсететін сызба көрсетілген.</w:t>
      </w:r>
    </w:p>
    <w:bookmarkEnd w:id="57"/>
    <w:bookmarkStart w:name="z97" w:id="58"/>
    <w:p>
      <w:pPr>
        <w:spacing w:after="0"/>
        <w:ind w:left="0"/>
        <w:jc w:val="left"/>
      </w:pPr>
      <w:r>
        <w:rPr>
          <w:rFonts w:ascii="Times New Roman"/>
          <w:b/>
          <w:i w:val="false"/>
          <w:color w:val="000000"/>
        </w:rPr>
        <w:t xml:space="preserve"> 
4. Мемлекеттік қызмет көрсететін лауазымды тұлғалардың</w:t>
      </w:r>
      <w:r>
        <w:br/>
      </w:r>
      <w:r>
        <w:rPr>
          <w:rFonts w:ascii="Times New Roman"/>
          <w:b/>
          <w:i w:val="false"/>
          <w:color w:val="000000"/>
        </w:rPr>
        <w:t>
жауапкершілігі</w:t>
      </w:r>
    </w:p>
    <w:bookmarkEnd w:id="58"/>
    <w:bookmarkStart w:name="z98" w:id="59"/>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 заңнамасында көзделген тәртіппен жауапты болады.</w:t>
      </w:r>
    </w:p>
    <w:bookmarkEnd w:id="59"/>
    <w:bookmarkStart w:name="z99" w:id="60"/>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60"/>
    <w:p>
      <w:pPr>
        <w:spacing w:after="0"/>
        <w:ind w:left="0"/>
        <w:jc w:val="left"/>
      </w:pPr>
      <w:r>
        <w:rPr>
          <w:rFonts w:ascii="Times New Roman"/>
          <w:b/>
          <w:i w:val="false"/>
          <w:color w:val="000000"/>
        </w:rPr>
        <w:t xml:space="preserve"> Шығыс Қазақстан облысының жергілікті атқарушы органдарының</w:t>
      </w:r>
      <w:r>
        <w:br/>
      </w:r>
      <w:r>
        <w:rPr>
          <w:rFonts w:ascii="Times New Roman"/>
          <w:b/>
          <w:i w:val="false"/>
          <w:color w:val="000000"/>
        </w:rPr>
        <w:t>
мекенжайлары мен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741"/>
        <w:gridCol w:w="4341"/>
        <w:gridCol w:w="4169"/>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мекенжайлары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телефондары және электронды мекенжайлары</w:t>
            </w:r>
          </w:p>
        </w:tc>
      </w:tr>
      <w:tr>
        <w:trPr>
          <w:trHeight w:val="1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Пермитин көшесі, 17-үй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e-mail: uprEconomika@oskemen.Kz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 Интернациональная көшесі, 8-үй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8(7222) 522763, e-mail: http://akimsemey.gov.kz/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Семенова көшесі, 19-үй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8(72336) 46285, e-mail: http://ridder.gov.kz/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Тәуелсіздік көшесі, 4-үй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8(72251) 23601, e-mail: Kurchatov.vko.gov.kz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ауылы, Құнанбай көшесі, 5-үй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8(72252) 91660, e-mail: http://abay.vko. gov.kz/kaz/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 Абай бульвары, 14 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8(72237) 33032, e-mail: http://ayagos.vko. gov.kz/ru/</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ауылы, Сейфуллин көшесі, 144-үй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91164, e-mail: http://beskaragay.vko. 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ауылы, Тәуелсіздік көшесі, 69-үй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e-mail: http://boroduliha.vko.gov.kz/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Глубокое кенті, Попович көшесі, 11 а-үй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21220, e-mail: http://glubokoe.gov.kz/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ауылы, Достық көшесі, 105-үй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65667, e-mail: http://garma.vko.gov.kz/</w:t>
            </w:r>
          </w:p>
        </w:tc>
      </w:tr>
      <w:tr>
        <w:trPr>
          <w:trHeight w:val="13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қаласы, Жангелдин көшесі, 54-үй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21857, e-mail: http://zaysan.vko. 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Зырян қаласы, Совет көшесі, 20-үй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63344, e-mail: http://akimzyrian. gov.kz/ru/</w:t>
            </w:r>
          </w:p>
        </w:tc>
      </w:tr>
      <w:tr>
        <w:trPr>
          <w:trHeight w:val="10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Үлкен нарын ауылы, Абылай хан көшесі, 102-үй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e-mail: http://katon-karagay.vko.gov.kz/kz/</w:t>
            </w:r>
          </w:p>
        </w:tc>
      </w:tr>
      <w:tr>
        <w:trPr>
          <w:trHeight w:val="14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ауылы, Ш. Фахрутдинов көшесі, 44 а-үй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(72348) 21283, e-mail: http://kokpekti.vko. gov.kz/ru/</w:t>
            </w:r>
          </w:p>
        </w:tc>
      </w:tr>
      <w:tr>
        <w:trPr>
          <w:trHeight w:val="13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 Ибежанов көшесі, 23-үй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(72339) 22144, e-mail: http://kurchum.vko. 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 Абылай хан көшесі, 13-үй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22236, e-mail: http://tarbagatay.vko. 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Қ. Қайсенов кенті, 1-үй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8(72338) 27617, e-mail: http://www.ulan.vko. Gov.kz/</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 Абылай хан көшесі, 122-үй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(72230) 34863, e-mail: http://urzhar.vko.gov. kz/</w:t>
            </w:r>
          </w:p>
        </w:tc>
      </w:tr>
      <w:tr>
        <w:trPr>
          <w:trHeight w:val="11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қаласы, Советтер көшесі, 59-үй</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31457, e-mail: economicshem@mail.kz</w:t>
            </w:r>
          </w:p>
        </w:tc>
      </w:tr>
    </w:tbl>
    <w:bookmarkStart w:name="z100" w:id="61"/>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61"/>
    <w:p>
      <w:pPr>
        <w:spacing w:after="0"/>
        <w:ind w:left="0"/>
        <w:jc w:val="left"/>
      </w:pPr>
      <w:r>
        <w:rPr>
          <w:rFonts w:ascii="Times New Roman"/>
          <w:b/>
          <w:i w:val="false"/>
          <w:color w:val="000000"/>
        </w:rPr>
        <w:t xml:space="preserve"> Шығыс Қазақстан облысының Орталықтарының мекенжайлары</w:t>
      </w:r>
      <w:r>
        <w:br/>
      </w:r>
      <w:r>
        <w:rPr>
          <w:rFonts w:ascii="Times New Roman"/>
          <w:b/>
          <w:i w:val="false"/>
          <w:color w:val="000000"/>
        </w:rPr>
        <w:t>
мен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4019"/>
        <w:gridCol w:w="4480"/>
        <w:gridCol w:w="3747"/>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аудандық бөлімі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101" w:id="62"/>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62"/>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9"/>
        <w:gridCol w:w="469"/>
        <w:gridCol w:w="470"/>
        <w:gridCol w:w="236"/>
        <w:gridCol w:w="3733"/>
        <w:gridCol w:w="3733"/>
      </w:tblGrid>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ҰСЫНЫМ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w:t>
            </w:r>
            <w:r>
              <w:br/>
            </w:r>
            <w:r>
              <w:rPr>
                <w:rFonts w:ascii="Times New Roman"/>
                <w:b w:val="false"/>
                <w:i w:val="false"/>
                <w:color w:val="000000"/>
                <w:sz w:val="20"/>
              </w:rPr>
              <w:t>
(2 дана) 3,5 х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(мемлекеттік және орыс</w:t>
            </w:r>
            <w:r>
              <w:br/>
            </w:r>
            <w:r>
              <w:rPr>
                <w:rFonts w:ascii="Times New Roman"/>
                <w:b w:val="false"/>
                <w:i w:val="false"/>
                <w:color w:val="000000"/>
                <w:sz w:val="20"/>
              </w:rPr>
              <w:t>
тілдерінде толтырылады)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w:t>
            </w:r>
            <w:r>
              <w:br/>
            </w:r>
            <w:r>
              <w:rPr>
                <w:rFonts w:ascii="Times New Roman"/>
                <w:b w:val="false"/>
                <w:i w:val="false"/>
                <w:color w:val="000000"/>
                <w:sz w:val="20"/>
              </w:rPr>
              <w:t>
(облыс, қала)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Білімі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w:t>
            </w:r>
            <w:r>
              <w:br/>
            </w:r>
            <w:r>
              <w:rPr>
                <w:rFonts w:ascii="Times New Roman"/>
                <w:b w:val="false"/>
                <w:i w:val="false"/>
                <w:color w:val="000000"/>
                <w:sz w:val="20"/>
              </w:rPr>
              <w:t>
расталған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w:t>
            </w:r>
            <w:r>
              <w:br/>
            </w:r>
            <w:r>
              <w:rPr>
                <w:rFonts w:ascii="Times New Roman"/>
                <w:b w:val="false"/>
                <w:i w:val="false"/>
                <w:color w:val="000000"/>
                <w:sz w:val="20"/>
              </w:rPr>
              <w:t>
жаттықтырушының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w:t>
            </w:r>
            <w:r>
              <w:br/>
            </w:r>
            <w:r>
              <w:rPr>
                <w:rFonts w:ascii="Times New Roman"/>
                <w:b w:val="false"/>
                <w:i w:val="false"/>
                <w:color w:val="000000"/>
                <w:sz w:val="20"/>
              </w:rPr>
              <w:t>
шынықтыру ұйымы</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Күні 20__ жыл «__» 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басқармасы</w:t>
            </w:r>
            <w:r>
              <w:br/>
            </w:r>
            <w:r>
              <w:rPr>
                <w:rFonts w:ascii="Times New Roman"/>
                <w:b w:val="false"/>
                <w:i w:val="false"/>
                <w:color w:val="000000"/>
                <w:sz w:val="20"/>
              </w:rPr>
              <w:t>
(облыс, қала)</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Күні 20__ жыл «__» 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спорт түрінен</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федерациясы</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Күні 20__ жыл «__» _________</w:t>
            </w:r>
          </w:p>
        </w:tc>
      </w:tr>
    </w:tbl>
    <w:p>
      <w:pPr>
        <w:spacing w:after="0"/>
        <w:ind w:left="0"/>
        <w:jc w:val="both"/>
      </w:pPr>
      <w:r>
        <w:rPr>
          <w:rFonts w:ascii="Times New Roman"/>
          <w:b w:val="false"/>
          <w:i w:val="false"/>
          <w:color w:val="000000"/>
          <w:sz w:val="28"/>
        </w:rPr>
        <w:t>Комиссияның қарауына келіп түскен күні 20___ жыл «___»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398"/>
        <w:gridCol w:w="2823"/>
        <w:gridCol w:w="1749"/>
        <w:gridCol w:w="404"/>
        <w:gridCol w:w="3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төреші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тәртіп бұзушылық туралы белгі</w:t>
            </w:r>
          </w:p>
          <w:p>
            <w:pPr>
              <w:spacing w:after="20"/>
              <w:ind w:left="20"/>
              <w:jc w:val="both"/>
            </w:pPr>
            <w:r>
              <w:rPr>
                <w:rFonts w:ascii="Times New Roman"/>
                <w:b w:val="false"/>
                <w:i w:val="false"/>
                <w:color w:val="000000"/>
                <w:sz w:val="20"/>
              </w:rPr>
              <w:t>жіберілген күні 20___ жыл «______» ___________</w:t>
            </w:r>
          </w:p>
        </w:tc>
      </w:tr>
    </w:tbl>
    <w:bookmarkStart w:name="z102" w:id="63"/>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63"/>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 берілді</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 қаласы</w:t>
      </w:r>
      <w:r>
        <w:br/>
      </w:r>
      <w:r>
        <w:rPr>
          <w:rFonts w:ascii="Times New Roman"/>
          <w:b w:val="false"/>
          <w:i w:val="false"/>
          <w:color w:val="000000"/>
          <w:sz w:val="28"/>
        </w:rPr>
        <w:t>
Жарыстың өткен мерзімі және орны ___________________________</w:t>
      </w:r>
      <w:r>
        <w:br/>
      </w:r>
      <w:r>
        <w:rPr>
          <w:rFonts w:ascii="Times New Roman"/>
          <w:b w:val="false"/>
          <w:i w:val="false"/>
          <w:color w:val="000000"/>
          <w:sz w:val="28"/>
        </w:rPr>
        <w:t>
Салмақ санаты ____________________________________ кг дейін.</w:t>
      </w:r>
      <w:r>
        <w:br/>
      </w:r>
      <w:r>
        <w:rPr>
          <w:rFonts w:ascii="Times New Roman"/>
          <w:b w:val="false"/>
          <w:i w:val="false"/>
          <w:color w:val="000000"/>
          <w:sz w:val="28"/>
        </w:rPr>
        <w:t>
Алған орны _________________________________________________</w:t>
      </w:r>
      <w:r>
        <w:br/>
      </w:r>
      <w:r>
        <w:rPr>
          <w:rFonts w:ascii="Times New Roman"/>
          <w:b w:val="false"/>
          <w:i w:val="false"/>
          <w:color w:val="000000"/>
          <w:sz w:val="28"/>
        </w:rPr>
        <w:t>
Аталған салмақ санатында қатысқан спортшылардың саны _______</w:t>
      </w:r>
      <w:r>
        <w:br/>
      </w: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102"/>
        <w:gridCol w:w="2544"/>
        <w:gridCol w:w="2544"/>
        <w:gridCol w:w="2545"/>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тегі, 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төрешісі 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(Жаттықтырушылар, әдіскерлер, нұсқаушылардың біліктілік</w:t>
      </w:r>
      <w:r>
        <w:br/>
      </w:r>
      <w:r>
        <w:rPr>
          <w:rFonts w:ascii="Times New Roman"/>
          <w:b w:val="false"/>
          <w:i w:val="false"/>
          <w:color w:val="000000"/>
          <w:sz w:val="28"/>
        </w:rPr>
        <w:t>
            санаттарын беру ережелерімен таныстым)</w:t>
      </w:r>
    </w:p>
    <w:p>
      <w:pPr>
        <w:spacing w:after="0"/>
        <w:ind w:left="0"/>
        <w:jc w:val="both"/>
      </w:pPr>
      <w:r>
        <w:rPr>
          <w:rFonts w:ascii="Times New Roman"/>
          <w:b w:val="false"/>
          <w:i w:val="false"/>
          <w:color w:val="000000"/>
          <w:sz w:val="28"/>
        </w:rPr>
        <w:t>20__ жылғы «___» ________________</w:t>
      </w:r>
    </w:p>
    <w:bookmarkStart w:name="z103" w:id="64"/>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6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Біліктілік комиссиясының төрағасы 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(дене шынықтыру және спорт жөніндегі ведомоствоның немесе</w:t>
      </w:r>
      <w:r>
        <w:br/>
      </w:r>
      <w:r>
        <w:rPr>
          <w:rFonts w:ascii="Times New Roman"/>
          <w:b w:val="false"/>
          <w:i w:val="false"/>
          <w:color w:val="000000"/>
          <w:sz w:val="28"/>
        </w:rPr>
        <w:t>
            жергілікті атқарушы органның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(спорт түрі)</w:t>
      </w:r>
      <w:r>
        <w:br/>
      </w: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Туған жылы _____________________________________________________</w:t>
      </w:r>
      <w:r>
        <w:br/>
      </w:r>
      <w:r>
        <w:rPr>
          <w:rFonts w:ascii="Times New Roman"/>
          <w:b w:val="false"/>
          <w:i w:val="false"/>
          <w:color w:val="000000"/>
          <w:sz w:val="28"/>
        </w:rPr>
        <w:t>
Спорттық атағы _________________, құрметті атағы _______________</w:t>
      </w:r>
      <w:r>
        <w:br/>
      </w:r>
      <w:r>
        <w:rPr>
          <w:rFonts w:ascii="Times New Roman"/>
          <w:b w:val="false"/>
          <w:i w:val="false"/>
          <w:color w:val="000000"/>
          <w:sz w:val="28"/>
        </w:rPr>
        <w:t>
Жұмыс орны, атқаратын қызметі __________________________________</w:t>
      </w:r>
      <w:r>
        <w:br/>
      </w:r>
      <w:r>
        <w:rPr>
          <w:rFonts w:ascii="Times New Roman"/>
          <w:b w:val="false"/>
          <w:i w:val="false"/>
          <w:color w:val="000000"/>
          <w:sz w:val="28"/>
        </w:rPr>
        <w:t>
Жаттықтырушы-оқытушылық жұмыс өтілі ____________________________</w:t>
      </w:r>
      <w:r>
        <w:br/>
      </w:r>
      <w:r>
        <w:rPr>
          <w:rFonts w:ascii="Times New Roman"/>
          <w:b w:val="false"/>
          <w:i w:val="false"/>
          <w:color w:val="000000"/>
          <w:sz w:val="28"/>
        </w:rPr>
        <w:t>
Үйінің мекенжайы: ______________________________________________</w:t>
      </w:r>
      <w:r>
        <w:br/>
      </w:r>
      <w:r>
        <w:rPr>
          <w:rFonts w:ascii="Times New Roman"/>
          <w:b w:val="false"/>
          <w:i w:val="false"/>
          <w:color w:val="000000"/>
          <w:sz w:val="28"/>
        </w:rPr>
        <w:t>
Маған _____________________________________ беру туралы мәселені</w:t>
      </w:r>
      <w:r>
        <w:br/>
      </w:r>
      <w:r>
        <w:rPr>
          <w:rFonts w:ascii="Times New Roman"/>
          <w:b w:val="false"/>
          <w:i w:val="false"/>
          <w:color w:val="000000"/>
          <w:sz w:val="28"/>
        </w:rPr>
        <w:t>
қарауыңызды сұраймын.</w:t>
      </w:r>
      <w:r>
        <w:br/>
      </w:r>
      <w:r>
        <w:rPr>
          <w:rFonts w:ascii="Times New Roman"/>
          <w:b w:val="false"/>
          <w:i w:val="false"/>
          <w:color w:val="000000"/>
          <w:sz w:val="28"/>
        </w:rPr>
        <w:t>
Спорттық атақты беру үшін мына жұмыс нәтижелерін негіз ретінде</w:t>
      </w:r>
      <w:r>
        <w:br/>
      </w:r>
      <w:r>
        <w:rPr>
          <w:rFonts w:ascii="Times New Roman"/>
          <w:b w:val="false"/>
          <w:i w:val="false"/>
          <w:color w:val="000000"/>
          <w:sz w:val="28"/>
        </w:rPr>
        <w:t>
санаймын: ______________________________________________________</w:t>
      </w:r>
    </w:p>
    <w:p>
      <w:pPr>
        <w:spacing w:after="0"/>
        <w:ind w:left="0"/>
        <w:jc w:val="both"/>
      </w:pPr>
      <w:r>
        <w:rPr>
          <w:rFonts w:ascii="Times New Roman"/>
          <w:b w:val="false"/>
          <w:i w:val="false"/>
          <w:color w:val="000000"/>
          <w:sz w:val="28"/>
        </w:rPr>
        <w:t xml:space="preserve">      20___ ж. «___» ______________ </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(жеке қолы)</w:t>
      </w:r>
    </w:p>
    <w:bookmarkStart w:name="z104" w:id="65"/>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 қосымша</w:t>
      </w:r>
    </w:p>
    <w:bookmarkEnd w:id="65"/>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Жаттықтырушы-оқытушының спортшыларды даярлауы туралы анықтама</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385"/>
        <w:gridCol w:w="1192"/>
        <w:gridCol w:w="2385"/>
        <w:gridCol w:w="1457"/>
        <w:gridCol w:w="1590"/>
        <w:gridCol w:w="1458"/>
        <w:gridCol w:w="1591"/>
      </w:tblGrid>
      <w:tr>
        <w:trPr>
          <w:trHeight w:val="12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 тіркелген (берілген)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45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Басшының қолы</w:t>
      </w:r>
      <w:r>
        <w:br/>
      </w:r>
      <w:r>
        <w:rPr>
          <w:rFonts w:ascii="Times New Roman"/>
          <w:b w:val="false"/>
          <w:i w:val="false"/>
          <w:color w:val="000000"/>
          <w:sz w:val="28"/>
        </w:rPr>
        <w:t>
      М.О. ______ ж. «___» ______________</w:t>
      </w:r>
    </w:p>
    <w:p>
      <w:pPr>
        <w:spacing w:after="0"/>
        <w:ind w:left="0"/>
        <w:jc w:val="both"/>
      </w:pP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______ ж. «_____» _____________</w:t>
      </w:r>
    </w:p>
    <w:bookmarkStart w:name="z105" w:id="66"/>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 қосымша</w:t>
      </w:r>
    </w:p>
    <w:bookmarkEnd w:id="66"/>
    <w:p>
      <w:pPr>
        <w:spacing w:after="0"/>
        <w:ind w:left="0"/>
        <w:jc w:val="left"/>
      </w:pPr>
      <w:r>
        <w:rPr>
          <w:rFonts w:ascii="Times New Roman"/>
          <w:b/>
          <w:i w:val="false"/>
          <w:color w:val="000000"/>
        </w:rPr>
        <w:t xml:space="preserve"> Дене шынықтыру және спорт ұйымдары қызметкерлерінің</w:t>
      </w:r>
      <w:r>
        <w:br/>
      </w:r>
      <w:r>
        <w:rPr>
          <w:rFonts w:ascii="Times New Roman"/>
          <w:b/>
          <w:i w:val="false"/>
          <w:color w:val="000000"/>
        </w:rPr>
        <w:t>
лауазымдарына арналған біліктілік талаптары</w:t>
      </w:r>
    </w:p>
    <w:bookmarkStart w:name="z106" w:id="67"/>
    <w:p>
      <w:pPr>
        <w:spacing w:after="0"/>
        <w:ind w:left="0"/>
        <w:jc w:val="both"/>
      </w:pPr>
      <w:r>
        <w:rPr>
          <w:rFonts w:ascii="Times New Roman"/>
          <w:b w:val="false"/>
          <w:i w:val="false"/>
          <w:color w:val="000000"/>
          <w:sz w:val="28"/>
        </w:rPr>
        <w:t>       
</w:t>
      </w:r>
      <w:r>
        <w:rPr>
          <w:rFonts w:ascii="Times New Roman"/>
          <w:b/>
          <w:i w:val="false"/>
          <w:color w:val="000000"/>
          <w:sz w:val="28"/>
        </w:rPr>
        <w:t>1. Бiлiктiлiгi жоғары деңгейдегi екiншi санатты жаттықтырушы.</w:t>
      </w:r>
      <w:r>
        <w:br/>
      </w: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кешендi халықаралық жасөспiрiмдер ойындарында спорттың жеке немесе ойын түрлерiнен 6-8-орын алған бiр спортшыны дайындау;</w:t>
      </w:r>
      <w:r>
        <w:br/>
      </w:r>
      <w:r>
        <w:rPr>
          <w:rFonts w:ascii="Times New Roman"/>
          <w:b w:val="false"/>
          <w:i w:val="false"/>
          <w:color w:val="000000"/>
          <w:sz w:val="28"/>
        </w:rPr>
        <w:t>
      жасөспiрiмдер арасында мүгедектер спорты түрлерiнен әлем немесе Азия чемпионаттарында 6-8-орын алған бiр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колледжiне одан әрi жаттығуы үшiн екi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оку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үдерісін ұйымдастыру, еңбек заңнамасының еңбектi қорғау, өрт қауiпсiздiгi мен санитарлық-гигиеналық нормалары негiздерiн.</w:t>
      </w:r>
    </w:p>
    <w:bookmarkEnd w:id="67"/>
    <w:bookmarkStart w:name="z107" w:id="68"/>
    <w:p>
      <w:pPr>
        <w:spacing w:after="0"/>
        <w:ind w:left="0"/>
        <w:jc w:val="both"/>
      </w:pPr>
      <w:r>
        <w:rPr>
          <w:rFonts w:ascii="Times New Roman"/>
          <w:b w:val="false"/>
          <w:i w:val="false"/>
          <w:color w:val="000000"/>
          <w:sz w:val="28"/>
        </w:rPr>
        <w:t>       
</w:t>
      </w:r>
      <w:r>
        <w:rPr>
          <w:rFonts w:ascii="Times New Roman"/>
          <w:b/>
          <w:i w:val="false"/>
          <w:color w:val="000000"/>
          <w:sz w:val="28"/>
        </w:rPr>
        <w:t>2. Бiлiктiлiгi орта деңгейдегi екiншi санатты жаттықтырушы.</w:t>
      </w:r>
      <w:r>
        <w:br/>
      </w:r>
      <w:r>
        <w:rPr>
          <w:rFonts w:ascii="Times New Roman"/>
          <w:b w:val="false"/>
          <w:i w:val="false"/>
          <w:color w:val="000000"/>
          <w:sz w:val="28"/>
        </w:rPr>
        <w:t>
      Бiлiктiлiк талаптары: орта бiлiм (дене шынықтыру), мамандығы бойынша кемiнде 2 жыл жұмыс өтiлi болуы тиiс, соның iшiнде:</w:t>
      </w:r>
      <w:r>
        <w:br/>
      </w:r>
      <w:r>
        <w:rPr>
          <w:rFonts w:ascii="Times New Roman"/>
          <w:b w:val="false"/>
          <w:i w:val="false"/>
          <w:color w:val="000000"/>
          <w:sz w:val="28"/>
        </w:rPr>
        <w:t>
      әлем, Еуропа, Азия чемпионаттарына, Азия ойындарына, әлем кубогы кезеңдерiне, Дүниежүзiлiк жасөспiрiмдер ойындарына, ТМД, Балтық және Ресей өңiрлерi елдерiнiң халықаралық жасөспiрiмдер ойындарына спорттық жеке немесе ойын түрлерiнен бiр қатысушыны дайындау;</w:t>
      </w:r>
      <w:r>
        <w:br/>
      </w:r>
      <w:r>
        <w:rPr>
          <w:rFonts w:ascii="Times New Roman"/>
          <w:b w:val="false"/>
          <w:i w:val="false"/>
          <w:color w:val="000000"/>
          <w:sz w:val="28"/>
        </w:rPr>
        <w:t>
      мүгедектер спорты түрлерiнен әлем, Азия чемпионаттарына, Дүниежүзiлiк мүгедектер ойындарына, Азия жасөспiрiмдер паралимпиадалық ойындарына спорттық жеке немесе ойын түрлерiнен қатысушы бiр спортшыны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дене шынықтыру және спорт саласындағы басқа да заңнамалық және нормативтiк құқықтық актiлерін, заманауи спорт ғылымы жетiстiктерiн, отандық және шетелдiк спорт түрін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өрт қауiпсiздiгi мен санитарлық-гигиеналық нормалары негiздерiн.</w:t>
      </w:r>
    </w:p>
    <w:bookmarkEnd w:id="68"/>
    <w:bookmarkStart w:name="z108" w:id="69"/>
    <w:p>
      <w:pPr>
        <w:spacing w:after="0"/>
        <w:ind w:left="0"/>
        <w:jc w:val="both"/>
      </w:pPr>
      <w:r>
        <w:rPr>
          <w:rFonts w:ascii="Times New Roman"/>
          <w:b w:val="false"/>
          <w:i w:val="false"/>
          <w:color w:val="000000"/>
          <w:sz w:val="28"/>
        </w:rPr>
        <w:t>       
</w:t>
      </w:r>
      <w:r>
        <w:rPr>
          <w:rFonts w:ascii="Times New Roman"/>
          <w:b/>
          <w:i w:val="false"/>
          <w:color w:val="000000"/>
          <w:sz w:val="28"/>
        </w:rPr>
        <w:t>3. Бiлiктiлiгi жоғары деңгейдегi екiншi санатты</w:t>
      </w:r>
      <w:r>
        <w:br/>
      </w:r>
      <w:r>
        <w:rPr>
          <w:rFonts w:ascii="Times New Roman"/>
          <w:b w:val="false"/>
          <w:i w:val="false"/>
          <w:color w:val="000000"/>
          <w:sz w:val="28"/>
        </w:rPr>
        <w:t>
</w:t>
      </w:r>
      <w:r>
        <w:rPr>
          <w:rFonts w:ascii="Times New Roman"/>
          <w:b/>
          <w:i w:val="false"/>
          <w:color w:val="000000"/>
          <w:sz w:val="28"/>
        </w:rPr>
        <w:t>нұсқаушы-спортшы.</w:t>
      </w:r>
      <w:r>
        <w:br/>
      </w:r>
      <w:r>
        <w:rPr>
          <w:rFonts w:ascii="Times New Roman"/>
          <w:b w:val="false"/>
          <w:i w:val="false"/>
          <w:color w:val="000000"/>
          <w:sz w:val="28"/>
        </w:rPr>
        <w:t>
      Бiлiктiлiк талаптары: жоғары немесе орта бiлiмі бар, соның ішінде Қазақстан Республикасының спорт түрлерiнен құрама командасының құрамында (спорт клубында) орын алуы.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p>
    <w:bookmarkEnd w:id="69"/>
    <w:bookmarkStart w:name="z109" w:id="70"/>
    <w:p>
      <w:pPr>
        <w:spacing w:after="0"/>
        <w:ind w:left="0"/>
        <w:jc w:val="both"/>
      </w:pPr>
      <w:r>
        <w:rPr>
          <w:rFonts w:ascii="Times New Roman"/>
          <w:b w:val="false"/>
          <w:i w:val="false"/>
          <w:color w:val="000000"/>
          <w:sz w:val="28"/>
        </w:rPr>
        <w:t>       
</w:t>
      </w:r>
      <w:r>
        <w:rPr>
          <w:rFonts w:ascii="Times New Roman"/>
          <w:b/>
          <w:i w:val="false"/>
          <w:color w:val="000000"/>
          <w:sz w:val="28"/>
        </w:rPr>
        <w:t>4. Бiлiктiлiгi жоғары деңгейдегi екiншi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1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жұмысы;</w:t>
      </w:r>
      <w:r>
        <w:br/>
      </w:r>
      <w:r>
        <w:rPr>
          <w:rFonts w:ascii="Times New Roman"/>
          <w:b w:val="false"/>
          <w:i w:val="false"/>
          <w:color w:val="000000"/>
          <w:sz w:val="28"/>
        </w:rPr>
        <w:t>
      спорттан бiлiктiлiктiң жоғары деңгейдегi санатсыз әдiскер лауазымындағы жұмыс өтiлi.</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p>
    <w:bookmarkEnd w:id="70"/>
    <w:bookmarkStart w:name="z110" w:id="71"/>
    <w:p>
      <w:pPr>
        <w:spacing w:after="0"/>
        <w:ind w:left="0"/>
        <w:jc w:val="both"/>
      </w:pPr>
      <w:r>
        <w:rPr>
          <w:rFonts w:ascii="Times New Roman"/>
          <w:b w:val="false"/>
          <w:i w:val="false"/>
          <w:color w:val="000000"/>
          <w:sz w:val="28"/>
        </w:rPr>
        <w:t>       
</w:t>
      </w:r>
      <w:r>
        <w:rPr>
          <w:rFonts w:ascii="Times New Roman"/>
          <w:b/>
          <w:i w:val="false"/>
          <w:color w:val="000000"/>
          <w:sz w:val="28"/>
        </w:rPr>
        <w:t>5. Бiлiктiлiгi орта деңгейдегi екiншi санатты әдiскер.</w:t>
      </w:r>
      <w:r>
        <w:br/>
      </w:r>
      <w:r>
        <w:rPr>
          <w:rFonts w:ascii="Times New Roman"/>
          <w:b w:val="false"/>
          <w:i w:val="false"/>
          <w:color w:val="000000"/>
          <w:sz w:val="28"/>
        </w:rPr>
        <w:t>
      Бiлiктiлiк талаптары: орта бiлiм (дене шынықтыру), мамандығы бойынша кемiнде 1 жыл жұмыс өтiлi;</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w:t>
      </w:r>
      <w:r>
        <w:br/>
      </w:r>
      <w:r>
        <w:rPr>
          <w:rFonts w:ascii="Times New Roman"/>
          <w:b w:val="false"/>
          <w:i w:val="false"/>
          <w:color w:val="000000"/>
          <w:sz w:val="28"/>
        </w:rPr>
        <w:t>
      спорттан бiлiктiлiктiң орта деңгейдегi санатсыз әдiскер лауазымындағы кемiнде 1 жыл жұмыс өтiлi.</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p>
    <w:bookmarkEnd w:id="71"/>
    <w:bookmarkStart w:name="z111" w:id="72"/>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 қосымша</w:t>
      </w:r>
    </w:p>
    <w:bookmarkEnd w:id="72"/>
    <w:p>
      <w:pPr>
        <w:spacing w:after="0"/>
        <w:ind w:left="0"/>
        <w:jc w:val="left"/>
      </w:pPr>
      <w:r>
        <w:rPr>
          <w:rFonts w:ascii="Times New Roman"/>
          <w:b/>
          <w:i w:val="false"/>
          <w:color w:val="000000"/>
        </w:rPr>
        <w:t xml:space="preserve"> 1-кесте. Әкімшілік іс-әрекеттердің (рәсімдердің) уәкілеттілігі</w:t>
      </w:r>
      <w:r>
        <w:br/>
      </w:r>
      <w:r>
        <w:rPr>
          <w:rFonts w:ascii="Times New Roman"/>
          <w:b/>
          <w:i w:val="false"/>
          <w:color w:val="000000"/>
        </w:rPr>
        <w:t>
мен өзара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638"/>
        <w:gridCol w:w="2492"/>
        <w:gridCol w:w="2418"/>
        <w:gridCol w:w="2197"/>
        <w:gridCol w:w="2420"/>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7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Орталықтың инспекторы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Жергілікті атқарушы органның маманы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Жергілікті атқарушы органның жауапты орындаушысы</w:t>
            </w:r>
          </w:p>
        </w:tc>
      </w:tr>
      <w:tr>
        <w:trPr>
          <w:trHeight w:val="12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операцияның) және олардың сипаттамасының 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штрих-код бере отырып тексеру және қабылдау. Құжаттарды қабылдау туралы қол хатты тіркеу және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орындаушысын белгілеу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 өкімдік шешімдер)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 қарауына беру</w:t>
            </w:r>
          </w:p>
        </w:tc>
      </w:tr>
      <w:tr>
        <w:trPr>
          <w:trHeight w:val="675"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алушы жүгінген сәттен бастап күнтізбелік 30 күннен аспайды</w:t>
            </w:r>
          </w:p>
        </w:tc>
      </w:tr>
      <w:tr>
        <w:trPr>
          <w:trHeight w:val="15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852"/>
        <w:gridCol w:w="1875"/>
        <w:gridCol w:w="2087"/>
        <w:gridCol w:w="2110"/>
        <w:gridCol w:w="2323"/>
        <w:gridCol w:w="1947"/>
      </w:tblGrid>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Комиссия</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Жергілікті атқарушы органның жауапты орындаушысы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Жергілікті атқарушы органның басшысы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Жергілікті атқарушы органның маманы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w:t>
            </w:r>
            <w:r>
              <w:br/>
            </w:r>
            <w:r>
              <w:rPr>
                <w:rFonts w:ascii="Times New Roman"/>
                <w:b w:val="false"/>
                <w:i w:val="false"/>
                <w:color w:val="000000"/>
                <w:sz w:val="20"/>
              </w:rPr>
              <w:t>
</w:t>
            </w:r>
            <w:r>
              <w:rPr>
                <w:rFonts w:ascii="Times New Roman"/>
                <w:b w:val="false"/>
                <w:i w:val="false"/>
                <w:color w:val="000000"/>
                <w:sz w:val="20"/>
              </w:rPr>
              <w:t>Орталықтың инспекторы</w:t>
            </w:r>
          </w:p>
        </w:tc>
      </w:tr>
      <w:tr>
        <w:trPr>
          <w:trHeight w:val="12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операцияның) және олардың сипаттамасының атауы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не спорттық разряд немесе санат беруден бас тарту туралы шешім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бұйрықтың жобасын, бұйрықтың үзінді көшірмесін не мемлекеттік қызмет көрсетуден бас тарту туралы дәлелді жауапты дайындау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бұйрыққа, бұйрықтан үзінді көшірмесіне мемлекеттік қызмет көрсетуден бас тарту туралы дәлелді жауапқа қол қояды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разряд немесе санат беру туралы бұйрықтан үзінді көшірмесін не мемлекеттік қызмет көрсетуден бас тарту туралы дәлелді жауапты тіркеу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спорттық разряд немесе санат беру туралы бұйрықтан үзінді көшірмесін не беру мемлекеттік қызмет көрсетуден бас тарту туралы дәлелді жауапты беру</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 өкімдік шешімдер)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Бұйрықтан үзінді көшірмесінің не мемлекеттік қызмет көрсетуден бас тарту туралы дәлелді жауаптың жобасы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бұйрықтан үзінді көшірмесін беру не мемлекеттік қызмет көрсетуден бас тарту туралы дәлелді жауапты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r>
      <w:tr>
        <w:trPr>
          <w:trHeight w:val="18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тапсырылған күннен бастап 28 күнтізбелік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алушы жүгінген сәттен бастап күнтізбелік 30 күннен аспайды</w:t>
            </w:r>
          </w:p>
        </w:tc>
      </w:tr>
      <w:tr>
        <w:trPr>
          <w:trHeight w:val="10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73"/>
    <w:p>
      <w:pPr>
        <w:spacing w:after="0"/>
        <w:ind w:left="0"/>
        <w:jc w:val="left"/>
      </w:pPr>
      <w:r>
        <w:rPr>
          <w:rFonts w:ascii="Times New Roman"/>
          <w:b/>
          <w:i w:val="false"/>
          <w:color w:val="000000"/>
        </w:rPr>
        <w:t xml:space="preserve"> 
2 кесте. Пайдалану нұсқалары. Негізгі үдеріс</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6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Алушы ұсынған құжаттарды штрих-код бере отырып тексеру және қабылдау. Құжаттарды қабылдау туралы қол хатты тіркеу және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Құжаттарды тіркеу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әрекет</w:t>
            </w:r>
            <w:r>
              <w:br/>
            </w:r>
            <w:r>
              <w:rPr>
                <w:rFonts w:ascii="Times New Roman"/>
                <w:b w:val="false"/>
                <w:i w:val="false"/>
                <w:color w:val="000000"/>
                <w:sz w:val="20"/>
              </w:rPr>
              <w:t xml:space="preserve">
Жергілікті атқарушы органның жауапты орындаушысын белгілеу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Құжаттың толықтығын тексеру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Спорттық разряд немесе санат беру туралы шешім қабылдау. Хаттама рәсімдеу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6-шы іс-әрекет</w:t>
            </w:r>
            <w:r>
              <w:br/>
            </w:r>
            <w:r>
              <w:rPr>
                <w:rFonts w:ascii="Times New Roman"/>
                <w:b w:val="false"/>
                <w:i w:val="false"/>
                <w:color w:val="000000"/>
                <w:sz w:val="20"/>
              </w:rPr>
              <w:t xml:space="preserve">
Спорттық разряд немесе санат беру туралы бұйрықтың жобасын, бұйрықтан үзінді көшірмесін дайындау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іс-әрекет</w:t>
            </w:r>
            <w:r>
              <w:br/>
            </w:r>
            <w:r>
              <w:rPr>
                <w:rFonts w:ascii="Times New Roman"/>
                <w:b w:val="false"/>
                <w:i w:val="false"/>
                <w:color w:val="000000"/>
                <w:sz w:val="20"/>
              </w:rPr>
              <w:t>
Спорттық разряд немесе санат беру туралы бұйрыққа, бұйрықтан үзінді көшірмесіне қол қою</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8-ші іс-әрекет</w:t>
            </w:r>
            <w:r>
              <w:br/>
            </w:r>
            <w:r>
              <w:rPr>
                <w:rFonts w:ascii="Times New Roman"/>
                <w:b w:val="false"/>
                <w:i w:val="false"/>
                <w:color w:val="000000"/>
                <w:sz w:val="20"/>
              </w:rPr>
              <w:t>
Спорттық разряд немесе санат беру туралы бұйрықтан үзінді көшірмесін тіркеу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 іс-әрекет</w:t>
            </w:r>
            <w:r>
              <w:br/>
            </w:r>
            <w:r>
              <w:rPr>
                <w:rFonts w:ascii="Times New Roman"/>
                <w:b w:val="false"/>
                <w:i w:val="false"/>
                <w:color w:val="000000"/>
                <w:sz w:val="20"/>
              </w:rPr>
              <w:t>
Алушыға спорттық разряд немесе санат беру туралы бұйрықтан үзінді көшірмесін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74"/>
    <w:p>
      <w:pPr>
        <w:spacing w:after="0"/>
        <w:ind w:left="0"/>
        <w:jc w:val="left"/>
      </w:pPr>
      <w:r>
        <w:rPr>
          <w:rFonts w:ascii="Times New Roman"/>
          <w:b/>
          <w:i w:val="false"/>
          <w:color w:val="000000"/>
        </w:rPr>
        <w:t xml:space="preserve"> 
3 кесте. Пайдалану нұсқалары. Балама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6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Алушы ұсынған штрих-код берілген құжаттарды тексеру және қабылдау. Құжаттарды тіркеу және алғандығы туралы қол хат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Құжаттарды тіркеу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әрекет</w:t>
            </w:r>
            <w:r>
              <w:br/>
            </w:r>
            <w:r>
              <w:rPr>
                <w:rFonts w:ascii="Times New Roman"/>
                <w:b w:val="false"/>
                <w:i w:val="false"/>
                <w:color w:val="000000"/>
                <w:sz w:val="20"/>
              </w:rPr>
              <w:t>
Жергілікті атқарушы органның жауапты орындаушысын анықтау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Құжаттың толықтығын тексеру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Спорттық разряд немесе санат беруден бас тарту туралы шешім қабылдау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6-шы іс-әрекет</w:t>
            </w:r>
            <w:r>
              <w:br/>
            </w:r>
            <w:r>
              <w:rPr>
                <w:rFonts w:ascii="Times New Roman"/>
                <w:b w:val="false"/>
                <w:i w:val="false"/>
                <w:color w:val="000000"/>
                <w:sz w:val="20"/>
              </w:rPr>
              <w:t>
Мемлекеттік қызмет көрсетуден бас тарту туралы дәлелді жауапты дайындау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іс-әрекет</w:t>
            </w:r>
            <w:r>
              <w:br/>
            </w:r>
            <w:r>
              <w:rPr>
                <w:rFonts w:ascii="Times New Roman"/>
                <w:b w:val="false"/>
                <w:i w:val="false"/>
                <w:color w:val="000000"/>
                <w:sz w:val="20"/>
              </w:rPr>
              <w:t>
Мемлекеттік қызмет көрсетуден бас тарту туралы дәлелді жауапқа қол қою</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8-ші іс-әрекет</w:t>
            </w:r>
            <w:r>
              <w:br/>
            </w:r>
            <w:r>
              <w:rPr>
                <w:rFonts w:ascii="Times New Roman"/>
                <w:b w:val="false"/>
                <w:i w:val="false"/>
                <w:color w:val="000000"/>
                <w:sz w:val="20"/>
              </w:rPr>
              <w:t>
Мемлекеттік қызмет көрсетуден бас тарту туралы дәлелді жауапты тіркеу және оны Орталыққа беру</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 іс-әрекет</w:t>
            </w:r>
            <w:r>
              <w:br/>
            </w:r>
            <w:r>
              <w:rPr>
                <w:rFonts w:ascii="Times New Roman"/>
                <w:b w:val="false"/>
                <w:i w:val="false"/>
                <w:color w:val="000000"/>
                <w:sz w:val="20"/>
              </w:rPr>
              <w:t>
Алушыға мемлекеттік қызмет көрсетуден бас тарту туралы дәлелді жауапты беру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75"/>
    <w:p>
      <w:pPr>
        <w:spacing w:after="0"/>
        <w:ind w:left="0"/>
        <w:jc w:val="both"/>
      </w:pPr>
      <w:r>
        <w:rPr>
          <w:rFonts w:ascii="Times New Roman"/>
          <w:b w:val="false"/>
          <w:i w:val="false"/>
          <w:color w:val="000000"/>
          <w:sz w:val="28"/>
        </w:rPr>
        <w:t>
«Екiншi және үшiншi, жасөспірімдер</w:t>
      </w:r>
      <w:r>
        <w:br/>
      </w:r>
      <w:r>
        <w:rPr>
          <w:rFonts w:ascii="Times New Roman"/>
          <w:b w:val="false"/>
          <w:i w:val="false"/>
          <w:color w:val="000000"/>
          <w:sz w:val="28"/>
        </w:rPr>
        <w:t>
арасындағы бірiншi, екiншi және үшiншi,</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 спорт</w:t>
      </w:r>
      <w:r>
        <w:br/>
      </w:r>
      <w:r>
        <w:rPr>
          <w:rFonts w:ascii="Times New Roman"/>
          <w:b w:val="false"/>
          <w:i w:val="false"/>
          <w:color w:val="000000"/>
          <w:sz w:val="28"/>
        </w:rPr>
        <w:t>
төрешiсi спорттық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9 қосымша</w:t>
      </w:r>
    </w:p>
    <w:bookmarkEnd w:id="75"/>
    <w:p>
      <w:pPr>
        <w:spacing w:after="0"/>
        <w:ind w:left="0"/>
        <w:jc w:val="left"/>
      </w:pPr>
      <w:r>
        <w:rPr>
          <w:rFonts w:ascii="Times New Roman"/>
          <w:b/>
          <w:i w:val="false"/>
          <w:color w:val="000000"/>
        </w:rPr>
        <w:t xml:space="preserve"> Мемлекеттiк қызметтi көрсету үдерiсiндегi әкiмшiлiк</w:t>
      </w:r>
      <w:r>
        <w:br/>
      </w:r>
      <w:r>
        <w:rPr>
          <w:rFonts w:ascii="Times New Roman"/>
          <w:b/>
          <w:i w:val="false"/>
          <w:color w:val="000000"/>
        </w:rPr>
        <w:t>
iс-әрекеттердiң логикалық кезектiлiгi және ҚФБ арасындағы өзара</w:t>
      </w:r>
      <w:r>
        <w:br/>
      </w:r>
      <w:r>
        <w:rPr>
          <w:rFonts w:ascii="Times New Roman"/>
          <w:b/>
          <w:i w:val="false"/>
          <w:color w:val="000000"/>
        </w:rPr>
        <w:t>
байланысты көрсететiн схема</w:t>
      </w:r>
    </w:p>
    <w:p>
      <w:pPr>
        <w:spacing w:after="0"/>
        <w:ind w:left="0"/>
        <w:jc w:val="both"/>
      </w:pPr>
      <w:r>
        <w:drawing>
          <wp:inline distT="0" distB="0" distL="0" distR="0">
            <wp:extent cx="114173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17300" cy="5715000"/>
                    </a:xfrm>
                    <a:prstGeom prst="rect">
                      <a:avLst/>
                    </a:prstGeom>
                  </pic:spPr>
                </pic:pic>
              </a:graphicData>
            </a:graphic>
          </wp:inline>
        </w:drawing>
      </w:r>
    </w:p>
    <w:bookmarkStart w:name="z115" w:id="76"/>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29 желтоқсандағы № 339</w:t>
      </w:r>
      <w:r>
        <w:br/>
      </w:r>
      <w:r>
        <w:rPr>
          <w:rFonts w:ascii="Times New Roman"/>
          <w:b w:val="false"/>
          <w:i w:val="false"/>
          <w:color w:val="000000"/>
          <w:sz w:val="28"/>
        </w:rPr>
        <w:t>
қаулысымен бекітілген</w:t>
      </w:r>
    </w:p>
    <w:bookmarkEnd w:id="76"/>
    <w:p>
      <w:pPr>
        <w:spacing w:after="0"/>
        <w:ind w:left="0"/>
        <w:jc w:val="left"/>
      </w:pPr>
      <w:r>
        <w:rPr>
          <w:rFonts w:ascii="Times New Roman"/>
          <w:b/>
          <w:i w:val="false"/>
          <w:color w:val="000000"/>
        </w:rPr>
        <w:t xml:space="preserve"> «Туристік, оның ішінде туристік әлеует, туризм объектілері және</w:t>
      </w:r>
      <w:r>
        <w:br/>
      </w:r>
      <w:r>
        <w:rPr>
          <w:rFonts w:ascii="Times New Roman"/>
          <w:b/>
          <w:i w:val="false"/>
          <w:color w:val="000000"/>
        </w:rPr>
        <w:t>
туристік қызметті жүзеге асыратын тұлғалар туралы ақпарат беру»</w:t>
      </w:r>
      <w:r>
        <w:br/>
      </w:r>
      <w:r>
        <w:rPr>
          <w:rFonts w:ascii="Times New Roman"/>
          <w:b/>
          <w:i w:val="false"/>
          <w:color w:val="000000"/>
        </w:rPr>
        <w:t>
мемлекеттік қызмет регламенті</w:t>
      </w:r>
    </w:p>
    <w:bookmarkStart w:name="z116" w:id="77"/>
    <w:p>
      <w:pPr>
        <w:spacing w:after="0"/>
        <w:ind w:left="0"/>
        <w:jc w:val="left"/>
      </w:pPr>
      <w:r>
        <w:rPr>
          <w:rFonts w:ascii="Times New Roman"/>
          <w:b/>
          <w:i w:val="false"/>
          <w:color w:val="000000"/>
        </w:rPr>
        <w:t xml:space="preserve"> 
1. Жалпы ережелер</w:t>
      </w:r>
    </w:p>
    <w:bookmarkEnd w:id="77"/>
    <w:bookmarkStart w:name="z117" w:id="78"/>
    <w:p>
      <w:pPr>
        <w:spacing w:after="0"/>
        <w:ind w:left="0"/>
        <w:jc w:val="both"/>
      </w:pPr>
      <w:r>
        <w:rPr>
          <w:rFonts w:ascii="Times New Roman"/>
          <w:b w:val="false"/>
          <w:i w:val="false"/>
          <w:color w:val="000000"/>
          <w:sz w:val="28"/>
        </w:rPr>
        <w:t>
      1. «Туристік, оның ішінде туристік әлеует, туризм объектілері және туристік қызметті жүзеге асыратын тұлғалар туралы ақпарат беру» мемлекеттік қызметі (бұдан әрі – мемлекеттік қызмет) Шығыс Қазақстан облысының туризм, дене шынықтыру және спорт басқармасы (бұдан әрі – Басқарма)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туристік қызмет туралы» Қазақстан Республикасының 2001 жылғы 13 маусымдағы Заңының 12-бабы </w:t>
      </w:r>
      <w:r>
        <w:rPr>
          <w:rFonts w:ascii="Times New Roman"/>
          <w:b w:val="false"/>
          <w:i w:val="false"/>
          <w:color w:val="000000"/>
          <w:sz w:val="28"/>
        </w:rPr>
        <w:t>12) тармақшасы</w:t>
      </w:r>
      <w:r>
        <w:rPr>
          <w:rFonts w:ascii="Times New Roman"/>
          <w:b w:val="false"/>
          <w:i w:val="false"/>
          <w:color w:val="000000"/>
          <w:sz w:val="28"/>
        </w:rPr>
        <w:t>, Қазақстан Республикасы Үкіметінің 2012 жылғы 29 тамыздағы № 1099 қаулысымен бекітілген «Туристік, оның ішінде туристік әлеует, туризм объектілері және туристік қызметті жүзеге асыратын тұлғалар туралы ақпарат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нәтижесі туристік, оның ішінде туристік әлеует, туризм объектілері және туристік қызметті жүзеге асыратын тұлғалар туралы қағаз тасығыштағы туристік ақпарат болып табылады.</w:t>
      </w:r>
      <w:r>
        <w:br/>
      </w:r>
      <w:r>
        <w:rPr>
          <w:rFonts w:ascii="Times New Roman"/>
          <w:b w:val="false"/>
          <w:i w:val="false"/>
          <w:color w:val="000000"/>
          <w:sz w:val="28"/>
        </w:rPr>
        <w:t>
      Мемлекеттік қызмет Қазақстан Республикасының жеке және заңды тұлғаларына (бұдан әрі – алушылар) көрсетіледі.</w:t>
      </w:r>
    </w:p>
    <w:bookmarkEnd w:id="78"/>
    <w:bookmarkStart w:name="z121" w:id="79"/>
    <w:p>
      <w:pPr>
        <w:spacing w:after="0"/>
        <w:ind w:left="0"/>
        <w:jc w:val="left"/>
      </w:pPr>
      <w:r>
        <w:rPr>
          <w:rFonts w:ascii="Times New Roman"/>
          <w:b/>
          <w:i w:val="false"/>
          <w:color w:val="000000"/>
        </w:rPr>
        <w:t xml:space="preserve"> 
2. Мемлекеттік қызмет көрсету тәртібіне талаптар</w:t>
      </w:r>
    </w:p>
    <w:bookmarkEnd w:id="79"/>
    <w:bookmarkStart w:name="z122" w:id="80"/>
    <w:p>
      <w:pPr>
        <w:spacing w:after="0"/>
        <w:ind w:left="0"/>
        <w:jc w:val="both"/>
      </w:pPr>
      <w:r>
        <w:rPr>
          <w:rFonts w:ascii="Times New Roman"/>
          <w:b w:val="false"/>
          <w:i w:val="false"/>
          <w:color w:val="000000"/>
          <w:sz w:val="28"/>
        </w:rPr>
        <w:t>
      5. Мемлекеттік қызметті жергілікті атқарушы орган, демалыс және мереке күндерін қоспағанда, сағат 9.00-ден 18.00-ге дейін, түскі үзіліс сағат 13.00-ден 14.00-ге дейін, Шығыс Қазақстан облысы, Өскемен қаласы, Карл Либкнехт көшесі, 19 мекенжайы бойынша көрсетеді.</w:t>
      </w:r>
      <w:r>
        <w:br/>
      </w:r>
      <w:r>
        <w:rPr>
          <w:rFonts w:ascii="Times New Roman"/>
          <w:b w:val="false"/>
          <w:i w:val="false"/>
          <w:color w:val="000000"/>
          <w:sz w:val="28"/>
        </w:rPr>
        <w:t>
      Қабылдау алдын-ала жазылусыз және жылдам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6. Алушы мемлекеттік қызмет көрсету мәселелері, оның ішінде мемлекеттік қызмет көрсету барысы туралы ақпаратты Басқарманың www.sport.gov.kz веб-сайтынан немесе 8 7232 250668, 8 7232 252996 телефондары бойынша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бес жұмыс күнінен аспайды;</w:t>
      </w:r>
      <w:r>
        <w:br/>
      </w:r>
      <w:r>
        <w:rPr>
          <w:rFonts w:ascii="Times New Roman"/>
          <w:b w:val="false"/>
          <w:i w:val="false"/>
          <w:color w:val="000000"/>
          <w:sz w:val="28"/>
        </w:rPr>
        <w:t>
      сұрау берген кезде күтудің жол берілген ең көп уақыты - 30 минуттан аспайды;</w:t>
      </w:r>
      <w:r>
        <w:br/>
      </w:r>
      <w:r>
        <w:rPr>
          <w:rFonts w:ascii="Times New Roman"/>
          <w:b w:val="false"/>
          <w:i w:val="false"/>
          <w:color w:val="000000"/>
          <w:sz w:val="28"/>
        </w:rPr>
        <w:t>
      мемлекеттік қызмет алушыға қызмет көрсетудің жол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 тоқтата тұру немесе мемлекеттік қызметті ұсынудан бас тарту үшін негіздер жоқ.</w:t>
      </w:r>
      <w:r>
        <w:br/>
      </w:r>
      <w:r>
        <w:rPr>
          <w:rFonts w:ascii="Times New Roman"/>
          <w:b w:val="false"/>
          <w:i w:val="false"/>
          <w:color w:val="000000"/>
          <w:sz w:val="28"/>
        </w:rPr>
        <w:t>
</w:t>
      </w:r>
      <w:r>
        <w:rPr>
          <w:rFonts w:ascii="Times New Roman"/>
          <w:b w:val="false"/>
          <w:i w:val="false"/>
          <w:color w:val="000000"/>
          <w:sz w:val="28"/>
        </w:rPr>
        <w:t>
      9. Алушыдан мемлекеттік қызмет алу туралы өтініш қабылдағаннан және мемлекеттік қызмет нәтижесін бергенге дейінгі мемлекеттік қызмет көрсету кезеңі:</w:t>
      </w:r>
      <w:r>
        <w:br/>
      </w:r>
      <w:r>
        <w:rPr>
          <w:rFonts w:ascii="Times New Roman"/>
          <w:b w:val="false"/>
          <w:i w:val="false"/>
          <w:color w:val="000000"/>
          <w:sz w:val="28"/>
        </w:rPr>
        <w:t>
      1) алушы Басқармаға жазбаша сұраумен жүгінеді;</w:t>
      </w:r>
      <w:r>
        <w:br/>
      </w:r>
      <w:r>
        <w:rPr>
          <w:rFonts w:ascii="Times New Roman"/>
          <w:b w:val="false"/>
          <w:i w:val="false"/>
          <w:color w:val="000000"/>
          <w:sz w:val="28"/>
        </w:rPr>
        <w:t>
      2) Басқарманың жеке және заңды тұлғалардың өтініштерін тіркеу және есепке алуға жауапты тұлғасының алушыдан жазбаша сұрауды қабылдауы және тіркеуі;</w:t>
      </w:r>
      <w:r>
        <w:br/>
      </w:r>
      <w:r>
        <w:rPr>
          <w:rFonts w:ascii="Times New Roman"/>
          <w:b w:val="false"/>
          <w:i w:val="false"/>
          <w:color w:val="000000"/>
          <w:sz w:val="28"/>
        </w:rPr>
        <w:t>
      3) Басқарма басшысының орындаушыны белгілеуі;</w:t>
      </w:r>
      <w:r>
        <w:br/>
      </w:r>
      <w:r>
        <w:rPr>
          <w:rFonts w:ascii="Times New Roman"/>
          <w:b w:val="false"/>
          <w:i w:val="false"/>
          <w:color w:val="000000"/>
          <w:sz w:val="28"/>
        </w:rPr>
        <w:t>
      4) орындаушының туристік ақпарат жобасын ресімдеуі және Басқарманың басшысына келісуі және қол қоюы үшін беруі;</w:t>
      </w:r>
      <w:r>
        <w:br/>
      </w:r>
      <w:r>
        <w:rPr>
          <w:rFonts w:ascii="Times New Roman"/>
          <w:b w:val="false"/>
          <w:i w:val="false"/>
          <w:color w:val="000000"/>
          <w:sz w:val="28"/>
        </w:rPr>
        <w:t>
      5) Басқарманың басшысы орындаушы дайындаған туристік ақпаратты тексереді және қол қояды, және Басқарманың жеке және заңды тұлғалардың өтініштерін тіркеу және есепке алуға жауапты тұлғасына береді;</w:t>
      </w:r>
      <w:r>
        <w:br/>
      </w:r>
      <w:r>
        <w:rPr>
          <w:rFonts w:ascii="Times New Roman"/>
          <w:b w:val="false"/>
          <w:i w:val="false"/>
          <w:color w:val="000000"/>
          <w:sz w:val="28"/>
        </w:rPr>
        <w:t>
      6) Басқарманың жеке және заңды тұлғалардың өтініштерін тіркеу және есепке алуға жауапты тұлғасы туристік ақпаратты тіркейді және мемлекеттік қызметті алушыға береді немесе почта арқылы жолдайды.</w:t>
      </w:r>
      <w:r>
        <w:br/>
      </w:r>
      <w:r>
        <w:rPr>
          <w:rFonts w:ascii="Times New Roman"/>
          <w:b w:val="false"/>
          <w:i w:val="false"/>
          <w:color w:val="000000"/>
          <w:sz w:val="28"/>
        </w:rPr>
        <w:t>
</w:t>
      </w:r>
      <w:r>
        <w:rPr>
          <w:rFonts w:ascii="Times New Roman"/>
          <w:b w:val="false"/>
          <w:i w:val="false"/>
          <w:color w:val="000000"/>
          <w:sz w:val="28"/>
        </w:rPr>
        <w:t>
      10. Әр кезеңде мемлекеттік қызмет көрсету үшін құжаттар қабылдауды жүзеге асыратын тұлғалардың ең аз санын бір қызметкер құрайды.</w:t>
      </w:r>
    </w:p>
    <w:bookmarkEnd w:id="80"/>
    <w:bookmarkStart w:name="z128" w:id="81"/>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жасасу) тәртібінің сипаттамасы</w:t>
      </w:r>
    </w:p>
    <w:bookmarkEnd w:id="81"/>
    <w:bookmarkStart w:name="z129" w:id="82"/>
    <w:p>
      <w:pPr>
        <w:spacing w:after="0"/>
        <w:ind w:left="0"/>
        <w:jc w:val="both"/>
      </w:pPr>
      <w:r>
        <w:rPr>
          <w:rFonts w:ascii="Times New Roman"/>
          <w:b w:val="false"/>
          <w:i w:val="false"/>
          <w:color w:val="000000"/>
          <w:sz w:val="28"/>
        </w:rPr>
        <w:t>
      11. Құжаттардың қабылданғанын растау оны тіркеу (мөртабан және кіріс нөмірі, күні) болып табылады. Алушы үшін қабылданғаны туралы белгі қойылған көшірме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алушы Басқармаға жазбаша сұраумен жүгінеді.</w:t>
      </w:r>
      <w:r>
        <w:br/>
      </w:r>
      <w:r>
        <w:rPr>
          <w:rFonts w:ascii="Times New Roman"/>
          <w:b w:val="false"/>
          <w:i w:val="false"/>
          <w:color w:val="000000"/>
          <w:sz w:val="28"/>
        </w:rPr>
        <w:t>
      Жүгіну еркін түрде жазылады.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мына құрылымдық-функционалдық бірліктері (бұдан әрі – ҚФБ) қатысады:</w:t>
      </w:r>
      <w:r>
        <w:br/>
      </w:r>
      <w:r>
        <w:rPr>
          <w:rFonts w:ascii="Times New Roman"/>
          <w:b w:val="false"/>
          <w:i w:val="false"/>
          <w:color w:val="000000"/>
          <w:sz w:val="28"/>
        </w:rPr>
        <w:t>
      1) Басқарманың жеке және заңды тұлғалардың өтініштерін тіркеу және есепке алуға жауапты тұлғасы (ҚФБ 1);</w:t>
      </w:r>
      <w:r>
        <w:br/>
      </w:r>
      <w:r>
        <w:rPr>
          <w:rFonts w:ascii="Times New Roman"/>
          <w:b w:val="false"/>
          <w:i w:val="false"/>
          <w:color w:val="000000"/>
          <w:sz w:val="28"/>
        </w:rPr>
        <w:t>
      2) басқарманың басшысы (ҚФБ 2);</w:t>
      </w:r>
      <w:r>
        <w:br/>
      </w:r>
      <w:r>
        <w:rPr>
          <w:rFonts w:ascii="Times New Roman"/>
          <w:b w:val="false"/>
          <w:i w:val="false"/>
          <w:color w:val="000000"/>
          <w:sz w:val="28"/>
        </w:rPr>
        <w:t>
      3) орындаушы (ҚФБ 3).</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әрбір әкімшілік іс-әрекеттің (рәсімнің) орындалу мерзімін көрсете отырып, әрбір ҚФБ-ның әкімшілік іс-әрекеті (рәсімі) дәйектілігінің және өзара іс-қимыл жасасуының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мемлекеттік қызметті көрсету үдерісіндегі әкімшілік іс-әрекеттердің логикалық кезектілігі және ҚФБ арасындағы өзара байланысты көрсететін сызба көрсетілген.</w:t>
      </w:r>
    </w:p>
    <w:bookmarkEnd w:id="82"/>
    <w:bookmarkStart w:name="z134" w:id="83"/>
    <w:p>
      <w:pPr>
        <w:spacing w:after="0"/>
        <w:ind w:left="0"/>
        <w:jc w:val="left"/>
      </w:pPr>
      <w:r>
        <w:rPr>
          <w:rFonts w:ascii="Times New Roman"/>
          <w:b/>
          <w:i w:val="false"/>
          <w:color w:val="000000"/>
        </w:rPr>
        <w:t xml:space="preserve"> 
4. Мемлекеттік қызмет көрсететін лауазымды тұлғалардың</w:t>
      </w:r>
      <w:r>
        <w:br/>
      </w:r>
      <w:r>
        <w:rPr>
          <w:rFonts w:ascii="Times New Roman"/>
          <w:b/>
          <w:i w:val="false"/>
          <w:color w:val="000000"/>
        </w:rPr>
        <w:t>
жауапкершілігі</w:t>
      </w:r>
    </w:p>
    <w:bookmarkEnd w:id="83"/>
    <w:bookmarkStart w:name="z135" w:id="84"/>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 заңнамасында көзделген тәртіппен жауапты болады.</w:t>
      </w:r>
    </w:p>
    <w:bookmarkEnd w:id="84"/>
    <w:bookmarkStart w:name="z136" w:id="85"/>
    <w:p>
      <w:pPr>
        <w:spacing w:after="0"/>
        <w:ind w:left="0"/>
        <w:jc w:val="both"/>
      </w:pPr>
      <w:r>
        <w:rPr>
          <w:rFonts w:ascii="Times New Roman"/>
          <w:b w:val="false"/>
          <w:i w:val="false"/>
          <w:color w:val="000000"/>
          <w:sz w:val="28"/>
        </w:rPr>
        <w:t>
«Туристік, оның ішінде туристік әлеует,</w:t>
      </w:r>
      <w:r>
        <w:br/>
      </w:r>
      <w:r>
        <w:rPr>
          <w:rFonts w:ascii="Times New Roman"/>
          <w:b w:val="false"/>
          <w:i w:val="false"/>
          <w:color w:val="000000"/>
          <w:sz w:val="28"/>
        </w:rPr>
        <w:t>
туризм объектілері және туристік қызметті</w:t>
      </w:r>
      <w:r>
        <w:br/>
      </w:r>
      <w:r>
        <w:rPr>
          <w:rFonts w:ascii="Times New Roman"/>
          <w:b w:val="false"/>
          <w:i w:val="false"/>
          <w:color w:val="000000"/>
          <w:sz w:val="28"/>
        </w:rPr>
        <w:t>
жүзеге асыратын тұлғалар туралы ақпарат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85"/>
    <w:p>
      <w:pPr>
        <w:spacing w:after="0"/>
        <w:ind w:left="0"/>
        <w:jc w:val="left"/>
      </w:pPr>
      <w:r>
        <w:rPr>
          <w:rFonts w:ascii="Times New Roman"/>
          <w:b/>
          <w:i w:val="false"/>
          <w:color w:val="000000"/>
        </w:rPr>
        <w:t xml:space="preserve"> 1-кесте. Әкімшілік іс-әрекеттердің (ресімдердің) уәкілеттілігі</w:t>
      </w:r>
      <w:r>
        <w:br/>
      </w:r>
      <w:r>
        <w:rPr>
          <w:rFonts w:ascii="Times New Roman"/>
          <w:b/>
          <w:i w:val="false"/>
          <w:color w:val="000000"/>
        </w:rPr>
        <w:t>
мен өзара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761"/>
        <w:gridCol w:w="2213"/>
        <w:gridCol w:w="2029"/>
        <w:gridCol w:w="2214"/>
        <w:gridCol w:w="1823"/>
        <w:gridCol w:w="21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іс-әрекеті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Басқарманың жеке және заңды тұлғалардың өтініштерін тіркеу және есепке алуға жауапты тұлғасы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Басқарманың басшысы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Орындаушы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Басқарманың басшысы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Басқарманың жеке және заңды тұлғалардың өтініштерін тіркеу және есепке алуға жауапты тұлғасы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ресімнің, операцияның) және олардың сипаттамасының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жазбаша сұрауын қабылдау және тіркеу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белгілеу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ақпараттың жобасын дайындау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ақпаратты тексеру және қол қою</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ақпаратты тіркеу. Алушыға беру немесе почта арқылы жіберу</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ұйымдастырушылық-өкімдік шешім)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ақпарат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белгілеу</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мезгілі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аспайды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аспайды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37" w:id="86"/>
    <w:p>
      <w:pPr>
        <w:spacing w:after="0"/>
        <w:ind w:left="0"/>
        <w:jc w:val="left"/>
      </w:pPr>
      <w:r>
        <w:rPr>
          <w:rFonts w:ascii="Times New Roman"/>
          <w:b/>
          <w:i w:val="false"/>
          <w:color w:val="000000"/>
        </w:rPr>
        <w:t xml:space="preserve"> 
2 кесте. Пайдалану нұсқалары. Негізгі үдеріс</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4240"/>
        <w:gridCol w:w="42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Басқарманың жеке және заңды тұлғалардың өтініштерін тіркеу және есепке алуға жауапты тұлғасы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Басқарманың басшысы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Орындаушы</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іс-әрекет</w:t>
            </w:r>
            <w:r>
              <w:br/>
            </w:r>
            <w:r>
              <w:rPr>
                <w:rFonts w:ascii="Times New Roman"/>
                <w:b w:val="false"/>
                <w:i w:val="false"/>
                <w:color w:val="000000"/>
                <w:sz w:val="20"/>
              </w:rPr>
              <w:t>
Алушының жазбаша сұрауын қабылдау және тіркеу (30 минуттан аспайды)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іс-әрекет</w:t>
            </w:r>
            <w:r>
              <w:br/>
            </w:r>
            <w:r>
              <w:rPr>
                <w:rFonts w:ascii="Times New Roman"/>
                <w:b w:val="false"/>
                <w:i w:val="false"/>
                <w:color w:val="000000"/>
                <w:sz w:val="20"/>
              </w:rPr>
              <w:t>
Орындаушыны белгілеу (30 минуттан аспайды)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іс-әрекет</w:t>
            </w:r>
            <w:r>
              <w:br/>
            </w:r>
            <w:r>
              <w:rPr>
                <w:rFonts w:ascii="Times New Roman"/>
                <w:b w:val="false"/>
                <w:i w:val="false"/>
                <w:color w:val="000000"/>
                <w:sz w:val="20"/>
              </w:rPr>
              <w:t>
Туристік ақпаратты ресімдеу (5 жұмыс күнінен аспайды)</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 іс-әрекет</w:t>
            </w:r>
            <w:r>
              <w:br/>
            </w:r>
            <w:r>
              <w:rPr>
                <w:rFonts w:ascii="Times New Roman"/>
                <w:b w:val="false"/>
                <w:i w:val="false"/>
                <w:color w:val="000000"/>
                <w:sz w:val="20"/>
              </w:rPr>
              <w:t>
Туристік ақпаратты тіркеу. Алушыға беру немесе почтамен жіберу (1 жұмыс күнінен аспайды)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іс-әрекет</w:t>
            </w:r>
            <w:r>
              <w:br/>
            </w:r>
            <w:r>
              <w:rPr>
                <w:rFonts w:ascii="Times New Roman"/>
                <w:b w:val="false"/>
                <w:i w:val="false"/>
                <w:color w:val="000000"/>
                <w:sz w:val="20"/>
              </w:rPr>
              <w:t>
Туристік ақпаратты тексеру және қол қою (30 минуттан аспайды)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Баламалы үдеріс қарастырылмаған.</w:t>
      </w:r>
    </w:p>
    <w:bookmarkStart w:name="z138" w:id="87"/>
    <w:p>
      <w:pPr>
        <w:spacing w:after="0"/>
        <w:ind w:left="0"/>
        <w:jc w:val="both"/>
      </w:pPr>
      <w:r>
        <w:rPr>
          <w:rFonts w:ascii="Times New Roman"/>
          <w:b w:val="false"/>
          <w:i w:val="false"/>
          <w:color w:val="000000"/>
          <w:sz w:val="28"/>
        </w:rPr>
        <w:t>
«Туристік, оның ішінде туристік әлеует,</w:t>
      </w:r>
      <w:r>
        <w:br/>
      </w:r>
      <w:r>
        <w:rPr>
          <w:rFonts w:ascii="Times New Roman"/>
          <w:b w:val="false"/>
          <w:i w:val="false"/>
          <w:color w:val="000000"/>
          <w:sz w:val="28"/>
        </w:rPr>
        <w:t>
туризм объектілері және туристік қызметті</w:t>
      </w:r>
      <w:r>
        <w:br/>
      </w:r>
      <w:r>
        <w:rPr>
          <w:rFonts w:ascii="Times New Roman"/>
          <w:b w:val="false"/>
          <w:i w:val="false"/>
          <w:color w:val="000000"/>
          <w:sz w:val="28"/>
        </w:rPr>
        <w:t>
жүзеге асыратын тұлғалар туралы ақпарат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87"/>
    <w:p>
      <w:pPr>
        <w:spacing w:after="0"/>
        <w:ind w:left="0"/>
        <w:jc w:val="left"/>
      </w:pPr>
      <w:r>
        <w:rPr>
          <w:rFonts w:ascii="Times New Roman"/>
          <w:b/>
          <w:i w:val="false"/>
          <w:color w:val="000000"/>
        </w:rPr>
        <w:t xml:space="preserve"> Мемлекеттік қызметті көрсету үдерісіндегі әкімшілік</w:t>
      </w:r>
      <w:r>
        <w:br/>
      </w:r>
      <w:r>
        <w:rPr>
          <w:rFonts w:ascii="Times New Roman"/>
          <w:b/>
          <w:i w:val="false"/>
          <w:color w:val="000000"/>
        </w:rPr>
        <w:t>
іс-әрекеттердің логикалық кезектілігі және ҚФБ арасындағы өзара</w:t>
      </w:r>
      <w:r>
        <w:br/>
      </w:r>
      <w:r>
        <w:rPr>
          <w:rFonts w:ascii="Times New Roman"/>
          <w:b/>
          <w:i w:val="false"/>
          <w:color w:val="000000"/>
        </w:rPr>
        <w:t>
байланысты көрсететін сызба</w:t>
      </w:r>
    </w:p>
    <w:p>
      <w:pPr>
        <w:spacing w:after="0"/>
        <w:ind w:left="0"/>
        <w:jc w:val="both"/>
      </w:pPr>
      <w:r>
        <w:drawing>
          <wp:inline distT="0" distB="0" distL="0" distR="0">
            <wp:extent cx="109347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34700" cy="4432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