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7160" w14:textId="4257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21 желтоқсандағы N 45/296-IV "Семей қаласының 2012-2014 жылдарға арналған бюджеті туралы"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мәслихатының 2012 жылғы 21 қарашадағы N 10/54-V шешімі. Шығыс Қазақстан облысының Әділет Департаментінде 2012 жылғы 26 қарашада № 2739 тіркелді. Шешімнің қабылдау мерзімінің өтуіне байланысты қолдану тоқтатылды - (Шығыс Қазақстан облысы Семей қаласының мәслихат аппаратының 2013 жылғы 04 қаңтардағы N 01-26/02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өтуіне байланысты қолдану тоқтатылды - (Шығыс Қазақстан облысы Семей қаласының мәслихат аппаратының 2013.01.04 N 01-26/02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2012 жылғы 14 қарашадағы 6/78-V «2012-2014 жылдарға арналған облыстық бюджет туралы» 2011 жылғы 8 желтоқсандағы № 34/397-IV шешімге өзгерістер енгізу туралы» (нормативтік құқықтық актілерді мемлекеттік тіркеудің тізілімінде 2012 жылғы 20 қарашадағы № 2720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жылғы 21 желтоқсандағы № 45/296-IV «Семей қаласының 2012-2014 жылдарға арналған бюджеті туралы» (нормативтік құқықтық актілерді мемлекеттік тіркеудің тізілімінде 2011 жылғы 29 желтоқсандағы № 5-2-151 болып тіркелген, 2012 жылғы 3 қаңтардағы № 1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«кірістер – 21 159 993,0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10 256 676,0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62 531,0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290 055,0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10 550 731,0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21 898 809,5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(облыстық маңызы бар қаланың) жергілікті атқарушы органның резерві – 205 673,6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 қамтылған отбасыларының балаларын жоғары оқу орындарында оқытуға (оқыту құны, стипендия, жатақханада тұруы) – 65 482,0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«үздіксіз жылумен қамтуға арналған бірінші кезекті жұмыстарды жүргізуге – 238 723,0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білім беру ұйымдарындағы мемлекеттік білім беру тапсырысын жүзеге асыруға – 267 193,0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шеңберіндегі іс-шараларды жүзеге асыруға – 308 570,0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қызметтік тұрғын үй құрылысына және (немесе) сатып алуға – 134 848,0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инфрақұрылымдарды дамытуға және (немесе) сатып алуға – 132 122,0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ауылда кәсіпкерлікті дамытуға жәрдемдесу шеңберінде: жетіспейтін инженерлік-коммуникациялық инфрақұрылымды дамытуға және жайластыруға – 41 600,0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«инженерлік-коммуникациялық инфрақұрылымды жобалау, салу және (немесе) сатып алуға – 756 511,0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   Е.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 Ж. Елубаев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10/54-V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Семей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01"/>
        <w:gridCol w:w="1002"/>
        <w:gridCol w:w="8362"/>
        <w:gridCol w:w="2622"/>
      </w:tblGrid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21 159 993,0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10 256 676,0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4 735 737,0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4 735 737,0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3 559 449,0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3 559 449,0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1 497 301,0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769 660,0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196 026,0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529 218,0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377 564,0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52 634,0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111 810,0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185 395,0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27 725,0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62 531,0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26 977,0</w:t>
            </w:r>
          </w:p>
        </w:tc>
      </w:tr>
      <w:tr>
        <w:trPr>
          <w:trHeight w:val="1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19 517,0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1 563,0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1 354,0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1 354,0</w:t>
            </w:r>
          </w:p>
        </w:tc>
      </w:tr>
      <w:tr>
        <w:trPr>
          <w:trHeight w:val="13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31 060,0</w:t>
            </w:r>
          </w:p>
        </w:tc>
      </w:tr>
      <w:tr>
        <w:trPr>
          <w:trHeight w:val="1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31 060,0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290 055,0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162 258,0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162 258,0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127 797,0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105 307,0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22 490,0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10 550 731,0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10 550 731,0</w:t>
            </w:r>
          </w:p>
        </w:tc>
      </w:tr>
      <w:tr>
        <w:trPr>
          <w:trHeight w:val="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10 550 731,0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53"/>
        <w:gridCol w:w="910"/>
        <w:gridCol w:w="932"/>
        <w:gridCol w:w="7574"/>
        <w:gridCol w:w="2599"/>
      </w:tblGrid>
      <w:tr>
        <w:trPr>
          <w:trHeight w:val="54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21 898 809,5</w:t>
            </w:r>
          </w:p>
        </w:tc>
      </w:tr>
      <w:tr>
        <w:trPr>
          <w:trHeight w:val="13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569 744,0</w:t>
            </w:r>
          </w:p>
        </w:tc>
      </w:tr>
      <w:tr>
        <w:trPr>
          <w:trHeight w:val="52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435 927,0</w:t>
            </w:r>
          </w:p>
        </w:tc>
      </w:tr>
      <w:tr>
        <w:trPr>
          <w:trHeight w:val="9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19 970,0</w:t>
            </w:r>
          </w:p>
        </w:tc>
      </w:tr>
      <w:tr>
        <w:trPr>
          <w:trHeight w:val="30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19 399,0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4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1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298 724,0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274 441,0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21 474,0</w:t>
            </w:r>
          </w:p>
        </w:tc>
      </w:tr>
      <w:tr>
        <w:trPr>
          <w:trHeight w:val="42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117 233,0</w:t>
            </w:r>
          </w:p>
        </w:tc>
      </w:tr>
      <w:tr>
        <w:trPr>
          <w:trHeight w:val="69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117 043,0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95 900,0</w:t>
            </w:r>
          </w:p>
        </w:tc>
      </w:tr>
      <w:tr>
        <w:trPr>
          <w:trHeight w:val="18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51 296,0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3 312,0</w:t>
            </w:r>
          </w:p>
        </w:tc>
      </w:tr>
      <w:tr>
        <w:trPr>
          <w:trHeight w:val="112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36 108,0</w:t>
            </w:r>
          </w:p>
        </w:tc>
      </w:tr>
      <w:tr>
        <w:trPr>
          <w:trHeight w:val="78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37 917,0</w:t>
            </w:r>
          </w:p>
        </w:tc>
      </w:tr>
      <w:tr>
        <w:trPr>
          <w:trHeight w:val="66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37 917,0</w:t>
            </w:r>
          </w:p>
        </w:tc>
      </w:tr>
      <w:tr>
        <w:trPr>
          <w:trHeight w:val="96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33 917,0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44 569,0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37 116,0</w:t>
            </w:r>
          </w:p>
        </w:tc>
      </w:tr>
      <w:tr>
        <w:trPr>
          <w:trHeight w:val="13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37 116,0</w:t>
            </w:r>
          </w:p>
        </w:tc>
      </w:tr>
      <w:tr>
        <w:trPr>
          <w:trHeight w:val="18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37 116,0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13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38 558,0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38 558,0</w:t>
            </w:r>
          </w:p>
        </w:tc>
      </w:tr>
      <w:tr>
        <w:trPr>
          <w:trHeight w:val="64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37 958,0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37 958,0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7 265 290,0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894 453,0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894 453,0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620 955,0</w:t>
            </w:r>
          </w:p>
        </w:tc>
      </w:tr>
      <w:tr>
        <w:trPr>
          <w:trHeight w:val="283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267 193,0</w:t>
            </w:r>
          </w:p>
        </w:tc>
      </w:tr>
      <w:tr>
        <w:trPr>
          <w:trHeight w:val="9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5 984 979,0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5 984 979,0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5 504 048,0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336 131,0</w:t>
            </w:r>
          </w:p>
        </w:tc>
      </w:tr>
      <w:tr>
        <w:trPr>
          <w:trHeight w:val="106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7 065,0</w:t>
            </w:r>
          </w:p>
        </w:tc>
      </w:tr>
      <w:tr>
        <w:trPr>
          <w:trHeight w:val="30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137 735,0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109 088,0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109 088,0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109 088,0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276 770,0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103 845,0</w:t>
            </w:r>
          </w:p>
        </w:tc>
      </w:tr>
      <w:tr>
        <w:trPr>
          <w:trHeight w:val="18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103 845,0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172 925,0</w:t>
            </w:r>
          </w:p>
        </w:tc>
      </w:tr>
      <w:tr>
        <w:trPr>
          <w:trHeight w:val="60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11 933,0</w:t>
            </w:r>
          </w:p>
        </w:tc>
      </w:tr>
      <w:tr>
        <w:trPr>
          <w:trHeight w:val="8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57 846,0</w:t>
            </w:r>
          </w:p>
        </w:tc>
      </w:tr>
      <w:tr>
        <w:trPr>
          <w:trHeight w:val="64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18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62 318,0</w:t>
            </w:r>
          </w:p>
        </w:tc>
      </w:tr>
      <w:tr>
        <w:trPr>
          <w:trHeight w:val="81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28 008,0</w:t>
            </w:r>
          </w:p>
        </w:tc>
      </w:tr>
      <w:tr>
        <w:trPr>
          <w:trHeight w:val="19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1 278 288,0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1 167 012,0</w:t>
            </w:r>
          </w:p>
        </w:tc>
      </w:tr>
      <w:tr>
        <w:trPr>
          <w:trHeight w:val="28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1 167 012,0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321 076,0</w:t>
            </w:r>
          </w:p>
        </w:tc>
      </w:tr>
      <w:tr>
        <w:trPr>
          <w:trHeight w:val="150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48 715,0</w:t>
            </w:r>
          </w:p>
        </w:tc>
      </w:tr>
      <w:tr>
        <w:trPr>
          <w:trHeight w:val="51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281 908,0</w:t>
            </w:r>
          </w:p>
        </w:tc>
      </w:tr>
      <w:tr>
        <w:trPr>
          <w:trHeight w:val="2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48 859,0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67 988,0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74 492,0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 мүгедектерге әлеуметтiк қызмет көрсету орталығы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129 698,0</w:t>
            </w:r>
          </w:p>
        </w:tc>
      </w:tr>
      <w:tr>
        <w:trPr>
          <w:trHeight w:val="16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22 310,0</w:t>
            </w:r>
          </w:p>
        </w:tc>
      </w:tr>
      <w:tr>
        <w:trPr>
          <w:trHeight w:val="124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41 424,0</w:t>
            </w:r>
          </w:p>
        </w:tc>
      </w:tr>
      <w:tr>
        <w:trPr>
          <w:trHeight w:val="34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48 538,0</w:t>
            </w:r>
          </w:p>
        </w:tc>
      </w:tr>
      <w:tr>
        <w:trPr>
          <w:trHeight w:val="24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111 276,0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111 276,0</w:t>
            </w:r>
          </w:p>
        </w:tc>
      </w:tr>
      <w:tr>
        <w:trPr>
          <w:trHeight w:val="133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101 770,0</w:t>
            </w:r>
          </w:p>
        </w:tc>
      </w:tr>
      <w:tr>
        <w:trPr>
          <w:trHeight w:val="2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21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4 885,0</w:t>
            </w:r>
          </w:p>
        </w:tc>
      </w:tr>
      <w:tr>
        <w:trPr>
          <w:trHeight w:val="10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3 615 928,7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2 495 795,1</w:t>
            </w:r>
          </w:p>
        </w:tc>
      </w:tr>
      <w:tr>
        <w:trPr>
          <w:trHeight w:val="69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89 733,0</w:t>
            </w:r>
          </w:p>
        </w:tc>
      </w:tr>
      <w:tr>
        <w:trPr>
          <w:trHeight w:val="10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</w:p>
        </w:tc>
      </w:tr>
      <w:tr>
        <w:trPr>
          <w:trHeight w:val="54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5 760,0</w:t>
            </w:r>
          </w:p>
        </w:tc>
      </w:tr>
      <w:tr>
        <w:trPr>
          <w:trHeight w:val="60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ауылдық елді мекендерді дамыту шеңберінде объектілерді жөндеу және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82 537,0</w:t>
            </w:r>
          </w:p>
        </w:tc>
      </w:tr>
      <w:tr>
        <w:trPr>
          <w:trHeight w:val="16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2 394 065,1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591 206,4</w:t>
            </w:r>
          </w:p>
        </w:tc>
      </w:tr>
      <w:tr>
        <w:trPr>
          <w:trHeight w:val="3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847 858,0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542 807,1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370 593,6</w:t>
            </w:r>
          </w:p>
        </w:tc>
      </w:tr>
      <w:tr>
        <w:trPr>
          <w:trHeight w:val="150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11 997,0</w:t>
            </w:r>
          </w:p>
        </w:tc>
      </w:tr>
      <w:tr>
        <w:trPr>
          <w:trHeight w:val="54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542 823,6</w:t>
            </w:r>
          </w:p>
        </w:tc>
      </w:tr>
      <w:tr>
        <w:trPr>
          <w:trHeight w:val="39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55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325 158,0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51 548,0</w:t>
            </w:r>
          </w:p>
        </w:tc>
      </w:tr>
      <w:tr>
        <w:trPr>
          <w:trHeight w:val="22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273 610,0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217 116,6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141 654,6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75 462,0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577 310,0</w:t>
            </w:r>
          </w:p>
        </w:tc>
      </w:tr>
      <w:tr>
        <w:trPr>
          <w:trHeight w:val="28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19 975,0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16 274,0</w:t>
            </w:r>
          </w:p>
        </w:tc>
      </w:tr>
      <w:tr>
        <w:trPr>
          <w:trHeight w:val="70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557 335,0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198 836,0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53 377,0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297 902,0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705 043,0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227 156,0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175 156,0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175 156,0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216 732,0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204 732,0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89 729,0</w:t>
            </w:r>
          </w:p>
        </w:tc>
      </w:tr>
      <w:tr>
        <w:trPr>
          <w:trHeight w:val="91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112 366,0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184 264,0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96 877,0</w:t>
            </w:r>
          </w:p>
        </w:tc>
      </w:tr>
      <w:tr>
        <w:trPr>
          <w:trHeight w:val="16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92 479,0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4 398,0</w:t>
            </w:r>
          </w:p>
        </w:tc>
      </w:tr>
      <w:tr>
        <w:trPr>
          <w:trHeight w:val="10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87 387,0</w:t>
            </w:r>
          </w:p>
        </w:tc>
      </w:tr>
      <w:tr>
        <w:trPr>
          <w:trHeight w:val="19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40 204,0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47 183,0</w:t>
            </w:r>
          </w:p>
        </w:tc>
      </w:tr>
      <w:tr>
        <w:trPr>
          <w:trHeight w:val="39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76 891,0</w:t>
            </w:r>
          </w:p>
        </w:tc>
      </w:tr>
      <w:tr>
        <w:trPr>
          <w:trHeight w:val="66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25 108,0</w:t>
            </w:r>
          </w:p>
        </w:tc>
      </w:tr>
      <w:tr>
        <w:trPr>
          <w:trHeight w:val="76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20 323,0</w:t>
            </w:r>
          </w:p>
        </w:tc>
      </w:tr>
      <w:tr>
        <w:trPr>
          <w:trHeight w:val="73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51 783,0</w:t>
            </w:r>
          </w:p>
        </w:tc>
      </w:tr>
      <w:tr>
        <w:trPr>
          <w:trHeight w:val="150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36 276,0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6 120 325,0</w:t>
            </w:r>
          </w:p>
        </w:tc>
      </w:tr>
      <w:tr>
        <w:trPr>
          <w:trHeight w:val="12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6 120 325,0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6 120 325,0</w:t>
            </w:r>
          </w:p>
        </w:tc>
      </w:tr>
      <w:tr>
        <w:trPr>
          <w:trHeight w:val="10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6 120 325,0</w:t>
            </w:r>
          </w:p>
        </w:tc>
      </w:tr>
      <w:tr>
        <w:trPr>
          <w:trHeight w:val="88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136 929,4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53 807,4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3 065,4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3 065,4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50 742,0</w:t>
            </w:r>
          </w:p>
        </w:tc>
      </w:tr>
      <w:tr>
        <w:trPr>
          <w:trHeight w:val="66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33 255,0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7 196,0</w:t>
            </w:r>
          </w:p>
        </w:tc>
      </w:tr>
      <w:tr>
        <w:trPr>
          <w:trHeight w:val="10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10 291,0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37 751,0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37 751,0</w:t>
            </w:r>
          </w:p>
        </w:tc>
      </w:tr>
      <w:tr>
        <w:trPr>
          <w:trHeight w:val="43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37 751,0</w:t>
            </w:r>
          </w:p>
        </w:tc>
      </w:tr>
      <w:tr>
        <w:trPr>
          <w:trHeight w:val="5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113 211,0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113 211,0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35 631,0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35 331,0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77 580,0</w:t>
            </w:r>
          </w:p>
        </w:tc>
      </w:tr>
      <w:tr>
        <w:trPr>
          <w:trHeight w:val="34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19 650,0</w:t>
            </w:r>
          </w:p>
        </w:tc>
      </w:tr>
      <w:tr>
        <w:trPr>
          <w:trHeight w:val="43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1 104 553,0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1 104 153,0</w:t>
            </w:r>
          </w:p>
        </w:tc>
      </w:tr>
      <w:tr>
        <w:trPr>
          <w:trHeight w:val="40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10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69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1 090 625,0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1 084 498,0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7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623 408,2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</w:p>
        </w:tc>
      </w:tr>
      <w:tr>
        <w:trPr>
          <w:trHeight w:val="52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598 509,2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205 673,6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205 673,6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26 817,6</w:t>
            </w:r>
          </w:p>
        </w:tc>
      </w:tr>
      <w:tr>
        <w:trPr>
          <w:trHeight w:val="66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26 817,6</w:t>
            </w:r>
          </w:p>
        </w:tc>
      </w:tr>
      <w:tr>
        <w:trPr>
          <w:trHeight w:val="60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162 267,0</w:t>
            </w:r>
          </w:p>
        </w:tc>
      </w:tr>
      <w:tr>
        <w:trPr>
          <w:trHeight w:val="150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67 256,0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94 401,0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203 751,0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35 751,0</w:t>
            </w:r>
          </w:p>
        </w:tc>
      </w:tr>
      <w:tr>
        <w:trPr>
          <w:trHeight w:val="3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162 945,0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</w:tr>
      <w:tr>
        <w:trPr>
          <w:trHeight w:val="70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282 787,1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282 787,1</w:t>
            </w:r>
          </w:p>
        </w:tc>
      </w:tr>
      <w:tr>
        <w:trPr>
          <w:trHeight w:val="36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282 787,1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165 671,1</w:t>
            </w:r>
          </w:p>
        </w:tc>
      </w:tr>
      <w:tr>
        <w:trPr>
          <w:trHeight w:val="124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117 116,0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224 649,0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24 649,0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-962 056,5</w:t>
            </w:r>
          </w:p>
        </w:tc>
      </w:tr>
      <w:tr>
        <w:trPr>
          <w:trHeight w:val="75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962 056,5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 Ж. Елубаев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2012 жылғы 21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10/54-V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бюджеттегі ауылдық округтер мен кенттердің бюджеттік бағдарламалары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2352"/>
        <w:gridCol w:w="1412"/>
        <w:gridCol w:w="1483"/>
        <w:gridCol w:w="1347"/>
        <w:gridCol w:w="1238"/>
        <w:gridCol w:w="1631"/>
        <w:gridCol w:w="925"/>
        <w:gridCol w:w="1195"/>
        <w:gridCol w:w="1553"/>
      </w:tblGrid>
      <w:tr>
        <w:trPr>
          <w:trHeight w:val="39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</w:p>
        </w:tc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</w:p>
        </w:tc>
      </w:tr>
      <w:tr>
        <w:trPr>
          <w:trHeight w:val="4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қаланың, кент, ауыл(село), ауылдық (селолық) округ әкімінің қызметін қамтамасыз ету жөніндегі қызметтер"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органның күрделі шығыстары"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мекендердің көшелерін жарықтандыру"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"Аудандық маңызы бар қалаларда, кенттерде, ауылдарда (селоларда), ауылдық (селолық) округтерде автомобиль жолдарының жұмыс істеуін қамтамасыз ету"</w:t>
            </w:r>
          </w:p>
        </w:tc>
      </w:tr>
      <w:tr>
        <w:trPr>
          <w:trHeight w:val="1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</w:p>
        </w:tc>
      </w:tr>
      <w:tr>
        <w:trPr>
          <w:trHeight w:val="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бойынша барлығы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151285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117043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3601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16274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13528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 Ж. Елубаев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