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4999" w14:textId="7544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және жастар іс-тәжірибесін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2012 жылғы 06 наурызда N 993 қаулысы. Шығыс Қазақстан облысы Әділет департаментінің Курчатов қаласындағы Әділет басқармасында 2012 жылғы 03 сәуірде N 5-3-117 тіркелді. Күші жойылды - Шығыс Қазақстан облысы Курчатов қаласының әкімдігінің 2012 жылғы 14 маусымдағы N 1079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Курчатов қаласының әкімдігінің 2012.06.14 N 1079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және мемлекеттік басқару және өзін–өзі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4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07 шілдедегі «Қазақстан Республикасының мемлекеттік жастар саясаты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«Халықты жұмыспен қамту туралы» 2001 жылғы 23 қаңтардағы Қазақстан Республикасының Заңын іске асыру жөніндегі шаралар туралы»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жастар іс–тәжірибесін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>, әлеуметтік жұмыс орындарын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«2020 жұмыспен қамту Бағдарламасын бекіту туралы»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Курчатов қаласының кәсіпорындарда, мекемелер мен ұйымдарында уақытша жұмыс орындарын құру жолымен, жастар іс–тәжірибесі бойынша және тұрғындардың нысаналы топтар құрамына жатқызылған тұлғаларды әлеуметтік жұмыс орындарына жұмысқа орналастыру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Еңбек нарығының қажеттілігіне сәйкес ұйымдастырылған, жұмыс берушілердің ұсынылған тізімі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жергілікті бюджет қаражатынан қаржыландырылатын, жастар іс–тәжірибеден өтудегі жұмыс 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республикалық мақсатты трансферттер қаражатынан қаржыландырылатын, жастар іс–тәжірибеден өтудегі жұмыс орындары;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әлеуметтік жұмыс орындары.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іс-тәжірибесінің қатысушылардың еңбек ақысын төлеу бекітілген 2012 жылдың қаржыландыру жоспарына сәйкес, республикалық мақсатты трансферттер және жергілікті бюджет қаражатынан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жұмыс орындарына орналастырылған нысаналы топтардың еңбек ақысына жұмыс берушілердің шығындары, бекітілген 2012 жылдың қаржыландыру жоспарына сәйкес, ішінара республикалық мақсатты трансферттер және жергілікті бюджет қаражатынан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Курчатов қаласы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қаласының әкімі                            А. ГЕНРИХ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06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993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Жергілікті бюджет қаражатынан қаржыландырылатын, жастар іс–тәжірибеден өтудегі ұйымдастырылған жұмыс орындарына еңбек нарығының қажеттілігіне сәйкес, жұмыс берушілердің ұсынылған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334"/>
        <w:gridCol w:w="2238"/>
        <w:gridCol w:w="2196"/>
        <w:gridCol w:w="2110"/>
        <w:gridCol w:w="200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(мамандығы)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 – тәжірибесінің узақтығы, ай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тұрғын үй-коммуналдық шаруашылық, кісі тасу көліктері және автомобиль жолдары бөлімі» мемлекеттік мекемесі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құрылысшы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12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жұмыспен қамту және әлеуметтік бағдарламалар бөлімі» мемлекеттік мекемесі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орта мектеп» мемлекеттік мекемесі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4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«Мектеп–гимназия» мемлекеттік мекемесі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лагерге педагог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 – сылақшы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72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орта мектеп» мемлекеттік мекемесі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мұгалімі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педагогиқалық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 бойынша Салық Басқармасы» мемлекеттік мекемесі (келісім бойынша)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ісі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 соты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заңгерлік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қаласының прокуратурасы (келісім бойынша)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заңгерлік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55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Әділет Департаментінің Курчатов қалалық Әділет басқармасы» мемлекеттік мекемесі (келісім бойынша)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заңгерлік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52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қалалық кітапханасы» мемлекеттік мекемесі (келісім бойынша)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бойынша қылмыстық атқару жүйесі департаменті Курчатов қалалық қылмыстық-атқару инспекциясы (келісім бойынша)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заңгерлік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басқармасы сот актілерін орындау бойынша Комитеті Шығыс Қазақстан облысы Департаментінің сот актілерін орындау бойынша Курчатовтық аумақтық бөлімшесі» мемлекеттік мекемесі (келісім бойынша)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заңгерлік қызмет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72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 көп салалы эксплуатациялық кәсіпорны» Мемлекеттік коммуналдық кәсіпорны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 мен ғимараттарды қараушы инженер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жылутехнигі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сатып алу бойынша маман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инженер-химик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 теңге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Курчатов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       А. Глазинский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06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 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Республикалық мақсатты трансферттер қаражатынан қаржыландырылатын, жастар іс–тәжірибеден өтудегі ұйымдастырылған жұмыс орындарына еңбек нарығының қажеттілігіне сәйкес, жұмыс берушілердің ұсынылған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786"/>
        <w:gridCol w:w="2252"/>
        <w:gridCol w:w="1933"/>
        <w:gridCol w:w="2296"/>
        <w:gridCol w:w="3917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 – тәжірибесінің узақтығы, ай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(мамандығы)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 көп салалы эксплуатациялық кәсіпорны» Мемлекеттік коммуналдық кәсіпорны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мың тенге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Инжинер ғимарат бақылаушысы;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Инжинер-жылу технигі;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Мемлекеттік сатып алу бойынша маман;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Инжинер (сумен қаматамасыз ету, субұру және табиғат ресурстарын қорғау);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Инжинер–химик;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Инжинер (аспап жасау, автоматизация жүйелерін және аспаптарды баптау және жинақтау);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Инжинер (электржабдықтау);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Экономист.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«Ядролық технологиялар паркі» Акционерлік қоғам (келісім бойынша)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мың тенге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Іс–жүргізуші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«Мектеп–гимназия» мемлекеттік мекемесі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мың тенге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Сырлаушы–сылақшы;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Қосымша білім беру педагогы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ядролық орталығы Республикалық мемлекеттік кәсіпорны «Атомдық энергия институты» Еншілес мемлекеттік кәсіпорны (келісім бойынша)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мың тенге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 энергетикасы;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Стандарттау, метрология және сертификаттау;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Экология;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Электрэнергетика;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Технологиялық үдерістің және өндірістің автоматизациясы;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Автоматизация және басқару;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Өнеркәсіптік электроника;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Химиялық өндірістің машиналары және аппараттары;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Көтеріп - тасымалдағыш, құрылыстық, жол маниналары және құрал-жабдықтар;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Өнеркәсіптік кәсіпорындарды электржабдықтау;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Реле қорғанысы және станция және қосалқы станция автоматикасы;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Тоңазатқыштық - сығымдағыштық машиналар және оларды орнату;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Радиотехника, электроника және телекоммуникация;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Электрлік желілердің құрал-жабдықтарын пайдалану және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Желдету бойынша темір шебері;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БӨА және А бойынша темір шебері;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Мөлшерлеуші;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4 разряд аспазшысы;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Кең профильдің станокшы;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Электр және газбен дәнекерлеуші;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ҚӨД электрмонтері;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Электржабдықты жөндеу және қызмет көрсету бойынша монтер;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Металл жонушы;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Фрезамен кесуші, өңдеуші.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орта мектеп» мемлекеттік мекемесі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мың тенге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 сот (келісім бойынша)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мың тенге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Юристік қызмет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Курчатов қаласының құрылыс, сәулет және қала құрылысы бөлімі» мемлекеттік мекемесі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мың теңге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Курчатов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        А. Глазинский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06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993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қосымша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Әлеуметтік жұмыс орындарына ұйымдастырылған еңбек нарығының қажеттілігіне сәйкес, жұмыс берушілердің ұсынылған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273"/>
        <w:gridCol w:w="2193"/>
        <w:gridCol w:w="1693"/>
        <w:gridCol w:w="1533"/>
        <w:gridCol w:w="1453"/>
        <w:gridCol w:w="20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 теңге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айлардағы ұзақтығы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 мөлшері, теңге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«Бражникова Т.Г.» Жеке кәсіпкер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 жинақтаушы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 көп салалы эксплуатациялық кәсіпорны» Мемлекеттік коммуналдық кәсіпорны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жұмыскерлер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«Куанышбекова Д. А.» Жеке кәсіпкер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«Балапан» Мемлекеттік коммуналдық кәсіпорны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жұмыскерлер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«Иртыш - Астана – Құрылыстық компания» Жауапкершілігі шектеулі серіктестік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«Азот» Өндірістік кооперативі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жонушы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«Череповский Ю. Н.» Жеке кәсіпкер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жұмыскері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жұмыскерлер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«КЭШ» Жауапкершілігі шектеулі серіктестік (келісім бойынша)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техниканы жөндеу бойынша техник оқушысы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- 15 000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- 9 000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- 4 500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«Мерусар и К» Жауапкершілігі шектеулі серіктестік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тігіншілер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«Ядролық технологиялар паркі» Акционерлік қоғам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«Демышев В. А.» Жеке кәсіпкер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«Сова» Жауапкершілігі шектеулі серіктестік (келісім бойынша)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Курчатов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       А. Глазинский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